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54" w:rsidRPr="00AC5427" w:rsidRDefault="00B70454" w:rsidP="00B70454">
      <w:pPr>
        <w:pStyle w:val="af5"/>
        <w:jc w:val="center"/>
        <w:rPr>
          <w:b/>
          <w:szCs w:val="20"/>
        </w:rPr>
      </w:pPr>
    </w:p>
    <w:p w:rsidR="006671BE" w:rsidRPr="00D86E2F" w:rsidRDefault="006671BE" w:rsidP="006671BE">
      <w:pPr>
        <w:ind w:left="5245" w:firstLine="142"/>
        <w:jc w:val="center"/>
        <w:outlineLvl w:val="0"/>
      </w:pPr>
      <w:r w:rsidRPr="00D86E2F">
        <w:t>УТВЕРЖДЕНО</w:t>
      </w:r>
    </w:p>
    <w:p w:rsidR="006671BE" w:rsidRPr="00D86E2F" w:rsidRDefault="006671BE" w:rsidP="006671BE">
      <w:pPr>
        <w:ind w:left="5245" w:firstLine="142"/>
        <w:jc w:val="center"/>
      </w:pPr>
      <w:r w:rsidRPr="00D86E2F">
        <w:t>решением Совета депутатов</w:t>
      </w:r>
    </w:p>
    <w:p w:rsidR="006671BE" w:rsidRPr="00D86E2F" w:rsidRDefault="006671BE" w:rsidP="006671BE">
      <w:pPr>
        <w:ind w:left="5245" w:firstLine="142"/>
        <w:jc w:val="center"/>
      </w:pPr>
      <w:r>
        <w:t>городского округа Домодедово</w:t>
      </w:r>
    </w:p>
    <w:p w:rsidR="006671BE" w:rsidRDefault="006671BE" w:rsidP="006671BE">
      <w:pPr>
        <w:ind w:left="5245" w:firstLine="142"/>
        <w:jc w:val="center"/>
        <w:outlineLvl w:val="0"/>
      </w:pPr>
      <w:r w:rsidRPr="00D86E2F">
        <w:t>Московской области</w:t>
      </w:r>
    </w:p>
    <w:p w:rsidR="006F2FE6" w:rsidRPr="006F2FE6" w:rsidRDefault="006F2FE6" w:rsidP="006F2FE6">
      <w:pPr>
        <w:ind w:left="4537" w:firstLine="708"/>
        <w:jc w:val="center"/>
      </w:pPr>
      <w:r w:rsidRPr="006F2FE6">
        <w:t xml:space="preserve">от  </w:t>
      </w:r>
      <w:r w:rsidRPr="006F2FE6">
        <w:rPr>
          <w:u w:val="single"/>
        </w:rPr>
        <w:t>20.12.2019</w:t>
      </w:r>
      <w:r w:rsidRPr="006F2FE6">
        <w:t xml:space="preserve"> № </w:t>
      </w:r>
      <w:r w:rsidRPr="006F2FE6">
        <w:rPr>
          <w:u w:val="single"/>
        </w:rPr>
        <w:t>1-4/1011</w:t>
      </w:r>
    </w:p>
    <w:p w:rsidR="006F2FE6" w:rsidRPr="00D86E2F" w:rsidRDefault="006F2FE6" w:rsidP="006671BE">
      <w:pPr>
        <w:ind w:left="5245" w:firstLine="142"/>
        <w:jc w:val="center"/>
        <w:outlineLvl w:val="0"/>
      </w:pPr>
    </w:p>
    <w:p w:rsidR="006671BE" w:rsidRPr="00B87548" w:rsidRDefault="006671BE" w:rsidP="006671BE">
      <w:pPr>
        <w:rPr>
          <w:sz w:val="28"/>
        </w:rPr>
      </w:pPr>
    </w:p>
    <w:p w:rsidR="006671BE" w:rsidRDefault="006671BE" w:rsidP="006671BE">
      <w:pPr>
        <w:rPr>
          <w:sz w:val="28"/>
        </w:rPr>
      </w:pPr>
    </w:p>
    <w:p w:rsidR="006671BE" w:rsidRDefault="006671BE" w:rsidP="006671BE">
      <w:pPr>
        <w:rPr>
          <w:sz w:val="28"/>
        </w:rPr>
      </w:pPr>
    </w:p>
    <w:p w:rsidR="006671BE" w:rsidRDefault="006671BE" w:rsidP="006671BE">
      <w:pPr>
        <w:rPr>
          <w:sz w:val="28"/>
        </w:rPr>
      </w:pPr>
    </w:p>
    <w:p w:rsidR="006671BE" w:rsidRDefault="006671BE" w:rsidP="006671BE">
      <w:pPr>
        <w:rPr>
          <w:sz w:val="28"/>
        </w:rPr>
      </w:pPr>
    </w:p>
    <w:p w:rsidR="006671BE" w:rsidRDefault="006671BE" w:rsidP="006671BE">
      <w:pPr>
        <w:jc w:val="center"/>
      </w:pPr>
    </w:p>
    <w:p w:rsidR="006A3EAE" w:rsidRDefault="006A3EAE" w:rsidP="006671BE">
      <w:pPr>
        <w:jc w:val="center"/>
      </w:pPr>
    </w:p>
    <w:p w:rsidR="006A3EAE" w:rsidRDefault="006A3EAE" w:rsidP="006671BE">
      <w:pPr>
        <w:jc w:val="center"/>
      </w:pPr>
    </w:p>
    <w:p w:rsidR="006A3EAE" w:rsidRDefault="006A3EAE" w:rsidP="006671BE">
      <w:pPr>
        <w:jc w:val="center"/>
      </w:pPr>
    </w:p>
    <w:p w:rsidR="006A3EAE" w:rsidRDefault="006A3EAE" w:rsidP="006671BE">
      <w:pPr>
        <w:jc w:val="center"/>
      </w:pPr>
    </w:p>
    <w:p w:rsidR="006A3EAE" w:rsidRDefault="006A3EAE" w:rsidP="006671BE">
      <w:pPr>
        <w:jc w:val="center"/>
      </w:pPr>
    </w:p>
    <w:p w:rsidR="006A3EAE" w:rsidRDefault="006A3EAE" w:rsidP="006671BE">
      <w:pPr>
        <w:jc w:val="center"/>
      </w:pPr>
    </w:p>
    <w:p w:rsidR="006A3EAE" w:rsidRDefault="006A3EAE" w:rsidP="006671BE">
      <w:pPr>
        <w:jc w:val="center"/>
      </w:pPr>
    </w:p>
    <w:p w:rsidR="006671BE" w:rsidRPr="00EA1AB0" w:rsidRDefault="006671BE" w:rsidP="006671BE">
      <w:pPr>
        <w:jc w:val="center"/>
        <w:rPr>
          <w:b/>
          <w:szCs w:val="28"/>
        </w:rPr>
      </w:pPr>
    </w:p>
    <w:p w:rsidR="006671BE" w:rsidRDefault="006671BE" w:rsidP="006671BE">
      <w:pPr>
        <w:jc w:val="center"/>
        <w:rPr>
          <w:b/>
          <w:szCs w:val="28"/>
        </w:rPr>
      </w:pPr>
    </w:p>
    <w:p w:rsidR="006671BE" w:rsidRDefault="006671BE" w:rsidP="006671BE">
      <w:pPr>
        <w:jc w:val="center"/>
        <w:rPr>
          <w:b/>
          <w:szCs w:val="28"/>
        </w:rPr>
      </w:pPr>
    </w:p>
    <w:p w:rsidR="006671BE" w:rsidRDefault="006671BE" w:rsidP="006671BE">
      <w:pPr>
        <w:ind w:firstLine="0"/>
        <w:jc w:val="center"/>
        <w:rPr>
          <w:b/>
          <w:noProof/>
        </w:rPr>
      </w:pPr>
      <w:r>
        <w:rPr>
          <w:b/>
        </w:rPr>
        <w:br/>
      </w:r>
      <w:r w:rsidR="00E97A46">
        <w:rPr>
          <w:b/>
        </w:rPr>
        <w:t xml:space="preserve">ВНЕСЕНИЕ ИЗМЕНЕНИЙ В </w:t>
      </w:r>
      <w:r w:rsidRPr="00D60BAB">
        <w:rPr>
          <w:b/>
        </w:rPr>
        <w:t xml:space="preserve">ПРАВИЛА ЗЕМЛЕПОЛЬЗОВАНИЯ И ЗАСТРОЙКИ ТЕРРИТОРИИ (ЧАСТИ ТЕРРИТОРИИ) </w:t>
      </w:r>
      <w:r>
        <w:rPr>
          <w:b/>
        </w:rPr>
        <w:t>ГОРОДСК</w:t>
      </w:r>
      <w:r w:rsidRPr="00D60BAB">
        <w:rPr>
          <w:b/>
          <w:noProof/>
        </w:rPr>
        <w:t xml:space="preserve">ОГО </w:t>
      </w:r>
      <w:r>
        <w:rPr>
          <w:b/>
          <w:noProof/>
        </w:rPr>
        <w:t>ОКРУГА</w:t>
      </w:r>
      <w:r w:rsidRPr="00D60BAB">
        <w:rPr>
          <w:b/>
          <w:noProof/>
        </w:rPr>
        <w:t xml:space="preserve"> </w:t>
      </w:r>
      <w:r w:rsidR="008C5DB6">
        <w:rPr>
          <w:b/>
          <w:noProof/>
        </w:rPr>
        <w:t>ДОМОДЕДОВО</w:t>
      </w:r>
    </w:p>
    <w:p w:rsidR="006671BE" w:rsidRDefault="006671BE" w:rsidP="006671BE">
      <w:pPr>
        <w:ind w:firstLine="0"/>
        <w:jc w:val="center"/>
        <w:outlineLvl w:val="0"/>
        <w:rPr>
          <w:b/>
        </w:rPr>
      </w:pPr>
      <w:r>
        <w:rPr>
          <w:b/>
        </w:rPr>
        <w:t xml:space="preserve"> МОСКОВСКОЙ ОБЛАСТИ</w:t>
      </w:r>
    </w:p>
    <w:p w:rsidR="006671BE" w:rsidRDefault="006671BE" w:rsidP="006671BE">
      <w:pPr>
        <w:jc w:val="center"/>
        <w:rPr>
          <w:b/>
        </w:rPr>
      </w:pPr>
    </w:p>
    <w:p w:rsidR="006671BE" w:rsidRDefault="006671BE" w:rsidP="006671BE">
      <w:pPr>
        <w:jc w:val="center"/>
        <w:rPr>
          <w:b/>
        </w:rPr>
      </w:pPr>
    </w:p>
    <w:p w:rsidR="006671BE" w:rsidRPr="00EA1AB0" w:rsidRDefault="006671BE" w:rsidP="006671BE">
      <w:pPr>
        <w:jc w:val="center"/>
        <w:rPr>
          <w:b/>
        </w:rPr>
      </w:pPr>
    </w:p>
    <w:p w:rsidR="006671BE" w:rsidRDefault="006671BE" w:rsidP="006671BE">
      <w:pPr>
        <w:spacing w:after="200" w:line="276" w:lineRule="auto"/>
        <w:ind w:firstLine="0"/>
        <w:jc w:val="left"/>
        <w:rPr>
          <w:b/>
          <w:sz w:val="28"/>
        </w:rPr>
      </w:pPr>
    </w:p>
    <w:p w:rsidR="006671BE" w:rsidRDefault="006671BE" w:rsidP="006671BE">
      <w:pPr>
        <w:spacing w:after="200" w:line="276" w:lineRule="auto"/>
        <w:ind w:firstLine="0"/>
        <w:jc w:val="left"/>
        <w:rPr>
          <w:b/>
          <w:sz w:val="28"/>
        </w:rPr>
      </w:pPr>
    </w:p>
    <w:p w:rsidR="006671BE" w:rsidRDefault="006671BE" w:rsidP="006671BE">
      <w:pPr>
        <w:spacing w:after="200" w:line="276" w:lineRule="auto"/>
        <w:ind w:firstLine="0"/>
        <w:jc w:val="left"/>
        <w:rPr>
          <w:b/>
          <w:sz w:val="28"/>
        </w:rPr>
      </w:pPr>
    </w:p>
    <w:p w:rsidR="006671BE" w:rsidRDefault="006671BE" w:rsidP="006671BE">
      <w:pPr>
        <w:spacing w:after="200" w:line="276" w:lineRule="auto"/>
        <w:ind w:firstLine="0"/>
        <w:jc w:val="left"/>
        <w:rPr>
          <w:b/>
          <w:sz w:val="28"/>
        </w:rPr>
      </w:pPr>
    </w:p>
    <w:p w:rsidR="006671BE" w:rsidRDefault="006671BE" w:rsidP="006671BE">
      <w:pPr>
        <w:spacing w:after="200" w:line="276" w:lineRule="auto"/>
        <w:ind w:firstLine="0"/>
        <w:jc w:val="left"/>
        <w:rPr>
          <w:b/>
          <w:sz w:val="28"/>
        </w:rPr>
      </w:pPr>
    </w:p>
    <w:p w:rsidR="006671BE" w:rsidRDefault="006671BE" w:rsidP="006671BE">
      <w:pPr>
        <w:spacing w:after="200" w:line="276" w:lineRule="auto"/>
        <w:ind w:firstLine="0"/>
        <w:jc w:val="left"/>
        <w:rPr>
          <w:b/>
          <w:sz w:val="28"/>
        </w:rPr>
      </w:pPr>
    </w:p>
    <w:p w:rsidR="006671BE" w:rsidRDefault="006671BE" w:rsidP="006671BE">
      <w:pPr>
        <w:spacing w:after="200" w:line="276" w:lineRule="auto"/>
        <w:ind w:firstLine="0"/>
        <w:jc w:val="left"/>
        <w:rPr>
          <w:b/>
          <w:sz w:val="28"/>
        </w:rPr>
      </w:pPr>
    </w:p>
    <w:p w:rsidR="006671BE" w:rsidRDefault="006671BE" w:rsidP="006671BE">
      <w:pPr>
        <w:pStyle w:val="af5"/>
        <w:jc w:val="center"/>
        <w:rPr>
          <w:b/>
          <w:szCs w:val="20"/>
        </w:rPr>
      </w:pPr>
    </w:p>
    <w:p w:rsidR="006671BE" w:rsidRDefault="006671BE" w:rsidP="006671BE">
      <w:pPr>
        <w:pStyle w:val="af5"/>
        <w:jc w:val="center"/>
        <w:rPr>
          <w:b/>
          <w:szCs w:val="20"/>
        </w:rPr>
      </w:pPr>
      <w:r w:rsidRPr="00AA2569">
        <w:rPr>
          <w:b/>
          <w:szCs w:val="20"/>
        </w:rPr>
        <w:t>Москва 201</w:t>
      </w:r>
      <w:r>
        <w:rPr>
          <w:b/>
          <w:szCs w:val="20"/>
        </w:rPr>
        <w:t>9</w:t>
      </w:r>
    </w:p>
    <w:p w:rsidR="006671BE" w:rsidRDefault="006671BE" w:rsidP="006671BE">
      <w:pPr>
        <w:pStyle w:val="af5"/>
        <w:jc w:val="center"/>
        <w:rPr>
          <w:b/>
          <w:szCs w:val="20"/>
        </w:rPr>
        <w:sectPr w:rsidR="006671BE" w:rsidSect="000E103D">
          <w:footerReference w:type="default" r:id="rId9"/>
          <w:pgSz w:w="11906" w:h="16838" w:code="9"/>
          <w:pgMar w:top="1134" w:right="1134" w:bottom="1134" w:left="1134" w:header="709" w:footer="709" w:gutter="0"/>
          <w:pgNumType w:start="1"/>
          <w:cols w:space="708"/>
          <w:titlePg/>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4785"/>
        <w:gridCol w:w="4786"/>
      </w:tblGrid>
      <w:tr w:rsidR="006671BE" w:rsidRPr="007845E2" w:rsidTr="000E103D">
        <w:tc>
          <w:tcPr>
            <w:tcW w:w="4785" w:type="dxa"/>
            <w:shd w:val="clear" w:color="auto" w:fill="FFFFFF"/>
          </w:tcPr>
          <w:p w:rsidR="006671BE" w:rsidRPr="00C67DE0" w:rsidRDefault="006671BE" w:rsidP="000E103D">
            <w:pPr>
              <w:pStyle w:val="af3"/>
              <w:ind w:firstLine="0"/>
              <w:jc w:val="left"/>
              <w:rPr>
                <w:b/>
                <w:sz w:val="28"/>
                <w:szCs w:val="28"/>
              </w:rPr>
            </w:pPr>
          </w:p>
        </w:tc>
        <w:tc>
          <w:tcPr>
            <w:tcW w:w="4786" w:type="dxa"/>
            <w:shd w:val="clear" w:color="auto" w:fill="FFFFFF"/>
          </w:tcPr>
          <w:p w:rsidR="006671BE" w:rsidRPr="008C5DB6" w:rsidRDefault="006671BE" w:rsidP="000E103D">
            <w:pPr>
              <w:pStyle w:val="af3"/>
              <w:jc w:val="right"/>
              <w:rPr>
                <w:sz w:val="28"/>
                <w:szCs w:val="28"/>
              </w:rPr>
            </w:pPr>
            <w:r w:rsidRPr="008C5DB6">
              <w:rPr>
                <w:sz w:val="28"/>
                <w:szCs w:val="28"/>
              </w:rPr>
              <w:t xml:space="preserve">Государственный контракт: </w:t>
            </w:r>
          </w:p>
          <w:p w:rsidR="006671BE" w:rsidRPr="00293ECC" w:rsidRDefault="00293ECC" w:rsidP="000E103D">
            <w:pPr>
              <w:pStyle w:val="af3"/>
              <w:jc w:val="right"/>
              <w:rPr>
                <w:b/>
                <w:sz w:val="28"/>
                <w:szCs w:val="28"/>
              </w:rPr>
            </w:pPr>
            <w:r w:rsidRPr="008C5DB6">
              <w:rPr>
                <w:sz w:val="28"/>
                <w:szCs w:val="28"/>
              </w:rPr>
              <w:t>23.10.2018 № ПЗЗ-2018/2019</w:t>
            </w:r>
          </w:p>
        </w:tc>
      </w:tr>
    </w:tbl>
    <w:p w:rsidR="006671BE" w:rsidRPr="00B87548" w:rsidRDefault="006671BE" w:rsidP="006671BE">
      <w:pPr>
        <w:ind w:left="-284" w:right="-234" w:firstLine="142"/>
        <w:jc w:val="center"/>
        <w:rPr>
          <w:b/>
          <w:szCs w:val="20"/>
        </w:rPr>
      </w:pPr>
    </w:p>
    <w:p w:rsidR="006671BE" w:rsidRDefault="006671BE" w:rsidP="006671BE">
      <w:pPr>
        <w:ind w:firstLine="0"/>
        <w:jc w:val="center"/>
        <w:rPr>
          <w:b/>
          <w:caps/>
          <w:noProof/>
        </w:rPr>
      </w:pPr>
    </w:p>
    <w:p w:rsidR="006671BE" w:rsidRDefault="006671BE" w:rsidP="006671BE">
      <w:pPr>
        <w:ind w:firstLine="0"/>
        <w:jc w:val="center"/>
        <w:rPr>
          <w:b/>
          <w:caps/>
          <w:noProof/>
        </w:rPr>
      </w:pPr>
    </w:p>
    <w:p w:rsidR="006671BE" w:rsidRDefault="006671BE" w:rsidP="006671BE">
      <w:pPr>
        <w:ind w:firstLine="0"/>
        <w:jc w:val="center"/>
        <w:rPr>
          <w:b/>
          <w:caps/>
          <w:noProof/>
        </w:rPr>
      </w:pPr>
    </w:p>
    <w:p w:rsidR="006671BE" w:rsidRDefault="006671BE" w:rsidP="006671BE">
      <w:pPr>
        <w:ind w:firstLine="0"/>
        <w:jc w:val="center"/>
        <w:rPr>
          <w:b/>
          <w:caps/>
          <w:noProof/>
        </w:rPr>
      </w:pPr>
    </w:p>
    <w:p w:rsidR="006671BE" w:rsidRDefault="006671BE" w:rsidP="006671BE">
      <w:pPr>
        <w:ind w:firstLine="0"/>
        <w:jc w:val="center"/>
        <w:rPr>
          <w:b/>
          <w:caps/>
          <w:noProof/>
        </w:rPr>
      </w:pPr>
    </w:p>
    <w:p w:rsidR="006671BE" w:rsidRDefault="006671BE" w:rsidP="006671BE">
      <w:pPr>
        <w:ind w:firstLine="0"/>
        <w:jc w:val="center"/>
        <w:rPr>
          <w:b/>
          <w:caps/>
          <w:noProof/>
        </w:rPr>
      </w:pPr>
    </w:p>
    <w:p w:rsidR="006671BE" w:rsidRDefault="006671BE" w:rsidP="006671BE">
      <w:pPr>
        <w:ind w:firstLine="0"/>
        <w:jc w:val="center"/>
        <w:rPr>
          <w:b/>
          <w:caps/>
          <w:noProof/>
        </w:rPr>
      </w:pPr>
    </w:p>
    <w:p w:rsidR="006671BE" w:rsidRDefault="006671BE" w:rsidP="006671BE">
      <w:pPr>
        <w:ind w:firstLine="0"/>
        <w:jc w:val="center"/>
        <w:rPr>
          <w:b/>
          <w:caps/>
          <w:noProof/>
        </w:rPr>
      </w:pPr>
    </w:p>
    <w:p w:rsidR="006671BE" w:rsidRDefault="006671BE" w:rsidP="006671BE">
      <w:pPr>
        <w:ind w:firstLine="0"/>
        <w:jc w:val="center"/>
        <w:rPr>
          <w:b/>
          <w:caps/>
          <w:noProof/>
        </w:rPr>
      </w:pPr>
    </w:p>
    <w:p w:rsidR="006671BE" w:rsidRDefault="006671BE" w:rsidP="006671BE">
      <w:pPr>
        <w:ind w:firstLine="0"/>
        <w:jc w:val="center"/>
        <w:rPr>
          <w:b/>
          <w:noProof/>
        </w:rPr>
      </w:pPr>
      <w:r>
        <w:rPr>
          <w:b/>
        </w:rPr>
        <w:br/>
      </w:r>
      <w:r w:rsidR="00E97A46">
        <w:rPr>
          <w:b/>
        </w:rPr>
        <w:t xml:space="preserve">ВНЕСЕНИЕ ИЗМЕНЕНИЙ В </w:t>
      </w:r>
      <w:r w:rsidRPr="00D60BAB">
        <w:rPr>
          <w:b/>
        </w:rPr>
        <w:t>ПРАВИЛА ЗЕМЛЕПОЛЬЗОВАНИЯ И ЗАСТРОЙКИ ТЕРРИТОРИИ</w:t>
      </w:r>
      <w:r w:rsidR="00E97A46" w:rsidRPr="00D60BAB">
        <w:rPr>
          <w:b/>
        </w:rPr>
        <w:t xml:space="preserve"> </w:t>
      </w:r>
      <w:r w:rsidRPr="00D60BAB">
        <w:rPr>
          <w:b/>
        </w:rPr>
        <w:t xml:space="preserve">(ЧАСТИ ТЕРРИТОРИИ) </w:t>
      </w:r>
      <w:r>
        <w:rPr>
          <w:b/>
        </w:rPr>
        <w:t>ГОРОДСК</w:t>
      </w:r>
      <w:r w:rsidRPr="00D60BAB">
        <w:rPr>
          <w:b/>
          <w:noProof/>
        </w:rPr>
        <w:t xml:space="preserve">ОГО </w:t>
      </w:r>
      <w:r>
        <w:rPr>
          <w:b/>
          <w:noProof/>
        </w:rPr>
        <w:t>ОКРУГА</w:t>
      </w:r>
      <w:r w:rsidRPr="00D60BAB">
        <w:rPr>
          <w:b/>
          <w:noProof/>
        </w:rPr>
        <w:t xml:space="preserve"> </w:t>
      </w:r>
      <w:r w:rsidR="008C5DB6">
        <w:rPr>
          <w:b/>
          <w:noProof/>
        </w:rPr>
        <w:t>ДОМОДЕДОВО</w:t>
      </w:r>
    </w:p>
    <w:p w:rsidR="006671BE" w:rsidRDefault="006671BE" w:rsidP="006671BE">
      <w:pPr>
        <w:ind w:firstLine="0"/>
        <w:jc w:val="center"/>
        <w:outlineLvl w:val="0"/>
        <w:rPr>
          <w:b/>
        </w:rPr>
      </w:pPr>
      <w:r>
        <w:rPr>
          <w:b/>
        </w:rPr>
        <w:t xml:space="preserve"> МОСКОВСКОЙ ОБЛАСТИ</w:t>
      </w:r>
    </w:p>
    <w:p w:rsidR="006671BE" w:rsidRDefault="006671BE" w:rsidP="006671BE">
      <w:pPr>
        <w:ind w:firstLine="0"/>
        <w:jc w:val="center"/>
        <w:rPr>
          <w:b/>
          <w:caps/>
          <w:szCs w:val="16"/>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6671BE" w:rsidRDefault="006671BE" w:rsidP="006671BE">
      <w:pPr>
        <w:ind w:firstLine="0"/>
        <w:jc w:val="center"/>
        <w:rPr>
          <w:b/>
          <w:bCs/>
          <w:noProof/>
          <w:szCs w:val="20"/>
        </w:rPr>
      </w:pPr>
    </w:p>
    <w:p w:rsidR="00A81F87" w:rsidRDefault="00A81F87" w:rsidP="006671BE">
      <w:pPr>
        <w:ind w:firstLine="0"/>
        <w:jc w:val="center"/>
        <w:rPr>
          <w:b/>
          <w:bCs/>
          <w:noProof/>
          <w:szCs w:val="20"/>
        </w:rPr>
      </w:pPr>
    </w:p>
    <w:p w:rsidR="00A81F87" w:rsidRDefault="00A81F87" w:rsidP="006671BE">
      <w:pPr>
        <w:ind w:firstLine="0"/>
        <w:jc w:val="center"/>
        <w:rPr>
          <w:b/>
          <w:bCs/>
          <w:noProof/>
          <w:szCs w:val="20"/>
        </w:rPr>
      </w:pPr>
    </w:p>
    <w:p w:rsidR="006671BE" w:rsidRDefault="006671BE" w:rsidP="006671BE">
      <w:pPr>
        <w:ind w:firstLine="0"/>
        <w:jc w:val="center"/>
        <w:rPr>
          <w:b/>
          <w:bCs/>
          <w:noProof/>
          <w:szCs w:val="20"/>
        </w:rPr>
      </w:pPr>
    </w:p>
    <w:p w:rsidR="006671BE" w:rsidRPr="00EA1AB0" w:rsidRDefault="006671BE" w:rsidP="006671BE">
      <w:pPr>
        <w:ind w:firstLine="0"/>
        <w:jc w:val="center"/>
        <w:rPr>
          <w:b/>
          <w:bCs/>
          <w:noProof/>
          <w:szCs w:val="20"/>
        </w:rPr>
      </w:pPr>
    </w:p>
    <w:p w:rsidR="006671BE" w:rsidRDefault="006671BE" w:rsidP="006671BE">
      <w:pPr>
        <w:ind w:firstLine="0"/>
        <w:jc w:val="center"/>
        <w:rPr>
          <w:b/>
          <w:bCs/>
          <w:noProof/>
          <w:szCs w:val="20"/>
        </w:rPr>
      </w:pPr>
    </w:p>
    <w:p w:rsidR="006A3EAE" w:rsidRDefault="006A3EAE" w:rsidP="006671BE">
      <w:pPr>
        <w:ind w:firstLine="0"/>
        <w:jc w:val="center"/>
        <w:rPr>
          <w:b/>
          <w:bCs/>
          <w:noProof/>
          <w:szCs w:val="20"/>
        </w:rPr>
      </w:pPr>
    </w:p>
    <w:p w:rsidR="006671BE" w:rsidRDefault="006671BE" w:rsidP="006671BE">
      <w:pPr>
        <w:ind w:firstLine="0"/>
        <w:jc w:val="center"/>
        <w:rPr>
          <w:b/>
          <w:bCs/>
          <w:noProof/>
          <w:szCs w:val="20"/>
        </w:rPr>
      </w:pPr>
    </w:p>
    <w:p w:rsidR="00293ECC" w:rsidRPr="00AC5427" w:rsidRDefault="00293ECC" w:rsidP="00293ECC">
      <w:pPr>
        <w:pStyle w:val="TableParagraph"/>
        <w:tabs>
          <w:tab w:val="left" w:pos="7807"/>
        </w:tabs>
        <w:kinsoku w:val="0"/>
        <w:overflowPunct w:val="0"/>
        <w:ind w:right="151"/>
        <w:jc w:val="center"/>
        <w:rPr>
          <w:rFonts w:ascii="Times New Roman" w:hAnsi="Times New Roman" w:cs="Times New Roman"/>
          <w:lang w:val="ru-RU"/>
        </w:rPr>
      </w:pPr>
      <w:r w:rsidRPr="00AC5427">
        <w:rPr>
          <w:rFonts w:ascii="Times New Roman" w:hAnsi="Times New Roman" w:cs="Times New Roman"/>
          <w:b/>
          <w:bCs/>
          <w:lang w:val="ru-RU"/>
        </w:rPr>
        <w:t>Г</w:t>
      </w:r>
      <w:r w:rsidRPr="00AC5427">
        <w:rPr>
          <w:rFonts w:ascii="Times New Roman" w:hAnsi="Times New Roman" w:cs="Times New Roman"/>
          <w:b/>
          <w:bCs/>
          <w:spacing w:val="-1"/>
          <w:lang w:val="ru-RU"/>
        </w:rPr>
        <w:t>е</w:t>
      </w:r>
      <w:r w:rsidRPr="00AC5427">
        <w:rPr>
          <w:rFonts w:ascii="Times New Roman" w:hAnsi="Times New Roman" w:cs="Times New Roman"/>
          <w:b/>
          <w:bCs/>
          <w:lang w:val="ru-RU"/>
        </w:rPr>
        <w:t>н</w:t>
      </w:r>
      <w:r w:rsidRPr="00AC5427">
        <w:rPr>
          <w:rFonts w:ascii="Times New Roman" w:hAnsi="Times New Roman" w:cs="Times New Roman"/>
          <w:b/>
          <w:bCs/>
          <w:spacing w:val="-1"/>
          <w:lang w:val="ru-RU"/>
        </w:rPr>
        <w:t>е</w:t>
      </w:r>
      <w:r w:rsidRPr="00AC5427">
        <w:rPr>
          <w:rFonts w:ascii="Times New Roman" w:hAnsi="Times New Roman" w:cs="Times New Roman"/>
          <w:b/>
          <w:bCs/>
          <w:lang w:val="ru-RU"/>
        </w:rPr>
        <w:t>ра</w:t>
      </w:r>
      <w:r w:rsidRPr="00AC5427">
        <w:rPr>
          <w:rFonts w:ascii="Times New Roman" w:hAnsi="Times New Roman" w:cs="Times New Roman"/>
          <w:b/>
          <w:bCs/>
          <w:spacing w:val="-1"/>
          <w:lang w:val="ru-RU"/>
        </w:rPr>
        <w:t>л</w:t>
      </w:r>
      <w:r w:rsidRPr="00AC5427">
        <w:rPr>
          <w:rFonts w:ascii="Times New Roman" w:hAnsi="Times New Roman" w:cs="Times New Roman"/>
          <w:b/>
          <w:bCs/>
          <w:spacing w:val="-3"/>
          <w:lang w:val="ru-RU"/>
        </w:rPr>
        <w:t>ь</w:t>
      </w:r>
      <w:r w:rsidRPr="00AC5427">
        <w:rPr>
          <w:rFonts w:ascii="Times New Roman" w:hAnsi="Times New Roman" w:cs="Times New Roman"/>
          <w:b/>
          <w:bCs/>
          <w:lang w:val="ru-RU"/>
        </w:rPr>
        <w:t>н</w:t>
      </w:r>
      <w:r w:rsidRPr="00AC5427">
        <w:rPr>
          <w:rFonts w:ascii="Times New Roman" w:hAnsi="Times New Roman" w:cs="Times New Roman"/>
          <w:b/>
          <w:bCs/>
          <w:spacing w:val="-1"/>
          <w:lang w:val="ru-RU"/>
        </w:rPr>
        <w:t>ы</w:t>
      </w:r>
      <w:r w:rsidRPr="00AC5427">
        <w:rPr>
          <w:rFonts w:ascii="Times New Roman" w:hAnsi="Times New Roman" w:cs="Times New Roman"/>
          <w:b/>
          <w:bCs/>
          <w:lang w:val="ru-RU"/>
        </w:rPr>
        <w:t xml:space="preserve">й </w:t>
      </w:r>
      <w:r w:rsidRPr="00AC5427">
        <w:rPr>
          <w:rFonts w:ascii="Times New Roman" w:hAnsi="Times New Roman" w:cs="Times New Roman"/>
          <w:b/>
          <w:bCs/>
          <w:spacing w:val="-2"/>
          <w:lang w:val="ru-RU"/>
        </w:rPr>
        <w:t>ди</w:t>
      </w:r>
      <w:r w:rsidRPr="00AC5427">
        <w:rPr>
          <w:rFonts w:ascii="Times New Roman" w:hAnsi="Times New Roman" w:cs="Times New Roman"/>
          <w:b/>
          <w:bCs/>
          <w:lang w:val="ru-RU"/>
        </w:rPr>
        <w:t>р</w:t>
      </w:r>
      <w:r w:rsidRPr="00AC5427">
        <w:rPr>
          <w:rFonts w:ascii="Times New Roman" w:hAnsi="Times New Roman" w:cs="Times New Roman"/>
          <w:b/>
          <w:bCs/>
          <w:spacing w:val="-1"/>
          <w:lang w:val="ru-RU"/>
        </w:rPr>
        <w:t>е</w:t>
      </w:r>
      <w:r w:rsidRPr="00AC5427">
        <w:rPr>
          <w:rFonts w:ascii="Times New Roman" w:hAnsi="Times New Roman" w:cs="Times New Roman"/>
          <w:b/>
          <w:bCs/>
          <w:spacing w:val="-4"/>
          <w:lang w:val="ru-RU"/>
        </w:rPr>
        <w:t>к</w:t>
      </w:r>
      <w:r w:rsidRPr="00AC5427">
        <w:rPr>
          <w:rFonts w:ascii="Times New Roman" w:hAnsi="Times New Roman" w:cs="Times New Roman"/>
          <w:b/>
          <w:bCs/>
          <w:spacing w:val="2"/>
          <w:lang w:val="ru-RU"/>
        </w:rPr>
        <w:t>т</w:t>
      </w:r>
      <w:r w:rsidRPr="00AC5427">
        <w:rPr>
          <w:rFonts w:ascii="Times New Roman" w:hAnsi="Times New Roman" w:cs="Times New Roman"/>
          <w:b/>
          <w:bCs/>
          <w:spacing w:val="-5"/>
          <w:lang w:val="ru-RU"/>
        </w:rPr>
        <w:t>о</w:t>
      </w:r>
      <w:r w:rsidRPr="00AC5427">
        <w:rPr>
          <w:rFonts w:ascii="Times New Roman" w:hAnsi="Times New Roman" w:cs="Times New Roman"/>
          <w:b/>
          <w:bCs/>
          <w:lang w:val="ru-RU"/>
        </w:rPr>
        <w:t>р</w:t>
      </w:r>
      <w:r w:rsidRPr="00AC5427">
        <w:rPr>
          <w:rFonts w:ascii="Times New Roman" w:hAnsi="Times New Roman" w:cs="Times New Roman"/>
          <w:b/>
          <w:bCs/>
          <w:lang w:val="ru-RU"/>
        </w:rPr>
        <w:tab/>
      </w:r>
      <w:r w:rsidRPr="00AC5427">
        <w:rPr>
          <w:rFonts w:ascii="Times New Roman" w:hAnsi="Times New Roman" w:cs="Times New Roman"/>
          <w:b/>
          <w:bCs/>
          <w:position w:val="-3"/>
          <w:lang w:val="ru-RU"/>
        </w:rPr>
        <w:t xml:space="preserve">Д. В. </w:t>
      </w:r>
      <w:r w:rsidRPr="00AC5427">
        <w:rPr>
          <w:rFonts w:ascii="Times New Roman" w:hAnsi="Times New Roman" w:cs="Times New Roman"/>
          <w:b/>
          <w:bCs/>
          <w:spacing w:val="1"/>
          <w:position w:val="-3"/>
          <w:lang w:val="ru-RU"/>
        </w:rPr>
        <w:t>К</w:t>
      </w:r>
      <w:r w:rsidRPr="00AC5427">
        <w:rPr>
          <w:rFonts w:ascii="Times New Roman" w:hAnsi="Times New Roman" w:cs="Times New Roman"/>
          <w:b/>
          <w:bCs/>
          <w:spacing w:val="-1"/>
          <w:position w:val="-3"/>
          <w:lang w:val="ru-RU"/>
        </w:rPr>
        <w:t>л</w:t>
      </w:r>
      <w:r w:rsidRPr="00AC5427">
        <w:rPr>
          <w:rFonts w:ascii="Times New Roman" w:hAnsi="Times New Roman" w:cs="Times New Roman"/>
          <w:b/>
          <w:bCs/>
          <w:position w:val="-3"/>
          <w:lang w:val="ru-RU"/>
        </w:rPr>
        <w:t>и</w:t>
      </w:r>
      <w:r w:rsidRPr="00AC5427">
        <w:rPr>
          <w:rFonts w:ascii="Times New Roman" w:hAnsi="Times New Roman" w:cs="Times New Roman"/>
          <w:b/>
          <w:bCs/>
          <w:spacing w:val="-1"/>
          <w:position w:val="-3"/>
          <w:lang w:val="ru-RU"/>
        </w:rPr>
        <w:t>м</w:t>
      </w:r>
      <w:r w:rsidRPr="00AC5427">
        <w:rPr>
          <w:rFonts w:ascii="Times New Roman" w:hAnsi="Times New Roman" w:cs="Times New Roman"/>
          <w:b/>
          <w:bCs/>
          <w:position w:val="-3"/>
          <w:lang w:val="ru-RU"/>
        </w:rPr>
        <w:t>ов</w:t>
      </w:r>
    </w:p>
    <w:p w:rsidR="00293ECC" w:rsidRPr="00AC5427" w:rsidRDefault="00293ECC" w:rsidP="00293ECC">
      <w:pPr>
        <w:pStyle w:val="TableParagraph"/>
        <w:kinsoku w:val="0"/>
        <w:overflowPunct w:val="0"/>
        <w:spacing w:before="2" w:line="220" w:lineRule="exact"/>
        <w:rPr>
          <w:rFonts w:ascii="Times New Roman" w:hAnsi="Times New Roman" w:cs="Times New Roman"/>
          <w:lang w:val="ru-RU"/>
        </w:rPr>
      </w:pPr>
    </w:p>
    <w:p w:rsidR="006671BE" w:rsidRDefault="006671BE" w:rsidP="006671BE">
      <w:pPr>
        <w:pStyle w:val="af5"/>
        <w:jc w:val="center"/>
        <w:rPr>
          <w:b/>
          <w:szCs w:val="20"/>
        </w:rPr>
      </w:pPr>
    </w:p>
    <w:p w:rsidR="006A3EAE" w:rsidRDefault="006A3EAE" w:rsidP="006671BE">
      <w:pPr>
        <w:pStyle w:val="af5"/>
        <w:jc w:val="center"/>
        <w:rPr>
          <w:b/>
          <w:szCs w:val="20"/>
        </w:rPr>
      </w:pPr>
    </w:p>
    <w:p w:rsidR="006A3EAE" w:rsidRDefault="006A3EAE" w:rsidP="006671BE">
      <w:pPr>
        <w:pStyle w:val="af5"/>
        <w:jc w:val="center"/>
        <w:rPr>
          <w:b/>
          <w:szCs w:val="20"/>
        </w:rPr>
      </w:pPr>
    </w:p>
    <w:p w:rsidR="006671BE" w:rsidRDefault="006671BE" w:rsidP="006671BE">
      <w:pPr>
        <w:pStyle w:val="af5"/>
        <w:jc w:val="center"/>
        <w:rPr>
          <w:b/>
          <w:szCs w:val="20"/>
        </w:rPr>
      </w:pPr>
    </w:p>
    <w:p w:rsidR="006671BE" w:rsidRDefault="006671BE" w:rsidP="006671BE">
      <w:pPr>
        <w:pStyle w:val="af5"/>
        <w:jc w:val="center"/>
        <w:rPr>
          <w:b/>
          <w:szCs w:val="20"/>
        </w:rPr>
        <w:sectPr w:rsidR="006671BE" w:rsidSect="000E103D">
          <w:pgSz w:w="11906" w:h="16838" w:code="9"/>
          <w:pgMar w:top="1134" w:right="1134" w:bottom="1134" w:left="1134" w:header="709" w:footer="709" w:gutter="0"/>
          <w:pgNumType w:start="1"/>
          <w:cols w:space="708"/>
          <w:titlePg/>
          <w:docGrid w:linePitch="360"/>
        </w:sectPr>
      </w:pPr>
      <w:r w:rsidRPr="00AA2569">
        <w:rPr>
          <w:b/>
          <w:szCs w:val="20"/>
        </w:rPr>
        <w:t>Москва 201</w:t>
      </w:r>
      <w:r w:rsidR="00A81F87">
        <w:rPr>
          <w:b/>
          <w:szCs w:val="20"/>
        </w:rPr>
        <w:t>9</w:t>
      </w:r>
    </w:p>
    <w:p w:rsidR="00A82102" w:rsidRPr="00AC5427" w:rsidRDefault="00A82102" w:rsidP="003C10AB">
      <w:pPr>
        <w:pStyle w:val="10"/>
      </w:pPr>
      <w:bookmarkStart w:id="0" w:name="_Toc482779433"/>
      <w:bookmarkStart w:id="1" w:name="_Toc5995855"/>
      <w:bookmarkStart w:id="2" w:name="_Toc10737552"/>
      <w:bookmarkStart w:id="3" w:name="_Toc25746008"/>
      <w:bookmarkStart w:id="4" w:name="_GoBack"/>
      <w:bookmarkEnd w:id="4"/>
      <w:r w:rsidRPr="00AC5427">
        <w:lastRenderedPageBreak/>
        <w:t>СОДЕРЖАНИЕ</w:t>
      </w:r>
      <w:bookmarkEnd w:id="0"/>
      <w:bookmarkEnd w:id="1"/>
      <w:bookmarkEnd w:id="2"/>
      <w:bookmarkEnd w:id="3"/>
    </w:p>
    <w:p w:rsidR="00246491" w:rsidRPr="00246491" w:rsidRDefault="00C22A2C">
      <w:pPr>
        <w:pStyle w:val="1ff5"/>
        <w:rPr>
          <w:rFonts w:asciiTheme="minorHAnsi" w:eastAsiaTheme="minorEastAsia" w:hAnsiTheme="minorHAnsi" w:cstheme="minorBidi"/>
          <w:bCs w:val="0"/>
          <w:caps w:val="0"/>
          <w:sz w:val="22"/>
          <w:szCs w:val="22"/>
        </w:rPr>
      </w:pPr>
      <w:r w:rsidRPr="00246491">
        <w:rPr>
          <w:bCs w:val="0"/>
          <w:caps w:val="0"/>
          <w:sz w:val="22"/>
          <w:szCs w:val="22"/>
        </w:rPr>
        <w:fldChar w:fldCharType="begin"/>
      </w:r>
      <w:r w:rsidR="007A7108" w:rsidRPr="00246491">
        <w:rPr>
          <w:bCs w:val="0"/>
          <w:caps w:val="0"/>
          <w:sz w:val="22"/>
          <w:szCs w:val="22"/>
        </w:rPr>
        <w:instrText xml:space="preserve"> TOC \o "1-3" \h \z \u </w:instrText>
      </w:r>
      <w:r w:rsidRPr="00246491">
        <w:rPr>
          <w:bCs w:val="0"/>
          <w:caps w:val="0"/>
          <w:sz w:val="22"/>
          <w:szCs w:val="22"/>
        </w:rPr>
        <w:fldChar w:fldCharType="separate"/>
      </w:r>
      <w:hyperlink w:anchor="_Toc25746008" w:history="1">
        <w:r w:rsidR="00246491" w:rsidRPr="00246491">
          <w:rPr>
            <w:rStyle w:val="af7"/>
          </w:rPr>
          <w:t>СОДЕРЖАНИЕ</w:t>
        </w:r>
        <w:r w:rsidR="00246491" w:rsidRPr="00246491">
          <w:rPr>
            <w:webHidden/>
          </w:rPr>
          <w:tab/>
        </w:r>
        <w:r w:rsidRPr="00246491">
          <w:rPr>
            <w:webHidden/>
          </w:rPr>
          <w:fldChar w:fldCharType="begin"/>
        </w:r>
        <w:r w:rsidR="00246491" w:rsidRPr="00246491">
          <w:rPr>
            <w:webHidden/>
          </w:rPr>
          <w:instrText xml:space="preserve"> PAGEREF _Toc25746008 \h </w:instrText>
        </w:r>
        <w:r w:rsidRPr="00246491">
          <w:rPr>
            <w:webHidden/>
          </w:rPr>
        </w:r>
        <w:r w:rsidRPr="00246491">
          <w:rPr>
            <w:webHidden/>
          </w:rPr>
          <w:fldChar w:fldCharType="separate"/>
        </w:r>
        <w:r w:rsidR="000E103D">
          <w:rPr>
            <w:webHidden/>
          </w:rPr>
          <w:t>3</w:t>
        </w:r>
        <w:r w:rsidRPr="00246491">
          <w:rPr>
            <w:webHidden/>
          </w:rPr>
          <w:fldChar w:fldCharType="end"/>
        </w:r>
      </w:hyperlink>
    </w:p>
    <w:p w:rsidR="00246491" w:rsidRPr="00246491" w:rsidRDefault="006F2FE6">
      <w:pPr>
        <w:pStyle w:val="1ff5"/>
        <w:rPr>
          <w:rFonts w:asciiTheme="minorHAnsi" w:eastAsiaTheme="minorEastAsia" w:hAnsiTheme="minorHAnsi" w:cstheme="minorBidi"/>
          <w:bCs w:val="0"/>
          <w:caps w:val="0"/>
          <w:sz w:val="22"/>
          <w:szCs w:val="22"/>
        </w:rPr>
      </w:pPr>
      <w:hyperlink w:anchor="_Toc25746009" w:history="1">
        <w:r w:rsidR="00246491" w:rsidRPr="00246491">
          <w:rPr>
            <w:rStyle w:val="af7"/>
          </w:rPr>
          <w:t>ЧАСТЬ I. ПОРЯДОК ПРИМЕНЕНИЯ ПРАВИЛ ЗЕМЛЕПОЛЬЗОВАНИЯ И ЗАСТРОЙКИ И ВНЕСЕНИЯ В НИХ ИЗМЕНЕНИЙ</w:t>
        </w:r>
        <w:r w:rsidR="00246491" w:rsidRPr="00246491">
          <w:rPr>
            <w:webHidden/>
          </w:rPr>
          <w:tab/>
        </w:r>
        <w:r w:rsidR="00C22A2C" w:rsidRPr="00246491">
          <w:rPr>
            <w:webHidden/>
          </w:rPr>
          <w:fldChar w:fldCharType="begin"/>
        </w:r>
        <w:r w:rsidR="00246491" w:rsidRPr="00246491">
          <w:rPr>
            <w:webHidden/>
          </w:rPr>
          <w:instrText xml:space="preserve"> PAGEREF _Toc25746009 \h </w:instrText>
        </w:r>
        <w:r w:rsidR="00C22A2C" w:rsidRPr="00246491">
          <w:rPr>
            <w:webHidden/>
          </w:rPr>
        </w:r>
        <w:r w:rsidR="00C22A2C" w:rsidRPr="00246491">
          <w:rPr>
            <w:webHidden/>
          </w:rPr>
          <w:fldChar w:fldCharType="separate"/>
        </w:r>
        <w:r w:rsidR="000E103D">
          <w:rPr>
            <w:webHidden/>
          </w:rPr>
          <w:t>5</w:t>
        </w:r>
        <w:r w:rsidR="00C22A2C" w:rsidRPr="00246491">
          <w:rPr>
            <w:webHidden/>
          </w:rPr>
          <w:fldChar w:fldCharType="end"/>
        </w:r>
      </w:hyperlink>
    </w:p>
    <w:p w:rsidR="00246491" w:rsidRPr="00246491" w:rsidRDefault="006F2FE6">
      <w:pPr>
        <w:pStyle w:val="1ff5"/>
        <w:rPr>
          <w:rFonts w:asciiTheme="minorHAnsi" w:eastAsiaTheme="minorEastAsia" w:hAnsiTheme="minorHAnsi" w:cstheme="minorBidi"/>
          <w:bCs w:val="0"/>
          <w:caps w:val="0"/>
          <w:sz w:val="22"/>
          <w:szCs w:val="22"/>
        </w:rPr>
      </w:pPr>
      <w:hyperlink w:anchor="_Toc25746010" w:history="1">
        <w:r w:rsidR="00246491" w:rsidRPr="00246491">
          <w:rPr>
            <w:rStyle w:val="af7"/>
          </w:rPr>
          <w:t>Глава 1. Общие положения</w:t>
        </w:r>
        <w:r w:rsidR="00246491" w:rsidRPr="00246491">
          <w:rPr>
            <w:webHidden/>
          </w:rPr>
          <w:tab/>
        </w:r>
        <w:r w:rsidR="00C22A2C" w:rsidRPr="00246491">
          <w:rPr>
            <w:webHidden/>
          </w:rPr>
          <w:fldChar w:fldCharType="begin"/>
        </w:r>
        <w:r w:rsidR="00246491" w:rsidRPr="00246491">
          <w:rPr>
            <w:webHidden/>
          </w:rPr>
          <w:instrText xml:space="preserve"> PAGEREF _Toc25746010 \h </w:instrText>
        </w:r>
        <w:r w:rsidR="00C22A2C" w:rsidRPr="00246491">
          <w:rPr>
            <w:webHidden/>
          </w:rPr>
        </w:r>
        <w:r w:rsidR="00C22A2C" w:rsidRPr="00246491">
          <w:rPr>
            <w:webHidden/>
          </w:rPr>
          <w:fldChar w:fldCharType="separate"/>
        </w:r>
        <w:r w:rsidR="000E103D">
          <w:rPr>
            <w:webHidden/>
          </w:rPr>
          <w:t>5</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11" w:history="1">
        <w:r w:rsidR="00246491" w:rsidRPr="00246491">
          <w:rPr>
            <w:rStyle w:val="af7"/>
          </w:rPr>
          <w:t>Статья 1. Общие положения</w:t>
        </w:r>
        <w:r w:rsidR="00246491" w:rsidRPr="00246491">
          <w:rPr>
            <w:webHidden/>
          </w:rPr>
          <w:tab/>
        </w:r>
        <w:r w:rsidR="00C22A2C" w:rsidRPr="00246491">
          <w:rPr>
            <w:webHidden/>
          </w:rPr>
          <w:fldChar w:fldCharType="begin"/>
        </w:r>
        <w:r w:rsidR="00246491" w:rsidRPr="00246491">
          <w:rPr>
            <w:webHidden/>
          </w:rPr>
          <w:instrText xml:space="preserve"> PAGEREF _Toc25746011 \h </w:instrText>
        </w:r>
        <w:r w:rsidR="00C22A2C" w:rsidRPr="00246491">
          <w:rPr>
            <w:webHidden/>
          </w:rPr>
        </w:r>
        <w:r w:rsidR="00C22A2C" w:rsidRPr="00246491">
          <w:rPr>
            <w:webHidden/>
          </w:rPr>
          <w:fldChar w:fldCharType="separate"/>
        </w:r>
        <w:r w:rsidR="000E103D">
          <w:rPr>
            <w:webHidden/>
          </w:rPr>
          <w:t>5</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12" w:history="1">
        <w:r w:rsidR="00246491" w:rsidRPr="00246491">
          <w:rPr>
            <w:rStyle w:val="af7"/>
          </w:rPr>
          <w:t>Статья 2. Назначение и содержание Правил</w:t>
        </w:r>
        <w:r w:rsidR="00246491" w:rsidRPr="00246491">
          <w:rPr>
            <w:webHidden/>
          </w:rPr>
          <w:tab/>
        </w:r>
        <w:r w:rsidR="00C22A2C" w:rsidRPr="00246491">
          <w:rPr>
            <w:webHidden/>
          </w:rPr>
          <w:fldChar w:fldCharType="begin"/>
        </w:r>
        <w:r w:rsidR="00246491" w:rsidRPr="00246491">
          <w:rPr>
            <w:webHidden/>
          </w:rPr>
          <w:instrText xml:space="preserve"> PAGEREF _Toc25746012 \h </w:instrText>
        </w:r>
        <w:r w:rsidR="00C22A2C" w:rsidRPr="00246491">
          <w:rPr>
            <w:webHidden/>
          </w:rPr>
        </w:r>
        <w:r w:rsidR="00C22A2C" w:rsidRPr="00246491">
          <w:rPr>
            <w:webHidden/>
          </w:rPr>
          <w:fldChar w:fldCharType="separate"/>
        </w:r>
        <w:r w:rsidR="000E103D">
          <w:rPr>
            <w:webHidden/>
          </w:rPr>
          <w:t>5</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13" w:history="1">
        <w:r w:rsidR="00246491" w:rsidRPr="00246491">
          <w:rPr>
            <w:rStyle w:val="af7"/>
          </w:rPr>
          <w:t>Статья 3. Порядок установления территориальных зон</w:t>
        </w:r>
        <w:r w:rsidR="00246491" w:rsidRPr="00246491">
          <w:rPr>
            <w:webHidden/>
          </w:rPr>
          <w:tab/>
        </w:r>
        <w:r w:rsidR="00C22A2C" w:rsidRPr="00246491">
          <w:rPr>
            <w:webHidden/>
          </w:rPr>
          <w:fldChar w:fldCharType="begin"/>
        </w:r>
        <w:r w:rsidR="00246491" w:rsidRPr="00246491">
          <w:rPr>
            <w:webHidden/>
          </w:rPr>
          <w:instrText xml:space="preserve"> PAGEREF _Toc25746013 \h </w:instrText>
        </w:r>
        <w:r w:rsidR="00C22A2C" w:rsidRPr="00246491">
          <w:rPr>
            <w:webHidden/>
          </w:rPr>
        </w:r>
        <w:r w:rsidR="00C22A2C" w:rsidRPr="00246491">
          <w:rPr>
            <w:webHidden/>
          </w:rPr>
          <w:fldChar w:fldCharType="separate"/>
        </w:r>
        <w:r w:rsidR="000E103D">
          <w:rPr>
            <w:webHidden/>
          </w:rPr>
          <w:t>6</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14" w:history="1">
        <w:r w:rsidR="00246491" w:rsidRPr="00246491">
          <w:rPr>
            <w:rStyle w:val="af7"/>
          </w:rPr>
          <w:t>Статья 3.1 Пересечения сведений государственного лесного реестра со сведениями Единого государственного реестра недвижимости</w:t>
        </w:r>
        <w:r w:rsidR="00246491" w:rsidRPr="00246491">
          <w:rPr>
            <w:webHidden/>
          </w:rPr>
          <w:tab/>
        </w:r>
        <w:r w:rsidR="00C22A2C" w:rsidRPr="00246491">
          <w:rPr>
            <w:webHidden/>
          </w:rPr>
          <w:fldChar w:fldCharType="begin"/>
        </w:r>
        <w:r w:rsidR="00246491" w:rsidRPr="00246491">
          <w:rPr>
            <w:webHidden/>
          </w:rPr>
          <w:instrText xml:space="preserve"> PAGEREF _Toc25746014 \h </w:instrText>
        </w:r>
        <w:r w:rsidR="00C22A2C" w:rsidRPr="00246491">
          <w:rPr>
            <w:webHidden/>
          </w:rPr>
        </w:r>
        <w:r w:rsidR="00C22A2C" w:rsidRPr="00246491">
          <w:rPr>
            <w:webHidden/>
          </w:rPr>
          <w:fldChar w:fldCharType="separate"/>
        </w:r>
        <w:r w:rsidR="000E103D">
          <w:rPr>
            <w:webHidden/>
          </w:rPr>
          <w:t>7</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15" w:history="1">
        <w:r w:rsidR="00246491" w:rsidRPr="00246491">
          <w:rPr>
            <w:rStyle w:val="af7"/>
          </w:rPr>
          <w:t>Статья 4. Зоны с особыми условиями использования территорий</w:t>
        </w:r>
        <w:r w:rsidR="00246491" w:rsidRPr="00246491">
          <w:rPr>
            <w:webHidden/>
          </w:rPr>
          <w:tab/>
        </w:r>
        <w:r w:rsidR="00C22A2C" w:rsidRPr="00246491">
          <w:rPr>
            <w:webHidden/>
          </w:rPr>
          <w:fldChar w:fldCharType="begin"/>
        </w:r>
        <w:r w:rsidR="00246491" w:rsidRPr="00246491">
          <w:rPr>
            <w:webHidden/>
          </w:rPr>
          <w:instrText xml:space="preserve"> PAGEREF _Toc25746015 \h </w:instrText>
        </w:r>
        <w:r w:rsidR="00C22A2C" w:rsidRPr="00246491">
          <w:rPr>
            <w:webHidden/>
          </w:rPr>
        </w:r>
        <w:r w:rsidR="00C22A2C" w:rsidRPr="00246491">
          <w:rPr>
            <w:webHidden/>
          </w:rPr>
          <w:fldChar w:fldCharType="separate"/>
        </w:r>
        <w:r w:rsidR="000E103D">
          <w:rPr>
            <w:webHidden/>
          </w:rPr>
          <w:t>8</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16" w:history="1">
        <w:r w:rsidR="00246491" w:rsidRPr="00246491">
          <w:rPr>
            <w:rStyle w:val="af7"/>
          </w:rPr>
          <w:t>Статья 4.1 Объекты культурного наследия</w:t>
        </w:r>
        <w:r w:rsidR="00246491" w:rsidRPr="00246491">
          <w:rPr>
            <w:webHidden/>
          </w:rPr>
          <w:tab/>
        </w:r>
        <w:r w:rsidR="00C22A2C" w:rsidRPr="00246491">
          <w:rPr>
            <w:webHidden/>
          </w:rPr>
          <w:fldChar w:fldCharType="begin"/>
        </w:r>
        <w:r w:rsidR="00246491" w:rsidRPr="00246491">
          <w:rPr>
            <w:webHidden/>
          </w:rPr>
          <w:instrText xml:space="preserve"> PAGEREF _Toc25746016 \h </w:instrText>
        </w:r>
        <w:r w:rsidR="00C22A2C" w:rsidRPr="00246491">
          <w:rPr>
            <w:webHidden/>
          </w:rPr>
        </w:r>
        <w:r w:rsidR="00C22A2C" w:rsidRPr="00246491">
          <w:rPr>
            <w:webHidden/>
          </w:rPr>
          <w:fldChar w:fldCharType="separate"/>
        </w:r>
        <w:r w:rsidR="000E103D">
          <w:rPr>
            <w:webHidden/>
          </w:rPr>
          <w:t>15</w:t>
        </w:r>
        <w:r w:rsidR="00C22A2C" w:rsidRPr="00246491">
          <w:rPr>
            <w:webHidden/>
          </w:rPr>
          <w:fldChar w:fldCharType="end"/>
        </w:r>
      </w:hyperlink>
    </w:p>
    <w:p w:rsidR="00246491" w:rsidRPr="00246491" w:rsidRDefault="006F2FE6">
      <w:pPr>
        <w:pStyle w:val="1ff5"/>
        <w:rPr>
          <w:rFonts w:asciiTheme="minorHAnsi" w:eastAsiaTheme="minorEastAsia" w:hAnsiTheme="minorHAnsi" w:cstheme="minorBidi"/>
          <w:bCs w:val="0"/>
          <w:caps w:val="0"/>
          <w:sz w:val="22"/>
          <w:szCs w:val="22"/>
        </w:rPr>
      </w:pPr>
      <w:hyperlink w:anchor="_Toc25746017" w:history="1">
        <w:r w:rsidR="00246491" w:rsidRPr="00246491">
          <w:rPr>
            <w:rStyle w:val="af7"/>
          </w:rPr>
          <w:t>Глава 2. Регулирование землепользования и застройки уполномоченными органами</w:t>
        </w:r>
        <w:r w:rsidR="00246491" w:rsidRPr="00246491">
          <w:rPr>
            <w:webHidden/>
          </w:rPr>
          <w:tab/>
        </w:r>
        <w:r w:rsidR="00C22A2C" w:rsidRPr="00246491">
          <w:rPr>
            <w:webHidden/>
          </w:rPr>
          <w:fldChar w:fldCharType="begin"/>
        </w:r>
        <w:r w:rsidR="00246491" w:rsidRPr="00246491">
          <w:rPr>
            <w:webHidden/>
          </w:rPr>
          <w:instrText xml:space="preserve"> PAGEREF _Toc25746017 \h </w:instrText>
        </w:r>
        <w:r w:rsidR="00C22A2C" w:rsidRPr="00246491">
          <w:rPr>
            <w:webHidden/>
          </w:rPr>
        </w:r>
        <w:r w:rsidR="00C22A2C" w:rsidRPr="00246491">
          <w:rPr>
            <w:webHidden/>
          </w:rPr>
          <w:fldChar w:fldCharType="separate"/>
        </w:r>
        <w:r w:rsidR="000E103D">
          <w:rPr>
            <w:webHidden/>
          </w:rPr>
          <w:t>26</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18" w:history="1">
        <w:r w:rsidR="00246491" w:rsidRPr="00246491">
          <w:rPr>
            <w:rStyle w:val="af7"/>
          </w:rPr>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00246491" w:rsidRPr="00246491">
          <w:rPr>
            <w:webHidden/>
          </w:rPr>
          <w:tab/>
        </w:r>
        <w:r w:rsidR="00C22A2C" w:rsidRPr="00246491">
          <w:rPr>
            <w:webHidden/>
          </w:rPr>
          <w:fldChar w:fldCharType="begin"/>
        </w:r>
        <w:r w:rsidR="00246491" w:rsidRPr="00246491">
          <w:rPr>
            <w:webHidden/>
          </w:rPr>
          <w:instrText xml:space="preserve"> PAGEREF _Toc25746018 \h </w:instrText>
        </w:r>
        <w:r w:rsidR="00C22A2C" w:rsidRPr="00246491">
          <w:rPr>
            <w:webHidden/>
          </w:rPr>
        </w:r>
        <w:r w:rsidR="00C22A2C" w:rsidRPr="00246491">
          <w:rPr>
            <w:webHidden/>
          </w:rPr>
          <w:fldChar w:fldCharType="separate"/>
        </w:r>
        <w:r w:rsidR="000E103D">
          <w:rPr>
            <w:webHidden/>
          </w:rPr>
          <w:t>26</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19" w:history="1">
        <w:r w:rsidR="00246491" w:rsidRPr="00246491">
          <w:rPr>
            <w:rStyle w:val="af7"/>
          </w:rPr>
          <w:t>Статья 6. Полномочия уполномоченных Правительством Московской области центральных исполнительных органов государственной власти Московской области</w:t>
        </w:r>
        <w:r w:rsidR="00246491" w:rsidRPr="00246491">
          <w:rPr>
            <w:webHidden/>
          </w:rPr>
          <w:tab/>
        </w:r>
        <w:r w:rsidR="00C22A2C" w:rsidRPr="00246491">
          <w:rPr>
            <w:webHidden/>
          </w:rPr>
          <w:fldChar w:fldCharType="begin"/>
        </w:r>
        <w:r w:rsidR="00246491" w:rsidRPr="00246491">
          <w:rPr>
            <w:webHidden/>
          </w:rPr>
          <w:instrText xml:space="preserve"> PAGEREF _Toc25746019 \h </w:instrText>
        </w:r>
        <w:r w:rsidR="00C22A2C" w:rsidRPr="00246491">
          <w:rPr>
            <w:webHidden/>
          </w:rPr>
        </w:r>
        <w:r w:rsidR="00C22A2C" w:rsidRPr="00246491">
          <w:rPr>
            <w:webHidden/>
          </w:rPr>
          <w:fldChar w:fldCharType="separate"/>
        </w:r>
        <w:r w:rsidR="000E103D">
          <w:rPr>
            <w:webHidden/>
          </w:rPr>
          <w:t>26</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20" w:history="1">
        <w:r w:rsidR="00246491" w:rsidRPr="00246491">
          <w:rPr>
            <w:rStyle w:val="af7"/>
          </w:rPr>
          <w:t>Статья 7. Полномочия органов местного самоуправления городского округа</w:t>
        </w:r>
        <w:r w:rsidR="00246491" w:rsidRPr="00246491">
          <w:rPr>
            <w:webHidden/>
          </w:rPr>
          <w:tab/>
        </w:r>
        <w:r w:rsidR="00C22A2C" w:rsidRPr="00246491">
          <w:rPr>
            <w:webHidden/>
          </w:rPr>
          <w:fldChar w:fldCharType="begin"/>
        </w:r>
        <w:r w:rsidR="00246491" w:rsidRPr="00246491">
          <w:rPr>
            <w:webHidden/>
          </w:rPr>
          <w:instrText xml:space="preserve"> PAGEREF _Toc25746020 \h </w:instrText>
        </w:r>
        <w:r w:rsidR="00C22A2C" w:rsidRPr="00246491">
          <w:rPr>
            <w:webHidden/>
          </w:rPr>
        </w:r>
        <w:r w:rsidR="00C22A2C" w:rsidRPr="00246491">
          <w:rPr>
            <w:webHidden/>
          </w:rPr>
          <w:fldChar w:fldCharType="separate"/>
        </w:r>
        <w:r w:rsidR="000E103D">
          <w:rPr>
            <w:webHidden/>
          </w:rPr>
          <w:t>29</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21" w:history="1">
        <w:r w:rsidR="00246491" w:rsidRPr="00246491">
          <w:rPr>
            <w:rStyle w:val="af7"/>
          </w:rPr>
          <w:t>Статья 8. Комиссия по подготовке проекта правил землепользования и застройки Московской области</w:t>
        </w:r>
        <w:r w:rsidR="00246491" w:rsidRPr="00246491">
          <w:rPr>
            <w:webHidden/>
          </w:rPr>
          <w:tab/>
        </w:r>
        <w:r w:rsidR="00C22A2C" w:rsidRPr="00246491">
          <w:rPr>
            <w:webHidden/>
          </w:rPr>
          <w:fldChar w:fldCharType="begin"/>
        </w:r>
        <w:r w:rsidR="00246491" w:rsidRPr="00246491">
          <w:rPr>
            <w:webHidden/>
          </w:rPr>
          <w:instrText xml:space="preserve"> PAGEREF _Toc25746021 \h </w:instrText>
        </w:r>
        <w:r w:rsidR="00C22A2C" w:rsidRPr="00246491">
          <w:rPr>
            <w:webHidden/>
          </w:rPr>
        </w:r>
        <w:r w:rsidR="00C22A2C" w:rsidRPr="00246491">
          <w:rPr>
            <w:webHidden/>
          </w:rPr>
          <w:fldChar w:fldCharType="separate"/>
        </w:r>
        <w:r w:rsidR="000E103D">
          <w:rPr>
            <w:webHidden/>
          </w:rPr>
          <w:t>31</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22" w:history="1">
        <w:r w:rsidR="00246491" w:rsidRPr="00246491">
          <w:rPr>
            <w:rStyle w:val="af7"/>
          </w:rPr>
          <w:t>Статья 9. Комиссия по подготовке проекта правил землепользования и застройки городского округа</w:t>
        </w:r>
        <w:r w:rsidR="00246491" w:rsidRPr="00246491">
          <w:rPr>
            <w:webHidden/>
          </w:rPr>
          <w:tab/>
        </w:r>
        <w:r w:rsidR="00C22A2C" w:rsidRPr="00246491">
          <w:rPr>
            <w:webHidden/>
          </w:rPr>
          <w:fldChar w:fldCharType="begin"/>
        </w:r>
        <w:r w:rsidR="00246491" w:rsidRPr="00246491">
          <w:rPr>
            <w:webHidden/>
          </w:rPr>
          <w:instrText xml:space="preserve"> PAGEREF _Toc25746022 \h </w:instrText>
        </w:r>
        <w:r w:rsidR="00C22A2C" w:rsidRPr="00246491">
          <w:rPr>
            <w:webHidden/>
          </w:rPr>
        </w:r>
        <w:r w:rsidR="00C22A2C" w:rsidRPr="00246491">
          <w:rPr>
            <w:webHidden/>
          </w:rPr>
          <w:fldChar w:fldCharType="separate"/>
        </w:r>
        <w:r w:rsidR="000E103D">
          <w:rPr>
            <w:webHidden/>
          </w:rPr>
          <w:t>32</w:t>
        </w:r>
        <w:r w:rsidR="00C22A2C" w:rsidRPr="00246491">
          <w:rPr>
            <w:webHidden/>
          </w:rPr>
          <w:fldChar w:fldCharType="end"/>
        </w:r>
      </w:hyperlink>
    </w:p>
    <w:p w:rsidR="00246491" w:rsidRPr="00246491" w:rsidRDefault="006F2FE6">
      <w:pPr>
        <w:pStyle w:val="1ff5"/>
        <w:rPr>
          <w:rFonts w:asciiTheme="minorHAnsi" w:eastAsiaTheme="minorEastAsia" w:hAnsiTheme="minorHAnsi" w:cstheme="minorBidi"/>
          <w:bCs w:val="0"/>
          <w:caps w:val="0"/>
          <w:sz w:val="22"/>
          <w:szCs w:val="22"/>
        </w:rPr>
      </w:pPr>
      <w:hyperlink w:anchor="_Toc25746023" w:history="1">
        <w:r w:rsidR="00246491" w:rsidRPr="00246491">
          <w:rPr>
            <w:rStyle w:val="af7"/>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246491" w:rsidRPr="00246491">
          <w:rPr>
            <w:webHidden/>
          </w:rPr>
          <w:tab/>
        </w:r>
        <w:r w:rsidR="00C22A2C" w:rsidRPr="00246491">
          <w:rPr>
            <w:webHidden/>
          </w:rPr>
          <w:fldChar w:fldCharType="begin"/>
        </w:r>
        <w:r w:rsidR="00246491" w:rsidRPr="00246491">
          <w:rPr>
            <w:webHidden/>
          </w:rPr>
          <w:instrText xml:space="preserve"> PAGEREF _Toc25746023 \h </w:instrText>
        </w:r>
        <w:r w:rsidR="00C22A2C" w:rsidRPr="00246491">
          <w:rPr>
            <w:webHidden/>
          </w:rPr>
        </w:r>
        <w:r w:rsidR="00C22A2C" w:rsidRPr="00246491">
          <w:rPr>
            <w:webHidden/>
          </w:rPr>
          <w:fldChar w:fldCharType="separate"/>
        </w:r>
        <w:r w:rsidR="000E103D">
          <w:rPr>
            <w:webHidden/>
          </w:rPr>
          <w:t>33</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24" w:history="1">
        <w:r w:rsidR="00246491" w:rsidRPr="00246491">
          <w:rPr>
            <w:rStyle w:val="af7"/>
          </w:rPr>
          <w:t>Статья 10. Общие положения о градостроительном регламенте</w:t>
        </w:r>
        <w:r w:rsidR="00246491" w:rsidRPr="00246491">
          <w:rPr>
            <w:webHidden/>
          </w:rPr>
          <w:tab/>
        </w:r>
        <w:r w:rsidR="00C22A2C" w:rsidRPr="00246491">
          <w:rPr>
            <w:webHidden/>
          </w:rPr>
          <w:fldChar w:fldCharType="begin"/>
        </w:r>
        <w:r w:rsidR="00246491" w:rsidRPr="00246491">
          <w:rPr>
            <w:webHidden/>
          </w:rPr>
          <w:instrText xml:space="preserve"> PAGEREF _Toc25746024 \h </w:instrText>
        </w:r>
        <w:r w:rsidR="00C22A2C" w:rsidRPr="00246491">
          <w:rPr>
            <w:webHidden/>
          </w:rPr>
        </w:r>
        <w:r w:rsidR="00C22A2C" w:rsidRPr="00246491">
          <w:rPr>
            <w:webHidden/>
          </w:rPr>
          <w:fldChar w:fldCharType="separate"/>
        </w:r>
        <w:r w:rsidR="000E103D">
          <w:rPr>
            <w:webHidden/>
          </w:rPr>
          <w:t>33</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25" w:history="1">
        <w:r w:rsidR="00246491" w:rsidRPr="00246491">
          <w:rPr>
            <w:rStyle w:val="af7"/>
          </w:rPr>
          <w:t>Статья 11. Состав градостроительного регламента</w:t>
        </w:r>
        <w:r w:rsidR="00246491" w:rsidRPr="00246491">
          <w:rPr>
            <w:webHidden/>
          </w:rPr>
          <w:tab/>
        </w:r>
        <w:r w:rsidR="00C22A2C" w:rsidRPr="00246491">
          <w:rPr>
            <w:webHidden/>
          </w:rPr>
          <w:fldChar w:fldCharType="begin"/>
        </w:r>
        <w:r w:rsidR="00246491" w:rsidRPr="00246491">
          <w:rPr>
            <w:webHidden/>
          </w:rPr>
          <w:instrText xml:space="preserve"> PAGEREF _Toc25746025 \h </w:instrText>
        </w:r>
        <w:r w:rsidR="00C22A2C" w:rsidRPr="00246491">
          <w:rPr>
            <w:webHidden/>
          </w:rPr>
        </w:r>
        <w:r w:rsidR="00C22A2C" w:rsidRPr="00246491">
          <w:rPr>
            <w:webHidden/>
          </w:rPr>
          <w:fldChar w:fldCharType="separate"/>
        </w:r>
        <w:r w:rsidR="000E103D">
          <w:rPr>
            <w:webHidden/>
          </w:rPr>
          <w:t>34</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26" w:history="1">
        <w:r w:rsidR="00246491" w:rsidRPr="00246491">
          <w:rPr>
            <w:rStyle w:val="af7"/>
          </w:rPr>
          <w:t>Статья 12. Использование земельных участков и объектов капитального строительства, не соответствующих градостроительным регламентам</w:t>
        </w:r>
        <w:r w:rsidR="00246491" w:rsidRPr="00246491">
          <w:rPr>
            <w:webHidden/>
          </w:rPr>
          <w:tab/>
        </w:r>
        <w:r w:rsidR="00C22A2C" w:rsidRPr="00246491">
          <w:rPr>
            <w:webHidden/>
          </w:rPr>
          <w:fldChar w:fldCharType="begin"/>
        </w:r>
        <w:r w:rsidR="00246491" w:rsidRPr="00246491">
          <w:rPr>
            <w:webHidden/>
          </w:rPr>
          <w:instrText xml:space="preserve"> PAGEREF _Toc25746026 \h </w:instrText>
        </w:r>
        <w:r w:rsidR="00C22A2C" w:rsidRPr="00246491">
          <w:rPr>
            <w:webHidden/>
          </w:rPr>
        </w:r>
        <w:r w:rsidR="00C22A2C" w:rsidRPr="00246491">
          <w:rPr>
            <w:webHidden/>
          </w:rPr>
          <w:fldChar w:fldCharType="separate"/>
        </w:r>
        <w:r w:rsidR="000E103D">
          <w:rPr>
            <w:webHidden/>
          </w:rPr>
          <w:t>37</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27" w:history="1">
        <w:r w:rsidR="00246491" w:rsidRPr="00246491">
          <w:rPr>
            <w:rStyle w:val="af7"/>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r w:rsidR="00246491" w:rsidRPr="00246491">
          <w:rPr>
            <w:webHidden/>
          </w:rPr>
          <w:tab/>
        </w:r>
        <w:r w:rsidR="00C22A2C" w:rsidRPr="00246491">
          <w:rPr>
            <w:webHidden/>
          </w:rPr>
          <w:fldChar w:fldCharType="begin"/>
        </w:r>
        <w:r w:rsidR="00246491" w:rsidRPr="00246491">
          <w:rPr>
            <w:webHidden/>
          </w:rPr>
          <w:instrText xml:space="preserve"> PAGEREF _Toc25746027 \h </w:instrText>
        </w:r>
        <w:r w:rsidR="00C22A2C" w:rsidRPr="00246491">
          <w:rPr>
            <w:webHidden/>
          </w:rPr>
        </w:r>
        <w:r w:rsidR="00C22A2C" w:rsidRPr="00246491">
          <w:rPr>
            <w:webHidden/>
          </w:rPr>
          <w:fldChar w:fldCharType="separate"/>
        </w:r>
        <w:r w:rsidR="000E103D">
          <w:rPr>
            <w:webHidden/>
          </w:rPr>
          <w:t>37</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28" w:history="1">
        <w:r w:rsidR="00246491" w:rsidRPr="00246491">
          <w:rPr>
            <w:rStyle w:val="af7"/>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246491" w:rsidRPr="00246491">
          <w:rPr>
            <w:webHidden/>
          </w:rPr>
          <w:tab/>
        </w:r>
        <w:r w:rsidR="00C22A2C" w:rsidRPr="00246491">
          <w:rPr>
            <w:webHidden/>
          </w:rPr>
          <w:fldChar w:fldCharType="begin"/>
        </w:r>
        <w:r w:rsidR="00246491" w:rsidRPr="00246491">
          <w:rPr>
            <w:webHidden/>
          </w:rPr>
          <w:instrText xml:space="preserve"> PAGEREF _Toc25746028 \h </w:instrText>
        </w:r>
        <w:r w:rsidR="00C22A2C" w:rsidRPr="00246491">
          <w:rPr>
            <w:webHidden/>
          </w:rPr>
        </w:r>
        <w:r w:rsidR="00C22A2C" w:rsidRPr="00246491">
          <w:rPr>
            <w:webHidden/>
          </w:rPr>
          <w:fldChar w:fldCharType="separate"/>
        </w:r>
        <w:r w:rsidR="000E103D">
          <w:rPr>
            <w:webHidden/>
          </w:rPr>
          <w:t>38</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29" w:history="1">
        <w:r w:rsidR="00246491" w:rsidRPr="00246491">
          <w:rPr>
            <w:rStyle w:val="af7"/>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46491" w:rsidRPr="00246491">
          <w:rPr>
            <w:webHidden/>
          </w:rPr>
          <w:tab/>
        </w:r>
        <w:r w:rsidR="00C22A2C" w:rsidRPr="00246491">
          <w:rPr>
            <w:webHidden/>
          </w:rPr>
          <w:fldChar w:fldCharType="begin"/>
        </w:r>
        <w:r w:rsidR="00246491" w:rsidRPr="00246491">
          <w:rPr>
            <w:webHidden/>
          </w:rPr>
          <w:instrText xml:space="preserve"> PAGEREF _Toc25746029 \h </w:instrText>
        </w:r>
        <w:r w:rsidR="00C22A2C" w:rsidRPr="00246491">
          <w:rPr>
            <w:webHidden/>
          </w:rPr>
        </w:r>
        <w:r w:rsidR="00C22A2C" w:rsidRPr="00246491">
          <w:rPr>
            <w:webHidden/>
          </w:rPr>
          <w:fldChar w:fldCharType="separate"/>
        </w:r>
        <w:r w:rsidR="000E103D">
          <w:rPr>
            <w:webHidden/>
          </w:rPr>
          <w:t>39</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30" w:history="1">
        <w:r w:rsidR="00246491" w:rsidRPr="00246491">
          <w:rPr>
            <w:rStyle w:val="af7"/>
          </w:rPr>
          <w:t>Статья 16. Градостроительный план земельного участка</w:t>
        </w:r>
        <w:r w:rsidR="00246491" w:rsidRPr="00246491">
          <w:rPr>
            <w:webHidden/>
          </w:rPr>
          <w:tab/>
        </w:r>
        <w:r w:rsidR="00C22A2C" w:rsidRPr="00246491">
          <w:rPr>
            <w:webHidden/>
          </w:rPr>
          <w:fldChar w:fldCharType="begin"/>
        </w:r>
        <w:r w:rsidR="00246491" w:rsidRPr="00246491">
          <w:rPr>
            <w:webHidden/>
          </w:rPr>
          <w:instrText xml:space="preserve"> PAGEREF _Toc25746030 \h </w:instrText>
        </w:r>
        <w:r w:rsidR="00C22A2C" w:rsidRPr="00246491">
          <w:rPr>
            <w:webHidden/>
          </w:rPr>
        </w:r>
        <w:r w:rsidR="00C22A2C" w:rsidRPr="00246491">
          <w:rPr>
            <w:webHidden/>
          </w:rPr>
          <w:fldChar w:fldCharType="separate"/>
        </w:r>
        <w:r w:rsidR="000E103D">
          <w:rPr>
            <w:webHidden/>
          </w:rPr>
          <w:t>40</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31" w:history="1">
        <w:r w:rsidR="00246491" w:rsidRPr="00246491">
          <w:rPr>
            <w:rStyle w:val="af7"/>
          </w:rPr>
          <w:t>Статья 17. Разрешение на строительство и разрешение на ввод объекта в эксплуатацию</w:t>
        </w:r>
        <w:r w:rsidR="00246491" w:rsidRPr="00246491">
          <w:rPr>
            <w:webHidden/>
          </w:rPr>
          <w:tab/>
        </w:r>
        <w:r w:rsidR="00C22A2C" w:rsidRPr="00246491">
          <w:rPr>
            <w:webHidden/>
          </w:rPr>
          <w:fldChar w:fldCharType="begin"/>
        </w:r>
        <w:r w:rsidR="00246491" w:rsidRPr="00246491">
          <w:rPr>
            <w:webHidden/>
          </w:rPr>
          <w:instrText xml:space="preserve"> PAGEREF _Toc25746031 \h </w:instrText>
        </w:r>
        <w:r w:rsidR="00C22A2C" w:rsidRPr="00246491">
          <w:rPr>
            <w:webHidden/>
          </w:rPr>
        </w:r>
        <w:r w:rsidR="00C22A2C" w:rsidRPr="00246491">
          <w:rPr>
            <w:webHidden/>
          </w:rPr>
          <w:fldChar w:fldCharType="separate"/>
        </w:r>
        <w:r w:rsidR="000E103D">
          <w:rPr>
            <w:webHidden/>
          </w:rPr>
          <w:t>40</w:t>
        </w:r>
        <w:r w:rsidR="00C22A2C" w:rsidRPr="00246491">
          <w:rPr>
            <w:webHidden/>
          </w:rPr>
          <w:fldChar w:fldCharType="end"/>
        </w:r>
      </w:hyperlink>
    </w:p>
    <w:p w:rsidR="00246491" w:rsidRPr="00246491" w:rsidRDefault="006F2FE6">
      <w:pPr>
        <w:pStyle w:val="1ff5"/>
        <w:rPr>
          <w:rFonts w:asciiTheme="minorHAnsi" w:eastAsiaTheme="minorEastAsia" w:hAnsiTheme="minorHAnsi" w:cstheme="minorBidi"/>
          <w:bCs w:val="0"/>
          <w:caps w:val="0"/>
          <w:sz w:val="22"/>
          <w:szCs w:val="22"/>
        </w:rPr>
      </w:pPr>
      <w:hyperlink w:anchor="_Toc25746032" w:history="1">
        <w:r w:rsidR="00246491" w:rsidRPr="00246491">
          <w:rPr>
            <w:rStyle w:val="af7"/>
          </w:rPr>
          <w:t>Глава 4. Документация по планировке территории</w:t>
        </w:r>
        <w:r w:rsidR="00246491" w:rsidRPr="00246491">
          <w:rPr>
            <w:webHidden/>
          </w:rPr>
          <w:tab/>
        </w:r>
        <w:r w:rsidR="00C22A2C" w:rsidRPr="00246491">
          <w:rPr>
            <w:webHidden/>
          </w:rPr>
          <w:fldChar w:fldCharType="begin"/>
        </w:r>
        <w:r w:rsidR="00246491" w:rsidRPr="00246491">
          <w:rPr>
            <w:webHidden/>
          </w:rPr>
          <w:instrText xml:space="preserve"> PAGEREF _Toc25746032 \h </w:instrText>
        </w:r>
        <w:r w:rsidR="00C22A2C" w:rsidRPr="00246491">
          <w:rPr>
            <w:webHidden/>
          </w:rPr>
        </w:r>
        <w:r w:rsidR="00C22A2C" w:rsidRPr="00246491">
          <w:rPr>
            <w:webHidden/>
          </w:rPr>
          <w:fldChar w:fldCharType="separate"/>
        </w:r>
        <w:r w:rsidR="000E103D">
          <w:rPr>
            <w:webHidden/>
          </w:rPr>
          <w:t>42</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33" w:history="1">
        <w:r w:rsidR="00246491" w:rsidRPr="00246491">
          <w:rPr>
            <w:rStyle w:val="af7"/>
          </w:rPr>
          <w:t>Статья 18. Общие положения по документации по планировке территории</w:t>
        </w:r>
        <w:r w:rsidR="00246491" w:rsidRPr="00246491">
          <w:rPr>
            <w:webHidden/>
          </w:rPr>
          <w:tab/>
        </w:r>
        <w:r w:rsidR="00C22A2C" w:rsidRPr="00246491">
          <w:rPr>
            <w:webHidden/>
          </w:rPr>
          <w:fldChar w:fldCharType="begin"/>
        </w:r>
        <w:r w:rsidR="00246491" w:rsidRPr="00246491">
          <w:rPr>
            <w:webHidden/>
          </w:rPr>
          <w:instrText xml:space="preserve"> PAGEREF _Toc25746033 \h </w:instrText>
        </w:r>
        <w:r w:rsidR="00C22A2C" w:rsidRPr="00246491">
          <w:rPr>
            <w:webHidden/>
          </w:rPr>
        </w:r>
        <w:r w:rsidR="00C22A2C" w:rsidRPr="00246491">
          <w:rPr>
            <w:webHidden/>
          </w:rPr>
          <w:fldChar w:fldCharType="separate"/>
        </w:r>
        <w:r w:rsidR="000E103D">
          <w:rPr>
            <w:webHidden/>
          </w:rPr>
          <w:t>42</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34" w:history="1">
        <w:r w:rsidR="00246491" w:rsidRPr="00246491">
          <w:rPr>
            <w:rStyle w:val="af7"/>
          </w:rPr>
          <w:t>Статья 19. Комплексное и устойчивое развитие территории</w:t>
        </w:r>
        <w:r w:rsidR="00246491" w:rsidRPr="00246491">
          <w:rPr>
            <w:webHidden/>
          </w:rPr>
          <w:tab/>
        </w:r>
        <w:r w:rsidR="00C22A2C" w:rsidRPr="00246491">
          <w:rPr>
            <w:webHidden/>
          </w:rPr>
          <w:fldChar w:fldCharType="begin"/>
        </w:r>
        <w:r w:rsidR="00246491" w:rsidRPr="00246491">
          <w:rPr>
            <w:webHidden/>
          </w:rPr>
          <w:instrText xml:space="preserve"> PAGEREF _Toc25746034 \h </w:instrText>
        </w:r>
        <w:r w:rsidR="00C22A2C" w:rsidRPr="00246491">
          <w:rPr>
            <w:webHidden/>
          </w:rPr>
        </w:r>
        <w:r w:rsidR="00C22A2C" w:rsidRPr="00246491">
          <w:rPr>
            <w:webHidden/>
          </w:rPr>
          <w:fldChar w:fldCharType="separate"/>
        </w:r>
        <w:r w:rsidR="000E103D">
          <w:rPr>
            <w:webHidden/>
          </w:rPr>
          <w:t>44</w:t>
        </w:r>
        <w:r w:rsidR="00C22A2C" w:rsidRPr="00246491">
          <w:rPr>
            <w:webHidden/>
          </w:rPr>
          <w:fldChar w:fldCharType="end"/>
        </w:r>
      </w:hyperlink>
    </w:p>
    <w:p w:rsidR="00246491" w:rsidRPr="00246491" w:rsidRDefault="006F2FE6">
      <w:pPr>
        <w:pStyle w:val="1ff5"/>
        <w:rPr>
          <w:rFonts w:asciiTheme="minorHAnsi" w:eastAsiaTheme="minorEastAsia" w:hAnsiTheme="minorHAnsi" w:cstheme="minorBidi"/>
          <w:bCs w:val="0"/>
          <w:caps w:val="0"/>
          <w:sz w:val="22"/>
          <w:szCs w:val="22"/>
        </w:rPr>
      </w:pPr>
      <w:hyperlink w:anchor="_Toc25746035" w:history="1">
        <w:r w:rsidR="00246491" w:rsidRPr="00246491">
          <w:rPr>
            <w:rStyle w:val="af7"/>
          </w:rPr>
          <w:t>Глава 5. Общественные обсуждения или публичные слушания по вопросам землепользования и застройки</w:t>
        </w:r>
        <w:r w:rsidR="00246491" w:rsidRPr="00246491">
          <w:rPr>
            <w:webHidden/>
          </w:rPr>
          <w:tab/>
        </w:r>
        <w:r w:rsidR="00C22A2C" w:rsidRPr="00246491">
          <w:rPr>
            <w:webHidden/>
          </w:rPr>
          <w:fldChar w:fldCharType="begin"/>
        </w:r>
        <w:r w:rsidR="00246491" w:rsidRPr="00246491">
          <w:rPr>
            <w:webHidden/>
          </w:rPr>
          <w:instrText xml:space="preserve"> PAGEREF _Toc25746035 \h </w:instrText>
        </w:r>
        <w:r w:rsidR="00C22A2C" w:rsidRPr="00246491">
          <w:rPr>
            <w:webHidden/>
          </w:rPr>
        </w:r>
        <w:r w:rsidR="00C22A2C" w:rsidRPr="00246491">
          <w:rPr>
            <w:webHidden/>
          </w:rPr>
          <w:fldChar w:fldCharType="separate"/>
        </w:r>
        <w:r w:rsidR="000E103D">
          <w:rPr>
            <w:webHidden/>
          </w:rPr>
          <w:t>47</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36" w:history="1">
        <w:r w:rsidR="00246491" w:rsidRPr="00246491">
          <w:rPr>
            <w:rStyle w:val="af7"/>
          </w:rPr>
          <w:t>Статья 20. Общие положения об общественных обсуждениях или публичных слушаниях по вопросам землепользования и застройки</w:t>
        </w:r>
        <w:r w:rsidR="00246491" w:rsidRPr="00246491">
          <w:rPr>
            <w:webHidden/>
          </w:rPr>
          <w:tab/>
        </w:r>
        <w:r w:rsidR="00C22A2C" w:rsidRPr="00246491">
          <w:rPr>
            <w:webHidden/>
          </w:rPr>
          <w:fldChar w:fldCharType="begin"/>
        </w:r>
        <w:r w:rsidR="00246491" w:rsidRPr="00246491">
          <w:rPr>
            <w:webHidden/>
          </w:rPr>
          <w:instrText xml:space="preserve"> PAGEREF _Toc25746036 \h </w:instrText>
        </w:r>
        <w:r w:rsidR="00C22A2C" w:rsidRPr="00246491">
          <w:rPr>
            <w:webHidden/>
          </w:rPr>
        </w:r>
        <w:r w:rsidR="00C22A2C" w:rsidRPr="00246491">
          <w:rPr>
            <w:webHidden/>
          </w:rPr>
          <w:fldChar w:fldCharType="separate"/>
        </w:r>
        <w:r w:rsidR="000E103D">
          <w:rPr>
            <w:webHidden/>
          </w:rPr>
          <w:t>47</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37" w:history="1">
        <w:r w:rsidR="00246491" w:rsidRPr="00246491">
          <w:rPr>
            <w:rStyle w:val="af7"/>
          </w:rPr>
          <w:t>Статья 21. Особенности проведения общественных обсуждений или публичных слушаний по проекту генерального плана, проекту о внесении изменений в генеральный план</w:t>
        </w:r>
        <w:r w:rsidR="00246491" w:rsidRPr="00246491">
          <w:rPr>
            <w:webHidden/>
          </w:rPr>
          <w:tab/>
        </w:r>
        <w:r w:rsidR="00C22A2C" w:rsidRPr="00246491">
          <w:rPr>
            <w:webHidden/>
          </w:rPr>
          <w:fldChar w:fldCharType="begin"/>
        </w:r>
        <w:r w:rsidR="00246491" w:rsidRPr="00246491">
          <w:rPr>
            <w:webHidden/>
          </w:rPr>
          <w:instrText xml:space="preserve"> PAGEREF _Toc25746037 \h </w:instrText>
        </w:r>
        <w:r w:rsidR="00C22A2C" w:rsidRPr="00246491">
          <w:rPr>
            <w:webHidden/>
          </w:rPr>
        </w:r>
        <w:r w:rsidR="00C22A2C" w:rsidRPr="00246491">
          <w:rPr>
            <w:webHidden/>
          </w:rPr>
          <w:fldChar w:fldCharType="separate"/>
        </w:r>
        <w:r w:rsidR="000E103D">
          <w:rPr>
            <w:webHidden/>
          </w:rPr>
          <w:t>48</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38" w:history="1">
        <w:r w:rsidR="00246491" w:rsidRPr="00246491">
          <w:rPr>
            <w:rStyle w:val="af7"/>
          </w:rPr>
          <w:t>Статья 22. Особенности проведения общественных обсуждений или публичных слушаний по проекту Правил, проекту о внесении изменений в Правила</w:t>
        </w:r>
        <w:r w:rsidR="00246491" w:rsidRPr="00246491">
          <w:rPr>
            <w:webHidden/>
          </w:rPr>
          <w:tab/>
        </w:r>
        <w:r w:rsidR="00C22A2C" w:rsidRPr="00246491">
          <w:rPr>
            <w:webHidden/>
          </w:rPr>
          <w:fldChar w:fldCharType="begin"/>
        </w:r>
        <w:r w:rsidR="00246491" w:rsidRPr="00246491">
          <w:rPr>
            <w:webHidden/>
          </w:rPr>
          <w:instrText xml:space="preserve"> PAGEREF _Toc25746038 \h </w:instrText>
        </w:r>
        <w:r w:rsidR="00C22A2C" w:rsidRPr="00246491">
          <w:rPr>
            <w:webHidden/>
          </w:rPr>
        </w:r>
        <w:r w:rsidR="00C22A2C" w:rsidRPr="00246491">
          <w:rPr>
            <w:webHidden/>
          </w:rPr>
          <w:fldChar w:fldCharType="separate"/>
        </w:r>
        <w:r w:rsidR="000E103D">
          <w:rPr>
            <w:webHidden/>
          </w:rPr>
          <w:t>49</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39" w:history="1">
        <w:r w:rsidR="00246491" w:rsidRPr="00246491">
          <w:rPr>
            <w:rStyle w:val="af7"/>
          </w:rPr>
          <w:t>Статья 23. Особенности проведения общественных обсуждений или публичных слушаний по проектам планировки территории и проектам межевания территории</w:t>
        </w:r>
        <w:r w:rsidR="00246491" w:rsidRPr="00246491">
          <w:rPr>
            <w:webHidden/>
          </w:rPr>
          <w:tab/>
        </w:r>
        <w:r w:rsidR="00C22A2C" w:rsidRPr="00246491">
          <w:rPr>
            <w:webHidden/>
          </w:rPr>
          <w:fldChar w:fldCharType="begin"/>
        </w:r>
        <w:r w:rsidR="00246491" w:rsidRPr="00246491">
          <w:rPr>
            <w:webHidden/>
          </w:rPr>
          <w:instrText xml:space="preserve"> PAGEREF _Toc25746039 \h </w:instrText>
        </w:r>
        <w:r w:rsidR="00C22A2C" w:rsidRPr="00246491">
          <w:rPr>
            <w:webHidden/>
          </w:rPr>
        </w:r>
        <w:r w:rsidR="00C22A2C" w:rsidRPr="00246491">
          <w:rPr>
            <w:webHidden/>
          </w:rPr>
          <w:fldChar w:fldCharType="separate"/>
        </w:r>
        <w:r w:rsidR="000E103D">
          <w:rPr>
            <w:webHidden/>
          </w:rPr>
          <w:t>49</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40" w:history="1">
        <w:r w:rsidR="00246491" w:rsidRPr="00246491">
          <w:rPr>
            <w:rStyle w:val="af7"/>
          </w:rPr>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246491" w:rsidRPr="00246491">
          <w:rPr>
            <w:webHidden/>
          </w:rPr>
          <w:tab/>
        </w:r>
        <w:r w:rsidR="00C22A2C" w:rsidRPr="00246491">
          <w:rPr>
            <w:webHidden/>
          </w:rPr>
          <w:fldChar w:fldCharType="begin"/>
        </w:r>
        <w:r w:rsidR="00246491" w:rsidRPr="00246491">
          <w:rPr>
            <w:webHidden/>
          </w:rPr>
          <w:instrText xml:space="preserve"> PAGEREF _Toc25746040 \h </w:instrText>
        </w:r>
        <w:r w:rsidR="00C22A2C" w:rsidRPr="00246491">
          <w:rPr>
            <w:webHidden/>
          </w:rPr>
        </w:r>
        <w:r w:rsidR="00C22A2C" w:rsidRPr="00246491">
          <w:rPr>
            <w:webHidden/>
          </w:rPr>
          <w:fldChar w:fldCharType="separate"/>
        </w:r>
        <w:r w:rsidR="000E103D">
          <w:rPr>
            <w:webHidden/>
          </w:rPr>
          <w:t>50</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41" w:history="1">
        <w:r w:rsidR="00246491" w:rsidRPr="00246491">
          <w:rPr>
            <w:rStyle w:val="af7"/>
          </w:rPr>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46491" w:rsidRPr="00246491">
          <w:rPr>
            <w:webHidden/>
          </w:rPr>
          <w:tab/>
        </w:r>
        <w:r w:rsidR="00C22A2C" w:rsidRPr="00246491">
          <w:rPr>
            <w:webHidden/>
          </w:rPr>
          <w:fldChar w:fldCharType="begin"/>
        </w:r>
        <w:r w:rsidR="00246491" w:rsidRPr="00246491">
          <w:rPr>
            <w:webHidden/>
          </w:rPr>
          <w:instrText xml:space="preserve"> PAGEREF _Toc25746041 \h </w:instrText>
        </w:r>
        <w:r w:rsidR="00C22A2C" w:rsidRPr="00246491">
          <w:rPr>
            <w:webHidden/>
          </w:rPr>
        </w:r>
        <w:r w:rsidR="00C22A2C" w:rsidRPr="00246491">
          <w:rPr>
            <w:webHidden/>
          </w:rPr>
          <w:fldChar w:fldCharType="separate"/>
        </w:r>
        <w:r w:rsidR="000E103D">
          <w:rPr>
            <w:webHidden/>
          </w:rPr>
          <w:t>51</w:t>
        </w:r>
        <w:r w:rsidR="00C22A2C" w:rsidRPr="00246491">
          <w:rPr>
            <w:webHidden/>
          </w:rPr>
          <w:fldChar w:fldCharType="end"/>
        </w:r>
      </w:hyperlink>
    </w:p>
    <w:p w:rsidR="00246491" w:rsidRPr="00246491" w:rsidRDefault="006F2FE6">
      <w:pPr>
        <w:pStyle w:val="1ff5"/>
        <w:rPr>
          <w:rFonts w:asciiTheme="minorHAnsi" w:eastAsiaTheme="minorEastAsia" w:hAnsiTheme="minorHAnsi" w:cstheme="minorBidi"/>
          <w:bCs w:val="0"/>
          <w:caps w:val="0"/>
          <w:sz w:val="22"/>
          <w:szCs w:val="22"/>
        </w:rPr>
      </w:pPr>
      <w:hyperlink w:anchor="_Toc25746042" w:history="1">
        <w:r w:rsidR="00246491" w:rsidRPr="00246491">
          <w:rPr>
            <w:rStyle w:val="af7"/>
          </w:rPr>
          <w:t>Глава 6. Порядок внесения изменений в правила</w:t>
        </w:r>
        <w:r w:rsidR="00246491" w:rsidRPr="00246491">
          <w:rPr>
            <w:webHidden/>
          </w:rPr>
          <w:tab/>
        </w:r>
        <w:r w:rsidR="00C22A2C" w:rsidRPr="00246491">
          <w:rPr>
            <w:webHidden/>
          </w:rPr>
          <w:fldChar w:fldCharType="begin"/>
        </w:r>
        <w:r w:rsidR="00246491" w:rsidRPr="00246491">
          <w:rPr>
            <w:webHidden/>
          </w:rPr>
          <w:instrText xml:space="preserve"> PAGEREF _Toc25746042 \h </w:instrText>
        </w:r>
        <w:r w:rsidR="00C22A2C" w:rsidRPr="00246491">
          <w:rPr>
            <w:webHidden/>
          </w:rPr>
        </w:r>
        <w:r w:rsidR="00C22A2C" w:rsidRPr="00246491">
          <w:rPr>
            <w:webHidden/>
          </w:rPr>
          <w:fldChar w:fldCharType="separate"/>
        </w:r>
        <w:r w:rsidR="000E103D">
          <w:rPr>
            <w:webHidden/>
          </w:rPr>
          <w:t>53</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43" w:history="1">
        <w:r w:rsidR="00246491" w:rsidRPr="00246491">
          <w:rPr>
            <w:rStyle w:val="af7"/>
          </w:rPr>
          <w:t>Статья 26. Основания для внесения изменений в Правила</w:t>
        </w:r>
        <w:r w:rsidR="00246491" w:rsidRPr="00246491">
          <w:rPr>
            <w:webHidden/>
          </w:rPr>
          <w:tab/>
        </w:r>
        <w:r w:rsidR="00C22A2C" w:rsidRPr="00246491">
          <w:rPr>
            <w:webHidden/>
          </w:rPr>
          <w:fldChar w:fldCharType="begin"/>
        </w:r>
        <w:r w:rsidR="00246491" w:rsidRPr="00246491">
          <w:rPr>
            <w:webHidden/>
          </w:rPr>
          <w:instrText xml:space="preserve"> PAGEREF _Toc25746043 \h </w:instrText>
        </w:r>
        <w:r w:rsidR="00C22A2C" w:rsidRPr="00246491">
          <w:rPr>
            <w:webHidden/>
          </w:rPr>
        </w:r>
        <w:r w:rsidR="00C22A2C" w:rsidRPr="00246491">
          <w:rPr>
            <w:webHidden/>
          </w:rPr>
          <w:fldChar w:fldCharType="separate"/>
        </w:r>
        <w:r w:rsidR="000E103D">
          <w:rPr>
            <w:webHidden/>
          </w:rPr>
          <w:t>53</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44" w:history="1">
        <w:r w:rsidR="00246491" w:rsidRPr="00246491">
          <w:rPr>
            <w:rStyle w:val="af7"/>
          </w:rPr>
          <w:t>Статья 27. Порядок внесения изменений в Правила</w:t>
        </w:r>
        <w:r w:rsidR="00246491" w:rsidRPr="00246491">
          <w:rPr>
            <w:webHidden/>
          </w:rPr>
          <w:tab/>
        </w:r>
        <w:r w:rsidR="00C22A2C" w:rsidRPr="00246491">
          <w:rPr>
            <w:webHidden/>
          </w:rPr>
          <w:fldChar w:fldCharType="begin"/>
        </w:r>
        <w:r w:rsidR="00246491" w:rsidRPr="00246491">
          <w:rPr>
            <w:webHidden/>
          </w:rPr>
          <w:instrText xml:space="preserve"> PAGEREF _Toc25746044 \h </w:instrText>
        </w:r>
        <w:r w:rsidR="00C22A2C" w:rsidRPr="00246491">
          <w:rPr>
            <w:webHidden/>
          </w:rPr>
        </w:r>
        <w:r w:rsidR="00C22A2C" w:rsidRPr="00246491">
          <w:rPr>
            <w:webHidden/>
          </w:rPr>
          <w:fldChar w:fldCharType="separate"/>
        </w:r>
        <w:r w:rsidR="000E103D">
          <w:rPr>
            <w:webHidden/>
          </w:rPr>
          <w:t>53</w:t>
        </w:r>
        <w:r w:rsidR="00C22A2C" w:rsidRPr="00246491">
          <w:rPr>
            <w:webHidden/>
          </w:rPr>
          <w:fldChar w:fldCharType="end"/>
        </w:r>
      </w:hyperlink>
    </w:p>
    <w:p w:rsidR="00246491" w:rsidRPr="00246491" w:rsidRDefault="006F2FE6">
      <w:pPr>
        <w:pStyle w:val="1ff5"/>
        <w:rPr>
          <w:rFonts w:asciiTheme="minorHAnsi" w:eastAsiaTheme="minorEastAsia" w:hAnsiTheme="minorHAnsi" w:cstheme="minorBidi"/>
          <w:bCs w:val="0"/>
          <w:caps w:val="0"/>
          <w:sz w:val="22"/>
          <w:szCs w:val="22"/>
        </w:rPr>
      </w:pPr>
      <w:hyperlink w:anchor="_Toc25746045" w:history="1">
        <w:r w:rsidR="00246491" w:rsidRPr="00246491">
          <w:rPr>
            <w:rStyle w:val="af7"/>
          </w:rPr>
          <w:t>ЧАСТЬ II. КАРТА ГРАДОСТРОИТЕЛЬНОГО ЗОНИРОВАНИЯ</w:t>
        </w:r>
        <w:r w:rsidR="00246491" w:rsidRPr="00246491">
          <w:rPr>
            <w:webHidden/>
          </w:rPr>
          <w:tab/>
        </w:r>
        <w:r w:rsidR="00C22A2C" w:rsidRPr="00246491">
          <w:rPr>
            <w:webHidden/>
          </w:rPr>
          <w:fldChar w:fldCharType="begin"/>
        </w:r>
        <w:r w:rsidR="00246491" w:rsidRPr="00246491">
          <w:rPr>
            <w:webHidden/>
          </w:rPr>
          <w:instrText xml:space="preserve"> PAGEREF _Toc25746045 \h </w:instrText>
        </w:r>
        <w:r w:rsidR="00C22A2C" w:rsidRPr="00246491">
          <w:rPr>
            <w:webHidden/>
          </w:rPr>
        </w:r>
        <w:r w:rsidR="00C22A2C" w:rsidRPr="00246491">
          <w:rPr>
            <w:webHidden/>
          </w:rPr>
          <w:fldChar w:fldCharType="separate"/>
        </w:r>
        <w:r w:rsidR="000E103D">
          <w:rPr>
            <w:webHidden/>
          </w:rPr>
          <w:t>56</w:t>
        </w:r>
        <w:r w:rsidR="00C22A2C" w:rsidRPr="00246491">
          <w:rPr>
            <w:webHidden/>
          </w:rPr>
          <w:fldChar w:fldCharType="end"/>
        </w:r>
      </w:hyperlink>
    </w:p>
    <w:p w:rsidR="00246491" w:rsidRPr="00246491" w:rsidRDefault="006F2FE6">
      <w:pPr>
        <w:pStyle w:val="1ff5"/>
        <w:rPr>
          <w:rFonts w:asciiTheme="minorHAnsi" w:eastAsiaTheme="minorEastAsia" w:hAnsiTheme="minorHAnsi" w:cstheme="minorBidi"/>
          <w:bCs w:val="0"/>
          <w:caps w:val="0"/>
          <w:sz w:val="22"/>
          <w:szCs w:val="22"/>
        </w:rPr>
      </w:pPr>
      <w:hyperlink w:anchor="_Toc25746046" w:history="1">
        <w:r w:rsidR="00246491" w:rsidRPr="00246491">
          <w:rPr>
            <w:rStyle w:val="af7"/>
          </w:rPr>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w:t>
        </w:r>
        <w:r w:rsidR="00246491" w:rsidRPr="00246491">
          <w:rPr>
            <w:webHidden/>
          </w:rPr>
          <w:tab/>
        </w:r>
        <w:r w:rsidR="00C22A2C" w:rsidRPr="00246491">
          <w:rPr>
            <w:webHidden/>
          </w:rPr>
          <w:fldChar w:fldCharType="begin"/>
        </w:r>
        <w:r w:rsidR="00246491" w:rsidRPr="00246491">
          <w:rPr>
            <w:webHidden/>
          </w:rPr>
          <w:instrText xml:space="preserve"> PAGEREF _Toc25746046 \h </w:instrText>
        </w:r>
        <w:r w:rsidR="00C22A2C" w:rsidRPr="00246491">
          <w:rPr>
            <w:webHidden/>
          </w:rPr>
        </w:r>
        <w:r w:rsidR="00C22A2C" w:rsidRPr="00246491">
          <w:rPr>
            <w:webHidden/>
          </w:rPr>
          <w:fldChar w:fldCharType="separate"/>
        </w:r>
        <w:r w:rsidR="000E103D">
          <w:rPr>
            <w:webHidden/>
          </w:rPr>
          <w:t>56</w:t>
        </w:r>
        <w:r w:rsidR="00C22A2C" w:rsidRPr="00246491">
          <w:rPr>
            <w:webHidden/>
          </w:rPr>
          <w:fldChar w:fldCharType="end"/>
        </w:r>
      </w:hyperlink>
    </w:p>
    <w:p w:rsidR="00246491" w:rsidRPr="00246491" w:rsidRDefault="006F2FE6">
      <w:pPr>
        <w:pStyle w:val="1ff5"/>
        <w:rPr>
          <w:rFonts w:asciiTheme="minorHAnsi" w:eastAsiaTheme="minorEastAsia" w:hAnsiTheme="minorHAnsi" w:cstheme="minorBidi"/>
          <w:bCs w:val="0"/>
          <w:caps w:val="0"/>
          <w:sz w:val="22"/>
          <w:szCs w:val="22"/>
        </w:rPr>
      </w:pPr>
      <w:hyperlink w:anchor="_Toc25746047" w:history="1">
        <w:r w:rsidR="00246491" w:rsidRPr="00246491">
          <w:rPr>
            <w:rStyle w:val="af7"/>
          </w:rPr>
          <w:t>КАРТА ГРАНИЦ ЗОН С ОСОБЫМИ УСЛОВИЯМИ ИСПОЛЬЗОВАНИЯ ТЕРРИТОРИЙ, ГРАНИЦ ТЕРРИТОРИЙ ОБЪЕКТОВ КУЛЬТУРНОГО НАСЛЕДИЯ И ГРАНИЦ ТЕРРИТОРИЙ ИСТОРИЧЕСКИХ ПОСЕЛЕНИЙ.</w:t>
        </w:r>
        <w:r w:rsidR="00246491" w:rsidRPr="00246491">
          <w:rPr>
            <w:webHidden/>
          </w:rPr>
          <w:tab/>
        </w:r>
        <w:r w:rsidR="00C22A2C" w:rsidRPr="00246491">
          <w:rPr>
            <w:webHidden/>
          </w:rPr>
          <w:fldChar w:fldCharType="begin"/>
        </w:r>
        <w:r w:rsidR="00246491" w:rsidRPr="00246491">
          <w:rPr>
            <w:webHidden/>
          </w:rPr>
          <w:instrText xml:space="preserve"> PAGEREF _Toc25746047 \h </w:instrText>
        </w:r>
        <w:r w:rsidR="00C22A2C" w:rsidRPr="00246491">
          <w:rPr>
            <w:webHidden/>
          </w:rPr>
        </w:r>
        <w:r w:rsidR="00C22A2C" w:rsidRPr="00246491">
          <w:rPr>
            <w:webHidden/>
          </w:rPr>
          <w:fldChar w:fldCharType="separate"/>
        </w:r>
        <w:r w:rsidR="000E103D">
          <w:rPr>
            <w:webHidden/>
          </w:rPr>
          <w:t>57</w:t>
        </w:r>
        <w:r w:rsidR="00C22A2C" w:rsidRPr="00246491">
          <w:rPr>
            <w:webHidden/>
          </w:rPr>
          <w:fldChar w:fldCharType="end"/>
        </w:r>
      </w:hyperlink>
    </w:p>
    <w:p w:rsidR="00246491" w:rsidRPr="00246491" w:rsidRDefault="006F2FE6">
      <w:pPr>
        <w:pStyle w:val="1ff5"/>
        <w:rPr>
          <w:rFonts w:asciiTheme="minorHAnsi" w:eastAsiaTheme="minorEastAsia" w:hAnsiTheme="minorHAnsi" w:cstheme="minorBidi"/>
          <w:bCs w:val="0"/>
          <w:caps w:val="0"/>
          <w:sz w:val="22"/>
          <w:szCs w:val="22"/>
        </w:rPr>
      </w:pPr>
      <w:hyperlink w:anchor="_Toc25746048" w:history="1">
        <w:r w:rsidR="00246491" w:rsidRPr="00246491">
          <w:rPr>
            <w:rStyle w:val="af7"/>
          </w:rPr>
          <w:t xml:space="preserve">ЧАСТЬ </w:t>
        </w:r>
        <w:r w:rsidR="00246491" w:rsidRPr="00246491">
          <w:rPr>
            <w:rStyle w:val="af7"/>
            <w:lang w:val="en-US"/>
          </w:rPr>
          <w:t>III</w:t>
        </w:r>
        <w:r w:rsidR="00246491" w:rsidRPr="00246491">
          <w:rPr>
            <w:rStyle w:val="af7"/>
          </w:rPr>
          <w:t>. ГРАДОСТРОИТЕЛЬНЫЕ РЕГЛАМЕНТЫ</w:t>
        </w:r>
        <w:r w:rsidR="00246491" w:rsidRPr="00246491">
          <w:rPr>
            <w:webHidden/>
          </w:rPr>
          <w:tab/>
        </w:r>
        <w:r w:rsidR="00C22A2C" w:rsidRPr="00246491">
          <w:rPr>
            <w:webHidden/>
          </w:rPr>
          <w:fldChar w:fldCharType="begin"/>
        </w:r>
        <w:r w:rsidR="00246491" w:rsidRPr="00246491">
          <w:rPr>
            <w:webHidden/>
          </w:rPr>
          <w:instrText xml:space="preserve"> PAGEREF _Toc25746048 \h </w:instrText>
        </w:r>
        <w:r w:rsidR="00C22A2C" w:rsidRPr="00246491">
          <w:rPr>
            <w:webHidden/>
          </w:rPr>
        </w:r>
        <w:r w:rsidR="00C22A2C" w:rsidRPr="00246491">
          <w:rPr>
            <w:webHidden/>
          </w:rPr>
          <w:fldChar w:fldCharType="separate"/>
        </w:r>
        <w:r w:rsidR="000E103D">
          <w:rPr>
            <w:webHidden/>
          </w:rPr>
          <w:t>58</w:t>
        </w:r>
        <w:r w:rsidR="00C22A2C" w:rsidRPr="00246491">
          <w:rPr>
            <w:webHidden/>
          </w:rPr>
          <w:fldChar w:fldCharType="end"/>
        </w:r>
      </w:hyperlink>
    </w:p>
    <w:p w:rsidR="00246491" w:rsidRPr="00246491" w:rsidRDefault="006F2FE6">
      <w:pPr>
        <w:pStyle w:val="1ff5"/>
        <w:rPr>
          <w:rFonts w:asciiTheme="minorHAnsi" w:eastAsiaTheme="minorEastAsia" w:hAnsiTheme="minorHAnsi" w:cstheme="minorBidi"/>
          <w:bCs w:val="0"/>
          <w:caps w:val="0"/>
          <w:sz w:val="22"/>
          <w:szCs w:val="22"/>
        </w:rPr>
      </w:pPr>
      <w:hyperlink w:anchor="_Toc25746049" w:history="1">
        <w:r w:rsidR="00246491" w:rsidRPr="00246491">
          <w:rPr>
            <w:rStyle w:val="af7"/>
          </w:rPr>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246491" w:rsidRPr="00246491">
          <w:rPr>
            <w:webHidden/>
          </w:rPr>
          <w:tab/>
        </w:r>
        <w:r w:rsidR="00C22A2C" w:rsidRPr="00246491">
          <w:rPr>
            <w:webHidden/>
          </w:rPr>
          <w:fldChar w:fldCharType="begin"/>
        </w:r>
        <w:r w:rsidR="00246491" w:rsidRPr="00246491">
          <w:rPr>
            <w:webHidden/>
          </w:rPr>
          <w:instrText xml:space="preserve"> PAGEREF _Toc25746049 \h </w:instrText>
        </w:r>
        <w:r w:rsidR="00C22A2C" w:rsidRPr="00246491">
          <w:rPr>
            <w:webHidden/>
          </w:rPr>
        </w:r>
        <w:r w:rsidR="00C22A2C" w:rsidRPr="00246491">
          <w:rPr>
            <w:webHidden/>
          </w:rPr>
          <w:fldChar w:fldCharType="separate"/>
        </w:r>
        <w:r w:rsidR="000E103D">
          <w:rPr>
            <w:webHidden/>
          </w:rPr>
          <w:t>58</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50" w:history="1">
        <w:r w:rsidR="00246491" w:rsidRPr="00246491">
          <w:rPr>
            <w:rStyle w:val="af7"/>
            <w:bCs/>
          </w:rPr>
          <w:t>Статья 28. Градостроительные регламенты для жилых зон</w:t>
        </w:r>
        <w:r w:rsidR="00246491" w:rsidRPr="00246491">
          <w:rPr>
            <w:webHidden/>
          </w:rPr>
          <w:tab/>
        </w:r>
        <w:r w:rsidR="00C22A2C" w:rsidRPr="00246491">
          <w:rPr>
            <w:webHidden/>
          </w:rPr>
          <w:fldChar w:fldCharType="begin"/>
        </w:r>
        <w:r w:rsidR="00246491" w:rsidRPr="00246491">
          <w:rPr>
            <w:webHidden/>
          </w:rPr>
          <w:instrText xml:space="preserve"> PAGEREF _Toc25746050 \h </w:instrText>
        </w:r>
        <w:r w:rsidR="00C22A2C" w:rsidRPr="00246491">
          <w:rPr>
            <w:webHidden/>
          </w:rPr>
        </w:r>
        <w:r w:rsidR="00C22A2C" w:rsidRPr="00246491">
          <w:rPr>
            <w:webHidden/>
          </w:rPr>
          <w:fldChar w:fldCharType="separate"/>
        </w:r>
        <w:r w:rsidR="000E103D">
          <w:rPr>
            <w:webHidden/>
          </w:rPr>
          <w:t>59</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51" w:history="1">
        <w:r w:rsidR="00246491" w:rsidRPr="00246491">
          <w:rPr>
            <w:rStyle w:val="af7"/>
            <w:bCs/>
          </w:rPr>
          <w:t>Статья 29. Градостроительные регламенты для общественно-деловых зон</w:t>
        </w:r>
        <w:r w:rsidR="00246491" w:rsidRPr="00246491">
          <w:rPr>
            <w:webHidden/>
          </w:rPr>
          <w:tab/>
        </w:r>
        <w:r w:rsidR="00C22A2C" w:rsidRPr="00246491">
          <w:rPr>
            <w:webHidden/>
          </w:rPr>
          <w:fldChar w:fldCharType="begin"/>
        </w:r>
        <w:r w:rsidR="00246491" w:rsidRPr="00246491">
          <w:rPr>
            <w:webHidden/>
          </w:rPr>
          <w:instrText xml:space="preserve"> PAGEREF _Toc25746051 \h </w:instrText>
        </w:r>
        <w:r w:rsidR="00C22A2C" w:rsidRPr="00246491">
          <w:rPr>
            <w:webHidden/>
          </w:rPr>
        </w:r>
        <w:r w:rsidR="00C22A2C" w:rsidRPr="00246491">
          <w:rPr>
            <w:webHidden/>
          </w:rPr>
          <w:fldChar w:fldCharType="separate"/>
        </w:r>
        <w:r w:rsidR="000E103D">
          <w:rPr>
            <w:webHidden/>
          </w:rPr>
          <w:t>89</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52" w:history="1">
        <w:r w:rsidR="00246491" w:rsidRPr="00246491">
          <w:rPr>
            <w:rStyle w:val="af7"/>
            <w:bCs/>
          </w:rPr>
          <w:t>Статья 30. Градостроительные регламенты для производственных зон, зон коммунальной и транспортной инфраструктур</w:t>
        </w:r>
        <w:r w:rsidR="00246491" w:rsidRPr="00246491">
          <w:rPr>
            <w:webHidden/>
          </w:rPr>
          <w:tab/>
        </w:r>
        <w:r w:rsidR="00C22A2C" w:rsidRPr="00246491">
          <w:rPr>
            <w:webHidden/>
          </w:rPr>
          <w:fldChar w:fldCharType="begin"/>
        </w:r>
        <w:r w:rsidR="00246491" w:rsidRPr="00246491">
          <w:rPr>
            <w:webHidden/>
          </w:rPr>
          <w:instrText xml:space="preserve"> PAGEREF _Toc25746052 \h </w:instrText>
        </w:r>
        <w:r w:rsidR="00C22A2C" w:rsidRPr="00246491">
          <w:rPr>
            <w:webHidden/>
          </w:rPr>
        </w:r>
        <w:r w:rsidR="00C22A2C" w:rsidRPr="00246491">
          <w:rPr>
            <w:webHidden/>
          </w:rPr>
          <w:fldChar w:fldCharType="separate"/>
        </w:r>
        <w:r w:rsidR="000E103D">
          <w:rPr>
            <w:webHidden/>
          </w:rPr>
          <w:t>114</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53" w:history="1">
        <w:r w:rsidR="00246491" w:rsidRPr="00246491">
          <w:rPr>
            <w:rStyle w:val="af7"/>
            <w:bCs/>
          </w:rPr>
          <w:t>Статья 31. Градостроительные регламенты для зон рекреационного назначения</w:t>
        </w:r>
        <w:r w:rsidR="00246491" w:rsidRPr="00246491">
          <w:rPr>
            <w:webHidden/>
          </w:rPr>
          <w:tab/>
        </w:r>
        <w:r w:rsidR="00C22A2C" w:rsidRPr="00246491">
          <w:rPr>
            <w:webHidden/>
          </w:rPr>
          <w:fldChar w:fldCharType="begin"/>
        </w:r>
        <w:r w:rsidR="00246491" w:rsidRPr="00246491">
          <w:rPr>
            <w:webHidden/>
          </w:rPr>
          <w:instrText xml:space="preserve"> PAGEREF _Toc25746053 \h </w:instrText>
        </w:r>
        <w:r w:rsidR="00C22A2C" w:rsidRPr="00246491">
          <w:rPr>
            <w:webHidden/>
          </w:rPr>
        </w:r>
        <w:r w:rsidR="00C22A2C" w:rsidRPr="00246491">
          <w:rPr>
            <w:webHidden/>
          </w:rPr>
          <w:fldChar w:fldCharType="separate"/>
        </w:r>
        <w:r w:rsidR="000E103D">
          <w:rPr>
            <w:webHidden/>
          </w:rPr>
          <w:t>132</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54" w:history="1">
        <w:r w:rsidR="00246491" w:rsidRPr="00246491">
          <w:rPr>
            <w:rStyle w:val="af7"/>
            <w:bCs/>
          </w:rPr>
          <w:t>Статья 32. Градостроительные регламенты для зон специального назначения</w:t>
        </w:r>
        <w:r w:rsidR="00246491" w:rsidRPr="00246491">
          <w:rPr>
            <w:webHidden/>
          </w:rPr>
          <w:tab/>
        </w:r>
        <w:r w:rsidR="00C22A2C" w:rsidRPr="00246491">
          <w:rPr>
            <w:webHidden/>
          </w:rPr>
          <w:fldChar w:fldCharType="begin"/>
        </w:r>
        <w:r w:rsidR="00246491" w:rsidRPr="00246491">
          <w:rPr>
            <w:webHidden/>
          </w:rPr>
          <w:instrText xml:space="preserve"> PAGEREF _Toc25746054 \h </w:instrText>
        </w:r>
        <w:r w:rsidR="00C22A2C" w:rsidRPr="00246491">
          <w:rPr>
            <w:webHidden/>
          </w:rPr>
        </w:r>
        <w:r w:rsidR="00C22A2C" w:rsidRPr="00246491">
          <w:rPr>
            <w:webHidden/>
          </w:rPr>
          <w:fldChar w:fldCharType="separate"/>
        </w:r>
        <w:r w:rsidR="000E103D">
          <w:rPr>
            <w:webHidden/>
          </w:rPr>
          <w:t>139</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55" w:history="1">
        <w:r w:rsidR="00246491" w:rsidRPr="00246491">
          <w:rPr>
            <w:rStyle w:val="af7"/>
            <w:bCs/>
          </w:rPr>
          <w:t>Статья 33. Градостроительные регламенты для зон сельскохозяйственного использования</w:t>
        </w:r>
        <w:r w:rsidR="00246491" w:rsidRPr="00246491">
          <w:rPr>
            <w:webHidden/>
          </w:rPr>
          <w:tab/>
        </w:r>
        <w:r w:rsidR="00C22A2C" w:rsidRPr="00246491">
          <w:rPr>
            <w:webHidden/>
          </w:rPr>
          <w:fldChar w:fldCharType="begin"/>
        </w:r>
        <w:r w:rsidR="00246491" w:rsidRPr="00246491">
          <w:rPr>
            <w:webHidden/>
          </w:rPr>
          <w:instrText xml:space="preserve"> PAGEREF _Toc25746055 \h </w:instrText>
        </w:r>
        <w:r w:rsidR="00C22A2C" w:rsidRPr="00246491">
          <w:rPr>
            <w:webHidden/>
          </w:rPr>
        </w:r>
        <w:r w:rsidR="00C22A2C" w:rsidRPr="00246491">
          <w:rPr>
            <w:webHidden/>
          </w:rPr>
          <w:fldChar w:fldCharType="separate"/>
        </w:r>
        <w:r w:rsidR="000E103D">
          <w:rPr>
            <w:webHidden/>
          </w:rPr>
          <w:t>148</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56" w:history="1">
        <w:r w:rsidR="00246491" w:rsidRPr="00246491">
          <w:rPr>
            <w:rStyle w:val="af7"/>
            <w:bCs/>
          </w:rPr>
          <w:t>Статья 34. Градостроительные регламенты для многофункциональных зон</w:t>
        </w:r>
        <w:r w:rsidR="00246491" w:rsidRPr="00246491">
          <w:rPr>
            <w:webHidden/>
          </w:rPr>
          <w:tab/>
        </w:r>
        <w:r w:rsidR="00C22A2C" w:rsidRPr="00246491">
          <w:rPr>
            <w:webHidden/>
          </w:rPr>
          <w:fldChar w:fldCharType="begin"/>
        </w:r>
        <w:r w:rsidR="00246491" w:rsidRPr="00246491">
          <w:rPr>
            <w:webHidden/>
          </w:rPr>
          <w:instrText xml:space="preserve"> PAGEREF _Toc25746056 \h </w:instrText>
        </w:r>
        <w:r w:rsidR="00C22A2C" w:rsidRPr="00246491">
          <w:rPr>
            <w:webHidden/>
          </w:rPr>
        </w:r>
        <w:r w:rsidR="00C22A2C" w:rsidRPr="00246491">
          <w:rPr>
            <w:webHidden/>
          </w:rPr>
          <w:fldChar w:fldCharType="separate"/>
        </w:r>
        <w:r w:rsidR="000E103D">
          <w:rPr>
            <w:webHidden/>
          </w:rPr>
          <w:t>167</w:t>
        </w:r>
        <w:r w:rsidR="00C22A2C" w:rsidRPr="00246491">
          <w:rPr>
            <w:webHidden/>
          </w:rPr>
          <w:fldChar w:fldCharType="end"/>
        </w:r>
      </w:hyperlink>
    </w:p>
    <w:p w:rsidR="00246491" w:rsidRPr="00246491" w:rsidRDefault="006F2FE6">
      <w:pPr>
        <w:pStyle w:val="2e"/>
        <w:rPr>
          <w:rFonts w:asciiTheme="minorHAnsi" w:eastAsiaTheme="minorEastAsia" w:hAnsiTheme="minorHAnsi" w:cstheme="minorBidi"/>
          <w:smallCaps w:val="0"/>
          <w:sz w:val="22"/>
          <w:szCs w:val="22"/>
        </w:rPr>
      </w:pPr>
      <w:hyperlink w:anchor="_Toc25746057" w:history="1">
        <w:r w:rsidR="00246491" w:rsidRPr="00246491">
          <w:rPr>
            <w:rStyle w:val="af7"/>
            <w:bCs/>
          </w:rPr>
          <w:t>Статья 35. Градостроительные регламенты для зон комплексного устойчивого развития территорий</w:t>
        </w:r>
        <w:r w:rsidR="00246491" w:rsidRPr="00246491">
          <w:rPr>
            <w:webHidden/>
          </w:rPr>
          <w:tab/>
        </w:r>
        <w:r w:rsidR="00C22A2C" w:rsidRPr="00246491">
          <w:rPr>
            <w:webHidden/>
          </w:rPr>
          <w:fldChar w:fldCharType="begin"/>
        </w:r>
        <w:r w:rsidR="00246491" w:rsidRPr="00246491">
          <w:rPr>
            <w:webHidden/>
          </w:rPr>
          <w:instrText xml:space="preserve"> PAGEREF _Toc25746057 \h </w:instrText>
        </w:r>
        <w:r w:rsidR="00C22A2C" w:rsidRPr="00246491">
          <w:rPr>
            <w:webHidden/>
          </w:rPr>
        </w:r>
        <w:r w:rsidR="00C22A2C" w:rsidRPr="00246491">
          <w:rPr>
            <w:webHidden/>
          </w:rPr>
          <w:fldChar w:fldCharType="separate"/>
        </w:r>
        <w:r w:rsidR="000E103D">
          <w:rPr>
            <w:webHidden/>
          </w:rPr>
          <w:t>184</w:t>
        </w:r>
        <w:r w:rsidR="00C22A2C" w:rsidRPr="00246491">
          <w:rPr>
            <w:webHidden/>
          </w:rPr>
          <w:fldChar w:fldCharType="end"/>
        </w:r>
      </w:hyperlink>
    </w:p>
    <w:p w:rsidR="00A82102" w:rsidRPr="00AC5427" w:rsidRDefault="00C22A2C" w:rsidP="003C10AB">
      <w:pPr>
        <w:ind w:left="709" w:firstLine="0"/>
        <w:rPr>
          <w:sz w:val="22"/>
          <w:szCs w:val="22"/>
        </w:rPr>
        <w:sectPr w:rsidR="00A82102" w:rsidRPr="00AC5427" w:rsidSect="004A2809">
          <w:footerReference w:type="default" r:id="rId10"/>
          <w:pgSz w:w="11906" w:h="16838" w:code="9"/>
          <w:pgMar w:top="1134" w:right="1134" w:bottom="1134" w:left="1134" w:header="709" w:footer="709" w:gutter="0"/>
          <w:pgNumType w:start="3"/>
          <w:cols w:space="708"/>
          <w:docGrid w:linePitch="360"/>
        </w:sectPr>
      </w:pPr>
      <w:r w:rsidRPr="00246491">
        <w:rPr>
          <w:bCs/>
          <w:caps/>
          <w:noProof/>
          <w:sz w:val="22"/>
          <w:szCs w:val="22"/>
        </w:rPr>
        <w:fldChar w:fldCharType="end"/>
      </w:r>
    </w:p>
    <w:p w:rsidR="00EC0701" w:rsidRPr="00AC5427" w:rsidRDefault="00EC0701" w:rsidP="003C10AB">
      <w:pPr>
        <w:pStyle w:val="10"/>
      </w:pPr>
      <w:bookmarkStart w:id="5" w:name="_Toc464568267"/>
      <w:bookmarkStart w:id="6" w:name="_Toc25746009"/>
      <w:bookmarkStart w:id="7" w:name="_Toc443557191"/>
      <w:bookmarkStart w:id="8" w:name="_Toc444100716"/>
      <w:bookmarkStart w:id="9" w:name="_Toc442957639"/>
      <w:r w:rsidRPr="00AC5427">
        <w:lastRenderedPageBreak/>
        <w:t>ЧАСТЬ I. ПОРЯДОК ПРИМЕНЕНИЯ ПРАВИЛ ЗЕМЛЕПОЛЬЗОВАНИЯ И ЗАСТРОЙКИ И ВНЕСЕНИЯ В НИХ ИЗМЕНЕНИЙ</w:t>
      </w:r>
      <w:bookmarkEnd w:id="5"/>
      <w:bookmarkEnd w:id="6"/>
    </w:p>
    <w:p w:rsidR="00EC0701" w:rsidRPr="00AC5427" w:rsidRDefault="00EC0701" w:rsidP="003C10AB">
      <w:pPr>
        <w:ind w:left="709" w:firstLine="0"/>
      </w:pPr>
    </w:p>
    <w:p w:rsidR="00EC0701" w:rsidRPr="00AC5427" w:rsidRDefault="00EC0701" w:rsidP="003C10AB">
      <w:pPr>
        <w:pStyle w:val="10"/>
      </w:pPr>
      <w:bookmarkStart w:id="10" w:name="_Toc464568268"/>
      <w:bookmarkStart w:id="11" w:name="_Toc25746010"/>
      <w:r w:rsidRPr="00AC5427">
        <w:t>Глава 1. Общие положения</w:t>
      </w:r>
      <w:bookmarkEnd w:id="7"/>
      <w:bookmarkEnd w:id="8"/>
      <w:bookmarkEnd w:id="10"/>
      <w:bookmarkEnd w:id="11"/>
    </w:p>
    <w:p w:rsidR="00EC0701" w:rsidRPr="00AC5427" w:rsidRDefault="00EC0701" w:rsidP="003C10AB">
      <w:pPr>
        <w:pStyle w:val="ConsPlusNormal"/>
        <w:jc w:val="center"/>
        <w:rPr>
          <w:rFonts w:ascii="Times New Roman" w:hAnsi="Times New Roman"/>
          <w:sz w:val="24"/>
        </w:rPr>
      </w:pPr>
    </w:p>
    <w:p w:rsidR="00A60004" w:rsidRPr="00AC5427" w:rsidRDefault="00A60004" w:rsidP="003C10AB">
      <w:pPr>
        <w:pStyle w:val="22"/>
      </w:pPr>
      <w:bookmarkStart w:id="12" w:name="_Toc442957612"/>
      <w:bookmarkStart w:id="13" w:name="_Toc454182690"/>
      <w:bookmarkStart w:id="14" w:name="_Toc25746011"/>
      <w:bookmarkStart w:id="15" w:name="_Toc443557192"/>
      <w:bookmarkStart w:id="16" w:name="_Toc444100717"/>
      <w:bookmarkStart w:id="17" w:name="_Toc464568269"/>
      <w:r w:rsidRPr="00AC5427">
        <w:t>Статья 1. Общие положения</w:t>
      </w:r>
      <w:bookmarkEnd w:id="12"/>
      <w:bookmarkEnd w:id="13"/>
      <w:bookmarkEnd w:id="14"/>
    </w:p>
    <w:p w:rsidR="00A60004" w:rsidRPr="00AC5427" w:rsidRDefault="00A60004" w:rsidP="003C10AB">
      <w:pPr>
        <w:suppressAutoHyphens/>
        <w:ind w:firstLine="539"/>
      </w:pPr>
    </w:p>
    <w:p w:rsidR="00A60004" w:rsidRPr="00AC5427" w:rsidRDefault="00A60004" w:rsidP="003C10AB">
      <w:pPr>
        <w:tabs>
          <w:tab w:val="left" w:pos="1276"/>
        </w:tabs>
        <w:suppressAutoHyphens/>
      </w:pPr>
      <w:r w:rsidRPr="00AC5427">
        <w:t>1.</w:t>
      </w:r>
      <w:r w:rsidRPr="00AC5427">
        <w:tab/>
      </w:r>
      <w:proofErr w:type="gramStart"/>
      <w:r w:rsidRPr="00AC5427">
        <w:t xml:space="preserve">Правила землепользования и застройки </w:t>
      </w:r>
      <w:r w:rsidR="0010644F" w:rsidRPr="00AC5427">
        <w:t xml:space="preserve">городского округа </w:t>
      </w:r>
      <w:r w:rsidR="00F27315" w:rsidRPr="00AC5427">
        <w:t>Домодедово</w:t>
      </w:r>
      <w:r w:rsidRPr="00AC5427">
        <w:t xml:space="preserve">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 в области земельных</w:t>
      </w:r>
      <w:proofErr w:type="gramEnd"/>
      <w:r w:rsidRPr="00AC5427">
        <w:t xml:space="preserve"> </w:t>
      </w:r>
      <w:proofErr w:type="gramStart"/>
      <w:r w:rsidRPr="00AC5427">
        <w:t xml:space="preserve">отношений, охраны окружающей среды и рационального использования природных ресурсов, на основании Устава </w:t>
      </w:r>
      <w:r w:rsidR="0010644F" w:rsidRPr="00AC5427">
        <w:t xml:space="preserve">городского округа </w:t>
      </w:r>
      <w:r w:rsidR="00A84667" w:rsidRPr="00AC5427">
        <w:t>Домодедово</w:t>
      </w:r>
      <w:r w:rsidRPr="00AC5427">
        <w:t xml:space="preserve"> Московской области (далее – </w:t>
      </w:r>
      <w:r w:rsidR="00AD1C9D" w:rsidRPr="00AC5427">
        <w:t xml:space="preserve">городской </w:t>
      </w:r>
      <w:r w:rsidR="0010644F" w:rsidRPr="00AC5427">
        <w:t>округ</w:t>
      </w:r>
      <w:r w:rsidRPr="00AC5427">
        <w:t xml:space="preserve">), муниципальных правовых актов, определяющих основные направления социально-экономического и градостроительного развития </w:t>
      </w:r>
      <w:r w:rsidR="0010644F" w:rsidRPr="00AC5427">
        <w:t>округа</w:t>
      </w:r>
      <w:r w:rsidRPr="00AC5427">
        <w:t xml:space="preserve">, с учетом требований технических регламентов, положения о территориальном планировании, содержащегося в генеральном плане </w:t>
      </w:r>
      <w:r w:rsidR="00AD1C9D" w:rsidRPr="00AC5427">
        <w:t>округа</w:t>
      </w:r>
      <w:r w:rsidRPr="00AC5427">
        <w:t xml:space="preserve"> (далее – генеральный план), результатов публичных слушаний по проекту Правил и предложений заинтересованных лиц.</w:t>
      </w:r>
      <w:proofErr w:type="gramEnd"/>
    </w:p>
    <w:p w:rsidR="008170A4" w:rsidRPr="00AC5427" w:rsidRDefault="008170A4" w:rsidP="003C10AB">
      <w:pPr>
        <w:pStyle w:val="ConsPlusNormal"/>
        <w:jc w:val="both"/>
        <w:rPr>
          <w:rFonts w:ascii="Times New Roman" w:hAnsi="Times New Roman" w:cs="Times New Roman"/>
          <w:sz w:val="24"/>
          <w:szCs w:val="24"/>
        </w:rPr>
      </w:pPr>
      <w:bookmarkStart w:id="18" w:name="_Toc442957613"/>
      <w:r w:rsidRPr="00AC5427">
        <w:rPr>
          <w:rFonts w:ascii="Times New Roman" w:hAnsi="Times New Roman" w:cs="Times New Roman"/>
          <w:sz w:val="24"/>
          <w:szCs w:val="24"/>
        </w:rPr>
        <w:t>2.</w:t>
      </w:r>
      <w:r w:rsidRPr="00AC5427">
        <w:rPr>
          <w:rFonts w:ascii="Times New Roman" w:hAnsi="Times New Roman" w:cs="Times New Roman"/>
          <w:sz w:val="24"/>
          <w:szCs w:val="24"/>
        </w:rPr>
        <w:tab/>
        <w:t xml:space="preserve">Правила подготовлены применительно к части территории </w:t>
      </w:r>
      <w:r w:rsidR="00AD1C9D" w:rsidRPr="00AC5427">
        <w:rPr>
          <w:rFonts w:ascii="Times New Roman" w:hAnsi="Times New Roman" w:cs="Times New Roman"/>
          <w:sz w:val="24"/>
          <w:szCs w:val="24"/>
        </w:rPr>
        <w:t>городского округа</w:t>
      </w:r>
      <w:r w:rsidRPr="00AC5427">
        <w:rPr>
          <w:rFonts w:ascii="Times New Roman" w:hAnsi="Times New Roman" w:cs="Times New Roman"/>
          <w:sz w:val="24"/>
          <w:szCs w:val="24"/>
        </w:rPr>
        <w:t xml:space="preserve">, за исключением территорий земель лесного фонда (часть территории </w:t>
      </w:r>
      <w:r w:rsidR="00AD1C9D" w:rsidRPr="00AC5427">
        <w:rPr>
          <w:rFonts w:ascii="Times New Roman" w:hAnsi="Times New Roman" w:cs="Times New Roman"/>
          <w:sz w:val="24"/>
          <w:szCs w:val="24"/>
        </w:rPr>
        <w:t>городского округа</w:t>
      </w:r>
      <w:r w:rsidRPr="00AC5427">
        <w:rPr>
          <w:rFonts w:ascii="Times New Roman" w:hAnsi="Times New Roman" w:cs="Times New Roman"/>
          <w:sz w:val="24"/>
          <w:szCs w:val="24"/>
        </w:rPr>
        <w:t>).</w:t>
      </w:r>
    </w:p>
    <w:p w:rsidR="008170A4" w:rsidRPr="00AC5427" w:rsidRDefault="008170A4" w:rsidP="003C10AB">
      <w:pPr>
        <w:pStyle w:val="ConsPlusNormal"/>
        <w:jc w:val="both"/>
        <w:rPr>
          <w:rFonts w:ascii="Times New Roman" w:hAnsi="Times New Roman" w:cs="Times New Roman"/>
          <w:sz w:val="24"/>
          <w:szCs w:val="24"/>
        </w:rPr>
      </w:pPr>
      <w:r w:rsidRPr="00AC5427">
        <w:rPr>
          <w:rFonts w:ascii="Times New Roman" w:hAnsi="Times New Roman" w:cs="Times New Roman"/>
          <w:sz w:val="24"/>
          <w:szCs w:val="24"/>
        </w:rPr>
        <w:t xml:space="preserve">Границы территорий </w:t>
      </w:r>
      <w:r w:rsidR="00AD1C9D" w:rsidRPr="00AC5427">
        <w:rPr>
          <w:rFonts w:ascii="Times New Roman" w:hAnsi="Times New Roman" w:cs="Times New Roman"/>
          <w:sz w:val="24"/>
          <w:szCs w:val="24"/>
        </w:rPr>
        <w:t>городского округа</w:t>
      </w:r>
      <w:r w:rsidRPr="00AC5427">
        <w:rPr>
          <w:rFonts w:ascii="Times New Roman" w:hAnsi="Times New Roman" w:cs="Times New Roman"/>
          <w:sz w:val="24"/>
          <w:szCs w:val="24"/>
        </w:rPr>
        <w:t>, применительно к которой подготовлены Правила, установлены границами территориальных зон, определенных на карте градостроительного зонирования.</w:t>
      </w:r>
    </w:p>
    <w:p w:rsidR="008170A4" w:rsidRPr="00AC5427" w:rsidRDefault="008170A4" w:rsidP="003C10AB">
      <w:pPr>
        <w:pStyle w:val="ConsPlusNormal"/>
        <w:jc w:val="both"/>
        <w:rPr>
          <w:rFonts w:ascii="Times New Roman" w:hAnsi="Times New Roman" w:cs="Times New Roman"/>
          <w:sz w:val="24"/>
          <w:szCs w:val="24"/>
        </w:rPr>
      </w:pPr>
      <w:r w:rsidRPr="00AC5427">
        <w:rPr>
          <w:rFonts w:ascii="Times New Roman" w:hAnsi="Times New Roman" w:cs="Times New Roman"/>
          <w:sz w:val="24"/>
          <w:szCs w:val="24"/>
        </w:rPr>
        <w:t>3.</w:t>
      </w:r>
      <w:r w:rsidRPr="00AC5427">
        <w:rPr>
          <w:rFonts w:ascii="Times New Roman" w:hAnsi="Times New Roman" w:cs="Times New Roman"/>
          <w:sz w:val="24"/>
          <w:szCs w:val="24"/>
        </w:rPr>
        <w:tab/>
        <w:t>Правила обязательны для исполнения органами государственной власти, органами местного самоуправления, физическими и юридическими лицами.</w:t>
      </w:r>
    </w:p>
    <w:p w:rsidR="008170A4" w:rsidRPr="00AC5427" w:rsidRDefault="008170A4" w:rsidP="003C10AB">
      <w:pPr>
        <w:pStyle w:val="ConsPlusNormal"/>
        <w:jc w:val="both"/>
        <w:rPr>
          <w:rFonts w:ascii="Times New Roman" w:hAnsi="Times New Roman" w:cs="Times New Roman"/>
          <w:sz w:val="24"/>
          <w:szCs w:val="24"/>
        </w:rPr>
      </w:pPr>
      <w:r w:rsidRPr="00AC5427">
        <w:rPr>
          <w:rFonts w:ascii="Times New Roman" w:hAnsi="Times New Roman" w:cs="Times New Roman"/>
          <w:sz w:val="24"/>
          <w:szCs w:val="24"/>
        </w:rPr>
        <w:t>4.</w:t>
      </w:r>
      <w:r w:rsidRPr="00AC5427">
        <w:rPr>
          <w:rFonts w:ascii="Times New Roman" w:hAnsi="Times New Roman" w:cs="Times New Roman"/>
          <w:sz w:val="24"/>
          <w:szCs w:val="24"/>
        </w:rPr>
        <w:tab/>
      </w:r>
      <w:proofErr w:type="gramStart"/>
      <w:r w:rsidRPr="00AC5427">
        <w:rPr>
          <w:rFonts w:ascii="Times New Roman" w:hAnsi="Times New Roman" w:cs="Times New Roman"/>
          <w:sz w:val="24"/>
          <w:szCs w:val="24"/>
        </w:rPr>
        <w:t xml:space="preserve">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w:t>
      </w:r>
      <w:r w:rsidR="0010644F" w:rsidRPr="00AC5427">
        <w:rPr>
          <w:rFonts w:ascii="Times New Roman" w:hAnsi="Times New Roman" w:cs="Times New Roman"/>
          <w:sz w:val="24"/>
          <w:szCs w:val="24"/>
        </w:rPr>
        <w:t>городского округа</w:t>
      </w:r>
      <w:r w:rsidRPr="00AC5427">
        <w:rPr>
          <w:rFonts w:ascii="Times New Roman" w:hAnsi="Times New Roman" w:cs="Times New Roman"/>
          <w:sz w:val="24"/>
          <w:szCs w:val="24"/>
        </w:rPr>
        <w:t xml:space="preserve"> в информационно-телекоммуникационной сети «Интернет» (далее – официальный сайт </w:t>
      </w:r>
      <w:r w:rsidR="0010644F" w:rsidRPr="00AC5427">
        <w:rPr>
          <w:rFonts w:ascii="Times New Roman" w:hAnsi="Times New Roman" w:cs="Times New Roman"/>
          <w:sz w:val="24"/>
          <w:szCs w:val="24"/>
        </w:rPr>
        <w:t>городского округа</w:t>
      </w:r>
      <w:r w:rsidRPr="00AC5427">
        <w:rPr>
          <w:rFonts w:ascii="Times New Roman" w:hAnsi="Times New Roman" w:cs="Times New Roman"/>
          <w:sz w:val="24"/>
          <w:szCs w:val="24"/>
        </w:rPr>
        <w:t>).</w:t>
      </w:r>
      <w:proofErr w:type="gramEnd"/>
    </w:p>
    <w:p w:rsidR="00A60004" w:rsidRPr="00AC5427" w:rsidRDefault="008170A4" w:rsidP="003C10AB">
      <w:pPr>
        <w:pStyle w:val="ConsPlusNormal"/>
        <w:ind w:firstLine="709"/>
        <w:jc w:val="both"/>
        <w:rPr>
          <w:rFonts w:ascii="Times New Roman" w:hAnsi="Times New Roman" w:cs="Times New Roman"/>
          <w:sz w:val="24"/>
          <w:szCs w:val="24"/>
        </w:rPr>
      </w:pPr>
      <w:r w:rsidRPr="00AC5427">
        <w:rPr>
          <w:rFonts w:ascii="Times New Roman" w:hAnsi="Times New Roman" w:cs="Times New Roman"/>
          <w:sz w:val="24"/>
          <w:szCs w:val="24"/>
        </w:rPr>
        <w:t>5.</w:t>
      </w:r>
      <w:r w:rsidRPr="00AC5427">
        <w:rPr>
          <w:rFonts w:ascii="Times New Roman" w:hAnsi="Times New Roman" w:cs="Times New Roman"/>
          <w:sz w:val="24"/>
          <w:szCs w:val="24"/>
        </w:rPr>
        <w:tab/>
        <w:t xml:space="preserve">Утвержденная в </w:t>
      </w:r>
      <w:proofErr w:type="gramStart"/>
      <w:r w:rsidRPr="00AC5427">
        <w:rPr>
          <w:rFonts w:ascii="Times New Roman" w:hAnsi="Times New Roman" w:cs="Times New Roman"/>
          <w:sz w:val="24"/>
          <w:szCs w:val="24"/>
        </w:rPr>
        <w:t>соответствии</w:t>
      </w:r>
      <w:proofErr w:type="gramEnd"/>
      <w:r w:rsidRPr="00AC5427">
        <w:rPr>
          <w:rFonts w:ascii="Times New Roman" w:hAnsi="Times New Roman" w:cs="Times New Roman"/>
          <w:sz w:val="24"/>
          <w:szCs w:val="24"/>
        </w:rPr>
        <w:t xml:space="preserve">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8170A4" w:rsidRPr="00AC5427" w:rsidRDefault="008170A4" w:rsidP="003C10AB">
      <w:pPr>
        <w:pStyle w:val="ConsPlusNormal"/>
        <w:ind w:firstLine="709"/>
        <w:rPr>
          <w:rFonts w:ascii="Times New Roman" w:hAnsi="Times New Roman"/>
          <w:sz w:val="24"/>
        </w:rPr>
      </w:pPr>
    </w:p>
    <w:p w:rsidR="00A60004" w:rsidRPr="00AC5427" w:rsidRDefault="00A60004" w:rsidP="003C10AB">
      <w:pPr>
        <w:pStyle w:val="22"/>
        <w:ind w:firstLine="709"/>
      </w:pPr>
      <w:bookmarkStart w:id="19" w:name="_Toc454182691"/>
      <w:bookmarkStart w:id="20" w:name="_Toc25746012"/>
      <w:r w:rsidRPr="00AC5427">
        <w:t>Статья 2. Назначение и содержание Правил</w:t>
      </w:r>
      <w:bookmarkEnd w:id="18"/>
      <w:bookmarkEnd w:id="19"/>
      <w:bookmarkEnd w:id="20"/>
    </w:p>
    <w:p w:rsidR="00A60004" w:rsidRPr="00AC5427" w:rsidRDefault="00A60004" w:rsidP="003C10AB">
      <w:pPr>
        <w:pStyle w:val="ConsPlusNormal"/>
        <w:ind w:firstLine="709"/>
        <w:rPr>
          <w:rFonts w:ascii="Times New Roman" w:hAnsi="Times New Roman"/>
          <w:sz w:val="24"/>
        </w:rPr>
      </w:pPr>
    </w:p>
    <w:p w:rsidR="00A60004" w:rsidRPr="00AC5427" w:rsidRDefault="00A60004" w:rsidP="003C10AB">
      <w:pPr>
        <w:tabs>
          <w:tab w:val="left" w:pos="1276"/>
        </w:tabs>
        <w:suppressAutoHyphens/>
      </w:pPr>
      <w:r w:rsidRPr="00AC5427">
        <w:t>1.</w:t>
      </w:r>
      <w:r w:rsidRPr="00AC5427">
        <w:tab/>
        <w:t xml:space="preserve">Правила разработаны в </w:t>
      </w:r>
      <w:proofErr w:type="gramStart"/>
      <w:r w:rsidRPr="00AC5427">
        <w:t>целях</w:t>
      </w:r>
      <w:proofErr w:type="gramEnd"/>
      <w:r w:rsidRPr="00AC5427">
        <w:t>:</w:t>
      </w:r>
    </w:p>
    <w:p w:rsidR="00A60004" w:rsidRPr="00AC5427" w:rsidRDefault="00A60004" w:rsidP="003C10AB">
      <w:pPr>
        <w:pStyle w:val="2c"/>
        <w:numPr>
          <w:ilvl w:val="0"/>
          <w:numId w:val="13"/>
        </w:numPr>
        <w:tabs>
          <w:tab w:val="left" w:pos="0"/>
          <w:tab w:val="left" w:pos="1276"/>
        </w:tabs>
        <w:suppressAutoHyphens/>
        <w:autoSpaceDE w:val="0"/>
        <w:autoSpaceDN w:val="0"/>
        <w:adjustRightInd w:val="0"/>
        <w:ind w:left="0" w:firstLine="709"/>
      </w:pPr>
      <w:r w:rsidRPr="00AC5427">
        <w:t xml:space="preserve">создания условий для устойчивого развития территории </w:t>
      </w:r>
      <w:r w:rsidR="00AD1C9D" w:rsidRPr="00AC5427">
        <w:t>городского округа</w:t>
      </w:r>
      <w:r w:rsidRPr="00AC5427">
        <w:t>, сохранения окружающей среды;</w:t>
      </w:r>
    </w:p>
    <w:p w:rsidR="00A60004" w:rsidRPr="00AC5427" w:rsidRDefault="00A60004" w:rsidP="003C10AB">
      <w:pPr>
        <w:pStyle w:val="2c"/>
        <w:numPr>
          <w:ilvl w:val="0"/>
          <w:numId w:val="13"/>
        </w:numPr>
        <w:tabs>
          <w:tab w:val="left" w:pos="0"/>
          <w:tab w:val="left" w:pos="1276"/>
        </w:tabs>
        <w:suppressAutoHyphens/>
        <w:autoSpaceDE w:val="0"/>
        <w:autoSpaceDN w:val="0"/>
        <w:adjustRightInd w:val="0"/>
        <w:ind w:left="0" w:firstLine="709"/>
      </w:pPr>
      <w:r w:rsidRPr="00AC5427">
        <w:t xml:space="preserve">создания условий для планировки территории </w:t>
      </w:r>
      <w:r w:rsidR="00AD1C9D" w:rsidRPr="00AC5427">
        <w:t>городского округа</w:t>
      </w:r>
      <w:r w:rsidRPr="00AC5427">
        <w:t>;</w:t>
      </w:r>
    </w:p>
    <w:p w:rsidR="00A60004" w:rsidRPr="00AC5427" w:rsidRDefault="00A60004" w:rsidP="003C10AB">
      <w:pPr>
        <w:pStyle w:val="2c"/>
        <w:numPr>
          <w:ilvl w:val="0"/>
          <w:numId w:val="13"/>
        </w:numPr>
        <w:tabs>
          <w:tab w:val="left" w:pos="0"/>
          <w:tab w:val="left" w:pos="1276"/>
        </w:tabs>
        <w:suppressAutoHyphens/>
        <w:autoSpaceDE w:val="0"/>
        <w:autoSpaceDN w:val="0"/>
        <w:adjustRightInd w:val="0"/>
        <w:ind w:left="0" w:firstLine="709"/>
      </w:pPr>
      <w:r w:rsidRPr="00AC5427">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AD1C9D" w:rsidRPr="00AC5427">
        <w:t>городского округа</w:t>
      </w:r>
      <w:r w:rsidRPr="00AC5427">
        <w:t>;</w:t>
      </w:r>
    </w:p>
    <w:p w:rsidR="00A60004" w:rsidRPr="00AC5427" w:rsidRDefault="00A60004" w:rsidP="003C10AB">
      <w:pPr>
        <w:pStyle w:val="2c"/>
        <w:numPr>
          <w:ilvl w:val="0"/>
          <w:numId w:val="13"/>
        </w:numPr>
        <w:tabs>
          <w:tab w:val="left" w:pos="0"/>
          <w:tab w:val="left" w:pos="1276"/>
        </w:tabs>
        <w:suppressAutoHyphens/>
        <w:autoSpaceDE w:val="0"/>
        <w:autoSpaceDN w:val="0"/>
        <w:adjustRightInd w:val="0"/>
        <w:ind w:left="0" w:firstLine="709"/>
      </w:pPr>
      <w:r w:rsidRPr="00AC5427">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00AD1C9D" w:rsidRPr="00AC5427">
        <w:t>городского округа</w:t>
      </w:r>
      <w:r w:rsidRPr="00AC5427">
        <w:t>.</w:t>
      </w:r>
    </w:p>
    <w:p w:rsidR="00A60004" w:rsidRPr="00AC5427" w:rsidRDefault="00A60004" w:rsidP="003C10AB">
      <w:pPr>
        <w:tabs>
          <w:tab w:val="left" w:pos="1276"/>
        </w:tabs>
        <w:suppressAutoHyphens/>
      </w:pPr>
      <w:r w:rsidRPr="00AC5427">
        <w:t>2.</w:t>
      </w:r>
      <w:r w:rsidRPr="00AC5427">
        <w:tab/>
        <w:t>Правила включают в себя:</w:t>
      </w:r>
    </w:p>
    <w:p w:rsidR="00A60004" w:rsidRPr="00AC5427" w:rsidRDefault="00A60004" w:rsidP="003C10AB">
      <w:pPr>
        <w:tabs>
          <w:tab w:val="left" w:pos="1276"/>
        </w:tabs>
        <w:suppressAutoHyphens/>
        <w:autoSpaceDE w:val="0"/>
        <w:autoSpaceDN w:val="0"/>
        <w:adjustRightInd w:val="0"/>
      </w:pPr>
      <w:r w:rsidRPr="00AC5427">
        <w:lastRenderedPageBreak/>
        <w:t>2.1.</w:t>
      </w:r>
      <w:r w:rsidRPr="00AC5427">
        <w:tab/>
        <w:t xml:space="preserve">Порядок применения Правил и внесения в них изменений (часть </w:t>
      </w:r>
      <w:r w:rsidRPr="00AC5427">
        <w:rPr>
          <w:lang w:val="en-US"/>
        </w:rPr>
        <w:t>I</w:t>
      </w:r>
      <w:r w:rsidRPr="00AC5427">
        <w:t xml:space="preserve"> Правил), содержащий положения: </w:t>
      </w:r>
    </w:p>
    <w:p w:rsidR="00A60004" w:rsidRPr="00AC5427" w:rsidRDefault="00A60004" w:rsidP="003C10AB">
      <w:pPr>
        <w:pStyle w:val="2c"/>
        <w:numPr>
          <w:ilvl w:val="0"/>
          <w:numId w:val="13"/>
        </w:numPr>
        <w:tabs>
          <w:tab w:val="left" w:pos="0"/>
          <w:tab w:val="left" w:pos="1276"/>
        </w:tabs>
        <w:suppressAutoHyphens/>
        <w:autoSpaceDE w:val="0"/>
        <w:autoSpaceDN w:val="0"/>
        <w:adjustRightInd w:val="0"/>
        <w:ind w:left="0" w:firstLine="709"/>
      </w:pPr>
      <w:r w:rsidRPr="00AC5427">
        <w:t>о регулировании землепользования и застройки органами местного самоуправления (иными уполномоченными органами);</w:t>
      </w:r>
    </w:p>
    <w:p w:rsidR="00A60004" w:rsidRPr="00AC5427" w:rsidRDefault="00A60004" w:rsidP="003C10AB">
      <w:pPr>
        <w:pStyle w:val="2c"/>
        <w:numPr>
          <w:ilvl w:val="0"/>
          <w:numId w:val="13"/>
        </w:numPr>
        <w:tabs>
          <w:tab w:val="left" w:pos="0"/>
          <w:tab w:val="left" w:pos="1320"/>
        </w:tabs>
        <w:suppressAutoHyphens/>
        <w:autoSpaceDE w:val="0"/>
        <w:autoSpaceDN w:val="0"/>
        <w:adjustRightInd w:val="0"/>
        <w:ind w:left="0" w:firstLine="709"/>
      </w:pPr>
      <w:r w:rsidRPr="00AC5427">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60004" w:rsidRPr="00AC5427" w:rsidRDefault="00A60004" w:rsidP="003C10AB">
      <w:pPr>
        <w:pStyle w:val="2c"/>
        <w:numPr>
          <w:ilvl w:val="0"/>
          <w:numId w:val="13"/>
        </w:numPr>
        <w:tabs>
          <w:tab w:val="left" w:pos="0"/>
          <w:tab w:val="left" w:pos="1320"/>
        </w:tabs>
        <w:suppressAutoHyphens/>
        <w:autoSpaceDE w:val="0"/>
        <w:autoSpaceDN w:val="0"/>
        <w:adjustRightInd w:val="0"/>
        <w:ind w:left="0" w:firstLine="709"/>
      </w:pPr>
      <w:r w:rsidRPr="00AC5427">
        <w:t xml:space="preserve">о подготовке документации по планировке на территории </w:t>
      </w:r>
      <w:r w:rsidR="00AD1C9D" w:rsidRPr="00AC5427">
        <w:t>городского округа</w:t>
      </w:r>
      <w:r w:rsidRPr="00AC5427">
        <w:t>;</w:t>
      </w:r>
    </w:p>
    <w:p w:rsidR="00A60004" w:rsidRPr="00AC5427" w:rsidRDefault="00A60004" w:rsidP="003C10AB">
      <w:pPr>
        <w:pStyle w:val="2c"/>
        <w:numPr>
          <w:ilvl w:val="0"/>
          <w:numId w:val="13"/>
        </w:numPr>
        <w:tabs>
          <w:tab w:val="left" w:pos="0"/>
          <w:tab w:val="left" w:pos="1320"/>
        </w:tabs>
        <w:suppressAutoHyphens/>
        <w:autoSpaceDE w:val="0"/>
        <w:autoSpaceDN w:val="0"/>
        <w:adjustRightInd w:val="0"/>
        <w:ind w:left="0" w:firstLine="709"/>
      </w:pPr>
      <w:r w:rsidRPr="00AC5427">
        <w:t>о проведении публичных слушаний по вопросам землепользования и застройки;</w:t>
      </w:r>
    </w:p>
    <w:p w:rsidR="00A60004" w:rsidRPr="00AC5427" w:rsidRDefault="00A60004" w:rsidP="003C10AB">
      <w:pPr>
        <w:pStyle w:val="2c"/>
        <w:numPr>
          <w:ilvl w:val="0"/>
          <w:numId w:val="13"/>
        </w:numPr>
        <w:tabs>
          <w:tab w:val="left" w:pos="0"/>
          <w:tab w:val="left" w:pos="1320"/>
        </w:tabs>
        <w:suppressAutoHyphens/>
        <w:autoSpaceDE w:val="0"/>
        <w:autoSpaceDN w:val="0"/>
        <w:adjustRightInd w:val="0"/>
        <w:ind w:left="0" w:firstLine="709"/>
      </w:pPr>
      <w:r w:rsidRPr="00AC5427">
        <w:t>о внесении изменений в настоящие Правила;</w:t>
      </w:r>
    </w:p>
    <w:p w:rsidR="00A60004" w:rsidRPr="00AC5427" w:rsidRDefault="00A60004" w:rsidP="003C10AB">
      <w:pPr>
        <w:pStyle w:val="2c"/>
        <w:numPr>
          <w:ilvl w:val="0"/>
          <w:numId w:val="13"/>
        </w:numPr>
        <w:tabs>
          <w:tab w:val="left" w:pos="0"/>
          <w:tab w:val="left" w:pos="1320"/>
        </w:tabs>
        <w:suppressAutoHyphens/>
        <w:autoSpaceDE w:val="0"/>
        <w:autoSpaceDN w:val="0"/>
        <w:adjustRightInd w:val="0"/>
        <w:ind w:left="0" w:firstLine="709"/>
      </w:pPr>
      <w:r w:rsidRPr="00AC5427">
        <w:t>о регулировании иных вопросов землепользования и застройки.</w:t>
      </w:r>
    </w:p>
    <w:p w:rsidR="0052305F" w:rsidRPr="00AC5427" w:rsidRDefault="00A60004" w:rsidP="003C10AB">
      <w:pPr>
        <w:tabs>
          <w:tab w:val="left" w:pos="1320"/>
        </w:tabs>
      </w:pPr>
      <w:r w:rsidRPr="00AC5427">
        <w:t>2.2.</w:t>
      </w:r>
      <w:r w:rsidRPr="00AC5427">
        <w:tab/>
      </w:r>
      <w:proofErr w:type="gramStart"/>
      <w:r w:rsidR="0052305F" w:rsidRPr="00AC5427">
        <w:t>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w:t>
      </w:r>
      <w:r w:rsidR="00DE6001" w:rsidRPr="00AC5427">
        <w:t>у</w:t>
      </w:r>
      <w:r w:rsidR="0052305F" w:rsidRPr="00AC5427">
        <w:t xml:space="preserve"> (карты) с отображением </w:t>
      </w:r>
      <w:r w:rsidR="00DE6001" w:rsidRPr="00AC5427">
        <w:t xml:space="preserve">границ населенных пунктов, входящих в состав городского округа, границ зон с особыми условиями использования территорий, границы территорий объектов культурного наследия (часть </w:t>
      </w:r>
      <w:r w:rsidR="00DE6001" w:rsidRPr="00AC5427">
        <w:rPr>
          <w:lang w:val="en-US"/>
        </w:rPr>
        <w:t>II</w:t>
      </w:r>
      <w:r w:rsidR="00DE6001" w:rsidRPr="00AC5427">
        <w:t xml:space="preserve"> Правил).</w:t>
      </w:r>
      <w:proofErr w:type="gramEnd"/>
    </w:p>
    <w:p w:rsidR="00A60004" w:rsidRPr="00AC5427" w:rsidRDefault="00A60004" w:rsidP="003C10AB">
      <w:pPr>
        <w:tabs>
          <w:tab w:val="left" w:pos="1320"/>
        </w:tabs>
      </w:pPr>
      <w:r w:rsidRPr="00AC5427">
        <w:t>2.3.</w:t>
      </w:r>
      <w:r w:rsidRPr="00AC5427">
        <w:tab/>
        <w:t xml:space="preserve">Градостроительные регламенты (часть </w:t>
      </w:r>
      <w:r w:rsidRPr="00AC5427">
        <w:rPr>
          <w:lang w:val="en-US"/>
        </w:rPr>
        <w:t>III</w:t>
      </w:r>
      <w:r w:rsidRPr="00AC5427">
        <w:t xml:space="preserve"> Правил). </w:t>
      </w:r>
    </w:p>
    <w:p w:rsidR="008170A4" w:rsidRPr="00AC5427" w:rsidRDefault="008170A4" w:rsidP="003C10AB">
      <w:pPr>
        <w:tabs>
          <w:tab w:val="left" w:pos="1320"/>
        </w:tabs>
      </w:pPr>
      <w:r w:rsidRPr="00AC5427">
        <w:t>2.4.</w:t>
      </w:r>
      <w:r w:rsidRPr="00AC5427">
        <w:tab/>
        <w:t>Приложение «Сведения о границах территориальных зон», содержащее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DE6001" w:rsidRPr="00AC5427" w:rsidRDefault="00DE6001" w:rsidP="003C10AB">
      <w:pPr>
        <w:tabs>
          <w:tab w:val="left" w:pos="1320"/>
        </w:tabs>
      </w:pPr>
      <w:r w:rsidRPr="00AC5427">
        <w:t>3.     Правилами в части установления границ территориальных зон и градостроительных регламентов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60004" w:rsidRPr="00AC5427" w:rsidRDefault="00DE6001" w:rsidP="003C10AB">
      <w:pPr>
        <w:tabs>
          <w:tab w:val="left" w:pos="1276"/>
          <w:tab w:val="left" w:pos="1320"/>
        </w:tabs>
        <w:suppressAutoHyphens/>
      </w:pPr>
      <w:r w:rsidRPr="00AC5427">
        <w:t>4</w:t>
      </w:r>
      <w:r w:rsidR="00A60004" w:rsidRPr="00AC5427">
        <w:t>.</w:t>
      </w:r>
      <w:r w:rsidR="00A60004" w:rsidRPr="00AC5427">
        <w:tab/>
      </w:r>
      <w:proofErr w:type="gramStart"/>
      <w:r w:rsidR="00A60004" w:rsidRPr="00AC5427">
        <w:t xml:space="preserve">При осуществлении градостроительной деятельности на территории </w:t>
      </w:r>
      <w:r w:rsidR="00AD1C9D" w:rsidRPr="00AC5427">
        <w:t>городского округа</w:t>
      </w:r>
      <w:r w:rsidR="00A60004" w:rsidRPr="00AC5427">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местные нормативы градостроительного проектирования </w:t>
      </w:r>
      <w:r w:rsidR="0010644F" w:rsidRPr="00AC5427">
        <w:t>городского округа</w:t>
      </w:r>
      <w:r w:rsidR="00A60004" w:rsidRPr="00AC5427">
        <w:t xml:space="preserve">, а также иные муниципальные правовые акты </w:t>
      </w:r>
      <w:r w:rsidR="0010644F" w:rsidRPr="00AC5427">
        <w:t>о</w:t>
      </w:r>
      <w:r w:rsidR="009C2E6A" w:rsidRPr="00AC5427">
        <w:t>к</w:t>
      </w:r>
      <w:r w:rsidR="0010644F" w:rsidRPr="00AC5427">
        <w:t>руга</w:t>
      </w:r>
      <w:r w:rsidR="00A60004" w:rsidRPr="00AC5427">
        <w:t xml:space="preserve"> в</w:t>
      </w:r>
      <w:proofErr w:type="gramEnd"/>
      <w:r w:rsidR="00A60004" w:rsidRPr="00AC5427">
        <w:t xml:space="preserve"> части, не противоречащей настоящим Правилам.</w:t>
      </w:r>
    </w:p>
    <w:p w:rsidR="008170A4" w:rsidRPr="00AC5427" w:rsidRDefault="008170A4" w:rsidP="003C10AB">
      <w:pPr>
        <w:tabs>
          <w:tab w:val="left" w:pos="1276"/>
          <w:tab w:val="left" w:pos="1320"/>
        </w:tabs>
        <w:suppressAutoHyphens/>
      </w:pPr>
    </w:p>
    <w:p w:rsidR="008170A4" w:rsidRPr="00AC5427" w:rsidRDefault="008170A4" w:rsidP="003C10AB">
      <w:pPr>
        <w:pStyle w:val="22"/>
      </w:pPr>
      <w:bookmarkStart w:id="21" w:name="_Toc530827596"/>
      <w:bookmarkStart w:id="22" w:name="_Toc530836814"/>
      <w:bookmarkStart w:id="23" w:name="_Toc25746013"/>
      <w:r w:rsidRPr="00AC5427">
        <w:t>Статья 3. Порядок установления территориальных зон</w:t>
      </w:r>
      <w:bookmarkEnd w:id="21"/>
      <w:bookmarkEnd w:id="22"/>
      <w:bookmarkEnd w:id="23"/>
    </w:p>
    <w:p w:rsidR="008170A4" w:rsidRPr="00AC5427" w:rsidRDefault="008170A4" w:rsidP="003C10AB">
      <w:pPr>
        <w:rPr>
          <w:sz w:val="20"/>
        </w:rPr>
      </w:pPr>
    </w:p>
    <w:p w:rsidR="008170A4" w:rsidRPr="00AC5427" w:rsidRDefault="008170A4" w:rsidP="00562B45">
      <w:pPr>
        <w:pStyle w:val="affffff0"/>
        <w:widowControl w:val="0"/>
        <w:numPr>
          <w:ilvl w:val="0"/>
          <w:numId w:val="24"/>
        </w:numPr>
        <w:overflowPunct/>
        <w:autoSpaceDE/>
        <w:autoSpaceDN/>
        <w:adjustRightInd/>
        <w:ind w:left="142" w:firstLine="709"/>
        <w:contextualSpacing w:val="0"/>
        <w:jc w:val="both"/>
        <w:textAlignment w:val="auto"/>
        <w:rPr>
          <w:szCs w:val="24"/>
        </w:rPr>
      </w:pPr>
      <w:r w:rsidRPr="00AC5427">
        <w:rPr>
          <w:szCs w:val="24"/>
        </w:rPr>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170A4" w:rsidRPr="00AC5427" w:rsidRDefault="008170A4" w:rsidP="00562B45">
      <w:pPr>
        <w:pStyle w:val="affffff0"/>
        <w:widowControl w:val="0"/>
        <w:numPr>
          <w:ilvl w:val="0"/>
          <w:numId w:val="24"/>
        </w:numPr>
        <w:overflowPunct/>
        <w:autoSpaceDE/>
        <w:autoSpaceDN/>
        <w:adjustRightInd/>
        <w:ind w:left="142" w:firstLine="709"/>
        <w:contextualSpacing w:val="0"/>
        <w:jc w:val="both"/>
        <w:textAlignment w:val="auto"/>
        <w:rPr>
          <w:szCs w:val="24"/>
        </w:rPr>
      </w:pPr>
      <w:r w:rsidRPr="00AC5427">
        <w:rPr>
          <w:szCs w:val="24"/>
        </w:rPr>
        <w:t xml:space="preserve">Территориальные зоны, определенные в </w:t>
      </w:r>
      <w:proofErr w:type="gramStart"/>
      <w:r w:rsidRPr="00AC5427">
        <w:rPr>
          <w:szCs w:val="24"/>
        </w:rPr>
        <w:t>результате</w:t>
      </w:r>
      <w:proofErr w:type="gramEnd"/>
      <w:r w:rsidRPr="00AC5427">
        <w:rPr>
          <w:szCs w:val="24"/>
        </w:rPr>
        <w:t xml:space="preserve"> градостроительного зонирования на территории </w:t>
      </w:r>
      <w:r w:rsidR="00AD1C9D" w:rsidRPr="00AC5427">
        <w:rPr>
          <w:szCs w:val="24"/>
        </w:rPr>
        <w:t>городского округа</w:t>
      </w:r>
      <w:r w:rsidRPr="00AC5427">
        <w:rPr>
          <w:szCs w:val="24"/>
        </w:rPr>
        <w:t>, отображены на карте градостроительного зонирования.</w:t>
      </w:r>
    </w:p>
    <w:p w:rsidR="008170A4" w:rsidRPr="00AC5427" w:rsidRDefault="008170A4" w:rsidP="003C10AB">
      <w:pPr>
        <w:ind w:left="142"/>
      </w:pPr>
      <w:proofErr w:type="gramStart"/>
      <w:r w:rsidRPr="00AC5427">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roofErr w:type="gramEnd"/>
    </w:p>
    <w:p w:rsidR="008170A4" w:rsidRPr="00AC5427" w:rsidRDefault="008170A4" w:rsidP="00562B45">
      <w:pPr>
        <w:pStyle w:val="affffff0"/>
        <w:widowControl w:val="0"/>
        <w:numPr>
          <w:ilvl w:val="0"/>
          <w:numId w:val="24"/>
        </w:numPr>
        <w:overflowPunct/>
        <w:autoSpaceDE/>
        <w:autoSpaceDN/>
        <w:adjustRightInd/>
        <w:ind w:left="142" w:firstLine="709"/>
        <w:contextualSpacing w:val="0"/>
        <w:jc w:val="both"/>
        <w:textAlignment w:val="auto"/>
        <w:rPr>
          <w:szCs w:val="24"/>
        </w:rPr>
      </w:pPr>
      <w:r w:rsidRPr="00AC5427">
        <w:rPr>
          <w:szCs w:val="24"/>
        </w:rPr>
        <w:t xml:space="preserve">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w:t>
      </w:r>
      <w:r w:rsidRPr="00AC5427">
        <w:rPr>
          <w:szCs w:val="24"/>
        </w:rPr>
        <w:lastRenderedPageBreak/>
        <w:t>устойчивому развитию территории. Границы таких территорий устанавливаются по границам одной или нескольких территориальных зон.</w:t>
      </w:r>
    </w:p>
    <w:p w:rsidR="008170A4" w:rsidRPr="00AC5427" w:rsidRDefault="008170A4" w:rsidP="00562B45">
      <w:pPr>
        <w:pStyle w:val="affffff0"/>
        <w:widowControl w:val="0"/>
        <w:numPr>
          <w:ilvl w:val="0"/>
          <w:numId w:val="24"/>
        </w:numPr>
        <w:overflowPunct/>
        <w:autoSpaceDE/>
        <w:autoSpaceDN/>
        <w:adjustRightInd/>
        <w:ind w:left="142" w:firstLine="709"/>
        <w:contextualSpacing w:val="0"/>
        <w:jc w:val="both"/>
        <w:textAlignment w:val="auto"/>
        <w:rPr>
          <w:szCs w:val="24"/>
        </w:rPr>
      </w:pPr>
      <w:r w:rsidRPr="00AC5427">
        <w:rPr>
          <w:szCs w:val="24"/>
        </w:rPr>
        <w:t xml:space="preserve">На карте градостроительного зонирования отображены границы населенных пунктов, входящих в состав </w:t>
      </w:r>
      <w:r w:rsidR="00AD1C9D" w:rsidRPr="00AC5427">
        <w:rPr>
          <w:szCs w:val="24"/>
        </w:rPr>
        <w:t>городского округа</w:t>
      </w:r>
      <w:r w:rsidRPr="00AC5427">
        <w:rPr>
          <w:szCs w:val="24"/>
        </w:rPr>
        <w:t xml:space="preserve">. </w:t>
      </w:r>
    </w:p>
    <w:p w:rsidR="008170A4" w:rsidRPr="00AC5427" w:rsidRDefault="008170A4" w:rsidP="00562B45">
      <w:pPr>
        <w:pStyle w:val="affffff0"/>
        <w:widowControl w:val="0"/>
        <w:numPr>
          <w:ilvl w:val="0"/>
          <w:numId w:val="24"/>
        </w:numPr>
        <w:overflowPunct/>
        <w:autoSpaceDE/>
        <w:autoSpaceDN/>
        <w:adjustRightInd/>
        <w:ind w:left="142" w:firstLine="709"/>
        <w:contextualSpacing w:val="0"/>
        <w:jc w:val="both"/>
        <w:textAlignment w:val="auto"/>
        <w:rPr>
          <w:szCs w:val="24"/>
        </w:rPr>
      </w:pPr>
      <w:r w:rsidRPr="00AC5427">
        <w:rPr>
          <w:szCs w:val="24"/>
        </w:rPr>
        <w:t xml:space="preserve">В состав графической части Правил входит карта (карты) с отображением границ зон с особыми условиями использования территорий, границ территорий объектов культурного наследия. Границы зон с особыми условиями использования территорий, границы территорий объектов культурного наследия, устанавливаемые в </w:t>
      </w:r>
      <w:proofErr w:type="gramStart"/>
      <w:r w:rsidRPr="00AC5427">
        <w:rPr>
          <w:szCs w:val="24"/>
        </w:rPr>
        <w:t>соответствии</w:t>
      </w:r>
      <w:proofErr w:type="gramEnd"/>
      <w:r w:rsidRPr="00AC5427">
        <w:rPr>
          <w:szCs w:val="24"/>
        </w:rPr>
        <w:t xml:space="preserve"> с законодательством Российской Федерации, могут не совпадать с границами территориальных зон.</w:t>
      </w:r>
    </w:p>
    <w:p w:rsidR="008170A4" w:rsidRPr="00AC5427" w:rsidRDefault="008170A4" w:rsidP="00562B45">
      <w:pPr>
        <w:pStyle w:val="affffff0"/>
        <w:widowControl w:val="0"/>
        <w:numPr>
          <w:ilvl w:val="0"/>
          <w:numId w:val="24"/>
        </w:numPr>
        <w:overflowPunct/>
        <w:autoSpaceDE/>
        <w:autoSpaceDN/>
        <w:adjustRightInd/>
        <w:contextualSpacing w:val="0"/>
        <w:jc w:val="both"/>
        <w:textAlignment w:val="auto"/>
        <w:rPr>
          <w:szCs w:val="24"/>
        </w:rPr>
      </w:pPr>
      <w:r w:rsidRPr="00AC5427">
        <w:rPr>
          <w:szCs w:val="24"/>
        </w:rPr>
        <w:t>Границы территориальных зон установлены с учетом:</w:t>
      </w:r>
    </w:p>
    <w:p w:rsidR="008170A4" w:rsidRPr="00AC5427" w:rsidRDefault="008170A4" w:rsidP="003C10AB">
      <w:pPr>
        <w:pStyle w:val="aff2"/>
        <w:tabs>
          <w:tab w:val="left" w:pos="1134"/>
          <w:tab w:val="left" w:pos="1434"/>
        </w:tabs>
        <w:ind w:right="118"/>
        <w:rPr>
          <w:spacing w:val="-1"/>
        </w:rPr>
      </w:pPr>
      <w:r w:rsidRPr="00AC5427">
        <w:rPr>
          <w:spacing w:val="-1"/>
        </w:rPr>
        <w:t>-</w:t>
      </w:r>
      <w:r w:rsidRPr="00AC5427">
        <w:rPr>
          <w:spacing w:val="-1"/>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170A4" w:rsidRPr="00AC5427" w:rsidRDefault="008170A4" w:rsidP="003C10AB">
      <w:pPr>
        <w:pStyle w:val="aff2"/>
        <w:tabs>
          <w:tab w:val="left" w:pos="1134"/>
          <w:tab w:val="left" w:pos="1434"/>
        </w:tabs>
        <w:ind w:right="118"/>
        <w:rPr>
          <w:spacing w:val="-1"/>
        </w:rPr>
      </w:pPr>
      <w:r w:rsidRPr="00AC5427">
        <w:rPr>
          <w:spacing w:val="-1"/>
        </w:rPr>
        <w:t>-</w:t>
      </w:r>
      <w:r w:rsidRPr="00AC5427">
        <w:rPr>
          <w:spacing w:val="-1"/>
        </w:rPr>
        <w:tab/>
        <w:t>функциональных зон и параметров их планируемого развития, определенных генеральным планом;</w:t>
      </w:r>
    </w:p>
    <w:p w:rsidR="008170A4" w:rsidRPr="00AC5427" w:rsidRDefault="008170A4" w:rsidP="003C10AB">
      <w:pPr>
        <w:pStyle w:val="aff2"/>
        <w:tabs>
          <w:tab w:val="left" w:pos="1134"/>
          <w:tab w:val="left" w:pos="1434"/>
        </w:tabs>
        <w:ind w:right="118"/>
        <w:rPr>
          <w:spacing w:val="-1"/>
        </w:rPr>
      </w:pPr>
      <w:r w:rsidRPr="00AC5427">
        <w:rPr>
          <w:spacing w:val="-1"/>
        </w:rPr>
        <w:t>-</w:t>
      </w:r>
      <w:r w:rsidRPr="00AC5427">
        <w:rPr>
          <w:spacing w:val="-1"/>
        </w:rPr>
        <w:tab/>
        <w:t>определенных Градостроительным кодексом Российской Федерации территориальных зон;</w:t>
      </w:r>
    </w:p>
    <w:p w:rsidR="008170A4" w:rsidRPr="00AC5427" w:rsidRDefault="008170A4" w:rsidP="003C10AB">
      <w:pPr>
        <w:pStyle w:val="aff2"/>
        <w:tabs>
          <w:tab w:val="left" w:pos="1134"/>
          <w:tab w:val="left" w:pos="1434"/>
        </w:tabs>
        <w:ind w:right="118"/>
        <w:rPr>
          <w:spacing w:val="-1"/>
        </w:rPr>
      </w:pPr>
      <w:r w:rsidRPr="00AC5427">
        <w:rPr>
          <w:spacing w:val="-1"/>
        </w:rPr>
        <w:t>-</w:t>
      </w:r>
      <w:r w:rsidRPr="00AC5427">
        <w:rPr>
          <w:spacing w:val="-1"/>
        </w:rPr>
        <w:tab/>
        <w:t>сложившейся планировки территории и существующего землепользования;</w:t>
      </w:r>
    </w:p>
    <w:p w:rsidR="008170A4" w:rsidRPr="00AC5427" w:rsidRDefault="008170A4" w:rsidP="003C10AB">
      <w:pPr>
        <w:pStyle w:val="aff2"/>
        <w:tabs>
          <w:tab w:val="left" w:pos="1134"/>
          <w:tab w:val="left" w:pos="1434"/>
        </w:tabs>
        <w:ind w:left="821" w:right="118" w:firstLine="0"/>
        <w:rPr>
          <w:spacing w:val="-1"/>
        </w:rPr>
      </w:pPr>
      <w:r w:rsidRPr="00AC5427">
        <w:rPr>
          <w:spacing w:val="-1"/>
        </w:rPr>
        <w:t>-</w:t>
      </w:r>
      <w:r w:rsidRPr="00AC5427">
        <w:rPr>
          <w:spacing w:val="-1"/>
        </w:rPr>
        <w:tab/>
        <w:t>планируемых изменений границ земель различных категорий;</w:t>
      </w:r>
    </w:p>
    <w:p w:rsidR="008170A4" w:rsidRPr="00AC5427" w:rsidRDefault="008170A4" w:rsidP="003C10AB">
      <w:pPr>
        <w:pStyle w:val="aff2"/>
        <w:tabs>
          <w:tab w:val="left" w:pos="1134"/>
          <w:tab w:val="left" w:pos="1434"/>
        </w:tabs>
        <w:ind w:right="118"/>
        <w:rPr>
          <w:spacing w:val="-1"/>
        </w:rPr>
      </w:pPr>
      <w:r w:rsidRPr="00AC5427">
        <w:rPr>
          <w:spacing w:val="-1"/>
        </w:rPr>
        <w:t>-</w:t>
      </w:r>
      <w:r w:rsidRPr="00AC5427">
        <w:rPr>
          <w:spacing w:val="-1"/>
        </w:rPr>
        <w:tab/>
        <w:t>предотвращения возможности причинения вреда объектам капитального строительства, расположенным на смежных земельных участках.</w:t>
      </w:r>
    </w:p>
    <w:p w:rsidR="008170A4" w:rsidRPr="00AC5427" w:rsidRDefault="008170A4" w:rsidP="003C10AB">
      <w:pPr>
        <w:tabs>
          <w:tab w:val="left" w:pos="1134"/>
        </w:tabs>
      </w:pPr>
      <w:r w:rsidRPr="00AC5427">
        <w:t>7.</w:t>
      </w:r>
      <w:r w:rsidRPr="00AC5427">
        <w:tab/>
        <w:t>Границы территориальных зон установлены по:</w:t>
      </w:r>
    </w:p>
    <w:p w:rsidR="008170A4" w:rsidRPr="00AC5427" w:rsidRDefault="008170A4" w:rsidP="003C10AB">
      <w:pPr>
        <w:pStyle w:val="aff2"/>
        <w:tabs>
          <w:tab w:val="left" w:pos="1134"/>
          <w:tab w:val="left" w:pos="1434"/>
        </w:tabs>
        <w:ind w:right="118"/>
        <w:rPr>
          <w:spacing w:val="-1"/>
        </w:rPr>
      </w:pPr>
      <w:r w:rsidRPr="00AC5427">
        <w:rPr>
          <w:spacing w:val="-1"/>
        </w:rPr>
        <w:t>-</w:t>
      </w:r>
      <w:r w:rsidRPr="00AC5427">
        <w:rPr>
          <w:spacing w:val="-1"/>
        </w:rPr>
        <w:tab/>
        <w:t>линиям магистралей, улиц, проездов, разделяющих транспортные потоки противоположных направлений;</w:t>
      </w:r>
    </w:p>
    <w:p w:rsidR="008170A4" w:rsidRPr="00AC5427" w:rsidRDefault="008170A4" w:rsidP="003C10AB">
      <w:pPr>
        <w:pStyle w:val="aff2"/>
        <w:tabs>
          <w:tab w:val="left" w:pos="1134"/>
          <w:tab w:val="left" w:pos="1434"/>
        </w:tabs>
        <w:ind w:right="118"/>
        <w:rPr>
          <w:spacing w:val="-1"/>
        </w:rPr>
      </w:pPr>
      <w:r w:rsidRPr="00AC5427">
        <w:rPr>
          <w:spacing w:val="-1"/>
        </w:rPr>
        <w:t>-</w:t>
      </w:r>
      <w:r w:rsidRPr="00AC5427">
        <w:rPr>
          <w:spacing w:val="-1"/>
        </w:rPr>
        <w:tab/>
        <w:t>красным линиям;</w:t>
      </w:r>
    </w:p>
    <w:p w:rsidR="008170A4" w:rsidRPr="00AC5427" w:rsidRDefault="008170A4" w:rsidP="003C10AB">
      <w:pPr>
        <w:pStyle w:val="aff2"/>
        <w:tabs>
          <w:tab w:val="left" w:pos="1134"/>
          <w:tab w:val="left" w:pos="1434"/>
        </w:tabs>
        <w:ind w:right="118"/>
        <w:rPr>
          <w:spacing w:val="-1"/>
        </w:rPr>
      </w:pPr>
      <w:r w:rsidRPr="00AC5427">
        <w:rPr>
          <w:spacing w:val="-1"/>
        </w:rPr>
        <w:t>-</w:t>
      </w:r>
      <w:r w:rsidRPr="00AC5427">
        <w:rPr>
          <w:spacing w:val="-1"/>
        </w:rPr>
        <w:tab/>
        <w:t>границам земельных участков;</w:t>
      </w:r>
    </w:p>
    <w:p w:rsidR="008170A4" w:rsidRPr="00AC5427" w:rsidRDefault="008170A4" w:rsidP="003C10AB">
      <w:pPr>
        <w:pStyle w:val="aff2"/>
        <w:tabs>
          <w:tab w:val="left" w:pos="1134"/>
          <w:tab w:val="left" w:pos="1434"/>
        </w:tabs>
        <w:ind w:right="118"/>
        <w:rPr>
          <w:spacing w:val="-1"/>
        </w:rPr>
      </w:pPr>
      <w:r w:rsidRPr="00AC5427">
        <w:rPr>
          <w:spacing w:val="-1"/>
        </w:rPr>
        <w:t>-</w:t>
      </w:r>
      <w:r w:rsidRPr="00AC5427">
        <w:rPr>
          <w:spacing w:val="-1"/>
        </w:rPr>
        <w:tab/>
        <w:t xml:space="preserve">границам населенных пунктов в </w:t>
      </w:r>
      <w:proofErr w:type="gramStart"/>
      <w:r w:rsidRPr="00AC5427">
        <w:rPr>
          <w:spacing w:val="-1"/>
        </w:rPr>
        <w:t>пределах</w:t>
      </w:r>
      <w:proofErr w:type="gramEnd"/>
      <w:r w:rsidRPr="00AC5427">
        <w:rPr>
          <w:spacing w:val="-1"/>
        </w:rPr>
        <w:t xml:space="preserve"> </w:t>
      </w:r>
      <w:r w:rsidR="00AD1C9D" w:rsidRPr="00AC5427">
        <w:rPr>
          <w:spacing w:val="-1"/>
        </w:rPr>
        <w:t>городского округа</w:t>
      </w:r>
      <w:r w:rsidRPr="00AC5427">
        <w:rPr>
          <w:spacing w:val="-1"/>
        </w:rPr>
        <w:t>;</w:t>
      </w:r>
    </w:p>
    <w:p w:rsidR="008170A4" w:rsidRPr="00AC5427" w:rsidRDefault="008170A4" w:rsidP="003C10AB">
      <w:pPr>
        <w:pStyle w:val="aff2"/>
        <w:tabs>
          <w:tab w:val="left" w:pos="1134"/>
          <w:tab w:val="left" w:pos="1434"/>
        </w:tabs>
        <w:ind w:right="118"/>
        <w:rPr>
          <w:spacing w:val="-1"/>
        </w:rPr>
      </w:pPr>
      <w:r w:rsidRPr="00AC5427">
        <w:rPr>
          <w:spacing w:val="-1"/>
        </w:rPr>
        <w:t>-</w:t>
      </w:r>
      <w:r w:rsidRPr="00AC5427">
        <w:rPr>
          <w:spacing w:val="-1"/>
        </w:rPr>
        <w:tab/>
        <w:t xml:space="preserve">границам </w:t>
      </w:r>
      <w:r w:rsidR="00AD1C9D" w:rsidRPr="00AC5427">
        <w:rPr>
          <w:spacing w:val="-1"/>
        </w:rPr>
        <w:t>городского округа</w:t>
      </w:r>
      <w:r w:rsidRPr="00AC5427">
        <w:rPr>
          <w:spacing w:val="-1"/>
        </w:rPr>
        <w:t>;</w:t>
      </w:r>
    </w:p>
    <w:p w:rsidR="008170A4" w:rsidRPr="00AC5427" w:rsidRDefault="008170A4" w:rsidP="003C10AB">
      <w:pPr>
        <w:pStyle w:val="aff2"/>
        <w:tabs>
          <w:tab w:val="left" w:pos="1134"/>
          <w:tab w:val="left" w:pos="1434"/>
        </w:tabs>
        <w:ind w:right="118"/>
        <w:rPr>
          <w:spacing w:val="-1"/>
        </w:rPr>
      </w:pPr>
      <w:r w:rsidRPr="00AC5427">
        <w:rPr>
          <w:spacing w:val="-1"/>
        </w:rPr>
        <w:t>-</w:t>
      </w:r>
      <w:r w:rsidRPr="00AC5427">
        <w:rPr>
          <w:spacing w:val="-1"/>
        </w:rPr>
        <w:tab/>
        <w:t>естественным границам природных объектов;</w:t>
      </w:r>
    </w:p>
    <w:p w:rsidR="008170A4" w:rsidRPr="00AC5427" w:rsidRDefault="008170A4" w:rsidP="003C10AB">
      <w:pPr>
        <w:pStyle w:val="aff2"/>
        <w:tabs>
          <w:tab w:val="left" w:pos="1134"/>
          <w:tab w:val="left" w:pos="1434"/>
        </w:tabs>
        <w:ind w:right="118"/>
        <w:rPr>
          <w:spacing w:val="-1"/>
        </w:rPr>
      </w:pPr>
      <w:r w:rsidRPr="00AC5427">
        <w:rPr>
          <w:spacing w:val="-1"/>
        </w:rPr>
        <w:t>-</w:t>
      </w:r>
      <w:r w:rsidRPr="00AC5427">
        <w:rPr>
          <w:spacing w:val="-1"/>
        </w:rPr>
        <w:tab/>
        <w:t>иным границам.</w:t>
      </w:r>
    </w:p>
    <w:p w:rsidR="008170A4" w:rsidRPr="00AC5427" w:rsidRDefault="008170A4" w:rsidP="003C10AB">
      <w:pPr>
        <w:tabs>
          <w:tab w:val="left" w:pos="1134"/>
        </w:tabs>
      </w:pPr>
      <w:r w:rsidRPr="00AC5427">
        <w:t>8.</w:t>
      </w:r>
      <w:r w:rsidRPr="00AC5427">
        <w:tab/>
        <w:t xml:space="preserve">Границы территориальных зон отвечают требованиям принадлежности каждого земельного участка только к одной зоне. Формирование одного земельного участка из нескольких земельных участков, расположенных в различных территориальных </w:t>
      </w:r>
      <w:proofErr w:type="gramStart"/>
      <w:r w:rsidRPr="00AC5427">
        <w:t>зонах</w:t>
      </w:r>
      <w:proofErr w:type="gramEnd"/>
      <w:r w:rsidRPr="00AC5427">
        <w:t>, не допускается.  Если участок находится в двух и более территориальных зонах, то считается</w:t>
      </w:r>
      <w:r w:rsidR="003237AB" w:rsidRPr="00AC5427">
        <w:t>,</w:t>
      </w:r>
      <w:r w:rsidRPr="00AC5427">
        <w:t xml:space="preserve"> что он принадлежит к территориальной зоне, где находится большая его часть. </w:t>
      </w:r>
    </w:p>
    <w:p w:rsidR="008170A4" w:rsidRPr="00AC5427" w:rsidRDefault="008170A4" w:rsidP="003C10AB">
      <w:pPr>
        <w:tabs>
          <w:tab w:val="left" w:pos="1134"/>
        </w:tabs>
      </w:pPr>
      <w:r w:rsidRPr="00AC5427">
        <w:t>9.</w:t>
      </w:r>
      <w:r w:rsidRPr="00AC5427">
        <w:tab/>
        <w:t>Карта градостроительного зонирования применяется одновременно с картой (картами) с отображением границ зон с особыми условиями использования территорий, границ территорий объектов культурного наследия.</w:t>
      </w:r>
    </w:p>
    <w:p w:rsidR="008170A4" w:rsidRPr="00AC5427" w:rsidRDefault="008170A4" w:rsidP="003C10AB">
      <w:pPr>
        <w:tabs>
          <w:tab w:val="left" w:pos="1134"/>
        </w:tabs>
      </w:pPr>
      <w:r w:rsidRPr="00AC5427">
        <w:t>10.</w:t>
      </w:r>
      <w:r w:rsidRPr="00AC5427">
        <w:tab/>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8170A4" w:rsidRPr="00AC5427" w:rsidRDefault="008170A4" w:rsidP="003C10AB"/>
    <w:p w:rsidR="008170A4" w:rsidRPr="00AC5427" w:rsidRDefault="008170A4" w:rsidP="003C10AB">
      <w:pPr>
        <w:pStyle w:val="22"/>
      </w:pPr>
      <w:bookmarkStart w:id="24" w:name="_Toc530827597"/>
      <w:bookmarkStart w:id="25" w:name="_Toc530836815"/>
      <w:bookmarkStart w:id="26" w:name="_Toc25746014"/>
      <w:r w:rsidRPr="00AC5427">
        <w:t xml:space="preserve">Статья 3.1 </w:t>
      </w:r>
      <w:bookmarkEnd w:id="24"/>
      <w:bookmarkEnd w:id="25"/>
      <w:r w:rsidR="0075372B" w:rsidRPr="00AC5427">
        <w:t>Пересечения сведений государственного лесного реестра со сведениями Единого государственного реестра недвижимости</w:t>
      </w:r>
      <w:bookmarkEnd w:id="26"/>
    </w:p>
    <w:p w:rsidR="002B33B6" w:rsidRPr="00AC5427" w:rsidRDefault="002B33B6" w:rsidP="003C10AB">
      <w:pPr>
        <w:ind w:firstLine="720"/>
      </w:pPr>
    </w:p>
    <w:p w:rsidR="00A633EF" w:rsidRPr="00AC5427" w:rsidRDefault="00B65CF0" w:rsidP="003C10AB">
      <w:pPr>
        <w:ind w:firstLine="720"/>
      </w:pPr>
      <w:r w:rsidRPr="00AC5427">
        <w:t>На карте градостроительного зонирования отображены территории пересечения сведений государственного лесного реестра со сведениями Единого государственного реестра недвижимости.</w:t>
      </w:r>
    </w:p>
    <w:p w:rsidR="00A633EF" w:rsidRPr="00AC5427" w:rsidRDefault="00B65CF0" w:rsidP="00A633EF">
      <w:pPr>
        <w:tabs>
          <w:tab w:val="left" w:pos="1134"/>
        </w:tabs>
      </w:pPr>
      <w:r w:rsidRPr="00AC5427">
        <w:t xml:space="preserve"> </w:t>
      </w:r>
      <w:proofErr w:type="gramStart"/>
      <w:r w:rsidR="00A633EF" w:rsidRPr="00AC5427">
        <w:t xml:space="preserve">При наличии Акта об изменении документированной информации государственного лесного реестра, утвержденного Комитетом лесного хозяйства Московской области, или предоставления Комитетом лесного хозяйства Московской области информации, что земельный участок не пересекает границы государственного лесного фонда, или судебного </w:t>
      </w:r>
      <w:r w:rsidR="00A633EF" w:rsidRPr="00AC5427">
        <w:lastRenderedPageBreak/>
        <w:t>акта, вступившего в законную силу, в отношении земельного участка, расположенного на территории пересечения сведений государственного лесного реестра со сведениями Единого государственного реестра недвижимости,  применяются градостроительные</w:t>
      </w:r>
      <w:proofErr w:type="gramEnd"/>
      <w:r w:rsidR="00A633EF" w:rsidRPr="00AC5427">
        <w:t xml:space="preserve"> регламенты соответствующей территориальной зоны.</w:t>
      </w:r>
    </w:p>
    <w:p w:rsidR="00B65CF0" w:rsidRPr="00AC5427" w:rsidRDefault="00B65CF0" w:rsidP="003C10AB">
      <w:pPr>
        <w:ind w:firstLine="720"/>
      </w:pPr>
      <w:r w:rsidRPr="00AC5427">
        <w:t xml:space="preserve">. </w:t>
      </w:r>
    </w:p>
    <w:p w:rsidR="008170A4" w:rsidRPr="00AC5427" w:rsidRDefault="008170A4" w:rsidP="003C10AB">
      <w:pPr>
        <w:ind w:firstLine="0"/>
      </w:pPr>
    </w:p>
    <w:p w:rsidR="008170A4" w:rsidRPr="00AC5427" w:rsidRDefault="008170A4" w:rsidP="003C10AB">
      <w:pPr>
        <w:pStyle w:val="22"/>
      </w:pPr>
      <w:bookmarkStart w:id="27" w:name="_Toc530827598"/>
      <w:bookmarkStart w:id="28" w:name="_Toc530836816"/>
      <w:bookmarkStart w:id="29" w:name="_Toc25746015"/>
      <w:r w:rsidRPr="00AC5427">
        <w:t>Статья 4. Зоны с особыми условиями использования территорий</w:t>
      </w:r>
      <w:bookmarkEnd w:id="27"/>
      <w:bookmarkEnd w:id="28"/>
      <w:bookmarkEnd w:id="29"/>
    </w:p>
    <w:p w:rsidR="008170A4" w:rsidRPr="00AC5427" w:rsidRDefault="008170A4" w:rsidP="003C10AB"/>
    <w:p w:rsidR="008170A4" w:rsidRPr="00AC5427" w:rsidRDefault="008170A4" w:rsidP="00562B45">
      <w:pPr>
        <w:pStyle w:val="affffff0"/>
        <w:widowControl w:val="0"/>
        <w:numPr>
          <w:ilvl w:val="0"/>
          <w:numId w:val="25"/>
        </w:numPr>
        <w:overflowPunct/>
        <w:autoSpaceDE/>
        <w:autoSpaceDN/>
        <w:adjustRightInd/>
        <w:ind w:left="142" w:firstLine="709"/>
        <w:contextualSpacing w:val="0"/>
        <w:jc w:val="both"/>
        <w:textAlignment w:val="auto"/>
        <w:rPr>
          <w:szCs w:val="24"/>
        </w:rPr>
      </w:pPr>
      <w:r w:rsidRPr="00AC5427">
        <w:rPr>
          <w:szCs w:val="24"/>
        </w:rPr>
        <w:t>На карте с отображением границ зон с особыми условиями использования территорий, входящей в состав графических материалов Правил, в соответствии с законодательством Российской Федерации могут отображаться следующие зоны с особыми условиями использования территорий:</w:t>
      </w:r>
    </w:p>
    <w:p w:rsidR="008170A4" w:rsidRPr="00AC5427" w:rsidRDefault="008170A4" w:rsidP="003C10AB"/>
    <w:tbl>
      <w:tblPr>
        <w:tblW w:w="10064" w:type="dxa"/>
        <w:tblInd w:w="250" w:type="dxa"/>
        <w:tblLayout w:type="fixed"/>
        <w:tblLook w:val="01E0" w:firstRow="1" w:lastRow="1" w:firstColumn="1" w:lastColumn="1" w:noHBand="0" w:noVBand="0"/>
      </w:tblPr>
      <w:tblGrid>
        <w:gridCol w:w="851"/>
        <w:gridCol w:w="3118"/>
        <w:gridCol w:w="6095"/>
      </w:tblGrid>
      <w:tr w:rsidR="008170A4" w:rsidRPr="00AC5427" w:rsidTr="003C10AB">
        <w:trPr>
          <w:trHeight w:hRule="exact" w:val="633"/>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170A4" w:rsidRPr="00AC5427" w:rsidRDefault="008170A4" w:rsidP="003C10AB">
            <w:pPr>
              <w:jc w:val="center"/>
            </w:pPr>
            <w:r w:rsidRPr="00AC5427">
              <w:t xml:space="preserve">№ </w:t>
            </w:r>
            <w:proofErr w:type="gramStart"/>
            <w:r w:rsidRPr="00AC5427">
              <w:t>п</w:t>
            </w:r>
            <w:proofErr w:type="gramEnd"/>
            <w:r w:rsidRPr="00AC5427">
              <w:t>/п</w:t>
            </w:r>
          </w:p>
        </w:tc>
        <w:tc>
          <w:tcPr>
            <w:tcW w:w="31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170A4" w:rsidRPr="00AC5427" w:rsidRDefault="008170A4" w:rsidP="003C10AB">
            <w:pPr>
              <w:jc w:val="center"/>
            </w:pPr>
            <w:r w:rsidRPr="00AC5427">
              <w:t>Вид зоны</w:t>
            </w:r>
          </w:p>
        </w:tc>
        <w:tc>
          <w:tcPr>
            <w:tcW w:w="6095" w:type="dxa"/>
            <w:tcBorders>
              <w:top w:val="single" w:sz="5" w:space="0" w:color="000000"/>
              <w:left w:val="single" w:sz="5" w:space="0" w:color="000000"/>
              <w:bottom w:val="single" w:sz="4" w:space="0" w:color="auto"/>
              <w:right w:val="single" w:sz="5" w:space="0" w:color="000000"/>
            </w:tcBorders>
            <w:shd w:val="clear" w:color="auto" w:fill="auto"/>
            <w:vAlign w:val="center"/>
          </w:tcPr>
          <w:p w:rsidR="008170A4" w:rsidRPr="00AC5427" w:rsidRDefault="008170A4" w:rsidP="003C10AB">
            <w:pPr>
              <w:jc w:val="center"/>
            </w:pPr>
            <w:r w:rsidRPr="00AC5427">
              <w:t>Основание</w:t>
            </w:r>
          </w:p>
        </w:tc>
      </w:tr>
      <w:tr w:rsidR="008170A4" w:rsidRPr="00AC5427" w:rsidTr="003C10AB">
        <w:trPr>
          <w:trHeight w:val="4756"/>
        </w:trPr>
        <w:tc>
          <w:tcPr>
            <w:tcW w:w="851" w:type="dxa"/>
            <w:tcBorders>
              <w:top w:val="single" w:sz="5" w:space="0" w:color="000000"/>
              <w:left w:val="single" w:sz="5" w:space="0" w:color="000000"/>
              <w:right w:val="single" w:sz="5" w:space="0" w:color="000000"/>
            </w:tcBorders>
            <w:shd w:val="clear" w:color="auto" w:fill="auto"/>
          </w:tcPr>
          <w:p w:rsidR="008170A4" w:rsidRPr="00AC5427" w:rsidRDefault="008170A4" w:rsidP="003C10AB">
            <w:pPr>
              <w:ind w:right="34"/>
            </w:pPr>
            <w:r w:rsidRPr="00AC5427">
              <w:t>11</w:t>
            </w:r>
          </w:p>
        </w:tc>
        <w:tc>
          <w:tcPr>
            <w:tcW w:w="3118" w:type="dxa"/>
            <w:tcBorders>
              <w:top w:val="single" w:sz="5" w:space="0" w:color="000000"/>
              <w:left w:val="single" w:sz="5" w:space="0" w:color="000000"/>
              <w:right w:val="single" w:sz="4" w:space="0" w:color="auto"/>
            </w:tcBorders>
            <w:shd w:val="clear" w:color="auto" w:fill="auto"/>
          </w:tcPr>
          <w:p w:rsidR="008170A4" w:rsidRPr="00AC5427" w:rsidRDefault="006F2FE6" w:rsidP="003C10AB">
            <w:pPr>
              <w:ind w:right="34" w:firstLine="0"/>
            </w:pPr>
            <w:hyperlink r:id="rId11" w:history="1">
              <w:r w:rsidR="008170A4" w:rsidRPr="00AC5427">
                <w:t>зоны</w:t>
              </w:r>
            </w:hyperlink>
            <w:r w:rsidR="008170A4" w:rsidRPr="00AC5427">
              <w:t xml:space="preserve"> охраны объектов культурного наследия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Федеральный закон от 25.06.2002 № 73-ФЗ «Об объектах культурного наследия (памятниках истории и культуры) народов Российской Федерации», статья 34;</w:t>
            </w:r>
          </w:p>
          <w:p w:rsidR="008170A4" w:rsidRPr="00AC5427" w:rsidRDefault="008170A4" w:rsidP="003C10AB">
            <w:proofErr w:type="gramStart"/>
            <w:r w:rsidRPr="00AC5427">
              <w:t xml:space="preserve">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(применяется с учетом требований </w:t>
            </w:r>
            <w:hyperlink r:id="rId12" w:history="1">
              <w:r w:rsidRPr="00AC5427">
                <w:t>статьи 106</w:t>
              </w:r>
            </w:hyperlink>
            <w:r w:rsidRPr="00AC5427">
              <w:t xml:space="preserve"> Земельного кодекса РФ в соответствии с </w:t>
            </w:r>
            <w:hyperlink r:id="rId13" w:history="1">
              <w:r w:rsidRPr="00AC5427">
                <w:t>частью 16 статьи 26</w:t>
              </w:r>
            </w:hyperlink>
            <w:r w:rsidRPr="00AC5427">
              <w:t xml:space="preserve"> Федерального закона от 03.08.2018 № 342-ФЗ «О внесении изменений</w:t>
            </w:r>
            <w:proofErr w:type="gramEnd"/>
            <w:r w:rsidRPr="00AC5427">
              <w:t xml:space="preserve"> в Градостроительный кодекс Российской Федерации и отдельные законодательные акты Российской Федерации») (далее – ФЗ от 03.08.2018 № 342-ФЗ)</w:t>
            </w:r>
          </w:p>
          <w:p w:rsidR="008170A4" w:rsidRPr="00AC5427" w:rsidRDefault="008170A4" w:rsidP="003C10AB"/>
        </w:tc>
      </w:tr>
      <w:tr w:rsidR="008170A4" w:rsidRPr="00AC5427" w:rsidTr="003C10AB">
        <w:trPr>
          <w:trHeight w:hRule="exact" w:val="1141"/>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22</w:t>
            </w:r>
          </w:p>
          <w:p w:rsidR="008170A4" w:rsidRPr="00AC5427" w:rsidRDefault="008170A4" w:rsidP="003C10AB"/>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8170A4" w:rsidP="003C10AB">
            <w:pPr>
              <w:ind w:firstLine="0"/>
            </w:pPr>
            <w:r w:rsidRPr="00AC5427">
              <w:t xml:space="preserve">защитная </w:t>
            </w:r>
            <w:hyperlink r:id="rId14" w:history="1">
              <w:r w:rsidRPr="00AC5427">
                <w:t>зона</w:t>
              </w:r>
            </w:hyperlink>
            <w:r w:rsidRPr="00AC5427">
              <w:t xml:space="preserve"> объекта культурного наследия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Федеральный закон от 25.06.2002 № 73-ФЗ «Об объектах культурного наследия (памятниках истории и культуры) народов Российской Федерации», статья 34.1</w:t>
            </w:r>
          </w:p>
          <w:p w:rsidR="008170A4" w:rsidRPr="00AC5427" w:rsidRDefault="008170A4" w:rsidP="003C10AB"/>
        </w:tc>
      </w:tr>
      <w:tr w:rsidR="008170A4" w:rsidRPr="00AC5427" w:rsidTr="003C10AB">
        <w:trPr>
          <w:trHeight w:hRule="exact" w:val="3791"/>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33</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pPr>
              <w:ind w:firstLine="0"/>
            </w:pPr>
            <w:r w:rsidRPr="00AC5427">
              <w:t>охранная зона объектов электроэнергетики (объектов электросетевого хозяйства и объектов по производству электрической энергии)</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C5427" w:rsidRDefault="008170A4" w:rsidP="003C10AB">
            <w:r w:rsidRPr="00AC5427">
              <w:t>Постановление Правительства РФ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170A4" w:rsidRPr="00AC5427" w:rsidRDefault="008170A4" w:rsidP="003C10AB"/>
        </w:tc>
      </w:tr>
      <w:tr w:rsidR="008170A4" w:rsidRPr="00AC5427" w:rsidTr="003C10AB">
        <w:trPr>
          <w:trHeight w:hRule="exact" w:val="3120"/>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lastRenderedPageBreak/>
              <w:t>44</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8170A4" w:rsidP="003C10AB">
            <w:pPr>
              <w:ind w:firstLine="0"/>
            </w:pPr>
            <w:r w:rsidRPr="00AC5427">
              <w:t xml:space="preserve">охранная </w:t>
            </w:r>
            <w:hyperlink r:id="rId15" w:history="1">
              <w:r w:rsidRPr="00AC5427">
                <w:t>зона</w:t>
              </w:r>
            </w:hyperlink>
            <w:r w:rsidRPr="00AC5427">
              <w:t xml:space="preserve"> железных дорог</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 xml:space="preserve">Постановление Правительства Российской Федерации от 12.10.2006 № 611 «О порядке установления и использования полос отвода и охранных </w:t>
            </w:r>
            <w:proofErr w:type="gramStart"/>
            <w:r w:rsidRPr="00AC5427">
              <w:t>зон</w:t>
            </w:r>
            <w:proofErr w:type="gramEnd"/>
            <w:r w:rsidRPr="00AC5427">
              <w:t xml:space="preserve"> железных дорог» (применяется с учетом требований </w:t>
            </w:r>
            <w:hyperlink r:id="rId16" w:history="1">
              <w:r w:rsidRPr="00AC5427">
                <w:t>статьи 106</w:t>
              </w:r>
            </w:hyperlink>
            <w:r w:rsidRPr="00AC5427">
              <w:t xml:space="preserve"> Земельного Кодекса РФ в соответствии с </w:t>
            </w:r>
            <w:hyperlink r:id="rId17" w:history="1">
              <w:r w:rsidRPr="00AC5427">
                <w:t>частью 16 статьи 26</w:t>
              </w:r>
            </w:hyperlink>
            <w:r w:rsidRPr="00AC5427">
              <w:t xml:space="preserve"> ФЗ от 03.08.2018 № 342-ФЗ);</w:t>
            </w:r>
          </w:p>
          <w:p w:rsidR="008170A4" w:rsidRPr="00AC5427" w:rsidRDefault="008170A4" w:rsidP="003C10AB">
            <w:r w:rsidRPr="00AC5427">
              <w:t>Приказ Минтранса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8170A4" w:rsidRPr="00AC5427" w:rsidTr="003C10AB">
        <w:trPr>
          <w:trHeight w:hRule="exact" w:val="3262"/>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55</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8170A4" w:rsidP="003C10AB">
            <w:pPr>
              <w:ind w:firstLine="0"/>
            </w:pPr>
            <w:r w:rsidRPr="00AC5427">
              <w:t xml:space="preserve">придорожные </w:t>
            </w:r>
            <w:hyperlink r:id="rId18" w:history="1">
              <w:r w:rsidRPr="00AC5427">
                <w:t>полосы</w:t>
              </w:r>
            </w:hyperlink>
            <w:r w:rsidRPr="00AC5427">
              <w:t xml:space="preserve"> автомобильных дорог</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8170A4" w:rsidRPr="00AC5427" w:rsidRDefault="008170A4" w:rsidP="003C10AB">
            <w:r w:rsidRPr="00AC5427">
              <w:t xml:space="preserve">Приказ Минтранса России от 13.01.2010 № 4 «Об установлении и использовании придорожных полос автомобильных дорог федерального значения» (применяется с учетом требований </w:t>
            </w:r>
            <w:hyperlink r:id="rId19" w:history="1">
              <w:r w:rsidRPr="00AC5427">
                <w:t>статьи 106</w:t>
              </w:r>
            </w:hyperlink>
            <w:r w:rsidRPr="00AC5427">
              <w:t xml:space="preserve"> Земельного Кодекса РФ в соответствии с </w:t>
            </w:r>
            <w:hyperlink r:id="rId20" w:history="1">
              <w:r w:rsidRPr="00AC5427">
                <w:t>частью 16 статьи 26</w:t>
              </w:r>
            </w:hyperlink>
            <w:r w:rsidRPr="00AC5427">
              <w:t xml:space="preserve"> ФЗ от 03.08.2018 № 342-ФЗ)</w:t>
            </w:r>
          </w:p>
        </w:tc>
      </w:tr>
      <w:tr w:rsidR="008170A4" w:rsidRPr="00AC5427" w:rsidTr="003C10AB">
        <w:trPr>
          <w:trHeight w:hRule="exact" w:val="6385"/>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46</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8170A4" w:rsidP="003C10AB">
            <w:pPr>
              <w:ind w:firstLine="0"/>
            </w:pPr>
            <w:r w:rsidRPr="00AC5427">
              <w:t xml:space="preserve">охранная </w:t>
            </w:r>
            <w:hyperlink r:id="rId21" w:history="1">
              <w:r w:rsidRPr="00AC5427">
                <w:t>зона</w:t>
              </w:r>
            </w:hyperlink>
            <w:r w:rsidRPr="00AC5427">
              <w:t xml:space="preserve"> трубопроводов (газопроводов, нефтепроводов и нефтепродуктопроводов, </w:t>
            </w:r>
            <w:proofErr w:type="spellStart"/>
            <w:r w:rsidRPr="00AC5427">
              <w:t>аммиакопроводов</w:t>
            </w:r>
            <w:proofErr w:type="spellEnd"/>
            <w:r w:rsidRPr="00AC5427">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Федеральный закон от 31.03.1999 № 69-ФЗ «О газоснабжении в Российской Федерации», статья 28;</w:t>
            </w:r>
          </w:p>
          <w:p w:rsidR="008170A4" w:rsidRPr="00AC5427" w:rsidRDefault="008170A4" w:rsidP="003C10AB">
            <w:r w:rsidRPr="00AC5427">
              <w:t>Правила охраны магистральных трубопроводов, Постановление Правительства Российской Федерации от 20.11.2000 № 878 «Об утверждении Правил охраны газораспределительных сетей»;</w:t>
            </w:r>
          </w:p>
          <w:p w:rsidR="008170A4" w:rsidRPr="00AC5427" w:rsidRDefault="008170A4" w:rsidP="003C10AB">
            <w:proofErr w:type="gramStart"/>
            <w:r w:rsidRPr="00AC5427">
              <w:t>Постановление Правительства РФ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w:t>
            </w:r>
            <w:proofErr w:type="gramEnd"/>
            <w:r w:rsidRPr="00AC5427">
              <w:t xml:space="preserve">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8170A4" w:rsidRPr="00AC5427" w:rsidRDefault="008170A4" w:rsidP="003C10AB"/>
        </w:tc>
      </w:tr>
      <w:tr w:rsidR="008170A4" w:rsidRPr="00AC5427" w:rsidTr="003C10AB">
        <w:trPr>
          <w:trHeight w:hRule="exact" w:val="1858"/>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77</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8170A4" w:rsidP="003C10AB">
            <w:pPr>
              <w:ind w:firstLine="0"/>
            </w:pPr>
            <w:r w:rsidRPr="00AC5427">
              <w:t xml:space="preserve">охранная </w:t>
            </w:r>
            <w:hyperlink r:id="rId22" w:history="1">
              <w:r w:rsidRPr="00AC5427">
                <w:t>зона</w:t>
              </w:r>
            </w:hyperlink>
            <w:r w:rsidRPr="00AC5427">
              <w:t xml:space="preserve"> линий и сооружений связи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 xml:space="preserve">Постановление Правительства РФ от 09.06.1995 № 578 «Об утверждении Правил охраны линий и сооружений связи Российской Федерации» (применяется с учетом требований </w:t>
            </w:r>
            <w:hyperlink r:id="rId23" w:history="1">
              <w:r w:rsidRPr="00AC5427">
                <w:t>статьи 106</w:t>
              </w:r>
            </w:hyperlink>
            <w:r w:rsidRPr="00AC5427">
              <w:t xml:space="preserve"> Земельного Кодекса РФ в соответствии с </w:t>
            </w:r>
            <w:hyperlink r:id="rId24" w:history="1">
              <w:r w:rsidRPr="00AC5427">
                <w:t>частью 16 статьи 26</w:t>
              </w:r>
            </w:hyperlink>
            <w:r w:rsidRPr="00AC5427">
              <w:t xml:space="preserve"> ФЗ от 03.08.2018 № 342-ФЗ)</w:t>
            </w:r>
          </w:p>
        </w:tc>
      </w:tr>
      <w:tr w:rsidR="008170A4" w:rsidRPr="00AC5427" w:rsidTr="00F62AF2">
        <w:trPr>
          <w:trHeight w:hRule="exact" w:val="4268"/>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lastRenderedPageBreak/>
              <w:t>68</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8170A4" w:rsidP="003C10AB">
            <w:pPr>
              <w:ind w:firstLine="0"/>
            </w:pPr>
            <w:proofErr w:type="spellStart"/>
            <w:r w:rsidRPr="00AC5427">
              <w:t>приаэродромная</w:t>
            </w:r>
            <w:proofErr w:type="spellEnd"/>
            <w:r w:rsidRPr="00AC5427">
              <w:t xml:space="preserve"> </w:t>
            </w:r>
            <w:hyperlink r:id="rId25" w:history="1">
              <w:r w:rsidRPr="00AC5427">
                <w:t>территория</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Воздушный кодекс Российской Федерации, статья 47;</w:t>
            </w:r>
          </w:p>
          <w:p w:rsidR="008170A4" w:rsidRPr="00AC5427" w:rsidRDefault="008170A4" w:rsidP="003C10AB">
            <w:proofErr w:type="gramStart"/>
            <w:r w:rsidRPr="00AC5427">
              <w:t xml:space="preserve">Постановление Правительства РФ от 02.12.2017 № 1460 «Об утверждении Правил установления </w:t>
            </w:r>
            <w:proofErr w:type="spellStart"/>
            <w:r w:rsidRPr="00AC5427">
              <w:t>приаэродромной</w:t>
            </w:r>
            <w:proofErr w:type="spellEnd"/>
            <w:r w:rsidRPr="00AC5427">
              <w:t xml:space="preserve"> территории, Правил выделения на </w:t>
            </w:r>
            <w:proofErr w:type="spellStart"/>
            <w:r w:rsidRPr="00AC5427">
              <w:t>приаэродромной</w:t>
            </w:r>
            <w:proofErr w:type="spellEnd"/>
            <w:r w:rsidRPr="00AC5427">
              <w:t xml:space="preserve"> территории </w:t>
            </w:r>
            <w:proofErr w:type="spellStart"/>
            <w:r w:rsidRPr="00AC5427">
              <w:t>подзон</w:t>
            </w:r>
            <w:proofErr w:type="spellEnd"/>
            <w:r w:rsidRPr="00AC5427">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AC5427">
              <w:t>приаэродромной</w:t>
            </w:r>
            <w:proofErr w:type="spellEnd"/>
            <w:r w:rsidRPr="00AC5427">
              <w:t xml:space="preserve"> территории» применяется с учетом требований </w:t>
            </w:r>
            <w:hyperlink r:id="rId26" w:history="1">
              <w:r w:rsidRPr="00AC5427">
                <w:t>статьи 106</w:t>
              </w:r>
            </w:hyperlink>
            <w:r w:rsidRPr="00AC5427">
              <w:t xml:space="preserve"> Земельного Кодекса РФ в соответствии</w:t>
            </w:r>
            <w:proofErr w:type="gramEnd"/>
            <w:r w:rsidRPr="00AC5427">
              <w:t xml:space="preserve"> с </w:t>
            </w:r>
            <w:hyperlink r:id="rId27" w:history="1">
              <w:r w:rsidRPr="00AC5427">
                <w:t>частью 16 статьи 26</w:t>
              </w:r>
            </w:hyperlink>
            <w:r w:rsidRPr="00AC5427">
              <w:t xml:space="preserve"> ФЗ от 03.08.2018 № 342-ФЗ)</w:t>
            </w:r>
          </w:p>
          <w:p w:rsidR="008170A4" w:rsidRPr="00AC5427" w:rsidRDefault="008170A4" w:rsidP="003C10AB">
            <w:pPr>
              <w:rPr>
                <w:sz w:val="16"/>
                <w:szCs w:val="16"/>
              </w:rPr>
            </w:pPr>
          </w:p>
        </w:tc>
      </w:tr>
      <w:tr w:rsidR="008170A4" w:rsidRPr="00AC5427" w:rsidTr="00F62AF2">
        <w:trPr>
          <w:trHeight w:hRule="exact" w:val="2541"/>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pPr>
              <w:jc w:val="left"/>
            </w:pPr>
            <w:r w:rsidRPr="00AC5427">
              <w:t>9</w:t>
            </w:r>
          </w:p>
          <w:p w:rsidR="008170A4" w:rsidRPr="00AC5427" w:rsidRDefault="008170A4" w:rsidP="003C10AB">
            <w:pPr>
              <w:jc w:val="left"/>
            </w:pPr>
            <w:r w:rsidRPr="00AC5427">
              <w:t>99</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6F2FE6" w:rsidP="003C10AB">
            <w:pPr>
              <w:ind w:firstLine="0"/>
            </w:pPr>
            <w:hyperlink r:id="rId28" w:history="1">
              <w:r w:rsidR="008170A4" w:rsidRPr="00AC5427">
                <w:t>зона</w:t>
              </w:r>
            </w:hyperlink>
            <w:r w:rsidR="008170A4" w:rsidRPr="00AC5427">
              <w:t xml:space="preserve"> охраняемого объекта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Федеральный закон от 27.05.1996 № 57-ФЗ «О государственной охране», статья 15;</w:t>
            </w:r>
          </w:p>
          <w:p w:rsidR="008170A4" w:rsidRPr="00AC5427" w:rsidRDefault="008170A4" w:rsidP="003C10AB">
            <w:r w:rsidRPr="00AC5427">
              <w:t xml:space="preserve">Постановление Правительства Российской Федерации от 20.06.2006 № 384 «Об утверждении </w:t>
            </w:r>
            <w:proofErr w:type="gramStart"/>
            <w:r w:rsidRPr="00AC5427">
              <w:t>Правил определения границ зон охраняемых объектов</w:t>
            </w:r>
            <w:proofErr w:type="gramEnd"/>
            <w:r w:rsidRPr="00AC5427">
              <w:t xml:space="preserve"> и согласования градостроительных регламентов для таких зон» (применяется с учетом требований </w:t>
            </w:r>
            <w:hyperlink r:id="rId29" w:history="1">
              <w:r w:rsidRPr="00AC5427">
                <w:t>статьи 106</w:t>
              </w:r>
            </w:hyperlink>
            <w:r w:rsidRPr="00AC5427">
              <w:t xml:space="preserve"> Земельного Кодекса РФ в соответствии с </w:t>
            </w:r>
            <w:hyperlink r:id="rId30" w:history="1">
              <w:r w:rsidRPr="00AC5427">
                <w:t>ч. 16 ст. 26</w:t>
              </w:r>
            </w:hyperlink>
            <w:r w:rsidRPr="00AC5427">
              <w:t xml:space="preserve"> ФЗ от 03.08.2018 № 342-ФЗ)</w:t>
            </w:r>
          </w:p>
          <w:p w:rsidR="008170A4" w:rsidRPr="00AC5427" w:rsidRDefault="008170A4" w:rsidP="003C10AB"/>
        </w:tc>
      </w:tr>
      <w:tr w:rsidR="008170A4" w:rsidRPr="00AC5427" w:rsidTr="00F62AF2">
        <w:trPr>
          <w:trHeight w:hRule="exact" w:val="4242"/>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110</w:t>
            </w:r>
          </w:p>
          <w:p w:rsidR="008170A4" w:rsidRPr="00AC5427" w:rsidRDefault="008170A4" w:rsidP="003C10AB"/>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6F2FE6" w:rsidP="003C10AB">
            <w:pPr>
              <w:ind w:firstLine="0"/>
            </w:pPr>
            <w:hyperlink r:id="rId31" w:history="1">
              <w:r w:rsidR="008170A4" w:rsidRPr="00AC5427">
                <w:t>зона</w:t>
              </w:r>
            </w:hyperlink>
            <w:r w:rsidR="008170A4" w:rsidRPr="00AC5427">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F62AF2" w:rsidRPr="00AC5427">
              <w:t>.</w:t>
            </w:r>
          </w:p>
          <w:p w:rsidR="00F62AF2" w:rsidRPr="00AC5427" w:rsidRDefault="00F62AF2" w:rsidP="003C10AB">
            <w:r w:rsidRPr="00AC5427">
              <w:t xml:space="preserve">В соответствии с Постановлением главы Администрации Московской области от 14.09.1993 г. № 155с. Размещение в </w:t>
            </w:r>
            <w:proofErr w:type="gramStart"/>
            <w:r w:rsidRPr="00AC5427">
              <w:t>пределах</w:t>
            </w:r>
            <w:proofErr w:type="gramEnd"/>
            <w:r w:rsidRPr="00AC5427">
              <w:t xml:space="preserve"> территории объектов строительства, изъятие и предоставление земельных участков, изменение их целевого назначения и границ производится по согласованию с Администрацией Московской области.</w:t>
            </w:r>
          </w:p>
        </w:tc>
      </w:tr>
      <w:tr w:rsidR="008170A4" w:rsidRPr="00AC5427" w:rsidTr="00F62AF2">
        <w:trPr>
          <w:trHeight w:hRule="exact" w:val="3418"/>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111</w:t>
            </w:r>
          </w:p>
          <w:p w:rsidR="008170A4" w:rsidRPr="00AC5427" w:rsidRDefault="008170A4" w:rsidP="003C10AB"/>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8170A4" w:rsidP="003C10AB">
            <w:pPr>
              <w:ind w:firstLine="0"/>
            </w:pPr>
            <w:r w:rsidRPr="00AC5427">
              <w:t xml:space="preserve">охранная </w:t>
            </w:r>
            <w:hyperlink r:id="rId32" w:history="1">
              <w:r w:rsidRPr="00AC5427">
                <w:t>зона</w:t>
              </w:r>
            </w:hyperlink>
            <w:r w:rsidRPr="00AC5427">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Федеральный закон от 14.03.1995 № 33-ФЗ «Об особо охраняемых природных территориях», часть 10 статьи 2;</w:t>
            </w:r>
          </w:p>
          <w:p w:rsidR="008170A4" w:rsidRPr="00AC5427" w:rsidRDefault="008170A4" w:rsidP="003C10AB">
            <w:pPr>
              <w:rPr>
                <w:lang w:val="en-US"/>
              </w:rPr>
            </w:pPr>
            <w:proofErr w:type="gramStart"/>
            <w:r w:rsidRPr="00AC5427">
              <w:t xml:space="preserve">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(применяется с учетом требований </w:t>
            </w:r>
            <w:hyperlink r:id="rId33" w:history="1">
              <w:r w:rsidRPr="00AC5427">
                <w:t>статьи 106</w:t>
              </w:r>
            </w:hyperlink>
            <w:r w:rsidRPr="00AC5427">
              <w:t xml:space="preserve"> Земельного Кодекса РФ в соответствии с </w:t>
            </w:r>
            <w:hyperlink r:id="rId34" w:history="1">
              <w:r w:rsidRPr="00AC5427">
                <w:t>частью 16 статьи 26</w:t>
              </w:r>
            </w:hyperlink>
            <w:r w:rsidRPr="00AC5427">
              <w:t xml:space="preserve"> ФЗ от 03.08.2018 № 342-ФЗ)</w:t>
            </w:r>
            <w:r w:rsidR="00F62AF2" w:rsidRPr="00AC5427">
              <w:rPr>
                <w:lang w:val="en-US"/>
              </w:rPr>
              <w:t>.</w:t>
            </w:r>
            <w:proofErr w:type="gramEnd"/>
          </w:p>
          <w:p w:rsidR="008170A4" w:rsidRPr="00AC5427" w:rsidRDefault="008170A4" w:rsidP="003C10AB"/>
        </w:tc>
      </w:tr>
      <w:tr w:rsidR="008170A4" w:rsidRPr="00AC5427" w:rsidTr="003C10AB">
        <w:trPr>
          <w:trHeight w:hRule="exact" w:val="2709"/>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lastRenderedPageBreak/>
              <w:t>112</w:t>
            </w:r>
          </w:p>
          <w:p w:rsidR="008170A4" w:rsidRPr="00AC5427" w:rsidRDefault="008170A4" w:rsidP="003C10AB"/>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8170A4" w:rsidP="003C10AB">
            <w:pPr>
              <w:ind w:firstLine="0"/>
            </w:pPr>
            <w:r w:rsidRPr="00AC5427">
              <w:t xml:space="preserve">охранная </w:t>
            </w:r>
            <w:hyperlink r:id="rId35" w:history="1">
              <w:r w:rsidRPr="00AC5427">
                <w:t>зона</w:t>
              </w:r>
            </w:hyperlink>
            <w:r w:rsidRPr="00AC5427">
              <w:t xml:space="preserve"> стационарных пунктов наблюдений за состоянием окружающей среды, ее загрязнением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Федеральный закон от 19.07.1998 № 113-ФЗ «О гидрометеорологической службе», часть 3 статьи 13;</w:t>
            </w:r>
          </w:p>
          <w:p w:rsidR="008170A4" w:rsidRPr="00AC5427" w:rsidRDefault="008170A4" w:rsidP="003C10AB">
            <w:r w:rsidRPr="00AC5427">
              <w:t>Постановление Правительства РФ от 27.08.1999 № 972</w:t>
            </w:r>
          </w:p>
          <w:p w:rsidR="008170A4" w:rsidRPr="00AC5427" w:rsidRDefault="008170A4" w:rsidP="003C10AB">
            <w:r w:rsidRPr="00AC5427">
              <w:t xml:space="preserve">«Об утверждении Положения о создании охранных зон стационарных пунктов наблюдений за состоянием окружающей природной среды, ее загрязнением» (применяется с учетом требований </w:t>
            </w:r>
            <w:hyperlink r:id="rId36" w:history="1">
              <w:r w:rsidRPr="00AC5427">
                <w:t>статьи 106</w:t>
              </w:r>
            </w:hyperlink>
            <w:r w:rsidRPr="00AC5427">
              <w:t xml:space="preserve"> Земельного Кодекса РФ в соответствии с </w:t>
            </w:r>
            <w:hyperlink r:id="rId37" w:history="1">
              <w:r w:rsidRPr="00AC5427">
                <w:t>частью 16 статьи 26</w:t>
              </w:r>
            </w:hyperlink>
            <w:r w:rsidRPr="00AC5427">
              <w:t xml:space="preserve"> ФЗ от 03.08.2018 № 342-ФЗ)</w:t>
            </w:r>
          </w:p>
          <w:p w:rsidR="008170A4" w:rsidRPr="00AC5427" w:rsidRDefault="008170A4" w:rsidP="003C10AB"/>
        </w:tc>
      </w:tr>
      <w:tr w:rsidR="008170A4" w:rsidRPr="00AC5427" w:rsidTr="003C10AB">
        <w:trPr>
          <w:trHeight w:hRule="exact" w:val="3120"/>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113</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8170A4" w:rsidP="003C10AB">
            <w:pPr>
              <w:ind w:firstLine="0"/>
            </w:pPr>
            <w:proofErr w:type="spellStart"/>
            <w:r w:rsidRPr="00AC5427">
              <w:t>водоохранная</w:t>
            </w:r>
            <w:proofErr w:type="spellEnd"/>
            <w:r w:rsidRPr="00AC5427">
              <w:t xml:space="preserve"> (рыбоохранная) зона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Водный кодекс Российской Федерации, ч. 1 статья 65;</w:t>
            </w:r>
          </w:p>
          <w:p w:rsidR="008170A4" w:rsidRPr="00AC5427" w:rsidRDefault="008170A4" w:rsidP="003C10AB">
            <w:r w:rsidRPr="00AC5427">
              <w:t>Федеральный закон от 20.12.2004 № 166-ФЗ «О рыболовстве и сохранении водных биологических ресурсов», статья 48;</w:t>
            </w:r>
          </w:p>
          <w:p w:rsidR="008170A4" w:rsidRPr="00AC5427" w:rsidRDefault="008170A4" w:rsidP="003C10AB">
            <w:r w:rsidRPr="00AC5427">
              <w:t xml:space="preserve">Постановление Правительства Российской Федерации от 10.01.2009 № 17 «Об утверждении Правил установления на местности границ </w:t>
            </w:r>
            <w:proofErr w:type="spellStart"/>
            <w:r w:rsidRPr="00AC5427">
              <w:t>водоохранных</w:t>
            </w:r>
            <w:proofErr w:type="spellEnd"/>
            <w:r w:rsidRPr="00AC5427">
              <w:t xml:space="preserve"> зон и границ прибрежных защитных полос водных объектов»; </w:t>
            </w:r>
          </w:p>
          <w:p w:rsidR="008170A4" w:rsidRPr="00AC5427" w:rsidRDefault="008170A4" w:rsidP="003C10AB">
            <w:r w:rsidRPr="00AC5427">
              <w:t>Постановление Правительства РФ от 06.10.2008 № 743</w:t>
            </w:r>
          </w:p>
          <w:p w:rsidR="008170A4" w:rsidRPr="00AC5427" w:rsidRDefault="008170A4" w:rsidP="003C10AB">
            <w:r w:rsidRPr="00AC5427">
              <w:t>«Об утверждении Правил установления рыбоохранных зон»</w:t>
            </w:r>
          </w:p>
          <w:p w:rsidR="008170A4" w:rsidRPr="00AC5427" w:rsidRDefault="008170A4" w:rsidP="003C10AB">
            <w:pPr>
              <w:rPr>
                <w:sz w:val="16"/>
                <w:szCs w:val="16"/>
              </w:rPr>
            </w:pPr>
          </w:p>
        </w:tc>
      </w:tr>
      <w:tr w:rsidR="008170A4" w:rsidRPr="00AC5427" w:rsidTr="003C10AB">
        <w:trPr>
          <w:trHeight w:hRule="exact" w:val="1845"/>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114</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8170A4" w:rsidP="003C10AB">
            <w:pPr>
              <w:ind w:firstLine="0"/>
            </w:pPr>
            <w:r w:rsidRPr="00AC5427">
              <w:t xml:space="preserve">прибрежная защитная </w:t>
            </w:r>
            <w:hyperlink r:id="rId38" w:history="1">
              <w:r w:rsidRPr="00AC5427">
                <w:t>полоса</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Водный кодекс Российской Федерации, часть 2 статьи 65;</w:t>
            </w:r>
          </w:p>
          <w:p w:rsidR="008170A4" w:rsidRPr="00AC5427" w:rsidRDefault="008170A4" w:rsidP="003C10AB">
            <w:r w:rsidRPr="00AC5427">
              <w:t xml:space="preserve">Постановление Правительства Российской Федерации от 10.01.2009 № 17 «Об утверждении Правил установления на местности границ </w:t>
            </w:r>
            <w:proofErr w:type="spellStart"/>
            <w:r w:rsidRPr="00AC5427">
              <w:t>водоохранных</w:t>
            </w:r>
            <w:proofErr w:type="spellEnd"/>
            <w:r w:rsidRPr="00AC5427">
              <w:t xml:space="preserve"> зон и границ прибрежных защитных полос водных объектов» </w:t>
            </w:r>
          </w:p>
          <w:p w:rsidR="008170A4" w:rsidRPr="00AC5427" w:rsidRDefault="008170A4" w:rsidP="003C10AB"/>
        </w:tc>
      </w:tr>
      <w:tr w:rsidR="008170A4" w:rsidRPr="00AC5427" w:rsidTr="00A633EF">
        <w:trPr>
          <w:trHeight w:hRule="exact" w:val="2364"/>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115</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6F2FE6" w:rsidP="003C10AB">
            <w:pPr>
              <w:ind w:firstLine="0"/>
            </w:pPr>
            <w:hyperlink r:id="rId39" w:history="1">
              <w:r w:rsidR="008170A4" w:rsidRPr="00AC5427">
                <w:t>округ</w:t>
              </w:r>
            </w:hyperlink>
            <w:r w:rsidR="008170A4" w:rsidRPr="00AC5427">
              <w:t xml:space="preserve"> санитарной (горно-санитарной) охраны лечебно-оздоровительных местностей, курортов и природных лечебных ресурсов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 xml:space="preserve">Федеральный закон от 23.02.1995 № 26-ФЗ «О природных лечебных ресурсах, лечебно-оздоровительных местностях и курортах»; </w:t>
            </w:r>
          </w:p>
          <w:p w:rsidR="008170A4" w:rsidRPr="00AC5427" w:rsidRDefault="008170A4" w:rsidP="003C10AB">
            <w:r w:rsidRPr="00AC5427">
              <w:t>Постановление Правительства РФ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8170A4" w:rsidRPr="00AC5427" w:rsidRDefault="008170A4" w:rsidP="003C10AB"/>
        </w:tc>
      </w:tr>
      <w:tr w:rsidR="008170A4" w:rsidRPr="00AC5427" w:rsidTr="003C10AB">
        <w:trPr>
          <w:trHeight w:hRule="exact" w:val="8932"/>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lastRenderedPageBreak/>
              <w:t>116</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6F2FE6" w:rsidP="003C10AB">
            <w:pPr>
              <w:ind w:firstLine="0"/>
            </w:pPr>
            <w:hyperlink r:id="rId40" w:history="1">
              <w:proofErr w:type="gramStart"/>
              <w:r w:rsidR="008170A4" w:rsidRPr="00AC5427">
                <w:t>зоны</w:t>
              </w:r>
            </w:hyperlink>
            <w:r w:rsidR="008170A4" w:rsidRPr="00AC5427">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41" w:history="1">
              <w:r w:rsidR="008170A4" w:rsidRPr="00AC5427">
                <w:t>кодексом</w:t>
              </w:r>
            </w:hyperlink>
            <w:r w:rsidR="008170A4" w:rsidRPr="00AC5427">
              <w:t xml:space="preserve"> Российской Федерации, в отношении подземных водных объектов зоны специальной охраны</w:t>
            </w:r>
            <w:proofErr w:type="gramEnd"/>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Водный кодекс Российской Федерации, статья 34;</w:t>
            </w:r>
          </w:p>
          <w:p w:rsidR="008170A4" w:rsidRPr="00AC5427" w:rsidRDefault="008170A4" w:rsidP="003C10AB">
            <w:r w:rsidRPr="00AC5427">
              <w:t xml:space="preserve">Федеральный закон от 30.03.1999 № 52-ФЗ «О санитарно-эпидемиологическом благополучии населения», статья 18. До утверждения Правительством РФ Положения о зонах санитарной охраны такие зоны устанавливаются в соответствии с требованиями </w:t>
            </w:r>
            <w:hyperlink r:id="rId42" w:history="1">
              <w:r w:rsidRPr="00AC5427">
                <w:t>ст. 106</w:t>
              </w:r>
            </w:hyperlink>
            <w:r w:rsidRPr="00AC5427">
              <w:t xml:space="preserve"> ЗК РФ в </w:t>
            </w:r>
            <w:hyperlink r:id="rId43" w:history="1">
              <w:r w:rsidRPr="00AC5427">
                <w:t>порядке</w:t>
              </w:r>
            </w:hyperlink>
            <w:r w:rsidRPr="00AC5427">
              <w:t xml:space="preserve">, установленном до 04.08.2018 (ФЗ от 03.08.2018 </w:t>
            </w:r>
            <w:hyperlink r:id="rId44" w:history="1">
              <w:r w:rsidRPr="00AC5427">
                <w:t>№ 342-ФЗ</w:t>
              </w:r>
            </w:hyperlink>
            <w:r w:rsidRPr="00AC5427">
              <w:t>)</w:t>
            </w:r>
          </w:p>
          <w:p w:rsidR="008170A4" w:rsidRPr="00AC5427" w:rsidRDefault="008170A4" w:rsidP="003C10AB">
            <w:r w:rsidRPr="00AC5427">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8170A4" w:rsidRPr="00AC5427" w:rsidRDefault="008170A4" w:rsidP="003C10AB">
            <w:proofErr w:type="gramStart"/>
            <w:r w:rsidRPr="00AC5427">
              <w:t>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Постановление СНК РСФСР от 23.05.1941 № 355 «О санитарной охране Московского водопровода и источников его водоснабжения» и Решение Исполкома Моссовета и Мособлисполкома от 17.04.1980 № 500-1143 «Об утверждении проекта установления красных линий границ зон санитарной охраны источников водоснабжения г. Москвы в</w:t>
            </w:r>
            <w:proofErr w:type="gramEnd"/>
            <w:r w:rsidRPr="00AC5427">
              <w:t xml:space="preserve"> </w:t>
            </w:r>
            <w:proofErr w:type="gramStart"/>
            <w:r w:rsidRPr="00AC5427">
              <w:t>границах</w:t>
            </w:r>
            <w:proofErr w:type="gramEnd"/>
            <w:r w:rsidRPr="00AC5427">
              <w:t xml:space="preserve"> ЛПЗП» (относятся к информации ограниченного доступа в соответствии с Законом Российской Федерации от 21.07.1993 № 5485-1 «О государственной тайне»);</w:t>
            </w:r>
          </w:p>
          <w:p w:rsidR="008170A4" w:rsidRPr="00AC5427" w:rsidRDefault="008170A4" w:rsidP="003C10AB">
            <w:r w:rsidRPr="00AC5427">
              <w:t>Постановление Правительства РФ от 20.11.2006 № 703</w:t>
            </w:r>
          </w:p>
          <w:p w:rsidR="008170A4" w:rsidRPr="00AC5427" w:rsidRDefault="008170A4" w:rsidP="003C10AB">
            <w:r w:rsidRPr="00AC5427">
              <w:t>«Об утверждении Правил резервирования источников питьевого и хозяйственно-бытового водоснабжения»</w:t>
            </w:r>
          </w:p>
          <w:p w:rsidR="008170A4" w:rsidRPr="00AC5427" w:rsidRDefault="008170A4" w:rsidP="003C10AB"/>
        </w:tc>
      </w:tr>
      <w:tr w:rsidR="008170A4" w:rsidRPr="00AC5427" w:rsidTr="003C10AB">
        <w:trPr>
          <w:trHeight w:hRule="exact" w:val="1996"/>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117</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6F2FE6" w:rsidP="003C10AB">
            <w:pPr>
              <w:ind w:firstLine="0"/>
            </w:pPr>
            <w:hyperlink r:id="rId45" w:history="1">
              <w:r w:rsidR="008170A4" w:rsidRPr="00AC5427">
                <w:t>зоны</w:t>
              </w:r>
            </w:hyperlink>
            <w:r w:rsidR="008170A4" w:rsidRPr="00AC5427">
              <w:t xml:space="preserve"> затопления и подтопления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 xml:space="preserve">Водный кодекс Российской Федерации, статья 67.1; Постановление Правительства Российской Федерации от 18.04.2014 № 360 «Об определении границ зон затопления, подтопления» (применяется с учетом требований </w:t>
            </w:r>
            <w:hyperlink r:id="rId46" w:history="1">
              <w:r w:rsidRPr="00AC5427">
                <w:t>статьи 106</w:t>
              </w:r>
            </w:hyperlink>
            <w:r w:rsidRPr="00AC5427">
              <w:t xml:space="preserve"> Земельного Кодекса РФ в соответствии с </w:t>
            </w:r>
            <w:hyperlink r:id="rId47" w:history="1">
              <w:r w:rsidRPr="00AC5427">
                <w:t>частью 16 статьи 26</w:t>
              </w:r>
            </w:hyperlink>
            <w:r w:rsidRPr="00AC5427">
              <w:t xml:space="preserve"> ФЗ от 03.08.2018 № 342-ФЗ)</w:t>
            </w:r>
          </w:p>
        </w:tc>
      </w:tr>
      <w:tr w:rsidR="008170A4" w:rsidRPr="00AC5427" w:rsidTr="003C10AB">
        <w:trPr>
          <w:trHeight w:hRule="exact" w:val="3261"/>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118</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8170A4" w:rsidP="003C10AB">
            <w:pPr>
              <w:ind w:firstLine="0"/>
            </w:pPr>
            <w:r w:rsidRPr="00AC5427">
              <w:t>санитарно-защитная зона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Федеральный закон от 30.03.1999 № 52-ФЗ «О санитарно-эпидемиологическом благополучии населения», статья 12;</w:t>
            </w:r>
          </w:p>
          <w:p w:rsidR="008170A4" w:rsidRPr="00AC5427" w:rsidRDefault="008170A4" w:rsidP="003C10AB">
            <w:r w:rsidRPr="00AC5427">
              <w:t>Постановление Правительства РФ от 03.03.2018 № 222</w:t>
            </w:r>
          </w:p>
          <w:p w:rsidR="008170A4" w:rsidRPr="00AC5427" w:rsidRDefault="008170A4" w:rsidP="003C10AB">
            <w:r w:rsidRPr="00AC5427">
              <w:t xml:space="preserve">«Об утверждении Правил установления санитарно-защитных зон и использования земельных участков, расположенных в границах санитарно-защитных зон» (применяется с учетом требований </w:t>
            </w:r>
            <w:hyperlink r:id="rId48" w:history="1">
              <w:r w:rsidRPr="00AC5427">
                <w:t>статьи 106</w:t>
              </w:r>
            </w:hyperlink>
            <w:r w:rsidRPr="00AC5427">
              <w:t xml:space="preserve"> Земельного Кодекса РФ в соответствии с </w:t>
            </w:r>
            <w:hyperlink r:id="rId49" w:history="1">
              <w:r w:rsidRPr="00AC5427">
                <w:t>частью 16 статьи 26</w:t>
              </w:r>
            </w:hyperlink>
            <w:r w:rsidRPr="00AC5427">
              <w:t xml:space="preserve"> ФЗ от 03.08.2018 № 342-ФЗ)</w:t>
            </w:r>
          </w:p>
          <w:p w:rsidR="008170A4" w:rsidRPr="00AC5427" w:rsidRDefault="008170A4" w:rsidP="003C10AB">
            <w:pPr>
              <w:rPr>
                <w:sz w:val="16"/>
                <w:szCs w:val="16"/>
              </w:rPr>
            </w:pPr>
          </w:p>
        </w:tc>
      </w:tr>
      <w:tr w:rsidR="008170A4" w:rsidRPr="00AC5427" w:rsidTr="003C10AB">
        <w:trPr>
          <w:trHeight w:hRule="exact" w:val="2978"/>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lastRenderedPageBreak/>
              <w:t>119</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6F2FE6" w:rsidP="003C10AB">
            <w:pPr>
              <w:ind w:firstLine="0"/>
            </w:pPr>
            <w:hyperlink r:id="rId50" w:history="1">
              <w:r w:rsidR="008170A4" w:rsidRPr="00AC5427">
                <w:t>зона</w:t>
              </w:r>
            </w:hyperlink>
            <w:r w:rsidR="008170A4" w:rsidRPr="00AC5427">
              <w:t xml:space="preserve"> ограничений передающего радиотехнического объекта, являющегося объектом капитального строительства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Постановление Главного государственного санитарного врача РФ от 09.06.2003 № 135 «О введении в действие Санитарных правил и нормативов - СанПиН 2.1.8./2.2.4.1383-03»</w:t>
            </w:r>
          </w:p>
          <w:p w:rsidR="008170A4" w:rsidRPr="00AC5427" w:rsidRDefault="008170A4" w:rsidP="003C10AB">
            <w:proofErr w:type="gramStart"/>
            <w:r w:rsidRPr="00AC5427">
              <w:t>(вместе с «СанПиН 2.1.8/2.2.4.1383-03. 2.1.8.</w:t>
            </w:r>
            <w:proofErr w:type="gramEnd"/>
            <w:r w:rsidRPr="00AC5427">
              <w:t xml:space="preserve">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8170A4" w:rsidRPr="00AC5427" w:rsidRDefault="008170A4" w:rsidP="003C10AB"/>
        </w:tc>
      </w:tr>
      <w:tr w:rsidR="008170A4" w:rsidRPr="00AC5427" w:rsidTr="003C10AB">
        <w:trPr>
          <w:trHeight w:hRule="exact" w:val="2835"/>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220</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8170A4" w:rsidP="003C10AB">
            <w:pPr>
              <w:ind w:firstLine="0"/>
            </w:pPr>
            <w:r w:rsidRPr="00AC5427">
              <w:t xml:space="preserve">охранная </w:t>
            </w:r>
            <w:hyperlink r:id="rId51" w:history="1">
              <w:r w:rsidRPr="00AC5427">
                <w:t>зона</w:t>
              </w:r>
            </w:hyperlink>
            <w:r w:rsidRPr="00AC5427">
              <w:t xml:space="preserve"> пунктов государственной геодезической сети, государственной нивелирной сети и государственной гравиметрической сети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Федеральный закон от 30.12.2015 № 431-ФЗ</w:t>
            </w:r>
          </w:p>
          <w:p w:rsidR="008170A4" w:rsidRPr="00AC5427" w:rsidRDefault="008170A4" w:rsidP="003C10AB">
            <w:r w:rsidRPr="00AC5427">
              <w:t xml:space="preserve">«О геодезии, картографии и пространственных данных и о внесении изменений в отдельные законодательные акты Российской Федерации», часть 14 статьи 8. </w:t>
            </w:r>
          </w:p>
          <w:p w:rsidR="008170A4" w:rsidRPr="00AC5427" w:rsidRDefault="008170A4" w:rsidP="003C10AB">
            <w:r w:rsidRPr="00AC5427">
              <w:t xml:space="preserve">До утверждения Правительством РФ Положения об охранных зонах такие зоны устанавливаются в соответствии с требованиями </w:t>
            </w:r>
            <w:hyperlink r:id="rId52" w:history="1">
              <w:r w:rsidRPr="00AC5427">
                <w:t>ст. 106</w:t>
              </w:r>
            </w:hyperlink>
            <w:r w:rsidRPr="00AC5427">
              <w:t xml:space="preserve"> ЗК РФ в </w:t>
            </w:r>
            <w:hyperlink r:id="rId53" w:history="1">
              <w:r w:rsidRPr="00AC5427">
                <w:t>порядке</w:t>
              </w:r>
            </w:hyperlink>
            <w:r w:rsidRPr="00AC5427">
              <w:t xml:space="preserve">, установленном до 04.08.2018 (ФЗ от 03.08.2018 </w:t>
            </w:r>
            <w:hyperlink r:id="rId54" w:history="1">
              <w:r w:rsidRPr="00AC5427">
                <w:t>№ 342-ФЗ</w:t>
              </w:r>
            </w:hyperlink>
            <w:r w:rsidRPr="00AC5427">
              <w:t>)</w:t>
            </w:r>
          </w:p>
          <w:p w:rsidR="008170A4" w:rsidRPr="00AC5427" w:rsidRDefault="008170A4" w:rsidP="003C10AB">
            <w:pPr>
              <w:rPr>
                <w:sz w:val="16"/>
                <w:szCs w:val="16"/>
              </w:rPr>
            </w:pPr>
          </w:p>
        </w:tc>
      </w:tr>
      <w:tr w:rsidR="008170A4" w:rsidRPr="00AC5427" w:rsidTr="003C10AB">
        <w:trPr>
          <w:trHeight w:hRule="exact" w:val="1983"/>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221</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6F2FE6" w:rsidP="003C10AB">
            <w:pPr>
              <w:ind w:firstLine="0"/>
            </w:pPr>
            <w:hyperlink r:id="rId55" w:history="1">
              <w:r w:rsidR="008170A4" w:rsidRPr="00AC5427">
                <w:t>зона</w:t>
              </w:r>
            </w:hyperlink>
            <w:r w:rsidR="008170A4" w:rsidRPr="00AC5427">
              <w:t xml:space="preserve"> наблюдения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Федеральный закон от 21.11.1995 № 170-ФЗ «Об использовании атомной энергии», статья 31.</w:t>
            </w:r>
          </w:p>
          <w:p w:rsidR="008170A4" w:rsidRPr="00AC5427" w:rsidRDefault="008170A4" w:rsidP="003C10AB">
            <w:r w:rsidRPr="00AC5427">
              <w:t xml:space="preserve">До утверждения Правительством РФ Положения о зоне наблюдения такие зоны устанавливаются в соответствии с требованиями ст. 106 ЗК РФ в </w:t>
            </w:r>
            <w:hyperlink r:id="rId56" w:history="1">
              <w:r w:rsidRPr="00AC5427">
                <w:t>порядке</w:t>
              </w:r>
            </w:hyperlink>
            <w:r w:rsidRPr="00AC5427">
              <w:t xml:space="preserve">, установленном до 04.08.2018 (ФЗ от 03.08.2018 </w:t>
            </w:r>
            <w:hyperlink r:id="rId57" w:history="1">
              <w:r w:rsidRPr="00AC5427">
                <w:t>№ 342-ФЗ</w:t>
              </w:r>
            </w:hyperlink>
            <w:r w:rsidRPr="00AC5427">
              <w:t>)</w:t>
            </w:r>
          </w:p>
          <w:p w:rsidR="008170A4" w:rsidRPr="00AC5427" w:rsidRDefault="008170A4" w:rsidP="003C10AB"/>
        </w:tc>
      </w:tr>
      <w:tr w:rsidR="008170A4" w:rsidRPr="00AC5427" w:rsidTr="003C10AB">
        <w:trPr>
          <w:trHeight w:hRule="exact" w:val="2404"/>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222</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C5427" w:rsidRDefault="006F2FE6" w:rsidP="003C10AB">
            <w:pPr>
              <w:ind w:firstLine="0"/>
            </w:pPr>
            <w:hyperlink r:id="rId58" w:history="1">
              <w:r w:rsidR="008170A4" w:rsidRPr="00AC5427">
                <w:t>зона</w:t>
              </w:r>
            </w:hyperlink>
            <w:r w:rsidR="008170A4" w:rsidRPr="00AC5427">
              <w:t xml:space="preserve"> безопасности с особым правовым режимом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C5427" w:rsidRDefault="008170A4" w:rsidP="003C10AB">
            <w:r w:rsidRPr="00AC5427">
              <w:t>Федеральный закон от 21.11.1995 № 170-ФЗ «Об использовании атомной энергии», статья 31;</w:t>
            </w:r>
          </w:p>
          <w:p w:rsidR="008170A4" w:rsidRPr="00AC5427" w:rsidRDefault="008170A4" w:rsidP="003C10AB">
            <w:r w:rsidRPr="00AC5427">
              <w:t xml:space="preserve">Распоряжение Правительства РФ от 04.05.2017 № 862-р «Об утверждении перечня объектов использования атомной энергии, в </w:t>
            </w:r>
            <w:proofErr w:type="gramStart"/>
            <w:r w:rsidRPr="00AC5427">
              <w:t>целях</w:t>
            </w:r>
            <w:proofErr w:type="gramEnd"/>
            <w:r w:rsidRPr="00AC5427">
              <w:t xml:space="preserve"> повышения уровня антитеррористической защищенности которых устанавливается зона безопасности с особым правовым режимом»</w:t>
            </w:r>
          </w:p>
          <w:p w:rsidR="008170A4" w:rsidRPr="00AC5427" w:rsidRDefault="008170A4" w:rsidP="003C10AB"/>
        </w:tc>
      </w:tr>
      <w:tr w:rsidR="008170A4" w:rsidRPr="00AC5427" w:rsidTr="003C10AB">
        <w:trPr>
          <w:trHeight w:hRule="exact" w:val="1853"/>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C71533">
            <w:r w:rsidRPr="00AC5427">
              <w:t>22</w:t>
            </w:r>
            <w:r w:rsidR="00C71533" w:rsidRPr="00AC5427">
              <w:t>3</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pPr>
              <w:ind w:firstLine="0"/>
            </w:pPr>
            <w:proofErr w:type="spellStart"/>
            <w:r w:rsidRPr="00AC5427">
              <w:t>рыбохозяйственная</w:t>
            </w:r>
            <w:proofErr w:type="spellEnd"/>
            <w:r w:rsidRPr="00AC5427">
              <w:t xml:space="preserve"> заповедная </w:t>
            </w:r>
            <w:hyperlink r:id="rId59" w:history="1">
              <w:r w:rsidRPr="00AC5427">
                <w:t>зона</w:t>
              </w:r>
            </w:hyperlink>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C5427" w:rsidRDefault="008170A4" w:rsidP="003C10AB">
            <w:r w:rsidRPr="00AC5427">
              <w:t>Федеральный закон от 20.12.2004 № 166-ФЗ «О рыболовстве и сохранении водных биологических ресурсов», статья 49;</w:t>
            </w:r>
          </w:p>
          <w:p w:rsidR="008170A4" w:rsidRPr="00AC5427" w:rsidRDefault="008170A4" w:rsidP="003C10AB">
            <w:r w:rsidRPr="00AC5427">
              <w:t xml:space="preserve">Постановление Правительства РФ от 05.10.2016 № 1005 «Об утверждении Правил образования </w:t>
            </w:r>
            <w:proofErr w:type="spellStart"/>
            <w:r w:rsidRPr="00AC5427">
              <w:t>рыбохозяйственных</w:t>
            </w:r>
            <w:proofErr w:type="spellEnd"/>
            <w:r w:rsidRPr="00AC5427">
              <w:t xml:space="preserve"> заповедных зон»</w:t>
            </w:r>
          </w:p>
          <w:p w:rsidR="008170A4" w:rsidRPr="00AC5427" w:rsidRDefault="008170A4" w:rsidP="003C10AB"/>
          <w:p w:rsidR="008170A4" w:rsidRPr="00AC5427" w:rsidRDefault="008170A4" w:rsidP="003C10AB"/>
          <w:p w:rsidR="008170A4" w:rsidRPr="00AC5427" w:rsidRDefault="008170A4" w:rsidP="003C10AB"/>
        </w:tc>
      </w:tr>
      <w:tr w:rsidR="008170A4" w:rsidRPr="00AC5427" w:rsidTr="003C10AB">
        <w:trPr>
          <w:trHeight w:hRule="exact" w:val="8790"/>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C71533">
            <w:r w:rsidRPr="00AC5427">
              <w:lastRenderedPageBreak/>
              <w:t>22</w:t>
            </w:r>
            <w:r w:rsidR="00C71533" w:rsidRPr="00AC5427">
              <w:t>4</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6F2FE6" w:rsidP="003C10AB">
            <w:pPr>
              <w:ind w:firstLine="0"/>
            </w:pPr>
            <w:hyperlink r:id="rId60" w:history="1">
              <w:r w:rsidR="008170A4" w:rsidRPr="00AC5427">
                <w:t>зона</w:t>
              </w:r>
            </w:hyperlink>
            <w:r w:rsidR="008170A4" w:rsidRPr="00AC5427">
              <w:t xml:space="preserve"> минимальных расстояний до магистральных или промышленных трубопроводов (газопроводов, нефтепроводов и нефтепродуктопроводов, </w:t>
            </w:r>
            <w:proofErr w:type="spellStart"/>
            <w:r w:rsidR="008170A4" w:rsidRPr="00AC5427">
              <w:t>аммиакопроводов</w:t>
            </w:r>
            <w:proofErr w:type="spellEnd"/>
            <w:r w:rsidR="008170A4" w:rsidRPr="00AC5427">
              <w:t>)</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C5427" w:rsidRDefault="008170A4" w:rsidP="003C10AB">
            <w:r w:rsidRPr="00AC5427">
              <w:t>Федеральный закон от 31.03.1999 № 69-ФЗ «О газоснабжении в Российской Федерации»;</w:t>
            </w:r>
          </w:p>
          <w:p w:rsidR="008170A4" w:rsidRPr="00AC5427" w:rsidRDefault="008170A4" w:rsidP="003C10AB">
            <w:proofErr w:type="gramStart"/>
            <w:r w:rsidRPr="00AC5427">
              <w:t>Постановление Правительства РФ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w:t>
            </w:r>
            <w:proofErr w:type="gramEnd"/>
            <w:r w:rsidRPr="00AC5427">
              <w:t xml:space="preserve"> власти субъектов Российской Федерации и органами местного самоуправления дополнительных сведений, воспроизводимых на публичных кадастровых картах» (применяется с учетом требований </w:t>
            </w:r>
            <w:hyperlink r:id="rId61" w:history="1">
              <w:r w:rsidRPr="00AC5427">
                <w:t>статьи 106</w:t>
              </w:r>
            </w:hyperlink>
            <w:r w:rsidRPr="00AC5427">
              <w:t xml:space="preserve"> Земельного Кодекса РФ в соответствии с </w:t>
            </w:r>
            <w:hyperlink r:id="rId62" w:history="1">
              <w:r w:rsidRPr="00AC5427">
                <w:t>частью 16 статьи 26</w:t>
              </w:r>
            </w:hyperlink>
            <w:r w:rsidRPr="00AC5427">
              <w:t xml:space="preserve"> ФЗ от 03.08.2018 № 342-ФЗ);</w:t>
            </w:r>
          </w:p>
          <w:p w:rsidR="008170A4" w:rsidRPr="00AC5427" w:rsidRDefault="008170A4" w:rsidP="003C10AB">
            <w:r w:rsidRPr="00AC5427">
              <w:t>Постановление Правительства РФ от 20.11.2000 № 878</w:t>
            </w:r>
          </w:p>
          <w:p w:rsidR="008170A4" w:rsidRPr="00AC5427" w:rsidRDefault="008170A4" w:rsidP="003C10AB">
            <w:r w:rsidRPr="00AC5427">
              <w:t>«Об утверждении Правил охраны газораспределительных сетей»;</w:t>
            </w:r>
          </w:p>
          <w:p w:rsidR="008170A4" w:rsidRPr="00AC5427" w:rsidRDefault="008170A4" w:rsidP="003C10AB">
            <w:r w:rsidRPr="00AC5427">
              <w:t>Правила охраны магистральных трубопроводов (утв. Минтопэнерго РФ 29.04.1992, Постановлением Госгортехнадзора РФ от 22.04.1992 № 9)</w:t>
            </w:r>
          </w:p>
          <w:p w:rsidR="008170A4" w:rsidRPr="00AC5427" w:rsidRDefault="008170A4" w:rsidP="003C10AB">
            <w:r w:rsidRPr="00AC5427">
              <w:t>(вместе с «Положением о взаимоотношениях предприятий, коммуникации которых проходят в одном техническом коридоре или пересекаются»)</w:t>
            </w:r>
          </w:p>
          <w:p w:rsidR="008170A4" w:rsidRPr="00AC5427" w:rsidRDefault="008170A4" w:rsidP="003C10AB"/>
          <w:p w:rsidR="008170A4" w:rsidRPr="00AC5427" w:rsidRDefault="008170A4" w:rsidP="003C10AB"/>
        </w:tc>
      </w:tr>
      <w:tr w:rsidR="008170A4" w:rsidRPr="00AC5427" w:rsidTr="003C10AB">
        <w:trPr>
          <w:trHeight w:hRule="exact" w:val="2989"/>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C71533">
            <w:r w:rsidRPr="00AC5427">
              <w:t>22</w:t>
            </w:r>
            <w:r w:rsidR="00C71533" w:rsidRPr="00AC5427">
              <w:t>5</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pPr>
              <w:ind w:firstLine="0"/>
            </w:pPr>
            <w:r w:rsidRPr="00AC5427">
              <w:t xml:space="preserve">охранная </w:t>
            </w:r>
            <w:hyperlink r:id="rId63" w:history="1">
              <w:r w:rsidRPr="00AC5427">
                <w:t>зона</w:t>
              </w:r>
            </w:hyperlink>
            <w:r w:rsidRPr="00AC5427">
              <w:t xml:space="preserve"> гидроэнергетического объекта</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C5427" w:rsidRDefault="008170A4" w:rsidP="003C10AB">
            <w:r w:rsidRPr="00AC5427">
              <w:t>Водный кодекс Российской Федерации, часть 3 статьи 62;</w:t>
            </w:r>
          </w:p>
          <w:p w:rsidR="008170A4" w:rsidRPr="00AC5427" w:rsidRDefault="008170A4" w:rsidP="003C10AB">
            <w:r w:rsidRPr="00AC5427">
              <w:t>Постановление Правительства РФ от 06.09.2012 № 884</w:t>
            </w:r>
          </w:p>
          <w:p w:rsidR="008170A4" w:rsidRPr="00AC5427" w:rsidRDefault="008170A4" w:rsidP="003C10AB">
            <w:r w:rsidRPr="00AC5427">
              <w:t xml:space="preserve">«Об установлении охранных зон для гидроэнергетических объектов» (вместе с «Правилами установления охранных зон для гидроэнергетических объектов») (применяется с учетом требований </w:t>
            </w:r>
            <w:hyperlink r:id="rId64" w:history="1">
              <w:r w:rsidRPr="00AC5427">
                <w:t>статьи 106</w:t>
              </w:r>
            </w:hyperlink>
            <w:r w:rsidRPr="00AC5427">
              <w:t xml:space="preserve"> Земельного Кодекса РФ в соответствии с </w:t>
            </w:r>
            <w:hyperlink r:id="rId65" w:history="1">
              <w:r w:rsidRPr="00AC5427">
                <w:t>частью 16 статьи 26</w:t>
              </w:r>
            </w:hyperlink>
            <w:r w:rsidRPr="00AC5427">
              <w:t xml:space="preserve"> ФЗ от 03.08.2018 № 342-ФЗ)</w:t>
            </w:r>
          </w:p>
          <w:p w:rsidR="008170A4" w:rsidRPr="00AC5427" w:rsidRDefault="008170A4" w:rsidP="003C10AB"/>
        </w:tc>
      </w:tr>
      <w:tr w:rsidR="008170A4" w:rsidRPr="00AC5427" w:rsidTr="003C10AB">
        <w:trPr>
          <w:trHeight w:hRule="exact" w:val="1415"/>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227</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pPr>
              <w:ind w:firstLine="0"/>
            </w:pPr>
            <w:r w:rsidRPr="00AC5427">
              <w:t>охранная зона объектов инфраструктуры метрополитена</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C5427" w:rsidRDefault="008170A4" w:rsidP="003C10AB">
            <w:r w:rsidRPr="00AC5427">
              <w:t xml:space="preserve">СП 120.13330.2012 «Свод правил. Метрополитены. Актуализированная редакция </w:t>
            </w:r>
            <w:hyperlink r:id="rId66">
              <w:r w:rsidRPr="00AC5427">
                <w:t>СНиП 32-02-2003</w:t>
              </w:r>
            </w:hyperlink>
            <w:r w:rsidRPr="00AC5427">
              <w:t xml:space="preserve">» (утв. </w:t>
            </w:r>
            <w:hyperlink r:id="rId67">
              <w:r w:rsidRPr="00AC5427">
                <w:t>приказом</w:t>
              </w:r>
            </w:hyperlink>
            <w:r w:rsidRPr="00AC5427">
              <w:t xml:space="preserve"> Министерства регионального развития РФ от 30.06.2012 № 264)</w:t>
            </w:r>
          </w:p>
        </w:tc>
      </w:tr>
      <w:tr w:rsidR="008170A4" w:rsidRPr="00AC5427" w:rsidTr="003C10AB">
        <w:trPr>
          <w:trHeight w:hRule="exact" w:val="855"/>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228</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C5427" w:rsidRDefault="008170A4" w:rsidP="003C10AB">
            <w:pPr>
              <w:ind w:firstLine="0"/>
            </w:pPr>
            <w:r w:rsidRPr="00AC5427">
              <w:t xml:space="preserve">охранная </w:t>
            </w:r>
            <w:hyperlink r:id="rId68" w:history="1">
              <w:r w:rsidRPr="00AC5427">
                <w:t>зона</w:t>
              </w:r>
            </w:hyperlink>
            <w:r w:rsidRPr="00AC5427">
              <w:t xml:space="preserve"> тепловых сетей</w:t>
            </w:r>
          </w:p>
        </w:tc>
        <w:tc>
          <w:tcPr>
            <w:tcW w:w="6095" w:type="dxa"/>
            <w:tcBorders>
              <w:top w:val="single" w:sz="4" w:space="0" w:color="auto"/>
              <w:left w:val="single" w:sz="5" w:space="0" w:color="000000"/>
              <w:bottom w:val="single" w:sz="5" w:space="0" w:color="000000"/>
              <w:right w:val="single" w:sz="5" w:space="0" w:color="000000"/>
            </w:tcBorders>
            <w:shd w:val="clear" w:color="auto" w:fill="auto"/>
          </w:tcPr>
          <w:p w:rsidR="008170A4" w:rsidRPr="00AC5427" w:rsidRDefault="008170A4" w:rsidP="003C10AB">
            <w:r w:rsidRPr="00AC5427">
              <w:t>Приказ Минстроя РФ от 17.08.1992 № 197 «О типовых правилах охраны коммунальных тепловых сетей»</w:t>
            </w:r>
          </w:p>
          <w:p w:rsidR="008170A4" w:rsidRPr="00AC5427" w:rsidRDefault="008170A4" w:rsidP="003C10AB"/>
        </w:tc>
      </w:tr>
    </w:tbl>
    <w:p w:rsidR="0002741C" w:rsidRDefault="0002741C" w:rsidP="003C10AB"/>
    <w:p w:rsidR="0002741C" w:rsidRDefault="0002741C">
      <w:pPr>
        <w:ind w:firstLine="0"/>
        <w:jc w:val="left"/>
      </w:pPr>
      <w:r>
        <w:br w:type="page"/>
      </w:r>
    </w:p>
    <w:p w:rsidR="0002741C" w:rsidRDefault="0002741C" w:rsidP="0002741C">
      <w:pPr>
        <w:pStyle w:val="22"/>
      </w:pPr>
      <w:bookmarkStart w:id="30" w:name="_Toc25746016"/>
      <w:r w:rsidRPr="00AC5427">
        <w:lastRenderedPageBreak/>
        <w:t>Статья 4.</w:t>
      </w:r>
      <w:r>
        <w:t>1</w:t>
      </w:r>
      <w:r w:rsidRPr="00AC5427">
        <w:t xml:space="preserve"> </w:t>
      </w:r>
      <w:r>
        <w:t>Объекты культурного наследия</w:t>
      </w:r>
      <w:bookmarkEnd w:id="30"/>
    </w:p>
    <w:p w:rsidR="0002741C" w:rsidRPr="0002741C" w:rsidRDefault="0002741C" w:rsidP="0002741C"/>
    <w:p w:rsidR="0002741C" w:rsidRPr="00801E36" w:rsidRDefault="0002741C" w:rsidP="0002741C">
      <w:r w:rsidRPr="00801E36">
        <w:t xml:space="preserve">Согласно перечню объектов культурного наследия федерального значения, актуализированному на </w:t>
      </w:r>
      <w:r w:rsidRPr="00805188">
        <w:t>31.05.</w:t>
      </w:r>
      <w:r>
        <w:t>20</w:t>
      </w:r>
      <w:r w:rsidRPr="00805188">
        <w:t>19</w:t>
      </w:r>
      <w:r w:rsidRPr="00801E36">
        <w:t xml:space="preserve">, опубликованному на сайте Главного управления культурного наследия </w:t>
      </w:r>
      <w:hyperlink r:id="rId69" w:history="1">
        <w:r w:rsidRPr="00805188">
          <w:t>https://gukn.mosreg.ru/dokumenty/gosudarstvennaya-ohrana-obektov-kulturnogo-na/obekty-kulturnogo-naslediya-moskovskoy-oblast/31-05-2019-12-27-43-perechen-obektov-kulturnogo-naslediya-federalnogo</w:t>
        </w:r>
      </w:hyperlink>
      <w:r w:rsidRPr="00801E36">
        <w:t xml:space="preserve"> в городском округе Домодедово Московской области находятся</w:t>
      </w:r>
    </w:p>
    <w:p w:rsidR="0002741C" w:rsidRPr="00801E36" w:rsidRDefault="0002741C" w:rsidP="0002741C">
      <w:pPr>
        <w:pStyle w:val="affffff0"/>
        <w:numPr>
          <w:ilvl w:val="0"/>
          <w:numId w:val="79"/>
        </w:numPr>
        <w:overflowPunct/>
        <w:autoSpaceDE/>
        <w:autoSpaceDN/>
        <w:adjustRightInd/>
        <w:spacing w:after="200"/>
        <w:jc w:val="both"/>
        <w:textAlignment w:val="auto"/>
        <w:rPr>
          <w:szCs w:val="24"/>
        </w:rPr>
      </w:pPr>
      <w:r w:rsidRPr="00801E36">
        <w:rPr>
          <w:szCs w:val="24"/>
        </w:rPr>
        <w:t>16 объектов культурного наследия федерального значения:</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r w:rsidRPr="00801E36">
        <w:rPr>
          <w:szCs w:val="24"/>
        </w:rPr>
        <w:t xml:space="preserve">Церковь Воскресения, </w:t>
      </w:r>
      <w:smartTag w:uri="urn:schemas-microsoft-com:office:smarttags" w:element="metricconverter">
        <w:smartTagPr>
          <w:attr w:name="ProductID" w:val="1671 г"/>
        </w:smartTagPr>
        <w:r w:rsidRPr="00801E36">
          <w:rPr>
            <w:szCs w:val="24"/>
          </w:rPr>
          <w:t>1671 г</w:t>
        </w:r>
      </w:smartTag>
      <w:r w:rsidRPr="00801E36">
        <w:rPr>
          <w:szCs w:val="24"/>
        </w:rPr>
        <w:t>. поставленная на государственную охрану постановлением Совета Министров РСФСР от 30.08.1960 № 1327 (приложение 1), расположенная в с. </w:t>
      </w:r>
      <w:proofErr w:type="spellStart"/>
      <w:r w:rsidRPr="00801E36">
        <w:rPr>
          <w:szCs w:val="24"/>
        </w:rPr>
        <w:t>Битягово</w:t>
      </w:r>
      <w:proofErr w:type="spellEnd"/>
      <w:r w:rsidRPr="00801E36">
        <w:rPr>
          <w:szCs w:val="24"/>
        </w:rPr>
        <w:t>,</w:t>
      </w:r>
      <w:r w:rsidRPr="00801E36">
        <w:rPr>
          <w:sz w:val="26"/>
          <w:szCs w:val="26"/>
        </w:rPr>
        <w:t xml:space="preserve"> </w:t>
      </w:r>
      <w:r w:rsidRPr="00801E36">
        <w:rPr>
          <w:szCs w:val="24"/>
        </w:rPr>
        <w:t>стр. 58 б;</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proofErr w:type="spellStart"/>
      <w:r w:rsidRPr="00801E36">
        <w:rPr>
          <w:szCs w:val="24"/>
        </w:rPr>
        <w:t>Битяговская</w:t>
      </w:r>
      <w:proofErr w:type="spellEnd"/>
      <w:r w:rsidRPr="00801E36">
        <w:rPr>
          <w:szCs w:val="24"/>
        </w:rPr>
        <w:t xml:space="preserve"> курганная группа (около 15 насыпей), XII-XIII вв. н. э., поставленная на государственную охрану Указом Президента РФ от 20.02.1995 № 176, расположенная на северной окраине с. </w:t>
      </w:r>
      <w:proofErr w:type="spellStart"/>
      <w:r w:rsidRPr="00801E36">
        <w:rPr>
          <w:szCs w:val="24"/>
        </w:rPr>
        <w:t>Битягово</w:t>
      </w:r>
      <w:proofErr w:type="spellEnd"/>
      <w:r w:rsidRPr="00801E36">
        <w:rPr>
          <w:szCs w:val="24"/>
        </w:rPr>
        <w:t xml:space="preserve">, на левом берегу р. </w:t>
      </w:r>
      <w:proofErr w:type="spellStart"/>
      <w:r w:rsidRPr="00801E36">
        <w:rPr>
          <w:szCs w:val="24"/>
        </w:rPr>
        <w:t>Рожаи</w:t>
      </w:r>
      <w:proofErr w:type="spellEnd"/>
      <w:r w:rsidRPr="00801E36">
        <w:rPr>
          <w:szCs w:val="24"/>
        </w:rPr>
        <w:t>;</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r w:rsidRPr="00801E36">
        <w:rPr>
          <w:szCs w:val="24"/>
        </w:rPr>
        <w:t xml:space="preserve">Знаменская церковь, </w:t>
      </w:r>
      <w:smartTag w:uri="urn:schemas-microsoft-com:office:smarttags" w:element="metricconverter">
        <w:smartTagPr>
          <w:attr w:name="ProductID" w:val="1735 г"/>
        </w:smartTagPr>
        <w:r w:rsidRPr="00801E36">
          <w:rPr>
            <w:szCs w:val="24"/>
          </w:rPr>
          <w:t>1735 г</w:t>
        </w:r>
      </w:smartTag>
      <w:r w:rsidRPr="00801E36">
        <w:rPr>
          <w:szCs w:val="24"/>
        </w:rPr>
        <w:t>. поставленная на государственную охрану постановлением Совета Министров РСФСР от 04.12.1974 № 624, расположенная в с. Долматово;</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r w:rsidRPr="00801E36">
        <w:rPr>
          <w:szCs w:val="24"/>
        </w:rPr>
        <w:t xml:space="preserve">Никольская церковь, 1731-1738 гг., 1837-1841 гг., </w:t>
      </w:r>
      <w:smartTag w:uri="urn:schemas-microsoft-com:office:smarttags" w:element="metricconverter">
        <w:smartTagPr>
          <w:attr w:name="ProductID" w:val="1845 г"/>
        </w:smartTagPr>
        <w:r w:rsidRPr="00801E36">
          <w:rPr>
            <w:szCs w:val="24"/>
          </w:rPr>
          <w:t>1845 г</w:t>
        </w:r>
      </w:smartTag>
      <w:r w:rsidRPr="00801E36">
        <w:rPr>
          <w:szCs w:val="24"/>
        </w:rPr>
        <w:t>., арх. </w:t>
      </w:r>
      <w:proofErr w:type="spellStart"/>
      <w:r w:rsidRPr="00801E36">
        <w:rPr>
          <w:szCs w:val="24"/>
        </w:rPr>
        <w:t>Шедель</w:t>
      </w:r>
      <w:proofErr w:type="spellEnd"/>
      <w:r w:rsidRPr="00801E36">
        <w:rPr>
          <w:szCs w:val="24"/>
        </w:rPr>
        <w:t xml:space="preserve"> Г., арх. Тюрин Е.Д, поставленная на государственную охрану постановлением Совета Министров РСФСР от 04.12.1974 № 624, расположенная в с. Домодедово, ул. </w:t>
      </w:r>
      <w:proofErr w:type="spellStart"/>
      <w:r w:rsidRPr="00801E36">
        <w:rPr>
          <w:szCs w:val="24"/>
        </w:rPr>
        <w:t>Преснова</w:t>
      </w:r>
      <w:proofErr w:type="spellEnd"/>
      <w:r w:rsidRPr="00801E36">
        <w:rPr>
          <w:szCs w:val="24"/>
        </w:rPr>
        <w:t>, д. 22 А;</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r w:rsidRPr="00801E36">
        <w:rPr>
          <w:szCs w:val="24"/>
        </w:rPr>
        <w:t xml:space="preserve">Воскресенская церковь, </w:t>
      </w:r>
      <w:smartTag w:uri="urn:schemas-microsoft-com:office:smarttags" w:element="metricconverter">
        <w:smartTagPr>
          <w:attr w:name="ProductID" w:val="1697 г"/>
        </w:smartTagPr>
        <w:r w:rsidRPr="00801E36">
          <w:rPr>
            <w:szCs w:val="24"/>
          </w:rPr>
          <w:t>1697 г</w:t>
        </w:r>
      </w:smartTag>
      <w:r w:rsidRPr="00801E36">
        <w:rPr>
          <w:szCs w:val="24"/>
        </w:rPr>
        <w:t>., кон.</w:t>
      </w:r>
      <w:r w:rsidRPr="00801E36">
        <w:rPr>
          <w:szCs w:val="24"/>
          <w:lang w:val="en-US"/>
        </w:rPr>
        <w:t>XVIII</w:t>
      </w:r>
      <w:r w:rsidRPr="00801E36">
        <w:rPr>
          <w:szCs w:val="24"/>
        </w:rPr>
        <w:t xml:space="preserve"> в., </w:t>
      </w:r>
      <w:smartTag w:uri="urn:schemas-microsoft-com:office:smarttags" w:element="metricconverter">
        <w:smartTagPr>
          <w:attr w:name="ProductID" w:val="1834 г"/>
        </w:smartTagPr>
        <w:r w:rsidRPr="00801E36">
          <w:rPr>
            <w:szCs w:val="24"/>
          </w:rPr>
          <w:t>1834 г</w:t>
        </w:r>
      </w:smartTag>
      <w:r w:rsidRPr="00801E36">
        <w:rPr>
          <w:szCs w:val="24"/>
        </w:rPr>
        <w:t xml:space="preserve">., </w:t>
      </w:r>
      <w:smartTag w:uri="urn:schemas-microsoft-com:office:smarttags" w:element="metricconverter">
        <w:smartTagPr>
          <w:attr w:name="ProductID" w:val="1873 г"/>
        </w:smartTagPr>
        <w:r w:rsidRPr="00801E36">
          <w:rPr>
            <w:szCs w:val="24"/>
          </w:rPr>
          <w:t>1873 г</w:t>
        </w:r>
      </w:smartTag>
      <w:r w:rsidRPr="00801E36">
        <w:rPr>
          <w:szCs w:val="24"/>
        </w:rPr>
        <w:t>., поставленная на государственную охрану постановлением Совета Министров РСФСР от 04.12.1974 № 624, расположенная в с. Колычево,</w:t>
      </w:r>
      <w:r w:rsidRPr="00801E36">
        <w:rPr>
          <w:sz w:val="26"/>
          <w:szCs w:val="26"/>
        </w:rPr>
        <w:t xml:space="preserve"> </w:t>
      </w:r>
      <w:r w:rsidRPr="00801E36">
        <w:rPr>
          <w:szCs w:val="24"/>
        </w:rPr>
        <w:t>стр. 1;</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r w:rsidRPr="00801E36">
        <w:rPr>
          <w:szCs w:val="24"/>
        </w:rPr>
        <w:t xml:space="preserve">Церковь Рождества Богородицы, сер. XVIII в., поставленная на государственную охрану постановлением Совета Министров РСФСР от 04.12.1974 № 624, расположенная в с. </w:t>
      </w:r>
      <w:proofErr w:type="spellStart"/>
      <w:r w:rsidRPr="00801E36">
        <w:rPr>
          <w:szCs w:val="24"/>
        </w:rPr>
        <w:t>Кузовлево</w:t>
      </w:r>
      <w:proofErr w:type="spellEnd"/>
      <w:r w:rsidRPr="00801E36">
        <w:rPr>
          <w:szCs w:val="24"/>
        </w:rPr>
        <w:t>, д. 1;</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r w:rsidRPr="00801E36">
        <w:rPr>
          <w:szCs w:val="24"/>
        </w:rPr>
        <w:t xml:space="preserve">Никольская церковь, </w:t>
      </w:r>
      <w:smartTag w:uri="urn:schemas-microsoft-com:office:smarttags" w:element="metricconverter">
        <w:smartTagPr>
          <w:attr w:name="ProductID" w:val="1794 г"/>
        </w:smartTagPr>
        <w:r w:rsidRPr="00801E36">
          <w:rPr>
            <w:szCs w:val="24"/>
          </w:rPr>
          <w:t>1794 г</w:t>
        </w:r>
      </w:smartTag>
      <w:r w:rsidRPr="00801E36">
        <w:rPr>
          <w:szCs w:val="24"/>
        </w:rPr>
        <w:t xml:space="preserve">., XIX в., поставленная на государственную охрану постановлением Совета Министров РСФСР от 04.12.1974 № 624, расположенная в с. </w:t>
      </w:r>
      <w:proofErr w:type="spellStart"/>
      <w:r w:rsidRPr="00801E36">
        <w:rPr>
          <w:szCs w:val="24"/>
        </w:rPr>
        <w:t>Лямцино</w:t>
      </w:r>
      <w:proofErr w:type="spellEnd"/>
      <w:r w:rsidRPr="00801E36">
        <w:rPr>
          <w:szCs w:val="24"/>
        </w:rPr>
        <w:t>,</w:t>
      </w:r>
      <w:r w:rsidRPr="00801E36">
        <w:rPr>
          <w:sz w:val="26"/>
          <w:szCs w:val="26"/>
        </w:rPr>
        <w:t xml:space="preserve"> </w:t>
      </w:r>
      <w:r w:rsidRPr="00801E36">
        <w:rPr>
          <w:szCs w:val="24"/>
        </w:rPr>
        <w:t>ул. Центральная, д. 20;</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r w:rsidRPr="00801E36">
        <w:rPr>
          <w:szCs w:val="24"/>
        </w:rPr>
        <w:t>Усадьба «</w:t>
      </w:r>
      <w:proofErr w:type="spellStart"/>
      <w:r w:rsidRPr="00801E36">
        <w:rPr>
          <w:szCs w:val="24"/>
        </w:rPr>
        <w:t>Ляхово</w:t>
      </w:r>
      <w:proofErr w:type="spellEnd"/>
      <w:r w:rsidRPr="00801E36">
        <w:rPr>
          <w:szCs w:val="24"/>
        </w:rPr>
        <w:t xml:space="preserve">», кон. XVIII - начало ХIХ в. (1. Главный дом; 2. Флигель; 3. Конный двор; 4. Парк с прудами), поставленная на государственную охрану постановлением Совета Министров РСФСР от 04.12.1974 № 624, расположенная в с. </w:t>
      </w:r>
      <w:proofErr w:type="spellStart"/>
      <w:r w:rsidRPr="00801E36">
        <w:rPr>
          <w:szCs w:val="24"/>
        </w:rPr>
        <w:t>Ляхово</w:t>
      </w:r>
      <w:proofErr w:type="spellEnd"/>
      <w:r w:rsidRPr="00801E36">
        <w:rPr>
          <w:szCs w:val="24"/>
        </w:rPr>
        <w:t>;</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r w:rsidRPr="00801E36">
        <w:rPr>
          <w:szCs w:val="24"/>
        </w:rPr>
        <w:t>Церковь Михаила Архангела, 1816-1824 гг., поставленная на государственную охрану постановлением Совета Министров РСФСР от 04.12.1974 № 624, расположенная в с. Михайловское,</w:t>
      </w:r>
      <w:r w:rsidRPr="00801E36">
        <w:rPr>
          <w:sz w:val="26"/>
          <w:szCs w:val="26"/>
        </w:rPr>
        <w:t xml:space="preserve"> </w:t>
      </w:r>
      <w:r w:rsidRPr="00801E36">
        <w:rPr>
          <w:szCs w:val="24"/>
        </w:rPr>
        <w:t>стр. 28 А;</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r w:rsidRPr="00801E36">
        <w:rPr>
          <w:szCs w:val="24"/>
        </w:rPr>
        <w:t xml:space="preserve">Курганная группа «Никитское-I» (около 10 насыпей), XII-XIII вв. н.э., поставленная на государственную охрану Указом Президента РФ от 20.02.1995 № 176, расположенная севернее с. Никитское, на правом берегу р. </w:t>
      </w:r>
      <w:proofErr w:type="spellStart"/>
      <w:r w:rsidRPr="00801E36">
        <w:rPr>
          <w:szCs w:val="24"/>
        </w:rPr>
        <w:t>Рожаи</w:t>
      </w:r>
      <w:proofErr w:type="spellEnd"/>
      <w:r w:rsidRPr="00801E36">
        <w:rPr>
          <w:szCs w:val="24"/>
        </w:rPr>
        <w:t>;</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r w:rsidRPr="00801E36">
        <w:rPr>
          <w:szCs w:val="24"/>
        </w:rPr>
        <w:t xml:space="preserve">Усадьба «Одинцово», XVIII - XX вв., 1890 - 1892 гг., арх. Ф.О. </w:t>
      </w:r>
      <w:proofErr w:type="spellStart"/>
      <w:r w:rsidRPr="00801E36">
        <w:rPr>
          <w:szCs w:val="24"/>
        </w:rPr>
        <w:t>Шехтель</w:t>
      </w:r>
      <w:proofErr w:type="spellEnd"/>
      <w:r w:rsidRPr="00801E36">
        <w:rPr>
          <w:szCs w:val="24"/>
        </w:rPr>
        <w:t>, поставленная на государственную охрану Указом Президента РФ от 20.02.1995 № 176, расположенная в с. Одинцово;</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r w:rsidRPr="00801E36">
        <w:rPr>
          <w:szCs w:val="24"/>
        </w:rPr>
        <w:lastRenderedPageBreak/>
        <w:t xml:space="preserve">Церковь </w:t>
      </w:r>
      <w:proofErr w:type="spellStart"/>
      <w:r w:rsidRPr="00801E36">
        <w:rPr>
          <w:szCs w:val="24"/>
        </w:rPr>
        <w:t>Иверской</w:t>
      </w:r>
      <w:proofErr w:type="spellEnd"/>
      <w:r w:rsidRPr="00801E36">
        <w:rPr>
          <w:szCs w:val="24"/>
        </w:rPr>
        <w:t xml:space="preserve"> Богоматери, 1797-1799 гг., поставленная на государственную охрану постановлением Совета Министров РСФСР от 04.12.1974 № 624, расположенная в с. </w:t>
      </w:r>
      <w:proofErr w:type="spellStart"/>
      <w:r w:rsidRPr="00801E36">
        <w:rPr>
          <w:szCs w:val="24"/>
        </w:rPr>
        <w:t>Растуново</w:t>
      </w:r>
      <w:proofErr w:type="spellEnd"/>
      <w:r w:rsidRPr="00801E36">
        <w:rPr>
          <w:szCs w:val="24"/>
        </w:rPr>
        <w:t>,</w:t>
      </w:r>
      <w:r w:rsidRPr="00801E36">
        <w:rPr>
          <w:sz w:val="26"/>
          <w:szCs w:val="26"/>
        </w:rPr>
        <w:t xml:space="preserve"> </w:t>
      </w:r>
      <w:r w:rsidRPr="00801E36">
        <w:rPr>
          <w:szCs w:val="24"/>
        </w:rPr>
        <w:t>ул. Центральная, д. 26 д;</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proofErr w:type="spellStart"/>
      <w:r w:rsidRPr="00801E36">
        <w:rPr>
          <w:szCs w:val="24"/>
        </w:rPr>
        <w:t>Растуновское</w:t>
      </w:r>
      <w:proofErr w:type="spellEnd"/>
      <w:r w:rsidRPr="00801E36">
        <w:rPr>
          <w:szCs w:val="24"/>
        </w:rPr>
        <w:t xml:space="preserve"> городище, XII-XIII вв. н.э., поставленное на государственную охрану Указом Президента РФ от 20.02.1995 № 176, расположенное северо-восточнее с. </w:t>
      </w:r>
      <w:proofErr w:type="spellStart"/>
      <w:r w:rsidRPr="00801E36">
        <w:rPr>
          <w:szCs w:val="24"/>
        </w:rPr>
        <w:t>Растуново</w:t>
      </w:r>
      <w:proofErr w:type="spellEnd"/>
      <w:r w:rsidRPr="00801E36">
        <w:rPr>
          <w:szCs w:val="24"/>
        </w:rPr>
        <w:t xml:space="preserve">, на левом берегу р. </w:t>
      </w:r>
      <w:proofErr w:type="spellStart"/>
      <w:r w:rsidRPr="00801E36">
        <w:rPr>
          <w:szCs w:val="24"/>
        </w:rPr>
        <w:t>Северки</w:t>
      </w:r>
      <w:proofErr w:type="spellEnd"/>
      <w:r w:rsidRPr="00801E36">
        <w:rPr>
          <w:szCs w:val="24"/>
        </w:rPr>
        <w:t>;</w:t>
      </w:r>
    </w:p>
    <w:p w:rsidR="0002741C" w:rsidRPr="00801E36" w:rsidRDefault="0002741C" w:rsidP="0002741C">
      <w:pPr>
        <w:pStyle w:val="affffff0"/>
        <w:numPr>
          <w:ilvl w:val="0"/>
          <w:numId w:val="80"/>
        </w:numPr>
        <w:overflowPunct/>
        <w:autoSpaceDE/>
        <w:autoSpaceDN/>
        <w:adjustRightInd/>
        <w:spacing w:after="200"/>
        <w:contextualSpacing w:val="0"/>
        <w:jc w:val="both"/>
        <w:textAlignment w:val="auto"/>
        <w:rPr>
          <w:szCs w:val="24"/>
        </w:rPr>
      </w:pPr>
      <w:r w:rsidRPr="00801E36">
        <w:rPr>
          <w:szCs w:val="24"/>
        </w:rPr>
        <w:t xml:space="preserve">Курганная группа (6 насыпей), XII-XIII </w:t>
      </w:r>
      <w:proofErr w:type="spellStart"/>
      <w:r w:rsidRPr="00801E36">
        <w:rPr>
          <w:szCs w:val="24"/>
        </w:rPr>
        <w:t>вв.н.э</w:t>
      </w:r>
      <w:proofErr w:type="spellEnd"/>
      <w:r w:rsidRPr="00801E36">
        <w:rPr>
          <w:szCs w:val="24"/>
        </w:rPr>
        <w:t xml:space="preserve">., поставленная на государственную охрану Указом Президента РФ от 20.02.1995 № 176, расположенная севернее с. </w:t>
      </w:r>
      <w:proofErr w:type="spellStart"/>
      <w:r w:rsidRPr="00801E36">
        <w:rPr>
          <w:szCs w:val="24"/>
        </w:rPr>
        <w:t>Семивраги</w:t>
      </w:r>
      <w:proofErr w:type="spellEnd"/>
      <w:r w:rsidRPr="00801E36">
        <w:rPr>
          <w:szCs w:val="24"/>
        </w:rPr>
        <w:t>, на правом берегу р. Пахры;</w:t>
      </w:r>
    </w:p>
    <w:p w:rsidR="0002741C" w:rsidRPr="00801E36" w:rsidRDefault="0002741C" w:rsidP="0002741C">
      <w:pPr>
        <w:pStyle w:val="affffff0"/>
        <w:numPr>
          <w:ilvl w:val="0"/>
          <w:numId w:val="80"/>
        </w:numPr>
        <w:overflowPunct/>
        <w:autoSpaceDE/>
        <w:autoSpaceDN/>
        <w:adjustRightInd/>
        <w:spacing w:after="200"/>
        <w:ind w:left="1361" w:hanging="357"/>
        <w:contextualSpacing w:val="0"/>
        <w:jc w:val="both"/>
        <w:textAlignment w:val="auto"/>
        <w:rPr>
          <w:szCs w:val="24"/>
        </w:rPr>
      </w:pPr>
      <w:r w:rsidRPr="00801E36">
        <w:rPr>
          <w:szCs w:val="24"/>
        </w:rPr>
        <w:t>Комплекс почтовой станции, поставленный на государственную охрану Указом Президента РФ от 20.02.1995 № 176, расположенный в с. Ям;</w:t>
      </w:r>
    </w:p>
    <w:p w:rsidR="0002741C" w:rsidRPr="00801E36" w:rsidRDefault="0002741C" w:rsidP="0002741C">
      <w:pPr>
        <w:pStyle w:val="affffff0"/>
        <w:numPr>
          <w:ilvl w:val="0"/>
          <w:numId w:val="80"/>
        </w:numPr>
        <w:overflowPunct/>
        <w:autoSpaceDE/>
        <w:autoSpaceDN/>
        <w:adjustRightInd/>
        <w:spacing w:after="200"/>
        <w:jc w:val="both"/>
        <w:textAlignment w:val="auto"/>
        <w:rPr>
          <w:szCs w:val="24"/>
        </w:rPr>
      </w:pPr>
      <w:proofErr w:type="spellStart"/>
      <w:r w:rsidRPr="00801E36">
        <w:rPr>
          <w:szCs w:val="24"/>
        </w:rPr>
        <w:t>Старосьяновское</w:t>
      </w:r>
      <w:proofErr w:type="spellEnd"/>
      <w:r w:rsidRPr="00801E36">
        <w:rPr>
          <w:szCs w:val="24"/>
        </w:rPr>
        <w:t xml:space="preserve"> городище, VI-VIII </w:t>
      </w:r>
      <w:proofErr w:type="spellStart"/>
      <w:r w:rsidRPr="00801E36">
        <w:rPr>
          <w:szCs w:val="24"/>
        </w:rPr>
        <w:t>вв.н.э</w:t>
      </w:r>
      <w:proofErr w:type="spellEnd"/>
      <w:r w:rsidRPr="00801E36">
        <w:rPr>
          <w:szCs w:val="24"/>
        </w:rPr>
        <w:t xml:space="preserve">., XIII-XV </w:t>
      </w:r>
      <w:proofErr w:type="spellStart"/>
      <w:r w:rsidRPr="00801E36">
        <w:rPr>
          <w:szCs w:val="24"/>
        </w:rPr>
        <w:t>вв.н.э</w:t>
      </w:r>
      <w:proofErr w:type="spellEnd"/>
      <w:r w:rsidRPr="00801E36">
        <w:rPr>
          <w:szCs w:val="24"/>
        </w:rPr>
        <w:t xml:space="preserve">., поставленное на государственную охрану Указом Президента РФ от 20.02.1995 № 176, расположенное между селами с. Старое и с. Новое </w:t>
      </w:r>
      <w:proofErr w:type="spellStart"/>
      <w:r w:rsidRPr="00801E36">
        <w:rPr>
          <w:szCs w:val="24"/>
        </w:rPr>
        <w:t>Сьяново</w:t>
      </w:r>
      <w:proofErr w:type="spellEnd"/>
      <w:r w:rsidRPr="00801E36">
        <w:rPr>
          <w:szCs w:val="24"/>
        </w:rPr>
        <w:t>, на левом берегу р. Пахры.</w:t>
      </w:r>
    </w:p>
    <w:p w:rsidR="0002741C" w:rsidRPr="00801E36" w:rsidRDefault="0002741C" w:rsidP="0002741C"/>
    <w:p w:rsidR="0002741C" w:rsidRPr="00801E36" w:rsidRDefault="0002741C" w:rsidP="0002741C">
      <w:r w:rsidRPr="00801E36">
        <w:t xml:space="preserve">Согласно перечню объектов культурного наследия регионального значения, актуализированному на </w:t>
      </w:r>
      <w:r w:rsidRPr="00805188">
        <w:t>31.05.19</w:t>
      </w:r>
      <w:r w:rsidRPr="00801E36">
        <w:t xml:space="preserve">, опубликованному на сайте Главного управления культурного наследия </w:t>
      </w:r>
      <w:hyperlink r:id="rId70" w:history="1">
        <w:r w:rsidRPr="00805188">
          <w:t>https://gukn.mosreg.ru/dokumenty/gosudarstvennaya-ohrana-obektov-kulturnogo-na/obekty-kulturnogo-naslediya-moskovskoy-oblast/31-05-2019-12-26-57-perechen-obektov-kulturnogo-naslediya-regionalnogo</w:t>
        </w:r>
      </w:hyperlink>
      <w:r w:rsidRPr="00801E36">
        <w:t xml:space="preserve"> в городском округе Домодедово Московской области находятся</w:t>
      </w:r>
    </w:p>
    <w:p w:rsidR="0002741C" w:rsidRPr="00801E36" w:rsidRDefault="0002741C" w:rsidP="0002741C">
      <w:pPr>
        <w:pStyle w:val="affffff0"/>
        <w:numPr>
          <w:ilvl w:val="0"/>
          <w:numId w:val="79"/>
        </w:numPr>
        <w:overflowPunct/>
        <w:autoSpaceDE/>
        <w:autoSpaceDN/>
        <w:adjustRightInd/>
        <w:spacing w:after="200"/>
        <w:jc w:val="both"/>
        <w:textAlignment w:val="auto"/>
        <w:rPr>
          <w:szCs w:val="24"/>
        </w:rPr>
      </w:pPr>
      <w:r w:rsidRPr="00801E36">
        <w:rPr>
          <w:szCs w:val="24"/>
        </w:rPr>
        <w:t>22 объекта культурного наследия регионального значения</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 xml:space="preserve">Скит </w:t>
      </w:r>
      <w:proofErr w:type="spellStart"/>
      <w:r w:rsidRPr="00801E36">
        <w:rPr>
          <w:szCs w:val="24"/>
        </w:rPr>
        <w:t>Серафимо</w:t>
      </w:r>
      <w:proofErr w:type="spellEnd"/>
      <w:r w:rsidRPr="00801E36">
        <w:rPr>
          <w:szCs w:val="24"/>
        </w:rPr>
        <w:t xml:space="preserve">-Знаменский, 1912 г. (Собор Успения Пресвятой Богородицы, </w:t>
      </w:r>
      <w:smartTag w:uri="urn:schemas-microsoft-com:office:smarttags" w:element="metricconverter">
        <w:smartTagPr>
          <w:attr w:name="ProductID" w:val="1904 г"/>
        </w:smartTagPr>
        <w:r w:rsidRPr="00801E36">
          <w:rPr>
            <w:szCs w:val="24"/>
          </w:rPr>
          <w:t>1904 г</w:t>
        </w:r>
      </w:smartTag>
      <w:r w:rsidRPr="00801E36">
        <w:rPr>
          <w:szCs w:val="24"/>
        </w:rPr>
        <w:t xml:space="preserve">.; Богадельня, кон. XIX – нач. XX </w:t>
      </w:r>
      <w:proofErr w:type="spellStart"/>
      <w:r w:rsidRPr="00801E36">
        <w:rPr>
          <w:szCs w:val="24"/>
        </w:rPr>
        <w:t>вв</w:t>
      </w:r>
      <w:proofErr w:type="spellEnd"/>
      <w:r w:rsidRPr="00801E36">
        <w:rPr>
          <w:szCs w:val="24"/>
        </w:rPr>
        <w:t xml:space="preserve"> Больничный корпус с домовой церковью, кон. XIX в.; Школа, кон. XIX – нач. ХХ вв.; Келейные корпуса (два), кон. XIX – нач. ХХ вв.; Службы, кон. XIX – нач. ХХ вв.; Ограда; «Келья св. апостола Фомы, 1912 г.» , «Келья св. апостола Симона, 1912 г.», «Келья св. апостола Иуды </w:t>
      </w:r>
      <w:proofErr w:type="spellStart"/>
      <w:r w:rsidRPr="00801E36">
        <w:rPr>
          <w:szCs w:val="24"/>
        </w:rPr>
        <w:t>Иаковлева</w:t>
      </w:r>
      <w:proofErr w:type="spellEnd"/>
      <w:r w:rsidRPr="00801E36">
        <w:rPr>
          <w:szCs w:val="24"/>
        </w:rPr>
        <w:t xml:space="preserve">, 1912 г.», «Келья св. апостола и евангелиста Иоанна, 1912 г.», «Келья св. апостола Иакова </w:t>
      </w:r>
      <w:proofErr w:type="spellStart"/>
      <w:r w:rsidRPr="00801E36">
        <w:rPr>
          <w:szCs w:val="24"/>
        </w:rPr>
        <w:t>Зевдеева</w:t>
      </w:r>
      <w:proofErr w:type="spellEnd"/>
      <w:r w:rsidRPr="00801E36">
        <w:rPr>
          <w:szCs w:val="24"/>
        </w:rPr>
        <w:t xml:space="preserve">, 1912 г.», «Келья св. апостола Варфоломея, 1912 г.»), поставленный на государственную охрану постановлением Правительства Московской области от 15.03.2002 № 84/9, расположенный в с. </w:t>
      </w:r>
      <w:proofErr w:type="spellStart"/>
      <w:r w:rsidRPr="00801E36">
        <w:rPr>
          <w:szCs w:val="24"/>
        </w:rPr>
        <w:t>Битягово</w:t>
      </w:r>
      <w:proofErr w:type="spellEnd"/>
      <w:r w:rsidRPr="00801E36">
        <w:rPr>
          <w:szCs w:val="24"/>
        </w:rPr>
        <w:t>;</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 xml:space="preserve">Церковь Покрова Пресвятой Богородицы, 1809 г., поставленная на государственную охрану постановлением Правительства Московской области от 15.03.2002 № 84/9, расположенная в с. </w:t>
      </w:r>
      <w:proofErr w:type="spellStart"/>
      <w:r w:rsidRPr="00801E36">
        <w:rPr>
          <w:szCs w:val="24"/>
        </w:rPr>
        <w:t>Буняково</w:t>
      </w:r>
      <w:proofErr w:type="spellEnd"/>
      <w:r w:rsidRPr="00801E36">
        <w:rPr>
          <w:szCs w:val="24"/>
        </w:rPr>
        <w:t>;</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 xml:space="preserve">Усадьба «Введенское»: главный дом, </w:t>
      </w:r>
      <w:proofErr w:type="spellStart"/>
      <w:r w:rsidRPr="00801E36">
        <w:rPr>
          <w:szCs w:val="24"/>
        </w:rPr>
        <w:t>перв</w:t>
      </w:r>
      <w:proofErr w:type="spellEnd"/>
      <w:r w:rsidRPr="00801E36">
        <w:rPr>
          <w:szCs w:val="24"/>
        </w:rPr>
        <w:t>. пол. Х</w:t>
      </w:r>
      <w:r w:rsidRPr="00801E36">
        <w:rPr>
          <w:szCs w:val="24"/>
          <w:lang w:val="en-US"/>
        </w:rPr>
        <w:t>I</w:t>
      </w:r>
      <w:r w:rsidRPr="00801E36">
        <w:rPr>
          <w:szCs w:val="24"/>
        </w:rPr>
        <w:t>Х в., поставленный на государственную охрану постановлением Правительства Московской области от 15.03.2002 № 84/9, расположенный в с. Введенское;</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Церковь Преображения Господня, 1864-1872 гг., поставленная на государственную охрану постановлением Правительства Московской области от 15.03.2002 № 84/9, расположенная с. Вельяминово;</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 xml:space="preserve">Церковь Смоленской иконы Божией Матери, </w:t>
      </w:r>
      <w:smartTag w:uri="urn:schemas-microsoft-com:office:smarttags" w:element="metricconverter">
        <w:smartTagPr>
          <w:attr w:name="ProductID" w:val="1755 г"/>
        </w:smartTagPr>
        <w:r w:rsidRPr="00801E36">
          <w:rPr>
            <w:szCs w:val="24"/>
          </w:rPr>
          <w:t>1755 г</w:t>
        </w:r>
      </w:smartTag>
      <w:r w:rsidRPr="00801E36">
        <w:rPr>
          <w:szCs w:val="24"/>
        </w:rPr>
        <w:t>., поставленная на государственную охрану постановлением Правительства Московской области от 15.03.2002 № 84/9, расположенная в д. Данилово;</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lastRenderedPageBreak/>
        <w:t>Община «Отрада и утешение» (1. Собор Успения Пресвятой Богородицы, 1904 г.; 2. Богадельня, кон. XIX - нач. XX вв.; 3. Больничный корпус с домовой церковью, кон. XIX в.; 4. Школа, кон. XIX - нач. ХХ вв.; 5-6. Корпуса келейные (два), кон. XIX - нач. ХХ вв.; 7. Службы, кон. XIX - нач. ХХ вв.; 8. Ограда, кон. XIX - нач. ХХ вв.), поставленная на государственную охрану постановлением Правительства Московской области от 15.03.2002 № 84/9, расположенная в пос. Добрыниха;</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 xml:space="preserve">Памятник В.И. Ленину, </w:t>
      </w:r>
      <w:smartTag w:uri="urn:schemas-microsoft-com:office:smarttags" w:element="metricconverter">
        <w:smartTagPr>
          <w:attr w:name="ProductID" w:val="1987 г"/>
        </w:smartTagPr>
        <w:r w:rsidRPr="00801E36">
          <w:rPr>
            <w:szCs w:val="24"/>
          </w:rPr>
          <w:t>1987 г</w:t>
        </w:r>
      </w:smartTag>
      <w:r w:rsidRPr="00801E36">
        <w:rPr>
          <w:szCs w:val="24"/>
        </w:rPr>
        <w:t xml:space="preserve">., скульптор </w:t>
      </w:r>
      <w:proofErr w:type="spellStart"/>
      <w:r w:rsidRPr="00801E36">
        <w:rPr>
          <w:szCs w:val="24"/>
        </w:rPr>
        <w:t>Кербель</w:t>
      </w:r>
      <w:proofErr w:type="spellEnd"/>
      <w:r w:rsidRPr="00801E36">
        <w:rPr>
          <w:szCs w:val="24"/>
        </w:rPr>
        <w:t xml:space="preserve"> Л.Е., архитектор </w:t>
      </w:r>
      <w:proofErr w:type="spellStart"/>
      <w:r w:rsidRPr="00801E36">
        <w:rPr>
          <w:szCs w:val="24"/>
        </w:rPr>
        <w:t>Хаджибарунов</w:t>
      </w:r>
      <w:proofErr w:type="spellEnd"/>
      <w:r w:rsidRPr="00801E36">
        <w:rPr>
          <w:szCs w:val="24"/>
        </w:rPr>
        <w:t xml:space="preserve"> С.П.; бронза, гранит, поставленный на государственную охрану решением Исполкома </w:t>
      </w:r>
      <w:proofErr w:type="spellStart"/>
      <w:r w:rsidRPr="00801E36">
        <w:rPr>
          <w:szCs w:val="24"/>
        </w:rPr>
        <w:t>Мособлсовета</w:t>
      </w:r>
      <w:proofErr w:type="spellEnd"/>
      <w:r w:rsidRPr="00801E36">
        <w:rPr>
          <w:szCs w:val="24"/>
        </w:rPr>
        <w:t xml:space="preserve"> от 25.01.1990 № 49/3, расположенный в г. Домодедово, на пл. 30-летия Победы;</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 xml:space="preserve">Церковь Илии Пророка, 1780-1789 гг., поставленная на государственную охрану постановлением Правительства Московской области от 15.03.2002 № 84/9, расположенная в с. </w:t>
      </w:r>
      <w:proofErr w:type="spellStart"/>
      <w:r w:rsidRPr="00801E36">
        <w:rPr>
          <w:szCs w:val="24"/>
        </w:rPr>
        <w:t>Ильинское</w:t>
      </w:r>
      <w:proofErr w:type="spellEnd"/>
      <w:r w:rsidRPr="00801E36">
        <w:rPr>
          <w:szCs w:val="24"/>
        </w:rPr>
        <w:t>;</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 xml:space="preserve">Церковь Сергия Радонежского, 1901-1911 гг., поставленная на государственную охрану постановлением Правительства Московской области от 12.01.2007 № 8/51, расположенная в с. </w:t>
      </w:r>
      <w:proofErr w:type="spellStart"/>
      <w:r w:rsidRPr="00801E36">
        <w:rPr>
          <w:szCs w:val="24"/>
        </w:rPr>
        <w:t>Кишкино</w:t>
      </w:r>
      <w:proofErr w:type="spellEnd"/>
      <w:r w:rsidRPr="00801E36">
        <w:rPr>
          <w:szCs w:val="24"/>
        </w:rPr>
        <w:t>;</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Усадьба «</w:t>
      </w:r>
      <w:proofErr w:type="spellStart"/>
      <w:r w:rsidRPr="00801E36">
        <w:rPr>
          <w:szCs w:val="24"/>
        </w:rPr>
        <w:t>Константиновское</w:t>
      </w:r>
      <w:proofErr w:type="spellEnd"/>
      <w:r w:rsidRPr="00801E36">
        <w:rPr>
          <w:szCs w:val="24"/>
        </w:rPr>
        <w:t>», XIX в. (1. Главный дом; 2. Дом для приезжих; 3. Служебный дом; 4. Дом управляющего; 5. Беседка; 6. Церковь Михаила Архангела; 7. Парк), поставленная на государственную охрану постановлением Совета Министров РСФСР от 30.08.1960 № 1327 (приложение 2), расположенная в с. </w:t>
      </w:r>
      <w:proofErr w:type="spellStart"/>
      <w:r w:rsidRPr="00801E36">
        <w:rPr>
          <w:szCs w:val="24"/>
        </w:rPr>
        <w:t>Константиновское</w:t>
      </w:r>
      <w:proofErr w:type="spellEnd"/>
      <w:r w:rsidRPr="00801E36">
        <w:rPr>
          <w:szCs w:val="24"/>
        </w:rPr>
        <w:t>;</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Усадьба «</w:t>
      </w:r>
      <w:proofErr w:type="spellStart"/>
      <w:r w:rsidRPr="00801E36">
        <w:rPr>
          <w:szCs w:val="24"/>
        </w:rPr>
        <w:t>Кузьминское</w:t>
      </w:r>
      <w:proofErr w:type="spellEnd"/>
      <w:r w:rsidRPr="00801E36">
        <w:rPr>
          <w:szCs w:val="24"/>
        </w:rPr>
        <w:t>» – комплекс земской больницы (1. Церковь иконы Божией Матери «Знамение», 1678 г., Х</w:t>
      </w:r>
      <w:r w:rsidRPr="00801E36">
        <w:rPr>
          <w:szCs w:val="24"/>
          <w:lang w:val="en-US"/>
        </w:rPr>
        <w:t>I</w:t>
      </w:r>
      <w:r w:rsidRPr="00801E36">
        <w:rPr>
          <w:szCs w:val="24"/>
        </w:rPr>
        <w:t>Х в.; 2. Парк с прудом, Х</w:t>
      </w:r>
      <w:r w:rsidRPr="00801E36">
        <w:rPr>
          <w:szCs w:val="24"/>
          <w:lang w:val="en-US"/>
        </w:rPr>
        <w:t>VII</w:t>
      </w:r>
      <w:r w:rsidRPr="00801E36">
        <w:rPr>
          <w:szCs w:val="24"/>
        </w:rPr>
        <w:t>-Х</w:t>
      </w:r>
      <w:r w:rsidRPr="00801E36">
        <w:rPr>
          <w:szCs w:val="24"/>
          <w:lang w:val="en-US"/>
        </w:rPr>
        <w:t>I</w:t>
      </w:r>
      <w:r w:rsidRPr="00801E36">
        <w:rPr>
          <w:szCs w:val="24"/>
        </w:rPr>
        <w:t xml:space="preserve">Х вв.; 3. Главный дом больницы, кон. 1880-х гг.; 4. Флигель больницы западный, кон. 1880-х гг.; 5. Флигель больницы северный, кон. 1880-х гг.), поставленная на государственную охрану постановлением Правительства Московской области от 12.01.2007 № 8/51, расположенная в с. </w:t>
      </w:r>
      <w:proofErr w:type="spellStart"/>
      <w:r w:rsidRPr="00801E36">
        <w:rPr>
          <w:szCs w:val="24"/>
        </w:rPr>
        <w:t>Кузьминское</w:t>
      </w:r>
      <w:proofErr w:type="spellEnd"/>
      <w:r w:rsidRPr="00801E36">
        <w:rPr>
          <w:szCs w:val="24"/>
        </w:rPr>
        <w:t>;</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Церковь Знамения, ХVIII в., поставленная на государственную охрану постановлением Совета Министров РСФСР от 30.08.1960 № 1327 (приложение 2), расположенная в с. Лобаново;</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Церковь бессребреников Космы и Дамиана, вт. пол.</w:t>
      </w:r>
      <w:r w:rsidRPr="00801E36">
        <w:rPr>
          <w:szCs w:val="24"/>
          <w:vertAlign w:val="superscript"/>
        </w:rPr>
        <w:t> </w:t>
      </w:r>
      <w:r w:rsidRPr="00801E36">
        <w:rPr>
          <w:szCs w:val="24"/>
        </w:rPr>
        <w:t xml:space="preserve">XIX в., поставленная на государственную охрану постановлением Правительства Московской области от 15.03.2002 № 84/9, расположенная в с. </w:t>
      </w:r>
      <w:proofErr w:type="spellStart"/>
      <w:r w:rsidRPr="00801E36">
        <w:rPr>
          <w:szCs w:val="24"/>
        </w:rPr>
        <w:t>Меткино</w:t>
      </w:r>
      <w:proofErr w:type="spellEnd"/>
      <w:r w:rsidRPr="00801E36">
        <w:rPr>
          <w:szCs w:val="24"/>
        </w:rPr>
        <w:t>;</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 xml:space="preserve">Церковь Воздвижения Животворящего Креста Господня, вт. </w:t>
      </w:r>
      <w:proofErr w:type="spellStart"/>
      <w:r w:rsidRPr="00801E36">
        <w:rPr>
          <w:szCs w:val="24"/>
        </w:rPr>
        <w:t>четв</w:t>
      </w:r>
      <w:proofErr w:type="spellEnd"/>
      <w:r w:rsidRPr="00801E36">
        <w:rPr>
          <w:szCs w:val="24"/>
        </w:rPr>
        <w:t xml:space="preserve">. XIX в., поставленная на государственную охрану постановлением Правительства Московской области от 15.03.2002 № 84/9, расположенная в Домодедовском районе, д. </w:t>
      </w:r>
      <w:proofErr w:type="spellStart"/>
      <w:r w:rsidRPr="00801E36">
        <w:rPr>
          <w:szCs w:val="24"/>
        </w:rPr>
        <w:t>Сокольниково</w:t>
      </w:r>
      <w:proofErr w:type="spellEnd"/>
      <w:r w:rsidRPr="00801E36">
        <w:rPr>
          <w:szCs w:val="24"/>
        </w:rPr>
        <w:t>;</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Усадьба «Сонино» (1. главный дом, нач. ХХ в.; 2. парк с прудами, нач. ХХ в.), поставленная на государственную охрану постановлением Правительства Московской области от 15.03.2002 № 84/9, расположенная в д. Сонино, д/о «Зеленая роща»;</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Церковь мучеников Флора и Лавра, 1855-1893 гг., поставленная на государственную охрану постановлением Правительства Московской области от 15.03.2002 № 84/9, расположенная в с. Ям;</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lastRenderedPageBreak/>
        <w:t xml:space="preserve">Здание вокзала на станции «Ленинская», 1954 г., архитекторы Б.С. Мезенцев, М.А. </w:t>
      </w:r>
      <w:proofErr w:type="spellStart"/>
      <w:r w:rsidRPr="00801E36">
        <w:rPr>
          <w:szCs w:val="24"/>
        </w:rPr>
        <w:t>Шпотов</w:t>
      </w:r>
      <w:proofErr w:type="spellEnd"/>
      <w:r w:rsidRPr="00801E36">
        <w:rPr>
          <w:szCs w:val="24"/>
        </w:rPr>
        <w:t>, инженер П. Смирнов, поставленная на государственную охрану распоряжением Главного управления культурного наследия МО от 20.12.2017 № 45РВ-588, расположенное по адресу: село Ям, улица Вокзальная, строение 14;</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 xml:space="preserve">Церковь Успения Пресвятой Богородицы, </w:t>
      </w:r>
      <w:smartTag w:uri="urn:schemas-microsoft-com:office:smarttags" w:element="metricconverter">
        <w:smartTagPr>
          <w:attr w:name="ProductID" w:val="1771 г"/>
        </w:smartTagPr>
        <w:r w:rsidRPr="00801E36">
          <w:rPr>
            <w:szCs w:val="24"/>
          </w:rPr>
          <w:t>1771 г</w:t>
        </w:r>
      </w:smartTag>
      <w:r w:rsidRPr="00801E36">
        <w:rPr>
          <w:szCs w:val="24"/>
        </w:rPr>
        <w:t>., поставленная на государственную охрану постановлением Правительства Московской области от 15.03.2002 № 84/9, расположенная в с. Успенское;</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 xml:space="preserve">Церковь Успения, </w:t>
      </w:r>
      <w:smartTag w:uri="urn:schemas-microsoft-com:office:smarttags" w:element="metricconverter">
        <w:smartTagPr>
          <w:attr w:name="ProductID" w:val="1794 г"/>
        </w:smartTagPr>
        <w:r w:rsidRPr="00801E36">
          <w:rPr>
            <w:szCs w:val="24"/>
          </w:rPr>
          <w:t>1794 г</w:t>
        </w:r>
      </w:smartTag>
      <w:r w:rsidRPr="00801E36">
        <w:rPr>
          <w:szCs w:val="24"/>
        </w:rPr>
        <w:t>., поставленная на государственную охрану постановлением Совета Министров РСФСР от 30.08.1960 № 1327 (приложение 2), расположенная в с. Шубино;</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 xml:space="preserve">Церковь Владимирской иконы Божией Матери, </w:t>
      </w:r>
      <w:smartTag w:uri="urn:schemas-microsoft-com:office:smarttags" w:element="metricconverter">
        <w:smartTagPr>
          <w:attr w:name="ProductID" w:val="1783 г"/>
        </w:smartTagPr>
        <w:r w:rsidRPr="00801E36">
          <w:rPr>
            <w:szCs w:val="24"/>
          </w:rPr>
          <w:t>1783 г</w:t>
        </w:r>
      </w:smartTag>
      <w:r w:rsidRPr="00801E36">
        <w:rPr>
          <w:szCs w:val="24"/>
        </w:rPr>
        <w:t xml:space="preserve">., поставленная на государственную охрану постановлением Правительства Московской области от 15.03.2002 № 84/9, расположенная в с. </w:t>
      </w:r>
      <w:proofErr w:type="spellStart"/>
      <w:r w:rsidRPr="00801E36">
        <w:rPr>
          <w:szCs w:val="24"/>
        </w:rPr>
        <w:t>Щеглятьево</w:t>
      </w:r>
      <w:proofErr w:type="spellEnd"/>
      <w:r w:rsidRPr="00801E36">
        <w:rPr>
          <w:szCs w:val="24"/>
        </w:rPr>
        <w:t>;</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 xml:space="preserve">Церковь Воздвижения Животворящего Креста Господня, 1893-1903 гг., поставленная на государственную охрану постановлением Правительства Московской области от 15.03.2002 № 84/9, расположенная в с. </w:t>
      </w:r>
      <w:proofErr w:type="spellStart"/>
      <w:r w:rsidRPr="00801E36">
        <w:rPr>
          <w:szCs w:val="24"/>
        </w:rPr>
        <w:t>Юсупово</w:t>
      </w:r>
      <w:proofErr w:type="spellEnd"/>
      <w:r w:rsidRPr="00801E36">
        <w:rPr>
          <w:szCs w:val="24"/>
        </w:rPr>
        <w:t>;</w:t>
      </w:r>
    </w:p>
    <w:p w:rsidR="0002741C" w:rsidRPr="00801E36" w:rsidRDefault="0002741C" w:rsidP="0002741C">
      <w:pPr>
        <w:pStyle w:val="affffff0"/>
        <w:numPr>
          <w:ilvl w:val="0"/>
          <w:numId w:val="81"/>
        </w:numPr>
        <w:overflowPunct/>
        <w:autoSpaceDE/>
        <w:autoSpaceDN/>
        <w:adjustRightInd/>
        <w:spacing w:after="200"/>
        <w:ind w:left="1361" w:hanging="357"/>
        <w:contextualSpacing w:val="0"/>
        <w:jc w:val="both"/>
        <w:textAlignment w:val="auto"/>
        <w:rPr>
          <w:szCs w:val="24"/>
        </w:rPr>
      </w:pPr>
      <w:r w:rsidRPr="00801E36">
        <w:rPr>
          <w:szCs w:val="24"/>
        </w:rPr>
        <w:t xml:space="preserve">Церковь Михаила Архангела, поставленная на государственную охрану постановлением Совета Министров РСФСР от 30.08.1960 № 1327 (приложение 2), расположенная в с. </w:t>
      </w:r>
      <w:proofErr w:type="spellStart"/>
      <w:r w:rsidRPr="00801E36">
        <w:rPr>
          <w:szCs w:val="24"/>
        </w:rPr>
        <w:t>Судаково</w:t>
      </w:r>
      <w:proofErr w:type="spellEnd"/>
      <w:r w:rsidRPr="00801E36">
        <w:rPr>
          <w:szCs w:val="24"/>
        </w:rPr>
        <w:t>.</w:t>
      </w:r>
    </w:p>
    <w:p w:rsidR="0002741C" w:rsidRDefault="0002741C" w:rsidP="003C10AB"/>
    <w:p w:rsidR="006F45B9" w:rsidRDefault="006F45B9" w:rsidP="003C10AB">
      <w:r>
        <w:t xml:space="preserve">Выявленные объекты культурного наследия указаны таблице, и отображены на карте. Указанное местоположение представлено ориентировочно и требует уточнения в уполномоченном органе. Проектирование и проведение земляных, строительных, </w:t>
      </w:r>
      <w:proofErr w:type="spellStart"/>
      <w:r>
        <w:t>мелиоратиивных</w:t>
      </w:r>
      <w:proofErr w:type="spellEnd"/>
      <w:r>
        <w:t>, хозяйственных и иных работ осуществлять после определения историко-культурной ценности выявленного объекта культурного наследия, разработки и утверждения границ его территории.</w:t>
      </w:r>
    </w:p>
    <w:p w:rsidR="0002741C" w:rsidRDefault="0002741C" w:rsidP="003C10AB"/>
    <w:p w:rsidR="0002741C" w:rsidRDefault="0002741C" w:rsidP="003C10AB">
      <w:r>
        <w:t>Выявленные объекты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34"/>
        <w:gridCol w:w="4444"/>
      </w:tblGrid>
      <w:tr w:rsidR="006F45B9" w:rsidRPr="00801E36" w:rsidTr="0002741C">
        <w:trPr>
          <w:trHeight w:val="1275"/>
        </w:trPr>
        <w:tc>
          <w:tcPr>
            <w:tcW w:w="351" w:type="pct"/>
            <w:shd w:val="clear" w:color="auto" w:fill="auto"/>
            <w:vAlign w:val="center"/>
            <w:hideMark/>
          </w:tcPr>
          <w:p w:rsidR="006F45B9" w:rsidRPr="00801E36" w:rsidRDefault="006F45B9" w:rsidP="000E103D">
            <w:pPr>
              <w:ind w:firstLine="0"/>
              <w:jc w:val="center"/>
            </w:pPr>
            <w:r w:rsidRPr="00801E36">
              <w:t>1</w:t>
            </w:r>
          </w:p>
        </w:tc>
        <w:tc>
          <w:tcPr>
            <w:tcW w:w="2446" w:type="pct"/>
            <w:shd w:val="clear" w:color="auto" w:fill="auto"/>
            <w:hideMark/>
          </w:tcPr>
          <w:p w:rsidR="006F45B9" w:rsidRPr="00801E36" w:rsidRDefault="006F45B9" w:rsidP="000E103D">
            <w:pPr>
              <w:ind w:firstLine="0"/>
            </w:pPr>
            <w:r w:rsidRPr="00801E36">
              <w:t>Селище 1 "Аэропорт "Домодедово", XV-XVII вв.</w:t>
            </w:r>
          </w:p>
        </w:tc>
        <w:tc>
          <w:tcPr>
            <w:tcW w:w="2203" w:type="pct"/>
            <w:shd w:val="clear" w:color="auto" w:fill="auto"/>
            <w:hideMark/>
          </w:tcPr>
          <w:p w:rsidR="006F45B9" w:rsidRPr="00801E36" w:rsidRDefault="006F45B9" w:rsidP="000E103D">
            <w:pPr>
              <w:ind w:firstLine="0"/>
            </w:pPr>
            <w:r w:rsidRPr="00801E36">
              <w:t> </w:t>
            </w:r>
          </w:p>
        </w:tc>
      </w:tr>
      <w:tr w:rsidR="006F45B9" w:rsidRPr="00801E36" w:rsidTr="0002741C">
        <w:trPr>
          <w:trHeight w:val="1590"/>
        </w:trPr>
        <w:tc>
          <w:tcPr>
            <w:tcW w:w="351" w:type="pct"/>
            <w:shd w:val="clear" w:color="auto" w:fill="auto"/>
            <w:vAlign w:val="center"/>
            <w:hideMark/>
          </w:tcPr>
          <w:p w:rsidR="006F45B9" w:rsidRPr="00801E36" w:rsidRDefault="006F45B9" w:rsidP="000E103D">
            <w:pPr>
              <w:ind w:firstLine="0"/>
              <w:jc w:val="center"/>
            </w:pPr>
            <w:r w:rsidRPr="00801E36">
              <w:t>2</w:t>
            </w:r>
          </w:p>
        </w:tc>
        <w:tc>
          <w:tcPr>
            <w:tcW w:w="2446" w:type="pct"/>
            <w:shd w:val="clear" w:color="auto" w:fill="auto"/>
            <w:hideMark/>
          </w:tcPr>
          <w:p w:rsidR="006F45B9" w:rsidRPr="00801E36" w:rsidRDefault="006F45B9" w:rsidP="000E103D">
            <w:pPr>
              <w:ind w:firstLine="0"/>
            </w:pPr>
            <w:r w:rsidRPr="00801E36">
              <w:t>Селище 2 "Аэропорт Домодедово 2", XV-XVIII вв.</w:t>
            </w:r>
          </w:p>
        </w:tc>
        <w:tc>
          <w:tcPr>
            <w:tcW w:w="2203" w:type="pct"/>
            <w:shd w:val="clear" w:color="auto" w:fill="auto"/>
            <w:hideMark/>
          </w:tcPr>
          <w:p w:rsidR="006F45B9" w:rsidRPr="00801E36" w:rsidRDefault="006F45B9" w:rsidP="000E103D">
            <w:pPr>
              <w:ind w:firstLine="0"/>
            </w:pPr>
            <w:r w:rsidRPr="00801E36">
              <w:t>Постановление Правительства Московской области от 11.11. 2010 № 988/52; распоряжение Министерства культуры Московской области от08.04.2012 № 93-р </w:t>
            </w:r>
          </w:p>
        </w:tc>
      </w:tr>
      <w:tr w:rsidR="006F45B9" w:rsidRPr="00801E36" w:rsidTr="0002741C">
        <w:trPr>
          <w:trHeight w:val="1275"/>
        </w:trPr>
        <w:tc>
          <w:tcPr>
            <w:tcW w:w="351" w:type="pct"/>
            <w:shd w:val="clear" w:color="auto" w:fill="auto"/>
            <w:vAlign w:val="center"/>
            <w:hideMark/>
          </w:tcPr>
          <w:p w:rsidR="006F45B9" w:rsidRPr="00801E36" w:rsidRDefault="006F45B9" w:rsidP="000E103D">
            <w:pPr>
              <w:ind w:firstLine="0"/>
              <w:jc w:val="center"/>
            </w:pPr>
            <w:r w:rsidRPr="00801E36">
              <w:t>3</w:t>
            </w:r>
          </w:p>
        </w:tc>
        <w:tc>
          <w:tcPr>
            <w:tcW w:w="2446" w:type="pct"/>
            <w:shd w:val="clear" w:color="auto" w:fill="auto"/>
            <w:hideMark/>
          </w:tcPr>
          <w:p w:rsidR="006F45B9" w:rsidRPr="00801E36" w:rsidRDefault="006F45B9" w:rsidP="000E103D">
            <w:pPr>
              <w:ind w:firstLine="0"/>
            </w:pPr>
            <w:r w:rsidRPr="00801E36">
              <w:t>Селище "Аэропорт "Домодедово 5", XV-XVIII вв.</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26.11.2015 № 15РВ-329</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4</w:t>
            </w:r>
          </w:p>
        </w:tc>
        <w:tc>
          <w:tcPr>
            <w:tcW w:w="2446" w:type="pct"/>
            <w:shd w:val="clear" w:color="auto" w:fill="auto"/>
            <w:hideMark/>
          </w:tcPr>
          <w:p w:rsidR="006F45B9" w:rsidRPr="00801E36" w:rsidRDefault="006F45B9" w:rsidP="000E103D">
            <w:pPr>
              <w:ind w:firstLine="0"/>
            </w:pPr>
            <w:r w:rsidRPr="00801E36">
              <w:t>Селище "Аэропорт "Домодедово</w:t>
            </w:r>
            <w:r>
              <w:t xml:space="preserve"> </w:t>
            </w:r>
            <w:r w:rsidRPr="00801E36">
              <w:t>6 ", XV-XVIII вв.</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08.04.2015 № 14РВ-80</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lastRenderedPageBreak/>
              <w:t>5</w:t>
            </w:r>
          </w:p>
        </w:tc>
        <w:tc>
          <w:tcPr>
            <w:tcW w:w="2446" w:type="pct"/>
            <w:shd w:val="clear" w:color="auto" w:fill="auto"/>
            <w:hideMark/>
          </w:tcPr>
          <w:p w:rsidR="006F45B9" w:rsidRPr="00801E36" w:rsidRDefault="006F45B9" w:rsidP="000E103D">
            <w:pPr>
              <w:ind w:firstLine="0"/>
            </w:pPr>
            <w:r w:rsidRPr="00801E36">
              <w:t>Курганы "Александровские". Группа N2</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890"/>
        </w:trPr>
        <w:tc>
          <w:tcPr>
            <w:tcW w:w="351" w:type="pct"/>
            <w:shd w:val="clear" w:color="auto" w:fill="auto"/>
            <w:vAlign w:val="center"/>
            <w:hideMark/>
          </w:tcPr>
          <w:p w:rsidR="006F45B9" w:rsidRPr="00801E36" w:rsidRDefault="006F45B9" w:rsidP="000E103D">
            <w:pPr>
              <w:ind w:firstLine="0"/>
              <w:jc w:val="center"/>
            </w:pPr>
            <w:r w:rsidRPr="00801E36">
              <w:t>6</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Акулинино</w:t>
            </w:r>
            <w:proofErr w:type="spellEnd"/>
            <w:r w:rsidRPr="00801E36">
              <w:t xml:space="preserve"> 1»</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18.04.2007 № 206-р</w:t>
            </w:r>
          </w:p>
        </w:tc>
      </w:tr>
      <w:tr w:rsidR="006F45B9" w:rsidRPr="00801E36" w:rsidTr="0002741C">
        <w:trPr>
          <w:trHeight w:val="846"/>
        </w:trPr>
        <w:tc>
          <w:tcPr>
            <w:tcW w:w="351" w:type="pct"/>
            <w:shd w:val="clear" w:color="auto" w:fill="auto"/>
            <w:vAlign w:val="center"/>
            <w:hideMark/>
          </w:tcPr>
          <w:p w:rsidR="006F45B9" w:rsidRPr="00801E36" w:rsidRDefault="006F45B9" w:rsidP="000E103D">
            <w:pPr>
              <w:ind w:firstLine="0"/>
              <w:jc w:val="center"/>
            </w:pPr>
            <w:r w:rsidRPr="00801E36">
              <w:t>7</w:t>
            </w:r>
          </w:p>
        </w:tc>
        <w:tc>
          <w:tcPr>
            <w:tcW w:w="2446" w:type="pct"/>
            <w:shd w:val="clear" w:color="auto" w:fill="auto"/>
            <w:hideMark/>
          </w:tcPr>
          <w:p w:rsidR="006F45B9" w:rsidRPr="00801E36" w:rsidRDefault="006F45B9" w:rsidP="000E103D">
            <w:pPr>
              <w:ind w:firstLine="0"/>
            </w:pPr>
            <w:r w:rsidRPr="00801E36">
              <w:t>Храмовый комплекс</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1275"/>
        </w:trPr>
        <w:tc>
          <w:tcPr>
            <w:tcW w:w="351" w:type="pct"/>
            <w:shd w:val="clear" w:color="auto" w:fill="auto"/>
            <w:vAlign w:val="center"/>
            <w:hideMark/>
          </w:tcPr>
          <w:p w:rsidR="006F45B9" w:rsidRPr="00801E36" w:rsidRDefault="006F45B9" w:rsidP="000E103D">
            <w:pPr>
              <w:ind w:firstLine="0"/>
              <w:jc w:val="center"/>
            </w:pPr>
            <w:r w:rsidRPr="00801E36">
              <w:t>8</w:t>
            </w:r>
          </w:p>
        </w:tc>
        <w:tc>
          <w:tcPr>
            <w:tcW w:w="2446" w:type="pct"/>
            <w:shd w:val="clear" w:color="auto" w:fill="auto"/>
            <w:hideMark/>
          </w:tcPr>
          <w:p w:rsidR="006F45B9" w:rsidRPr="00801E36" w:rsidRDefault="006F45B9" w:rsidP="000E103D">
            <w:pPr>
              <w:ind w:firstLine="0"/>
            </w:pPr>
            <w:r w:rsidRPr="00801E36">
              <w:t>Церковь Бориса и Глеба</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1247"/>
        </w:trPr>
        <w:tc>
          <w:tcPr>
            <w:tcW w:w="351" w:type="pct"/>
            <w:shd w:val="clear" w:color="auto" w:fill="auto"/>
            <w:vAlign w:val="center"/>
            <w:hideMark/>
          </w:tcPr>
          <w:p w:rsidR="006F45B9" w:rsidRPr="00801E36" w:rsidRDefault="006F45B9" w:rsidP="000E103D">
            <w:pPr>
              <w:ind w:firstLine="0"/>
              <w:jc w:val="center"/>
            </w:pPr>
            <w:r w:rsidRPr="00801E36">
              <w:t>9</w:t>
            </w:r>
          </w:p>
        </w:tc>
        <w:tc>
          <w:tcPr>
            <w:tcW w:w="2446" w:type="pct"/>
            <w:shd w:val="clear" w:color="auto" w:fill="auto"/>
            <w:hideMark/>
          </w:tcPr>
          <w:p w:rsidR="006F45B9" w:rsidRPr="00801E36" w:rsidRDefault="006F45B9" w:rsidP="000E103D">
            <w:pPr>
              <w:ind w:firstLine="0"/>
            </w:pPr>
            <w:r w:rsidRPr="00801E36">
              <w:t>Селище (Селище "</w:t>
            </w:r>
            <w:proofErr w:type="spellStart"/>
            <w:r w:rsidRPr="00801E36">
              <w:t>Битяговское</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10</w:t>
            </w:r>
          </w:p>
        </w:tc>
        <w:tc>
          <w:tcPr>
            <w:tcW w:w="2446" w:type="pct"/>
            <w:shd w:val="clear" w:color="auto" w:fill="auto"/>
            <w:hideMark/>
          </w:tcPr>
          <w:p w:rsidR="006F45B9" w:rsidRPr="00801E36" w:rsidRDefault="006F45B9" w:rsidP="000E103D">
            <w:pPr>
              <w:ind w:firstLine="0"/>
            </w:pPr>
            <w:r w:rsidRPr="00801E36">
              <w:t>Селище (Селище "</w:t>
            </w:r>
            <w:proofErr w:type="spellStart"/>
            <w:r w:rsidRPr="00801E36">
              <w:t>Битяговское</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11</w:t>
            </w:r>
          </w:p>
        </w:tc>
        <w:tc>
          <w:tcPr>
            <w:tcW w:w="2446" w:type="pct"/>
            <w:shd w:val="clear" w:color="auto" w:fill="auto"/>
            <w:hideMark/>
          </w:tcPr>
          <w:p w:rsidR="006F45B9" w:rsidRPr="00801E36" w:rsidRDefault="006F45B9" w:rsidP="000E103D">
            <w:pPr>
              <w:ind w:firstLine="0"/>
            </w:pPr>
            <w:r w:rsidRPr="00801E36">
              <w:t>Курганная группа ("</w:t>
            </w:r>
            <w:proofErr w:type="spellStart"/>
            <w:r w:rsidRPr="00801E36">
              <w:t>Битяговская</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12</w:t>
            </w:r>
          </w:p>
        </w:tc>
        <w:tc>
          <w:tcPr>
            <w:tcW w:w="2446" w:type="pct"/>
            <w:shd w:val="clear" w:color="auto" w:fill="auto"/>
            <w:hideMark/>
          </w:tcPr>
          <w:p w:rsidR="006F45B9" w:rsidRPr="00801E36" w:rsidRDefault="006F45B9" w:rsidP="000E103D">
            <w:pPr>
              <w:ind w:firstLine="0"/>
            </w:pPr>
            <w:r w:rsidRPr="00801E36">
              <w:t xml:space="preserve">Скит </w:t>
            </w:r>
            <w:proofErr w:type="spellStart"/>
            <w:r w:rsidRPr="00801E36">
              <w:t>Серафимо</w:t>
            </w:r>
            <w:proofErr w:type="spellEnd"/>
            <w:r w:rsidRPr="00801E36">
              <w:t>-Знаменский: - дом священника</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13</w:t>
            </w:r>
          </w:p>
        </w:tc>
        <w:tc>
          <w:tcPr>
            <w:tcW w:w="2446" w:type="pct"/>
            <w:shd w:val="clear" w:color="auto" w:fill="auto"/>
            <w:hideMark/>
          </w:tcPr>
          <w:p w:rsidR="006F45B9" w:rsidRPr="00801E36" w:rsidRDefault="006F45B9" w:rsidP="000E103D">
            <w:pPr>
              <w:ind w:firstLine="0"/>
            </w:pPr>
            <w:r w:rsidRPr="00801E36">
              <w:t xml:space="preserve">" Селище-4 у с. </w:t>
            </w:r>
            <w:proofErr w:type="spellStart"/>
            <w:r w:rsidRPr="00801E36">
              <w:t>Битягово</w:t>
            </w:r>
            <w:proofErr w:type="spellEnd"/>
            <w:r w:rsidRPr="00801E36">
              <w:t>"</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18.03.2004 № 35-Р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14</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Битягово</w:t>
            </w:r>
            <w:proofErr w:type="spellEnd"/>
            <w:r w:rsidRPr="00801E36">
              <w:t xml:space="preserve"> 6", XII - XIV, XVI - XVIII вв.</w:t>
            </w:r>
          </w:p>
        </w:tc>
        <w:tc>
          <w:tcPr>
            <w:tcW w:w="2203" w:type="pct"/>
            <w:shd w:val="clear" w:color="auto" w:fill="auto"/>
            <w:hideMark/>
          </w:tcPr>
          <w:p w:rsidR="006F45B9" w:rsidRPr="00801E36" w:rsidRDefault="006F45B9" w:rsidP="000E103D">
            <w:pPr>
              <w:ind w:firstLine="0"/>
            </w:pPr>
            <w:r w:rsidRPr="00801E36">
              <w:t>2008</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15</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Битягово</w:t>
            </w:r>
            <w:proofErr w:type="spellEnd"/>
            <w:r w:rsidRPr="00801E36">
              <w:t xml:space="preserve"> 7", XVII - XVIII вв.</w:t>
            </w:r>
          </w:p>
        </w:tc>
        <w:tc>
          <w:tcPr>
            <w:tcW w:w="2203" w:type="pct"/>
            <w:shd w:val="clear" w:color="auto" w:fill="auto"/>
            <w:hideMark/>
          </w:tcPr>
          <w:p w:rsidR="006F45B9" w:rsidRPr="00801E36" w:rsidRDefault="006F45B9" w:rsidP="000E103D">
            <w:pPr>
              <w:ind w:firstLine="0"/>
            </w:pPr>
            <w:r w:rsidRPr="00801E36">
              <w:t>2008</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16</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Вахромеево</w:t>
            </w:r>
            <w:proofErr w:type="spellEnd"/>
            <w:r w:rsidRPr="00801E36">
              <w:t xml:space="preserve"> 2"</w:t>
            </w:r>
          </w:p>
        </w:tc>
        <w:tc>
          <w:tcPr>
            <w:tcW w:w="2203" w:type="pct"/>
            <w:shd w:val="clear" w:color="auto" w:fill="auto"/>
            <w:hideMark/>
          </w:tcPr>
          <w:p w:rsidR="006F45B9" w:rsidRPr="00801E36" w:rsidRDefault="006F45B9" w:rsidP="000E103D">
            <w:pPr>
              <w:ind w:firstLine="0"/>
            </w:pPr>
            <w:r w:rsidRPr="00801E36">
              <w:t>2009</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17</w:t>
            </w:r>
          </w:p>
        </w:tc>
        <w:tc>
          <w:tcPr>
            <w:tcW w:w="2446" w:type="pct"/>
            <w:shd w:val="clear" w:color="auto" w:fill="auto"/>
            <w:hideMark/>
          </w:tcPr>
          <w:p w:rsidR="006F45B9" w:rsidRPr="00801E36" w:rsidRDefault="006F45B9" w:rsidP="000E103D">
            <w:pPr>
              <w:ind w:firstLine="0"/>
            </w:pPr>
            <w:r w:rsidRPr="00801E36">
              <w:t>Курганы "</w:t>
            </w:r>
            <w:proofErr w:type="spellStart"/>
            <w:r w:rsidRPr="00801E36">
              <w:t>Воеводинские</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18</w:t>
            </w:r>
          </w:p>
        </w:tc>
        <w:tc>
          <w:tcPr>
            <w:tcW w:w="2446" w:type="pct"/>
            <w:shd w:val="clear" w:color="auto" w:fill="auto"/>
            <w:hideMark/>
          </w:tcPr>
          <w:p w:rsidR="006F45B9" w:rsidRPr="00801E36" w:rsidRDefault="006F45B9" w:rsidP="000E103D">
            <w:pPr>
              <w:ind w:firstLine="0"/>
            </w:pPr>
            <w:r w:rsidRPr="00801E36">
              <w:t>Курганная группа (Курганы "</w:t>
            </w:r>
            <w:proofErr w:type="spellStart"/>
            <w:r w:rsidRPr="00801E36">
              <w:t>Витовские</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lastRenderedPageBreak/>
              <w:t>19</w:t>
            </w:r>
          </w:p>
        </w:tc>
        <w:tc>
          <w:tcPr>
            <w:tcW w:w="2446" w:type="pct"/>
            <w:shd w:val="clear" w:color="auto" w:fill="auto"/>
            <w:hideMark/>
          </w:tcPr>
          <w:p w:rsidR="006F45B9" w:rsidRPr="00801E36" w:rsidRDefault="006F45B9" w:rsidP="000E103D">
            <w:pPr>
              <w:ind w:firstLine="0"/>
            </w:pPr>
            <w:r w:rsidRPr="00801E36">
              <w:t>Селище 1 (Селище "Витовка-1")</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20</w:t>
            </w:r>
          </w:p>
        </w:tc>
        <w:tc>
          <w:tcPr>
            <w:tcW w:w="2446" w:type="pct"/>
            <w:shd w:val="clear" w:color="auto" w:fill="auto"/>
            <w:hideMark/>
          </w:tcPr>
          <w:p w:rsidR="006F45B9" w:rsidRPr="00801E36" w:rsidRDefault="006F45B9" w:rsidP="000E103D">
            <w:pPr>
              <w:ind w:firstLine="0"/>
            </w:pPr>
            <w:r w:rsidRPr="00801E36">
              <w:t>Селище 2 (Селище "Витовка-2")</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21</w:t>
            </w:r>
          </w:p>
        </w:tc>
        <w:tc>
          <w:tcPr>
            <w:tcW w:w="2446" w:type="pct"/>
            <w:shd w:val="clear" w:color="auto" w:fill="auto"/>
            <w:hideMark/>
          </w:tcPr>
          <w:p w:rsidR="006F45B9" w:rsidRPr="00801E36" w:rsidRDefault="006F45B9" w:rsidP="000E103D">
            <w:pPr>
              <w:ind w:firstLine="0"/>
            </w:pPr>
            <w:r w:rsidRPr="00801E36">
              <w:t>Селище 3 (Селище "Витовка-3")</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22</w:t>
            </w:r>
          </w:p>
        </w:tc>
        <w:tc>
          <w:tcPr>
            <w:tcW w:w="2446" w:type="pct"/>
            <w:shd w:val="clear" w:color="auto" w:fill="auto"/>
            <w:hideMark/>
          </w:tcPr>
          <w:p w:rsidR="006F45B9" w:rsidRPr="00801E36" w:rsidRDefault="006F45B9" w:rsidP="000E103D">
            <w:pPr>
              <w:ind w:firstLine="0"/>
            </w:pPr>
            <w:r w:rsidRPr="00801E36">
              <w:t>Курганный могильник "</w:t>
            </w:r>
            <w:proofErr w:type="spellStart"/>
            <w:r w:rsidRPr="00801E36">
              <w:t>Воеводино</w:t>
            </w:r>
            <w:proofErr w:type="spellEnd"/>
            <w:r w:rsidRPr="00801E36">
              <w:t>"</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21.11.2007 № 657-р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23</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Воеводино</w:t>
            </w:r>
            <w:proofErr w:type="spellEnd"/>
            <w:r w:rsidRPr="00801E36">
              <w:t>"</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21.11.2007 № 657-р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24</w:t>
            </w:r>
          </w:p>
        </w:tc>
        <w:tc>
          <w:tcPr>
            <w:tcW w:w="2446" w:type="pct"/>
            <w:shd w:val="clear" w:color="auto" w:fill="auto"/>
            <w:hideMark/>
          </w:tcPr>
          <w:p w:rsidR="006F45B9" w:rsidRPr="00801E36" w:rsidRDefault="006F45B9" w:rsidP="000E103D">
            <w:pPr>
              <w:ind w:firstLine="0"/>
            </w:pPr>
            <w:r w:rsidRPr="00801E36">
              <w:t>Селище «Данилово-1»</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23.05.2008 № 354-р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25</w:t>
            </w:r>
          </w:p>
        </w:tc>
        <w:tc>
          <w:tcPr>
            <w:tcW w:w="2446" w:type="pct"/>
            <w:shd w:val="clear" w:color="auto" w:fill="auto"/>
            <w:hideMark/>
          </w:tcPr>
          <w:p w:rsidR="006F45B9" w:rsidRPr="00801E36" w:rsidRDefault="006F45B9" w:rsidP="000E103D">
            <w:pPr>
              <w:ind w:firstLine="0"/>
            </w:pPr>
            <w:r w:rsidRPr="00801E36">
              <w:t>Селище «Данилово-2»</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23.05.2008 № 354-р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26</w:t>
            </w:r>
          </w:p>
        </w:tc>
        <w:tc>
          <w:tcPr>
            <w:tcW w:w="2446" w:type="pct"/>
            <w:shd w:val="clear" w:color="auto" w:fill="auto"/>
            <w:hideMark/>
          </w:tcPr>
          <w:p w:rsidR="006F45B9" w:rsidRPr="00801E36" w:rsidRDefault="006F45B9" w:rsidP="000E103D">
            <w:pPr>
              <w:ind w:firstLine="0"/>
            </w:pPr>
            <w:r w:rsidRPr="00801E36">
              <w:t>Селище "Долматово 2"</w:t>
            </w:r>
          </w:p>
        </w:tc>
        <w:tc>
          <w:tcPr>
            <w:tcW w:w="2203" w:type="pct"/>
            <w:shd w:val="clear" w:color="auto" w:fill="auto"/>
            <w:hideMark/>
          </w:tcPr>
          <w:p w:rsidR="006F45B9" w:rsidRPr="00801E36" w:rsidRDefault="006F45B9" w:rsidP="000E103D">
            <w:pPr>
              <w:ind w:firstLine="0"/>
              <w:jc w:val="right"/>
            </w:pP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27</w:t>
            </w:r>
          </w:p>
        </w:tc>
        <w:tc>
          <w:tcPr>
            <w:tcW w:w="2446" w:type="pct"/>
            <w:shd w:val="clear" w:color="auto" w:fill="auto"/>
            <w:hideMark/>
          </w:tcPr>
          <w:p w:rsidR="006F45B9" w:rsidRPr="00801E36" w:rsidRDefault="006F45B9" w:rsidP="000E103D">
            <w:pPr>
              <w:ind w:firstLine="0"/>
            </w:pPr>
            <w:r w:rsidRPr="00801E36">
              <w:t>Селище «Жеребятьево-2»</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18.04.2007 № 206-р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28</w:t>
            </w:r>
          </w:p>
        </w:tc>
        <w:tc>
          <w:tcPr>
            <w:tcW w:w="2446" w:type="pct"/>
            <w:shd w:val="clear" w:color="auto" w:fill="auto"/>
            <w:hideMark/>
          </w:tcPr>
          <w:p w:rsidR="006F45B9" w:rsidRPr="00801E36" w:rsidRDefault="006F45B9" w:rsidP="000E103D">
            <w:pPr>
              <w:ind w:firstLine="0"/>
            </w:pPr>
            <w:r w:rsidRPr="00801E36">
              <w:t>Курганный могильник "</w:t>
            </w:r>
            <w:proofErr w:type="spellStart"/>
            <w:r w:rsidRPr="00801E36">
              <w:t>Жеребьятево</w:t>
            </w:r>
            <w:proofErr w:type="spellEnd"/>
            <w:r w:rsidRPr="00801E36">
              <w:t>"</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21.11.2007 № 657-р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29</w:t>
            </w:r>
          </w:p>
        </w:tc>
        <w:tc>
          <w:tcPr>
            <w:tcW w:w="2446" w:type="pct"/>
            <w:shd w:val="clear" w:color="auto" w:fill="auto"/>
            <w:hideMark/>
          </w:tcPr>
          <w:p w:rsidR="006F45B9" w:rsidRPr="00801E36" w:rsidRDefault="006F45B9" w:rsidP="000E103D">
            <w:pPr>
              <w:ind w:firstLine="0"/>
            </w:pPr>
            <w:r w:rsidRPr="00801E36">
              <w:t>Селище 3 "</w:t>
            </w:r>
            <w:proofErr w:type="spellStart"/>
            <w:r w:rsidRPr="00801E36">
              <w:t>Жеребьятево</w:t>
            </w:r>
            <w:proofErr w:type="spellEnd"/>
            <w:r w:rsidRPr="00801E36">
              <w:t>"</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21.11.2007 № 657-р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30</w:t>
            </w:r>
          </w:p>
        </w:tc>
        <w:tc>
          <w:tcPr>
            <w:tcW w:w="2446" w:type="pct"/>
            <w:shd w:val="clear" w:color="auto" w:fill="auto"/>
            <w:hideMark/>
          </w:tcPr>
          <w:p w:rsidR="006F45B9" w:rsidRPr="00801E36" w:rsidRDefault="006F45B9" w:rsidP="000E103D">
            <w:pPr>
              <w:ind w:firstLine="0"/>
            </w:pPr>
            <w:r w:rsidRPr="00801E36">
              <w:t>Площадь села Ильинского</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31</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Ильинское</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1275"/>
        </w:trPr>
        <w:tc>
          <w:tcPr>
            <w:tcW w:w="351" w:type="pct"/>
            <w:shd w:val="clear" w:color="auto" w:fill="auto"/>
            <w:vAlign w:val="center"/>
            <w:hideMark/>
          </w:tcPr>
          <w:p w:rsidR="006F45B9" w:rsidRPr="00801E36" w:rsidRDefault="006F45B9" w:rsidP="000E103D">
            <w:pPr>
              <w:ind w:firstLine="0"/>
              <w:jc w:val="center"/>
            </w:pPr>
            <w:r w:rsidRPr="00801E36">
              <w:t>32</w:t>
            </w:r>
          </w:p>
        </w:tc>
        <w:tc>
          <w:tcPr>
            <w:tcW w:w="2446" w:type="pct"/>
            <w:shd w:val="clear" w:color="auto" w:fill="auto"/>
            <w:hideMark/>
          </w:tcPr>
          <w:p w:rsidR="006F45B9" w:rsidRPr="00801E36" w:rsidRDefault="006F45B9" w:rsidP="000E103D">
            <w:pPr>
              <w:ind w:firstLine="0"/>
            </w:pPr>
            <w:r w:rsidRPr="00801E36">
              <w:t>Селище "Ивановское-3"</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21.04.2005 117-р</w:t>
            </w:r>
          </w:p>
        </w:tc>
      </w:tr>
      <w:tr w:rsidR="006F45B9" w:rsidRPr="00801E36" w:rsidTr="0002741C">
        <w:trPr>
          <w:trHeight w:val="1275"/>
        </w:trPr>
        <w:tc>
          <w:tcPr>
            <w:tcW w:w="351" w:type="pct"/>
            <w:shd w:val="clear" w:color="auto" w:fill="auto"/>
            <w:vAlign w:val="center"/>
            <w:hideMark/>
          </w:tcPr>
          <w:p w:rsidR="006F45B9" w:rsidRPr="00801E36" w:rsidRDefault="006F45B9" w:rsidP="000E103D">
            <w:pPr>
              <w:ind w:firstLine="0"/>
              <w:jc w:val="center"/>
            </w:pPr>
            <w:r w:rsidRPr="00801E36">
              <w:lastRenderedPageBreak/>
              <w:t>33</w:t>
            </w:r>
          </w:p>
        </w:tc>
        <w:tc>
          <w:tcPr>
            <w:tcW w:w="2446" w:type="pct"/>
            <w:shd w:val="clear" w:color="auto" w:fill="auto"/>
            <w:hideMark/>
          </w:tcPr>
          <w:p w:rsidR="006F45B9" w:rsidRPr="00801E36" w:rsidRDefault="006F45B9" w:rsidP="000E103D">
            <w:pPr>
              <w:ind w:firstLine="0"/>
            </w:pPr>
            <w:r w:rsidRPr="00801E36">
              <w:t>Селище "Ивановское-4"</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21.04.2005 117-р</w:t>
            </w:r>
          </w:p>
        </w:tc>
      </w:tr>
      <w:tr w:rsidR="006F45B9" w:rsidRPr="00801E36" w:rsidTr="0002741C">
        <w:trPr>
          <w:trHeight w:val="1275"/>
        </w:trPr>
        <w:tc>
          <w:tcPr>
            <w:tcW w:w="351" w:type="pct"/>
            <w:shd w:val="clear" w:color="auto" w:fill="auto"/>
            <w:vAlign w:val="center"/>
            <w:hideMark/>
          </w:tcPr>
          <w:p w:rsidR="006F45B9" w:rsidRPr="00801E36" w:rsidRDefault="006F45B9" w:rsidP="000E103D">
            <w:pPr>
              <w:ind w:firstLine="0"/>
              <w:jc w:val="center"/>
            </w:pPr>
            <w:r w:rsidRPr="00801E36">
              <w:t>34</w:t>
            </w:r>
          </w:p>
        </w:tc>
        <w:tc>
          <w:tcPr>
            <w:tcW w:w="2446" w:type="pct"/>
            <w:shd w:val="clear" w:color="auto" w:fill="auto"/>
            <w:hideMark/>
          </w:tcPr>
          <w:p w:rsidR="006F45B9" w:rsidRPr="00801E36" w:rsidRDefault="006F45B9" w:rsidP="000E103D">
            <w:pPr>
              <w:ind w:firstLine="0"/>
            </w:pPr>
            <w:r w:rsidRPr="00801E36">
              <w:t>Селище 2 "</w:t>
            </w:r>
            <w:proofErr w:type="spellStart"/>
            <w:r w:rsidRPr="00801E36">
              <w:t>Истомиха</w:t>
            </w:r>
            <w:proofErr w:type="spellEnd"/>
            <w:r w:rsidRPr="00801E36">
              <w:t>"</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02.08.2012 № 208-р</w:t>
            </w:r>
          </w:p>
        </w:tc>
      </w:tr>
      <w:tr w:rsidR="006F45B9" w:rsidRPr="00801E36" w:rsidTr="0002741C">
        <w:trPr>
          <w:trHeight w:val="2220"/>
        </w:trPr>
        <w:tc>
          <w:tcPr>
            <w:tcW w:w="351" w:type="pct"/>
            <w:shd w:val="clear" w:color="auto" w:fill="auto"/>
            <w:vAlign w:val="center"/>
            <w:hideMark/>
          </w:tcPr>
          <w:p w:rsidR="006F45B9" w:rsidRPr="00801E36" w:rsidRDefault="006F45B9" w:rsidP="000E103D">
            <w:pPr>
              <w:ind w:firstLine="0"/>
              <w:jc w:val="center"/>
            </w:pPr>
            <w:r w:rsidRPr="00801E36">
              <w:t>35</w:t>
            </w:r>
          </w:p>
        </w:tc>
        <w:tc>
          <w:tcPr>
            <w:tcW w:w="2446" w:type="pct"/>
            <w:shd w:val="clear" w:color="auto" w:fill="auto"/>
            <w:hideMark/>
          </w:tcPr>
          <w:p w:rsidR="006F45B9" w:rsidRPr="00801E36" w:rsidRDefault="006F45B9" w:rsidP="000E103D">
            <w:pPr>
              <w:ind w:firstLine="0"/>
            </w:pPr>
            <w:r w:rsidRPr="00801E36">
              <w:t>Селище 4 "</w:t>
            </w:r>
            <w:proofErr w:type="spellStart"/>
            <w:r w:rsidRPr="00801E36">
              <w:t>Истомиха</w:t>
            </w:r>
            <w:proofErr w:type="spellEnd"/>
            <w:r w:rsidRPr="00801E36">
              <w:t>"</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02.08.2012 № 208-р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36</w:t>
            </w:r>
          </w:p>
        </w:tc>
        <w:tc>
          <w:tcPr>
            <w:tcW w:w="2446" w:type="pct"/>
            <w:shd w:val="clear" w:color="auto" w:fill="auto"/>
            <w:hideMark/>
          </w:tcPr>
          <w:p w:rsidR="006F45B9" w:rsidRPr="00801E36" w:rsidRDefault="006F45B9" w:rsidP="000E103D">
            <w:pPr>
              <w:ind w:firstLine="0"/>
            </w:pPr>
            <w:r w:rsidRPr="00801E36">
              <w:t>Курганы "</w:t>
            </w:r>
            <w:proofErr w:type="spellStart"/>
            <w:r w:rsidRPr="00801E36">
              <w:t>Карачаровские</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37</w:t>
            </w:r>
          </w:p>
        </w:tc>
        <w:tc>
          <w:tcPr>
            <w:tcW w:w="2446" w:type="pct"/>
            <w:shd w:val="clear" w:color="auto" w:fill="auto"/>
            <w:hideMark/>
          </w:tcPr>
          <w:p w:rsidR="006F45B9" w:rsidRPr="00801E36" w:rsidRDefault="006F45B9" w:rsidP="000E103D">
            <w:pPr>
              <w:ind w:firstLine="0"/>
            </w:pPr>
            <w:r w:rsidRPr="00801E36">
              <w:t>Курганная группа "</w:t>
            </w:r>
            <w:proofErr w:type="spellStart"/>
            <w:r w:rsidRPr="00801E36">
              <w:t>Колычевская</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38</w:t>
            </w:r>
          </w:p>
        </w:tc>
        <w:tc>
          <w:tcPr>
            <w:tcW w:w="2446" w:type="pct"/>
            <w:shd w:val="clear" w:color="auto" w:fill="auto"/>
            <w:hideMark/>
          </w:tcPr>
          <w:p w:rsidR="006F45B9" w:rsidRPr="00801E36" w:rsidRDefault="006F45B9" w:rsidP="000E103D">
            <w:pPr>
              <w:ind w:firstLine="0"/>
            </w:pPr>
            <w:r w:rsidRPr="00801E36">
              <w:t>Селище 1 (Селище "Колычево-1")</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39</w:t>
            </w:r>
          </w:p>
        </w:tc>
        <w:tc>
          <w:tcPr>
            <w:tcW w:w="2446" w:type="pct"/>
            <w:shd w:val="clear" w:color="auto" w:fill="auto"/>
            <w:hideMark/>
          </w:tcPr>
          <w:p w:rsidR="006F45B9" w:rsidRPr="00801E36" w:rsidRDefault="006F45B9" w:rsidP="000E103D">
            <w:pPr>
              <w:ind w:firstLine="0"/>
            </w:pPr>
            <w:r w:rsidRPr="00801E36">
              <w:t>Селище 2 (Селище "Колычево-2")</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40</w:t>
            </w:r>
          </w:p>
        </w:tc>
        <w:tc>
          <w:tcPr>
            <w:tcW w:w="2446" w:type="pct"/>
            <w:shd w:val="clear" w:color="auto" w:fill="auto"/>
            <w:hideMark/>
          </w:tcPr>
          <w:p w:rsidR="006F45B9" w:rsidRPr="00801E36" w:rsidRDefault="006F45B9" w:rsidP="000E103D">
            <w:pPr>
              <w:ind w:firstLine="0"/>
            </w:pPr>
            <w:r w:rsidRPr="00801E36">
              <w:t>Курганная группа ("Константиновская")</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41</w:t>
            </w:r>
          </w:p>
        </w:tc>
        <w:tc>
          <w:tcPr>
            <w:tcW w:w="2446" w:type="pct"/>
            <w:shd w:val="clear" w:color="auto" w:fill="auto"/>
            <w:hideMark/>
          </w:tcPr>
          <w:p w:rsidR="006F45B9" w:rsidRPr="00801E36" w:rsidRDefault="006F45B9" w:rsidP="000E103D">
            <w:pPr>
              <w:ind w:firstLine="0"/>
            </w:pPr>
            <w:r w:rsidRPr="00801E36">
              <w:t>Поселение "Константиново"</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42</w:t>
            </w:r>
          </w:p>
        </w:tc>
        <w:tc>
          <w:tcPr>
            <w:tcW w:w="2446" w:type="pct"/>
            <w:shd w:val="clear" w:color="auto" w:fill="auto"/>
            <w:hideMark/>
          </w:tcPr>
          <w:p w:rsidR="006F45B9" w:rsidRPr="00801E36" w:rsidRDefault="006F45B9" w:rsidP="000E103D">
            <w:pPr>
              <w:ind w:firstLine="0"/>
            </w:pPr>
            <w:r w:rsidRPr="00801E36">
              <w:t>Селище «Котляково-1»</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18.04.2007 № 206-р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43</w:t>
            </w:r>
          </w:p>
        </w:tc>
        <w:tc>
          <w:tcPr>
            <w:tcW w:w="2446" w:type="pct"/>
            <w:shd w:val="clear" w:color="auto" w:fill="auto"/>
            <w:hideMark/>
          </w:tcPr>
          <w:p w:rsidR="006F45B9" w:rsidRPr="00801E36" w:rsidRDefault="006F45B9" w:rsidP="000E103D">
            <w:pPr>
              <w:ind w:firstLine="0"/>
            </w:pPr>
            <w:r w:rsidRPr="00801E36">
              <w:t xml:space="preserve">Усадьба </w:t>
            </w:r>
            <w:proofErr w:type="spellStart"/>
            <w:r w:rsidRPr="00801E36">
              <w:t>Кузьминское</w:t>
            </w:r>
            <w:proofErr w:type="spellEnd"/>
            <w:r w:rsidRPr="00801E36">
              <w:t xml:space="preserve"> - комплекс земской больницы: флигель больницы южный, кон. 1880-х гг.</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19.02.2014 № 26-р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44</w:t>
            </w:r>
          </w:p>
        </w:tc>
        <w:tc>
          <w:tcPr>
            <w:tcW w:w="2446" w:type="pct"/>
            <w:shd w:val="clear" w:color="auto" w:fill="auto"/>
            <w:hideMark/>
          </w:tcPr>
          <w:p w:rsidR="006F45B9" w:rsidRPr="00801E36" w:rsidRDefault="006F45B9" w:rsidP="000E103D">
            <w:pPr>
              <w:ind w:firstLine="0"/>
            </w:pPr>
            <w:r w:rsidRPr="00801E36">
              <w:t>Селище (Селище "</w:t>
            </w:r>
            <w:proofErr w:type="spellStart"/>
            <w:r w:rsidRPr="00801E36">
              <w:t>Куприянихское</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45</w:t>
            </w:r>
          </w:p>
        </w:tc>
        <w:tc>
          <w:tcPr>
            <w:tcW w:w="2446" w:type="pct"/>
            <w:shd w:val="clear" w:color="auto" w:fill="auto"/>
            <w:hideMark/>
          </w:tcPr>
          <w:p w:rsidR="006F45B9" w:rsidRPr="00801E36" w:rsidRDefault="006F45B9" w:rsidP="000E103D">
            <w:pPr>
              <w:ind w:firstLine="0"/>
            </w:pPr>
            <w:r w:rsidRPr="00801E36">
              <w:t>Курганы ("</w:t>
            </w:r>
            <w:proofErr w:type="spellStart"/>
            <w:r w:rsidRPr="00801E36">
              <w:t>Куприянихские</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lastRenderedPageBreak/>
              <w:t>46</w:t>
            </w:r>
          </w:p>
        </w:tc>
        <w:tc>
          <w:tcPr>
            <w:tcW w:w="2446" w:type="pct"/>
            <w:shd w:val="clear" w:color="auto" w:fill="auto"/>
            <w:hideMark/>
          </w:tcPr>
          <w:p w:rsidR="006F45B9" w:rsidRPr="00801E36" w:rsidRDefault="006F45B9" w:rsidP="000E103D">
            <w:pPr>
              <w:ind w:firstLine="0"/>
            </w:pPr>
            <w:r w:rsidRPr="00801E36">
              <w:t>Усадьба "</w:t>
            </w:r>
            <w:proofErr w:type="spellStart"/>
            <w:r w:rsidRPr="00801E36">
              <w:t>Ляхово</w:t>
            </w:r>
            <w:proofErr w:type="spellEnd"/>
            <w:r w:rsidRPr="00801E36">
              <w:t>", кон. XVIII -начало XIX в.: скотный двор 1</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47</w:t>
            </w:r>
          </w:p>
        </w:tc>
        <w:tc>
          <w:tcPr>
            <w:tcW w:w="2446" w:type="pct"/>
            <w:shd w:val="clear" w:color="auto" w:fill="auto"/>
            <w:hideMark/>
          </w:tcPr>
          <w:p w:rsidR="006F45B9" w:rsidRPr="00801E36" w:rsidRDefault="006F45B9" w:rsidP="000E103D">
            <w:pPr>
              <w:ind w:firstLine="0"/>
            </w:pPr>
            <w:r w:rsidRPr="00801E36">
              <w:t>Усадьба "</w:t>
            </w:r>
            <w:proofErr w:type="spellStart"/>
            <w:r w:rsidRPr="00801E36">
              <w:t>Ляхово</w:t>
            </w:r>
            <w:proofErr w:type="spellEnd"/>
            <w:r w:rsidRPr="00801E36">
              <w:t>", кон. XVIII -начало XIX в.:</w:t>
            </w:r>
            <w:r w:rsidRPr="00801E36">
              <w:rPr>
                <w:b/>
                <w:bCs/>
              </w:rPr>
              <w:t xml:space="preserve"> </w:t>
            </w:r>
            <w:r w:rsidRPr="00801E36">
              <w:t>скотный двор 2</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48</w:t>
            </w:r>
          </w:p>
        </w:tc>
        <w:tc>
          <w:tcPr>
            <w:tcW w:w="2446" w:type="pct"/>
            <w:shd w:val="clear" w:color="auto" w:fill="auto"/>
            <w:hideMark/>
          </w:tcPr>
          <w:p w:rsidR="006F45B9" w:rsidRPr="00801E36" w:rsidRDefault="006F45B9" w:rsidP="000E103D">
            <w:pPr>
              <w:ind w:firstLine="0"/>
            </w:pPr>
            <w:r w:rsidRPr="00801E36">
              <w:t>Усадьба "</w:t>
            </w:r>
            <w:proofErr w:type="spellStart"/>
            <w:r w:rsidRPr="00801E36">
              <w:t>Ляхово</w:t>
            </w:r>
            <w:proofErr w:type="spellEnd"/>
            <w:r w:rsidRPr="00801E36">
              <w:t>", кон. XVIII -начало XIX в.: скотный двор 3</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49</w:t>
            </w:r>
          </w:p>
        </w:tc>
        <w:tc>
          <w:tcPr>
            <w:tcW w:w="2446" w:type="pct"/>
            <w:shd w:val="clear" w:color="auto" w:fill="auto"/>
            <w:hideMark/>
          </w:tcPr>
          <w:p w:rsidR="006F45B9" w:rsidRPr="00801E36" w:rsidRDefault="006F45B9" w:rsidP="000E103D">
            <w:pPr>
              <w:ind w:firstLine="0"/>
            </w:pPr>
            <w:r w:rsidRPr="00801E36">
              <w:t>Курганы "Ляховские". Группа N1</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1590"/>
        </w:trPr>
        <w:tc>
          <w:tcPr>
            <w:tcW w:w="351" w:type="pct"/>
            <w:shd w:val="clear" w:color="auto" w:fill="auto"/>
            <w:vAlign w:val="center"/>
            <w:hideMark/>
          </w:tcPr>
          <w:p w:rsidR="006F45B9" w:rsidRPr="00801E36" w:rsidRDefault="006F45B9" w:rsidP="000E103D">
            <w:pPr>
              <w:ind w:firstLine="0"/>
              <w:jc w:val="center"/>
            </w:pPr>
            <w:r w:rsidRPr="00801E36">
              <w:t>50</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Милинское</w:t>
            </w:r>
            <w:proofErr w:type="spellEnd"/>
            <w:r w:rsidRPr="00801E36">
              <w:t>"</w:t>
            </w:r>
          </w:p>
        </w:tc>
        <w:tc>
          <w:tcPr>
            <w:tcW w:w="2203" w:type="pct"/>
            <w:shd w:val="clear" w:color="auto" w:fill="auto"/>
            <w:hideMark/>
          </w:tcPr>
          <w:p w:rsidR="006F45B9" w:rsidRPr="00801E36" w:rsidRDefault="006F45B9" w:rsidP="000E103D">
            <w:pPr>
              <w:ind w:firstLine="0"/>
            </w:pPr>
            <w:r w:rsidRPr="00801E36">
              <w:t> 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51</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Меткино</w:t>
            </w:r>
            <w:proofErr w:type="spellEnd"/>
            <w:r w:rsidRPr="00801E36">
              <w:t xml:space="preserve"> 1», XVI-XVIII вв.</w:t>
            </w:r>
          </w:p>
        </w:tc>
        <w:tc>
          <w:tcPr>
            <w:tcW w:w="2203" w:type="pct"/>
            <w:shd w:val="clear" w:color="auto" w:fill="auto"/>
            <w:hideMark/>
          </w:tcPr>
          <w:p w:rsidR="006F45B9" w:rsidRPr="00801E36" w:rsidRDefault="006F45B9" w:rsidP="000E103D">
            <w:pPr>
              <w:ind w:firstLine="0"/>
            </w:pPr>
            <w:r w:rsidRPr="00801E36">
              <w:t xml:space="preserve">Сведения для постановки под </w:t>
            </w:r>
            <w:proofErr w:type="spellStart"/>
            <w:r w:rsidRPr="00801E36">
              <w:t>госохрану</w:t>
            </w:r>
            <w:proofErr w:type="spellEnd"/>
            <w:r w:rsidRPr="00801E36">
              <w:t xml:space="preserve"> </w:t>
            </w:r>
            <w:proofErr w:type="spellStart"/>
            <w:r w:rsidRPr="00801E36">
              <w:t>Иниститу</w:t>
            </w:r>
            <w:proofErr w:type="spellEnd"/>
            <w:r w:rsidRPr="00801E36">
              <w:t xml:space="preserve"> археологии от 05.09.2013 № 14102/2115ОП-1169</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52</w:t>
            </w:r>
          </w:p>
        </w:tc>
        <w:tc>
          <w:tcPr>
            <w:tcW w:w="2446" w:type="pct"/>
            <w:shd w:val="clear" w:color="auto" w:fill="auto"/>
            <w:hideMark/>
          </w:tcPr>
          <w:p w:rsidR="006F45B9" w:rsidRPr="00801E36" w:rsidRDefault="006F45B9" w:rsidP="000E103D">
            <w:pPr>
              <w:ind w:firstLine="0"/>
            </w:pPr>
            <w:r w:rsidRPr="00801E36">
              <w:t>Курганная группа ("</w:t>
            </w:r>
            <w:proofErr w:type="spellStart"/>
            <w:r w:rsidRPr="00801E36">
              <w:t>Новлинская</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53</w:t>
            </w:r>
          </w:p>
        </w:tc>
        <w:tc>
          <w:tcPr>
            <w:tcW w:w="2446" w:type="pct"/>
            <w:shd w:val="clear" w:color="auto" w:fill="auto"/>
            <w:hideMark/>
          </w:tcPr>
          <w:p w:rsidR="006F45B9" w:rsidRPr="00801E36" w:rsidRDefault="006F45B9" w:rsidP="000E103D">
            <w:pPr>
              <w:ind w:firstLine="0"/>
            </w:pPr>
            <w:r w:rsidRPr="00801E36">
              <w:t>Селище (Селище "</w:t>
            </w:r>
            <w:proofErr w:type="spellStart"/>
            <w:r w:rsidRPr="00801E36">
              <w:t>Новлинское</w:t>
            </w:r>
            <w:proofErr w:type="spellEnd"/>
            <w:r w:rsidRPr="00801E36">
              <w:t>")</w:t>
            </w:r>
          </w:p>
        </w:tc>
        <w:tc>
          <w:tcPr>
            <w:tcW w:w="2203" w:type="pct"/>
            <w:shd w:val="clear" w:color="auto" w:fill="auto"/>
            <w:hideMark/>
          </w:tcPr>
          <w:p w:rsidR="006F45B9" w:rsidRPr="00801E36" w:rsidRDefault="006F45B9" w:rsidP="000E103D">
            <w:pPr>
              <w:ind w:firstLine="0"/>
            </w:pPr>
            <w:proofErr w:type="spellStart"/>
            <w:r w:rsidRPr="00801E36">
              <w:t>риказ</w:t>
            </w:r>
            <w:proofErr w:type="spellEnd"/>
            <w:r w:rsidRPr="00801E36">
              <w:t xml:space="preserve">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54</w:t>
            </w:r>
          </w:p>
        </w:tc>
        <w:tc>
          <w:tcPr>
            <w:tcW w:w="2446" w:type="pct"/>
            <w:shd w:val="clear" w:color="auto" w:fill="auto"/>
            <w:hideMark/>
          </w:tcPr>
          <w:p w:rsidR="006F45B9" w:rsidRPr="00801E36" w:rsidRDefault="006F45B9" w:rsidP="000E103D">
            <w:pPr>
              <w:ind w:firstLine="0"/>
            </w:pPr>
            <w:r w:rsidRPr="00801E36">
              <w:t>Селище "Новое Съяново-3"</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24.04.2006 № 195</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55</w:t>
            </w:r>
          </w:p>
        </w:tc>
        <w:tc>
          <w:tcPr>
            <w:tcW w:w="2446" w:type="pct"/>
            <w:shd w:val="clear" w:color="auto" w:fill="auto"/>
            <w:hideMark/>
          </w:tcPr>
          <w:p w:rsidR="006F45B9" w:rsidRPr="00801E36" w:rsidRDefault="006F45B9" w:rsidP="000E103D">
            <w:pPr>
              <w:ind w:firstLine="0"/>
            </w:pPr>
            <w:r w:rsidRPr="00801E36">
              <w:t>Селище «Новое Съяново-2»</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18.04.2007 №206-р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56</w:t>
            </w:r>
          </w:p>
        </w:tc>
        <w:tc>
          <w:tcPr>
            <w:tcW w:w="2446" w:type="pct"/>
            <w:shd w:val="clear" w:color="auto" w:fill="auto"/>
            <w:hideMark/>
          </w:tcPr>
          <w:p w:rsidR="006F45B9" w:rsidRPr="00801E36" w:rsidRDefault="006F45B9" w:rsidP="000E103D">
            <w:pPr>
              <w:ind w:firstLine="0"/>
            </w:pPr>
            <w:r w:rsidRPr="00801E36">
              <w:t>Селище «Новое Съяново-4 (</w:t>
            </w:r>
            <w:proofErr w:type="spellStart"/>
            <w:r w:rsidRPr="00801E36">
              <w:t>Пахрино</w:t>
            </w:r>
            <w:proofErr w:type="spellEnd"/>
            <w:r w:rsidRPr="00801E36">
              <w:t>)"</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18.04.2007 №206-р</w:t>
            </w:r>
          </w:p>
        </w:tc>
      </w:tr>
      <w:tr w:rsidR="006F45B9" w:rsidRPr="00801E36" w:rsidTr="0002741C">
        <w:trPr>
          <w:trHeight w:val="1590"/>
        </w:trPr>
        <w:tc>
          <w:tcPr>
            <w:tcW w:w="351" w:type="pct"/>
            <w:shd w:val="clear" w:color="auto" w:fill="auto"/>
            <w:vAlign w:val="center"/>
            <w:hideMark/>
          </w:tcPr>
          <w:p w:rsidR="006F45B9" w:rsidRPr="00801E36" w:rsidRDefault="006F45B9" w:rsidP="000E103D">
            <w:pPr>
              <w:ind w:firstLine="0"/>
              <w:jc w:val="center"/>
            </w:pPr>
            <w:r w:rsidRPr="00801E36">
              <w:t>57</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Новлянское</w:t>
            </w:r>
            <w:proofErr w:type="spellEnd"/>
            <w:r w:rsidRPr="00801E36">
              <w:t>», XVIII - XIX, нач. ХХ в.</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28.03.2016 №15РВ-118</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58</w:t>
            </w:r>
          </w:p>
        </w:tc>
        <w:tc>
          <w:tcPr>
            <w:tcW w:w="2446" w:type="pct"/>
            <w:shd w:val="clear" w:color="auto" w:fill="auto"/>
            <w:hideMark/>
          </w:tcPr>
          <w:p w:rsidR="006F45B9" w:rsidRPr="00801E36" w:rsidRDefault="006F45B9" w:rsidP="000E103D">
            <w:pPr>
              <w:ind w:firstLine="0"/>
            </w:pPr>
            <w:r w:rsidRPr="00801E36">
              <w:t>Курганный могильник "Образцово, XI- XIII вв. "</w:t>
            </w:r>
          </w:p>
        </w:tc>
        <w:tc>
          <w:tcPr>
            <w:tcW w:w="2203" w:type="pct"/>
            <w:shd w:val="clear" w:color="auto" w:fill="auto"/>
            <w:hideMark/>
          </w:tcPr>
          <w:p w:rsidR="006F45B9" w:rsidRPr="00801E36" w:rsidRDefault="006F45B9" w:rsidP="000E103D">
            <w:pPr>
              <w:ind w:firstLine="0"/>
            </w:pPr>
            <w:r w:rsidRPr="00801E36">
              <w:t>Распоряжение Главного управления культурного наследия Московской области от 05.09. 2018 № 32Рв-401</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lastRenderedPageBreak/>
              <w:t>59</w:t>
            </w:r>
          </w:p>
        </w:tc>
        <w:tc>
          <w:tcPr>
            <w:tcW w:w="2446" w:type="pct"/>
            <w:shd w:val="clear" w:color="auto" w:fill="auto"/>
            <w:hideMark/>
          </w:tcPr>
          <w:p w:rsidR="006F45B9" w:rsidRPr="00801E36" w:rsidRDefault="006F45B9" w:rsidP="000E103D">
            <w:pPr>
              <w:ind w:firstLine="0"/>
            </w:pPr>
            <w:r w:rsidRPr="00801E36">
              <w:t>Селище "Образцово 2 (Еремино)"</w:t>
            </w:r>
          </w:p>
        </w:tc>
        <w:tc>
          <w:tcPr>
            <w:tcW w:w="2203" w:type="pct"/>
            <w:shd w:val="clear" w:color="auto" w:fill="auto"/>
            <w:hideMark/>
          </w:tcPr>
          <w:p w:rsidR="006F45B9" w:rsidRPr="00801E36" w:rsidRDefault="006F45B9" w:rsidP="000E103D">
            <w:pPr>
              <w:ind w:firstLine="0"/>
            </w:pPr>
            <w:r w:rsidRPr="00801E36">
              <w:t>Распоряжение Главного управления культурного наследия Московской области от 05.09. 2018 № 32Рв-401</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60</w:t>
            </w:r>
          </w:p>
        </w:tc>
        <w:tc>
          <w:tcPr>
            <w:tcW w:w="2446" w:type="pct"/>
            <w:shd w:val="clear" w:color="auto" w:fill="auto"/>
            <w:hideMark/>
          </w:tcPr>
          <w:p w:rsidR="006F45B9" w:rsidRPr="00801E36" w:rsidRDefault="006F45B9" w:rsidP="000E103D">
            <w:pPr>
              <w:ind w:firstLine="0"/>
            </w:pPr>
            <w:r w:rsidRPr="00801E36">
              <w:t>Селище "Образцово 3", XIV - XVIII вв.</w:t>
            </w:r>
          </w:p>
        </w:tc>
        <w:tc>
          <w:tcPr>
            <w:tcW w:w="2203" w:type="pct"/>
            <w:shd w:val="clear" w:color="auto" w:fill="auto"/>
            <w:hideMark/>
          </w:tcPr>
          <w:p w:rsidR="006F45B9" w:rsidRPr="00801E36" w:rsidRDefault="006F45B9" w:rsidP="000E103D">
            <w:pPr>
              <w:ind w:firstLine="0"/>
            </w:pPr>
            <w:r w:rsidRPr="00801E36">
              <w:t>Распоряжение Главного управления культурного наследия Московской области от 05.09. 2018 № 32Рв-401</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61</w:t>
            </w:r>
          </w:p>
        </w:tc>
        <w:tc>
          <w:tcPr>
            <w:tcW w:w="2446" w:type="pct"/>
            <w:shd w:val="clear" w:color="auto" w:fill="auto"/>
            <w:hideMark/>
          </w:tcPr>
          <w:p w:rsidR="006F45B9" w:rsidRPr="00801E36" w:rsidRDefault="006F45B9" w:rsidP="000E103D">
            <w:pPr>
              <w:ind w:firstLine="0"/>
            </w:pPr>
            <w:r w:rsidRPr="00801E36">
              <w:t>Селище "Образцово 4", XII - XVIII вв.</w:t>
            </w:r>
          </w:p>
        </w:tc>
        <w:tc>
          <w:tcPr>
            <w:tcW w:w="2203" w:type="pct"/>
            <w:shd w:val="clear" w:color="auto" w:fill="auto"/>
            <w:hideMark/>
          </w:tcPr>
          <w:p w:rsidR="006F45B9" w:rsidRPr="00801E36" w:rsidRDefault="006F45B9" w:rsidP="000E103D">
            <w:pPr>
              <w:ind w:firstLine="0"/>
            </w:pPr>
            <w:r w:rsidRPr="00801E36">
              <w:t>Распоряжение Главного управления культурного наследия Московской области от 05.09. 2018 № 32Рв-401</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62</w:t>
            </w:r>
          </w:p>
        </w:tc>
        <w:tc>
          <w:tcPr>
            <w:tcW w:w="2446" w:type="pct"/>
            <w:shd w:val="clear" w:color="auto" w:fill="auto"/>
            <w:hideMark/>
          </w:tcPr>
          <w:p w:rsidR="006F45B9" w:rsidRPr="00801E36" w:rsidRDefault="006F45B9" w:rsidP="000E103D">
            <w:pPr>
              <w:ind w:firstLine="0"/>
            </w:pPr>
            <w:r w:rsidRPr="00801E36">
              <w:t>Курганы "</w:t>
            </w:r>
            <w:proofErr w:type="spellStart"/>
            <w:r w:rsidRPr="00801E36">
              <w:t>Острожковкие</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63</w:t>
            </w:r>
          </w:p>
        </w:tc>
        <w:tc>
          <w:tcPr>
            <w:tcW w:w="2446" w:type="pct"/>
            <w:shd w:val="clear" w:color="auto" w:fill="auto"/>
            <w:hideMark/>
          </w:tcPr>
          <w:p w:rsidR="006F45B9" w:rsidRPr="00801E36" w:rsidRDefault="006F45B9" w:rsidP="000E103D">
            <w:pPr>
              <w:ind w:firstLine="0"/>
            </w:pPr>
            <w:proofErr w:type="spellStart"/>
            <w:r w:rsidRPr="00801E36">
              <w:t>Растуновские</w:t>
            </w:r>
            <w:proofErr w:type="spellEnd"/>
            <w:r w:rsidRPr="00801E36">
              <w:t xml:space="preserve"> курганы (Курганы "</w:t>
            </w:r>
            <w:proofErr w:type="spellStart"/>
            <w:r w:rsidRPr="00801E36">
              <w:t>Растуновские</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64</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Редькино</w:t>
            </w:r>
            <w:proofErr w:type="spellEnd"/>
            <w:r w:rsidRPr="00801E36">
              <w:t xml:space="preserve"> 1»</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23.05.2008 №354-р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65</w:t>
            </w:r>
          </w:p>
        </w:tc>
        <w:tc>
          <w:tcPr>
            <w:tcW w:w="2446" w:type="pct"/>
            <w:shd w:val="clear" w:color="auto" w:fill="auto"/>
            <w:hideMark/>
          </w:tcPr>
          <w:p w:rsidR="006F45B9" w:rsidRPr="00801E36" w:rsidRDefault="006F45B9" w:rsidP="000E103D">
            <w:pPr>
              <w:ind w:firstLine="0"/>
            </w:pPr>
            <w:r w:rsidRPr="00801E36">
              <w:t>Селище "Судаково-1"</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21.04.2005 117-р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66</w:t>
            </w:r>
          </w:p>
        </w:tc>
        <w:tc>
          <w:tcPr>
            <w:tcW w:w="2446" w:type="pct"/>
            <w:shd w:val="clear" w:color="auto" w:fill="auto"/>
            <w:hideMark/>
          </w:tcPr>
          <w:p w:rsidR="006F45B9" w:rsidRPr="00801E36" w:rsidRDefault="006F45B9" w:rsidP="000E103D">
            <w:pPr>
              <w:ind w:firstLine="0"/>
            </w:pPr>
            <w:r w:rsidRPr="00801E36">
              <w:t>Селище «Татарское-2»</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18.04.2007 №206-р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67</w:t>
            </w:r>
          </w:p>
        </w:tc>
        <w:tc>
          <w:tcPr>
            <w:tcW w:w="2446" w:type="pct"/>
            <w:shd w:val="clear" w:color="auto" w:fill="auto"/>
            <w:hideMark/>
          </w:tcPr>
          <w:p w:rsidR="006F45B9" w:rsidRPr="00801E36" w:rsidRDefault="006F45B9" w:rsidP="000E103D">
            <w:pPr>
              <w:ind w:firstLine="0"/>
            </w:pPr>
            <w:r w:rsidRPr="00801E36">
              <w:t>Селище «Татарское-4»</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18.04.2007 №206-р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68</w:t>
            </w:r>
          </w:p>
        </w:tc>
        <w:tc>
          <w:tcPr>
            <w:tcW w:w="2446" w:type="pct"/>
            <w:shd w:val="clear" w:color="auto" w:fill="auto"/>
            <w:hideMark/>
          </w:tcPr>
          <w:p w:rsidR="006F45B9" w:rsidRPr="00801E36" w:rsidRDefault="006F45B9" w:rsidP="000E103D">
            <w:pPr>
              <w:ind w:firstLine="0"/>
            </w:pPr>
            <w:r w:rsidRPr="00801E36">
              <w:t xml:space="preserve">Селище «Татарское 6», </w:t>
            </w:r>
            <w:r w:rsidRPr="00801E36">
              <w:br/>
              <w:t>XV – XVIII вв.</w:t>
            </w:r>
          </w:p>
        </w:tc>
        <w:tc>
          <w:tcPr>
            <w:tcW w:w="2203" w:type="pct"/>
            <w:shd w:val="clear" w:color="auto" w:fill="auto"/>
            <w:hideMark/>
          </w:tcPr>
          <w:p w:rsidR="006F45B9" w:rsidRPr="00801E36" w:rsidRDefault="006F45B9" w:rsidP="000E103D">
            <w:pPr>
              <w:ind w:firstLine="0"/>
            </w:pPr>
            <w:r w:rsidRPr="00801E36">
              <w:t>Постановление Правительства Московской области от 11.11. 2010 № 988/52; распоряжение Министерства культуры Московской области от08.04.2012 № 93-р</w:t>
            </w:r>
          </w:p>
        </w:tc>
      </w:tr>
      <w:tr w:rsidR="006F45B9" w:rsidRPr="00801E36" w:rsidTr="0002741C">
        <w:trPr>
          <w:trHeight w:val="1275"/>
        </w:trPr>
        <w:tc>
          <w:tcPr>
            <w:tcW w:w="351" w:type="pct"/>
            <w:shd w:val="clear" w:color="auto" w:fill="auto"/>
            <w:vAlign w:val="center"/>
            <w:hideMark/>
          </w:tcPr>
          <w:p w:rsidR="006F45B9" w:rsidRPr="00801E36" w:rsidRDefault="006F45B9" w:rsidP="000E103D">
            <w:pPr>
              <w:ind w:firstLine="0"/>
              <w:jc w:val="center"/>
            </w:pPr>
            <w:r w:rsidRPr="00801E36">
              <w:t>69</w:t>
            </w:r>
          </w:p>
        </w:tc>
        <w:tc>
          <w:tcPr>
            <w:tcW w:w="2446" w:type="pct"/>
            <w:shd w:val="clear" w:color="auto" w:fill="auto"/>
            <w:hideMark/>
          </w:tcPr>
          <w:p w:rsidR="006F45B9" w:rsidRPr="00801E36" w:rsidRDefault="006F45B9" w:rsidP="000E103D">
            <w:pPr>
              <w:ind w:firstLine="0"/>
            </w:pPr>
            <w:r w:rsidRPr="00801E36">
              <w:t>Курганный могильник 1 "Тишково"</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21.11.2007 №657-р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70</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Тупицино</w:t>
            </w:r>
            <w:proofErr w:type="spellEnd"/>
            <w:r w:rsidRPr="00801E36">
              <w:t xml:space="preserve"> 1", XII-XV вв.</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14.04.2014 № 158-р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71</w:t>
            </w:r>
          </w:p>
        </w:tc>
        <w:tc>
          <w:tcPr>
            <w:tcW w:w="2446" w:type="pct"/>
            <w:shd w:val="clear" w:color="auto" w:fill="auto"/>
            <w:hideMark/>
          </w:tcPr>
          <w:p w:rsidR="006F45B9" w:rsidRPr="00801E36" w:rsidRDefault="006F45B9" w:rsidP="000E103D">
            <w:pPr>
              <w:ind w:firstLine="0"/>
            </w:pPr>
            <w:r w:rsidRPr="00801E36">
              <w:t>Курганный могильник "</w:t>
            </w:r>
            <w:proofErr w:type="spellStart"/>
            <w:r w:rsidRPr="00801E36">
              <w:t>Тупицыно</w:t>
            </w:r>
            <w:proofErr w:type="spellEnd"/>
            <w:r w:rsidRPr="00801E36">
              <w:t>"</w:t>
            </w:r>
          </w:p>
        </w:tc>
        <w:tc>
          <w:tcPr>
            <w:tcW w:w="2203" w:type="pct"/>
            <w:shd w:val="clear" w:color="auto" w:fill="auto"/>
            <w:hideMark/>
          </w:tcPr>
          <w:p w:rsidR="006F45B9" w:rsidRPr="00801E36" w:rsidRDefault="006F45B9" w:rsidP="000E103D">
            <w:pPr>
              <w:ind w:firstLine="0"/>
            </w:pPr>
            <w:r w:rsidRPr="00801E36">
              <w:t xml:space="preserve">сведения для постановки под </w:t>
            </w:r>
            <w:proofErr w:type="spellStart"/>
            <w:r w:rsidRPr="00801E36">
              <w:t>госохрану</w:t>
            </w:r>
            <w:proofErr w:type="spellEnd"/>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72</w:t>
            </w:r>
          </w:p>
        </w:tc>
        <w:tc>
          <w:tcPr>
            <w:tcW w:w="2446" w:type="pct"/>
            <w:shd w:val="clear" w:color="auto" w:fill="auto"/>
            <w:hideMark/>
          </w:tcPr>
          <w:p w:rsidR="006F45B9" w:rsidRPr="00801E36" w:rsidRDefault="006F45B9" w:rsidP="000E103D">
            <w:pPr>
              <w:ind w:firstLine="0"/>
            </w:pPr>
            <w:r w:rsidRPr="00801E36">
              <w:t>Селище (Селище "</w:t>
            </w:r>
            <w:proofErr w:type="spellStart"/>
            <w:r w:rsidRPr="00801E36">
              <w:t>Тургеневка</w:t>
            </w:r>
            <w:proofErr w:type="spellEnd"/>
            <w:r w:rsidRPr="00801E36">
              <w:t>")</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lastRenderedPageBreak/>
              <w:t>73</w:t>
            </w:r>
          </w:p>
        </w:tc>
        <w:tc>
          <w:tcPr>
            <w:tcW w:w="2446" w:type="pct"/>
            <w:shd w:val="clear" w:color="auto" w:fill="auto"/>
            <w:hideMark/>
          </w:tcPr>
          <w:p w:rsidR="006F45B9" w:rsidRPr="00801E36" w:rsidRDefault="006F45B9" w:rsidP="000E103D">
            <w:pPr>
              <w:ind w:firstLine="0"/>
            </w:pPr>
            <w:r w:rsidRPr="00801E36">
              <w:t>Курганы "Тургеневские"</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1275"/>
        </w:trPr>
        <w:tc>
          <w:tcPr>
            <w:tcW w:w="351" w:type="pct"/>
            <w:shd w:val="clear" w:color="auto" w:fill="auto"/>
            <w:vAlign w:val="center"/>
            <w:hideMark/>
          </w:tcPr>
          <w:p w:rsidR="006F45B9" w:rsidRPr="00801E36" w:rsidRDefault="006F45B9" w:rsidP="000E103D">
            <w:pPr>
              <w:ind w:firstLine="0"/>
              <w:jc w:val="center"/>
            </w:pPr>
            <w:r w:rsidRPr="00801E36">
              <w:t>74</w:t>
            </w:r>
          </w:p>
        </w:tc>
        <w:tc>
          <w:tcPr>
            <w:tcW w:w="2446" w:type="pct"/>
            <w:shd w:val="clear" w:color="auto" w:fill="auto"/>
            <w:hideMark/>
          </w:tcPr>
          <w:p w:rsidR="006F45B9" w:rsidRPr="00801E36" w:rsidRDefault="006F45B9" w:rsidP="000E103D">
            <w:pPr>
              <w:ind w:firstLine="0"/>
            </w:pPr>
            <w:r w:rsidRPr="00801E36">
              <w:t>Селище "Тургеневское-2"</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21.04.2005 117-р</w:t>
            </w:r>
          </w:p>
        </w:tc>
      </w:tr>
      <w:tr w:rsidR="006F45B9" w:rsidRPr="00801E36" w:rsidTr="0002741C">
        <w:trPr>
          <w:trHeight w:val="1590"/>
        </w:trPr>
        <w:tc>
          <w:tcPr>
            <w:tcW w:w="351" w:type="pct"/>
            <w:shd w:val="clear" w:color="auto" w:fill="auto"/>
            <w:vAlign w:val="center"/>
            <w:hideMark/>
          </w:tcPr>
          <w:p w:rsidR="006F45B9" w:rsidRPr="00801E36" w:rsidRDefault="006F45B9" w:rsidP="000E103D">
            <w:pPr>
              <w:ind w:firstLine="0"/>
              <w:jc w:val="center"/>
            </w:pPr>
            <w:r w:rsidRPr="00801E36">
              <w:t>75</w:t>
            </w:r>
          </w:p>
        </w:tc>
        <w:tc>
          <w:tcPr>
            <w:tcW w:w="2446" w:type="pct"/>
            <w:shd w:val="clear" w:color="auto" w:fill="auto"/>
            <w:hideMark/>
          </w:tcPr>
          <w:p w:rsidR="006F45B9" w:rsidRPr="00801E36" w:rsidRDefault="006F45B9" w:rsidP="000E103D">
            <w:pPr>
              <w:ind w:firstLine="0"/>
            </w:pPr>
            <w:r w:rsidRPr="00801E36">
              <w:t>Селище "Тургеневское-3"</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21.04.2005 117-р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76</w:t>
            </w:r>
          </w:p>
        </w:tc>
        <w:tc>
          <w:tcPr>
            <w:tcW w:w="2446" w:type="pct"/>
            <w:shd w:val="clear" w:color="auto" w:fill="auto"/>
            <w:hideMark/>
          </w:tcPr>
          <w:p w:rsidR="006F45B9" w:rsidRPr="00801E36" w:rsidRDefault="006F45B9" w:rsidP="000E103D">
            <w:pPr>
              <w:ind w:firstLine="0"/>
            </w:pPr>
            <w:r w:rsidRPr="00801E36">
              <w:t>Курганная группа ("Успенская")</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77</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Чулпаново</w:t>
            </w:r>
            <w:proofErr w:type="spellEnd"/>
            <w:r w:rsidRPr="00801E36">
              <w:t xml:space="preserve"> 1», XV – XVII вв.</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08.12.2014 № 14РВ-168</w:t>
            </w:r>
          </w:p>
        </w:tc>
      </w:tr>
      <w:tr w:rsidR="006F45B9" w:rsidRPr="00801E36" w:rsidTr="0002741C">
        <w:trPr>
          <w:trHeight w:val="645"/>
        </w:trPr>
        <w:tc>
          <w:tcPr>
            <w:tcW w:w="351" w:type="pct"/>
            <w:shd w:val="clear" w:color="auto" w:fill="auto"/>
            <w:vAlign w:val="center"/>
            <w:hideMark/>
          </w:tcPr>
          <w:p w:rsidR="006F45B9" w:rsidRPr="00801E36" w:rsidRDefault="006F45B9" w:rsidP="000E103D">
            <w:pPr>
              <w:ind w:firstLine="0"/>
              <w:jc w:val="center"/>
            </w:pPr>
            <w:r w:rsidRPr="00801E36">
              <w:t>78</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Чулпаново</w:t>
            </w:r>
            <w:proofErr w:type="spellEnd"/>
            <w:r w:rsidRPr="00801E36">
              <w:t xml:space="preserve"> 3", XII - XIV вв.</w:t>
            </w:r>
          </w:p>
        </w:tc>
        <w:tc>
          <w:tcPr>
            <w:tcW w:w="2203" w:type="pct"/>
            <w:shd w:val="clear" w:color="auto" w:fill="auto"/>
            <w:hideMark/>
          </w:tcPr>
          <w:p w:rsidR="006F45B9" w:rsidRPr="00801E36" w:rsidRDefault="006F45B9" w:rsidP="000E103D">
            <w:pPr>
              <w:ind w:firstLine="0"/>
              <w:jc w:val="right"/>
            </w:pPr>
            <w:r w:rsidRPr="00801E36">
              <w:t>2008</w:t>
            </w:r>
          </w:p>
        </w:tc>
      </w:tr>
      <w:tr w:rsidR="006F45B9" w:rsidRPr="00801E36" w:rsidTr="0002741C">
        <w:trPr>
          <w:trHeight w:val="645"/>
        </w:trPr>
        <w:tc>
          <w:tcPr>
            <w:tcW w:w="351" w:type="pct"/>
            <w:shd w:val="clear" w:color="auto" w:fill="auto"/>
            <w:vAlign w:val="center"/>
            <w:hideMark/>
          </w:tcPr>
          <w:p w:rsidR="006F45B9" w:rsidRPr="00801E36" w:rsidRDefault="006F45B9" w:rsidP="000E103D">
            <w:pPr>
              <w:ind w:firstLine="0"/>
              <w:jc w:val="center"/>
            </w:pPr>
            <w:r w:rsidRPr="00801E36">
              <w:t>79</w:t>
            </w:r>
          </w:p>
        </w:tc>
        <w:tc>
          <w:tcPr>
            <w:tcW w:w="2446" w:type="pct"/>
            <w:shd w:val="clear" w:color="auto" w:fill="auto"/>
            <w:hideMark/>
          </w:tcPr>
          <w:p w:rsidR="006F45B9" w:rsidRPr="00801E36" w:rsidRDefault="006F45B9" w:rsidP="000E103D">
            <w:pPr>
              <w:ind w:firstLine="0"/>
            </w:pPr>
            <w:r w:rsidRPr="00801E36">
              <w:t>Курганный могильник "</w:t>
            </w:r>
            <w:proofErr w:type="spellStart"/>
            <w:r w:rsidRPr="00801E36">
              <w:t>Чурилково</w:t>
            </w:r>
            <w:proofErr w:type="spellEnd"/>
            <w:r w:rsidRPr="00801E36">
              <w:t xml:space="preserve"> 1", XII - XIII вв.</w:t>
            </w:r>
          </w:p>
        </w:tc>
        <w:tc>
          <w:tcPr>
            <w:tcW w:w="2203" w:type="pct"/>
            <w:shd w:val="clear" w:color="auto" w:fill="auto"/>
            <w:hideMark/>
          </w:tcPr>
          <w:p w:rsidR="006F45B9" w:rsidRPr="00801E36" w:rsidRDefault="006F45B9" w:rsidP="000E103D">
            <w:pPr>
              <w:ind w:firstLine="0"/>
            </w:pPr>
            <w:r w:rsidRPr="00801E36">
              <w:t> </w:t>
            </w:r>
          </w:p>
        </w:tc>
      </w:tr>
      <w:tr w:rsidR="006F45B9" w:rsidRPr="00801E36" w:rsidTr="0002741C">
        <w:trPr>
          <w:trHeight w:val="1590"/>
        </w:trPr>
        <w:tc>
          <w:tcPr>
            <w:tcW w:w="351" w:type="pct"/>
            <w:shd w:val="clear" w:color="auto" w:fill="auto"/>
            <w:vAlign w:val="center"/>
            <w:hideMark/>
          </w:tcPr>
          <w:p w:rsidR="006F45B9" w:rsidRPr="00801E36" w:rsidRDefault="006F45B9" w:rsidP="000E103D">
            <w:pPr>
              <w:ind w:firstLine="0"/>
              <w:jc w:val="center"/>
            </w:pPr>
            <w:r w:rsidRPr="00801E36">
              <w:t>80</w:t>
            </w:r>
          </w:p>
        </w:tc>
        <w:tc>
          <w:tcPr>
            <w:tcW w:w="2446" w:type="pct"/>
            <w:shd w:val="clear" w:color="auto" w:fill="auto"/>
            <w:hideMark/>
          </w:tcPr>
          <w:p w:rsidR="006F45B9" w:rsidRPr="00801E36" w:rsidRDefault="006F45B9" w:rsidP="000E103D">
            <w:pPr>
              <w:ind w:firstLine="0"/>
              <w:rPr>
                <w:lang w:val="en-US"/>
              </w:rPr>
            </w:pPr>
            <w:r w:rsidRPr="00801E36">
              <w:t>Селище "</w:t>
            </w:r>
            <w:proofErr w:type="spellStart"/>
            <w:r w:rsidRPr="00801E36">
              <w:t>Чурилково</w:t>
            </w:r>
            <w:proofErr w:type="spellEnd"/>
            <w:r w:rsidRPr="00801E36">
              <w:t xml:space="preserve"> 1", </w:t>
            </w:r>
            <w:proofErr w:type="spellStart"/>
            <w:r w:rsidRPr="00801E36">
              <w:t>р.ж.в</w:t>
            </w:r>
            <w:proofErr w:type="spellEnd"/>
            <w:r w:rsidRPr="00801E36">
              <w:t xml:space="preserve">., 3-я </w:t>
            </w:r>
            <w:proofErr w:type="spellStart"/>
            <w:r w:rsidRPr="00801E36">
              <w:t>четв</w:t>
            </w:r>
            <w:proofErr w:type="spellEnd"/>
            <w:r w:rsidRPr="00801E36">
              <w:t xml:space="preserve">. </w:t>
            </w:r>
            <w:r w:rsidRPr="00801E36">
              <w:rPr>
                <w:lang w:val="en-US"/>
              </w:rPr>
              <w:t xml:space="preserve">I </w:t>
            </w:r>
            <w:proofErr w:type="spellStart"/>
            <w:r w:rsidRPr="00801E36">
              <w:t>тыс</w:t>
            </w:r>
            <w:proofErr w:type="spellEnd"/>
            <w:r w:rsidRPr="00801E36">
              <w:rPr>
                <w:lang w:val="en-US"/>
              </w:rPr>
              <w:t>.</w:t>
            </w:r>
            <w:r w:rsidRPr="00801E36">
              <w:t>н</w:t>
            </w:r>
            <w:r w:rsidRPr="00801E36">
              <w:rPr>
                <w:lang w:val="en-US"/>
              </w:rPr>
              <w:t>.</w:t>
            </w:r>
            <w:r w:rsidRPr="00801E36">
              <w:t>э</w:t>
            </w:r>
            <w:r w:rsidRPr="00801E36">
              <w:rPr>
                <w:lang w:val="en-US"/>
              </w:rPr>
              <w:t xml:space="preserve">., XIV - XVII </w:t>
            </w:r>
            <w:proofErr w:type="spellStart"/>
            <w:r w:rsidRPr="00801E36">
              <w:t>вв</w:t>
            </w:r>
            <w:proofErr w:type="spellEnd"/>
            <w:r w:rsidRPr="00801E36">
              <w:rPr>
                <w:lang w:val="en-US"/>
              </w:rPr>
              <w:t>.</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14.04.2014 № 158-р</w:t>
            </w:r>
          </w:p>
        </w:tc>
      </w:tr>
      <w:tr w:rsidR="006F45B9" w:rsidRPr="00801E36" w:rsidTr="0002741C">
        <w:trPr>
          <w:trHeight w:val="1590"/>
        </w:trPr>
        <w:tc>
          <w:tcPr>
            <w:tcW w:w="351" w:type="pct"/>
            <w:shd w:val="clear" w:color="auto" w:fill="auto"/>
            <w:vAlign w:val="center"/>
            <w:hideMark/>
          </w:tcPr>
          <w:p w:rsidR="006F45B9" w:rsidRPr="00801E36" w:rsidRDefault="006F45B9" w:rsidP="000E103D">
            <w:pPr>
              <w:ind w:firstLine="0"/>
              <w:jc w:val="center"/>
            </w:pPr>
            <w:r w:rsidRPr="00801E36">
              <w:t>81</w:t>
            </w:r>
          </w:p>
        </w:tc>
        <w:tc>
          <w:tcPr>
            <w:tcW w:w="2446" w:type="pct"/>
            <w:shd w:val="clear" w:color="auto" w:fill="auto"/>
            <w:hideMark/>
          </w:tcPr>
          <w:p w:rsidR="006F45B9" w:rsidRPr="00801E36" w:rsidRDefault="006F45B9" w:rsidP="000E103D">
            <w:pPr>
              <w:ind w:firstLine="0"/>
              <w:rPr>
                <w:lang w:val="en-US"/>
              </w:rPr>
            </w:pPr>
            <w:r w:rsidRPr="00801E36">
              <w:t>Селище "</w:t>
            </w:r>
            <w:proofErr w:type="spellStart"/>
            <w:r w:rsidRPr="00801E36">
              <w:t>Чурилково</w:t>
            </w:r>
            <w:proofErr w:type="spellEnd"/>
            <w:r w:rsidRPr="00801E36">
              <w:t xml:space="preserve"> 2", </w:t>
            </w:r>
            <w:proofErr w:type="spellStart"/>
            <w:r w:rsidRPr="00801E36">
              <w:t>р.ж.в</w:t>
            </w:r>
            <w:proofErr w:type="spellEnd"/>
            <w:r w:rsidRPr="00801E36">
              <w:t xml:space="preserve">., 3-я </w:t>
            </w:r>
            <w:proofErr w:type="spellStart"/>
            <w:r w:rsidRPr="00801E36">
              <w:t>четв</w:t>
            </w:r>
            <w:proofErr w:type="spellEnd"/>
            <w:r w:rsidRPr="00801E36">
              <w:t xml:space="preserve">. </w:t>
            </w:r>
            <w:r w:rsidRPr="00801E36">
              <w:rPr>
                <w:lang w:val="en-US"/>
              </w:rPr>
              <w:t xml:space="preserve">I </w:t>
            </w:r>
            <w:proofErr w:type="spellStart"/>
            <w:r w:rsidRPr="00801E36">
              <w:t>тыс</w:t>
            </w:r>
            <w:proofErr w:type="spellEnd"/>
            <w:r w:rsidRPr="00801E36">
              <w:rPr>
                <w:lang w:val="en-US"/>
              </w:rPr>
              <w:t>.</w:t>
            </w:r>
            <w:r w:rsidRPr="00801E36">
              <w:t>н</w:t>
            </w:r>
            <w:r w:rsidRPr="00801E36">
              <w:rPr>
                <w:lang w:val="en-US"/>
              </w:rPr>
              <w:t>.</w:t>
            </w:r>
            <w:r w:rsidRPr="00801E36">
              <w:t>э</w:t>
            </w:r>
            <w:r w:rsidRPr="00801E36">
              <w:rPr>
                <w:lang w:val="en-US"/>
              </w:rPr>
              <w:t xml:space="preserve">., XIV - XVII </w:t>
            </w:r>
            <w:proofErr w:type="spellStart"/>
            <w:r w:rsidRPr="00801E36">
              <w:t>вв</w:t>
            </w:r>
            <w:proofErr w:type="spellEnd"/>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08.04.2015 № 14РВ-80</w:t>
            </w:r>
          </w:p>
        </w:tc>
      </w:tr>
      <w:tr w:rsidR="006F45B9" w:rsidRPr="00801E36" w:rsidTr="0002741C">
        <w:trPr>
          <w:trHeight w:val="1275"/>
        </w:trPr>
        <w:tc>
          <w:tcPr>
            <w:tcW w:w="351" w:type="pct"/>
            <w:shd w:val="clear" w:color="auto" w:fill="auto"/>
            <w:vAlign w:val="center"/>
            <w:hideMark/>
          </w:tcPr>
          <w:p w:rsidR="006F45B9" w:rsidRPr="00801E36" w:rsidRDefault="006F45B9" w:rsidP="000E103D">
            <w:pPr>
              <w:ind w:firstLine="0"/>
              <w:jc w:val="center"/>
            </w:pPr>
            <w:r w:rsidRPr="00801E36">
              <w:t>82</w:t>
            </w:r>
          </w:p>
        </w:tc>
        <w:tc>
          <w:tcPr>
            <w:tcW w:w="2446" w:type="pct"/>
            <w:shd w:val="clear" w:color="auto" w:fill="auto"/>
            <w:hideMark/>
          </w:tcPr>
          <w:p w:rsidR="006F45B9" w:rsidRPr="00801E36" w:rsidRDefault="006F45B9" w:rsidP="000E103D">
            <w:pPr>
              <w:ind w:firstLine="0"/>
            </w:pPr>
            <w:r w:rsidRPr="00801E36">
              <w:t>Селище «</w:t>
            </w:r>
            <w:proofErr w:type="spellStart"/>
            <w:r w:rsidRPr="00801E36">
              <w:t>Шестово</w:t>
            </w:r>
            <w:proofErr w:type="spellEnd"/>
            <w:r w:rsidRPr="00801E36">
              <w:t xml:space="preserve"> 2», XVI-XVIII вв.</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14.04.2014 № 158-р</w:t>
            </w:r>
          </w:p>
        </w:tc>
      </w:tr>
      <w:tr w:rsidR="006F45B9" w:rsidRPr="00801E36" w:rsidTr="0002741C">
        <w:trPr>
          <w:trHeight w:val="1275"/>
        </w:trPr>
        <w:tc>
          <w:tcPr>
            <w:tcW w:w="351" w:type="pct"/>
            <w:shd w:val="clear" w:color="auto" w:fill="auto"/>
            <w:vAlign w:val="center"/>
            <w:hideMark/>
          </w:tcPr>
          <w:p w:rsidR="006F45B9" w:rsidRPr="00801E36" w:rsidRDefault="006F45B9" w:rsidP="000E103D">
            <w:pPr>
              <w:ind w:firstLine="0"/>
              <w:jc w:val="center"/>
            </w:pPr>
            <w:r w:rsidRPr="00801E36">
              <w:t>83</w:t>
            </w:r>
          </w:p>
        </w:tc>
        <w:tc>
          <w:tcPr>
            <w:tcW w:w="2446" w:type="pct"/>
            <w:shd w:val="clear" w:color="auto" w:fill="auto"/>
            <w:hideMark/>
          </w:tcPr>
          <w:p w:rsidR="006F45B9" w:rsidRPr="00801E36" w:rsidRDefault="006F45B9" w:rsidP="000E103D">
            <w:pPr>
              <w:ind w:firstLine="0"/>
            </w:pPr>
            <w:r w:rsidRPr="00801E36">
              <w:t>Стоянка «</w:t>
            </w:r>
            <w:proofErr w:type="spellStart"/>
            <w:r w:rsidRPr="00801E36">
              <w:t>Шишкино</w:t>
            </w:r>
            <w:proofErr w:type="spellEnd"/>
            <w:r w:rsidRPr="00801E36">
              <w:t xml:space="preserve"> 1», мезолит, неолит</w:t>
            </w:r>
          </w:p>
        </w:tc>
        <w:tc>
          <w:tcPr>
            <w:tcW w:w="2203" w:type="pct"/>
            <w:shd w:val="clear" w:color="auto" w:fill="auto"/>
            <w:hideMark/>
          </w:tcPr>
          <w:p w:rsidR="006F45B9" w:rsidRPr="00801E36" w:rsidRDefault="006F45B9" w:rsidP="000E103D">
            <w:pPr>
              <w:ind w:firstLine="0"/>
            </w:pPr>
            <w:r w:rsidRPr="00801E36">
              <w:t xml:space="preserve">распоряжение Министерства культуры Московской области от 22.12.2014 № 14РВ-178 </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84</w:t>
            </w:r>
          </w:p>
        </w:tc>
        <w:tc>
          <w:tcPr>
            <w:tcW w:w="2446" w:type="pct"/>
            <w:shd w:val="clear" w:color="auto" w:fill="auto"/>
            <w:hideMark/>
          </w:tcPr>
          <w:p w:rsidR="006F45B9" w:rsidRPr="00801E36" w:rsidRDefault="006F45B9" w:rsidP="000E103D">
            <w:pPr>
              <w:ind w:firstLine="0"/>
            </w:pPr>
            <w:r w:rsidRPr="00801E36">
              <w:t>Ограда и сторожка</w:t>
            </w:r>
          </w:p>
        </w:tc>
        <w:tc>
          <w:tcPr>
            <w:tcW w:w="2203" w:type="pct"/>
            <w:shd w:val="clear" w:color="auto" w:fill="auto"/>
            <w:hideMark/>
          </w:tcPr>
          <w:p w:rsidR="006F45B9" w:rsidRPr="00801E36" w:rsidRDefault="006F45B9" w:rsidP="000E103D">
            <w:pPr>
              <w:ind w:firstLine="0"/>
            </w:pPr>
            <w:r w:rsidRPr="00801E36">
              <w:t>приказ Комитета по культуре Администрации Московской области от 31.12.1998 № 354</w:t>
            </w:r>
          </w:p>
        </w:tc>
      </w:tr>
      <w:tr w:rsidR="006F45B9" w:rsidRPr="00801E36" w:rsidTr="0002741C">
        <w:trPr>
          <w:trHeight w:val="1275"/>
        </w:trPr>
        <w:tc>
          <w:tcPr>
            <w:tcW w:w="351" w:type="pct"/>
            <w:shd w:val="clear" w:color="auto" w:fill="auto"/>
            <w:vAlign w:val="center"/>
            <w:hideMark/>
          </w:tcPr>
          <w:p w:rsidR="006F45B9" w:rsidRPr="00801E36" w:rsidRDefault="006F45B9" w:rsidP="000E103D">
            <w:pPr>
              <w:ind w:firstLine="0"/>
              <w:jc w:val="center"/>
            </w:pPr>
            <w:r w:rsidRPr="00801E36">
              <w:lastRenderedPageBreak/>
              <w:t>85</w:t>
            </w:r>
          </w:p>
        </w:tc>
        <w:tc>
          <w:tcPr>
            <w:tcW w:w="2446" w:type="pct"/>
            <w:shd w:val="clear" w:color="auto" w:fill="auto"/>
            <w:hideMark/>
          </w:tcPr>
          <w:p w:rsidR="006F45B9" w:rsidRPr="00801E36" w:rsidRDefault="006F45B9" w:rsidP="000E103D">
            <w:pPr>
              <w:ind w:firstLine="0"/>
            </w:pPr>
            <w:r w:rsidRPr="00801E36">
              <w:t xml:space="preserve">Селище </w:t>
            </w:r>
            <w:proofErr w:type="spellStart"/>
            <w:r w:rsidRPr="00801E36">
              <w:t>Яковлевское</w:t>
            </w:r>
            <w:proofErr w:type="spellEnd"/>
            <w:r w:rsidRPr="00801E36">
              <w:t xml:space="preserve"> -1, XVI - XVIII вв.</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02.08.2012 № 208-р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86</w:t>
            </w:r>
          </w:p>
        </w:tc>
        <w:tc>
          <w:tcPr>
            <w:tcW w:w="2446" w:type="pct"/>
            <w:shd w:val="clear" w:color="auto" w:fill="auto"/>
            <w:hideMark/>
          </w:tcPr>
          <w:p w:rsidR="006F45B9" w:rsidRPr="00801E36" w:rsidRDefault="006F45B9" w:rsidP="000E103D">
            <w:pPr>
              <w:ind w:firstLine="0"/>
            </w:pPr>
            <w:r w:rsidRPr="00801E36">
              <w:t xml:space="preserve">Селище «Ям 1», XIV - XVII вв. </w:t>
            </w:r>
          </w:p>
        </w:tc>
        <w:tc>
          <w:tcPr>
            <w:tcW w:w="2203" w:type="pct"/>
            <w:shd w:val="clear" w:color="auto" w:fill="auto"/>
            <w:hideMark/>
          </w:tcPr>
          <w:p w:rsidR="006F45B9" w:rsidRPr="00801E36" w:rsidRDefault="006F45B9" w:rsidP="000E103D">
            <w:pPr>
              <w:ind w:firstLine="0"/>
            </w:pPr>
            <w:r w:rsidRPr="00801E36">
              <w:t xml:space="preserve">Распоряжение Главного управления культурного </w:t>
            </w:r>
            <w:proofErr w:type="spellStart"/>
            <w:r w:rsidRPr="00801E36">
              <w:t>наслдеия</w:t>
            </w:r>
            <w:proofErr w:type="spellEnd"/>
            <w:r w:rsidRPr="00801E36">
              <w:t xml:space="preserve"> Московской области от 07.10.2016 № 46РВ-195</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87</w:t>
            </w:r>
          </w:p>
        </w:tc>
        <w:tc>
          <w:tcPr>
            <w:tcW w:w="2446" w:type="pct"/>
            <w:shd w:val="clear" w:color="auto" w:fill="auto"/>
            <w:hideMark/>
          </w:tcPr>
          <w:p w:rsidR="006F45B9" w:rsidRPr="00801E36" w:rsidRDefault="006F45B9" w:rsidP="000E103D">
            <w:pPr>
              <w:ind w:firstLine="0"/>
            </w:pPr>
            <w:r w:rsidRPr="00801E36">
              <w:t>Селище "Ям-2", XVII-XX вв.</w:t>
            </w:r>
          </w:p>
        </w:tc>
        <w:tc>
          <w:tcPr>
            <w:tcW w:w="2203" w:type="pct"/>
            <w:shd w:val="clear" w:color="auto" w:fill="auto"/>
            <w:hideMark/>
          </w:tcPr>
          <w:p w:rsidR="006F45B9" w:rsidRPr="00801E36" w:rsidRDefault="006F45B9" w:rsidP="000E103D">
            <w:pPr>
              <w:ind w:firstLine="0"/>
            </w:pPr>
            <w:r w:rsidRPr="00801E36">
              <w:t xml:space="preserve">Сведения для постановки на </w:t>
            </w:r>
            <w:proofErr w:type="spellStart"/>
            <w:r w:rsidRPr="00801E36">
              <w:t>госохрану</w:t>
            </w:r>
            <w:proofErr w:type="spellEnd"/>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88</w:t>
            </w:r>
          </w:p>
        </w:tc>
        <w:tc>
          <w:tcPr>
            <w:tcW w:w="2446" w:type="pct"/>
            <w:shd w:val="clear" w:color="auto" w:fill="auto"/>
            <w:hideMark/>
          </w:tcPr>
          <w:p w:rsidR="006F45B9" w:rsidRPr="00801E36" w:rsidRDefault="006F45B9" w:rsidP="000E103D">
            <w:pPr>
              <w:ind w:firstLine="0"/>
            </w:pPr>
            <w:r w:rsidRPr="00801E36">
              <w:t xml:space="preserve">Селище «Ям-4" (Старое </w:t>
            </w:r>
            <w:proofErr w:type="spellStart"/>
            <w:r w:rsidRPr="00801E36">
              <w:t>Пахрино</w:t>
            </w:r>
            <w:proofErr w:type="spellEnd"/>
            <w:r w:rsidRPr="00801E36">
              <w:t>)</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18.04.2007 №206-р</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89</w:t>
            </w:r>
          </w:p>
        </w:tc>
        <w:tc>
          <w:tcPr>
            <w:tcW w:w="2446" w:type="pct"/>
            <w:shd w:val="clear" w:color="auto" w:fill="auto"/>
            <w:hideMark/>
          </w:tcPr>
          <w:p w:rsidR="006F45B9" w:rsidRPr="00801E36" w:rsidRDefault="006F45B9" w:rsidP="000E103D">
            <w:pPr>
              <w:ind w:firstLine="0"/>
            </w:pPr>
            <w:r w:rsidRPr="00801E36">
              <w:t>Селище "Ям-4"</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24.04.2006 № 195</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90</w:t>
            </w:r>
          </w:p>
        </w:tc>
        <w:tc>
          <w:tcPr>
            <w:tcW w:w="2446" w:type="pct"/>
            <w:shd w:val="clear" w:color="auto" w:fill="auto"/>
            <w:hideMark/>
          </w:tcPr>
          <w:p w:rsidR="006F45B9" w:rsidRPr="00801E36" w:rsidRDefault="006F45B9" w:rsidP="000E103D">
            <w:pPr>
              <w:ind w:firstLine="0"/>
            </w:pPr>
            <w:r w:rsidRPr="00801E36">
              <w:t>Селище "Ям-3"</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24.04.2006 № 195</w:t>
            </w:r>
          </w:p>
        </w:tc>
      </w:tr>
      <w:tr w:rsidR="006F45B9" w:rsidRPr="00801E36" w:rsidTr="0002741C">
        <w:trPr>
          <w:trHeight w:val="960"/>
        </w:trPr>
        <w:tc>
          <w:tcPr>
            <w:tcW w:w="351" w:type="pct"/>
            <w:shd w:val="clear" w:color="auto" w:fill="auto"/>
            <w:vAlign w:val="center"/>
            <w:hideMark/>
          </w:tcPr>
          <w:p w:rsidR="006F45B9" w:rsidRPr="00801E36" w:rsidRDefault="006F45B9" w:rsidP="000E103D">
            <w:pPr>
              <w:ind w:firstLine="0"/>
              <w:jc w:val="center"/>
            </w:pPr>
            <w:r w:rsidRPr="00801E36">
              <w:t>91</w:t>
            </w:r>
          </w:p>
        </w:tc>
        <w:tc>
          <w:tcPr>
            <w:tcW w:w="2446" w:type="pct"/>
            <w:shd w:val="clear" w:color="auto" w:fill="auto"/>
            <w:hideMark/>
          </w:tcPr>
          <w:p w:rsidR="006F45B9" w:rsidRPr="00801E36" w:rsidRDefault="006F45B9" w:rsidP="000E103D">
            <w:pPr>
              <w:ind w:firstLine="0"/>
            </w:pPr>
            <w:r w:rsidRPr="00801E36">
              <w:t>Селище "Ям-6"</w:t>
            </w:r>
          </w:p>
        </w:tc>
        <w:tc>
          <w:tcPr>
            <w:tcW w:w="2203" w:type="pct"/>
            <w:shd w:val="clear" w:color="auto" w:fill="auto"/>
            <w:hideMark/>
          </w:tcPr>
          <w:p w:rsidR="006F45B9" w:rsidRPr="00801E36" w:rsidRDefault="006F45B9" w:rsidP="000E103D">
            <w:pPr>
              <w:ind w:firstLine="0"/>
            </w:pPr>
            <w:r w:rsidRPr="00801E36">
              <w:t>распоряжение Министерства культуры Московской области от 24.04.2006 № 195</w:t>
            </w:r>
          </w:p>
        </w:tc>
      </w:tr>
      <w:tr w:rsidR="006F45B9" w:rsidRPr="00801E36" w:rsidTr="0002741C">
        <w:trPr>
          <w:trHeight w:val="960"/>
        </w:trPr>
        <w:tc>
          <w:tcPr>
            <w:tcW w:w="351" w:type="pct"/>
            <w:shd w:val="clear" w:color="auto" w:fill="auto"/>
            <w:hideMark/>
          </w:tcPr>
          <w:p w:rsidR="006F45B9" w:rsidRPr="00801E36" w:rsidRDefault="006F45B9" w:rsidP="000E103D">
            <w:pPr>
              <w:ind w:right="131" w:firstLine="0"/>
              <w:jc w:val="center"/>
            </w:pPr>
            <w:r w:rsidRPr="00801E36">
              <w:t>92</w:t>
            </w:r>
          </w:p>
        </w:tc>
        <w:tc>
          <w:tcPr>
            <w:tcW w:w="2446" w:type="pct"/>
            <w:shd w:val="clear" w:color="auto" w:fill="auto"/>
            <w:hideMark/>
          </w:tcPr>
          <w:p w:rsidR="006F45B9" w:rsidRPr="00801E36" w:rsidRDefault="006F45B9" w:rsidP="000E103D">
            <w:pPr>
              <w:ind w:firstLine="0"/>
            </w:pPr>
            <w:r w:rsidRPr="00801E36">
              <w:t>Селище "Ям-7", I в. до  н.э.-VII вв.</w:t>
            </w:r>
          </w:p>
        </w:tc>
        <w:tc>
          <w:tcPr>
            <w:tcW w:w="2203" w:type="pct"/>
            <w:shd w:val="clear" w:color="auto" w:fill="auto"/>
            <w:hideMark/>
          </w:tcPr>
          <w:p w:rsidR="006F45B9" w:rsidRPr="00801E36" w:rsidRDefault="006F45B9" w:rsidP="000E103D">
            <w:pPr>
              <w:ind w:firstLine="0"/>
            </w:pPr>
            <w:r w:rsidRPr="00801E36">
              <w:t xml:space="preserve">Сведения для постановки на </w:t>
            </w:r>
            <w:proofErr w:type="spellStart"/>
            <w:r w:rsidRPr="00801E36">
              <w:t>госохрану</w:t>
            </w:r>
            <w:proofErr w:type="spellEnd"/>
          </w:p>
        </w:tc>
      </w:tr>
    </w:tbl>
    <w:p w:rsidR="006F45B9" w:rsidRPr="00AC5427" w:rsidRDefault="006F45B9" w:rsidP="003C10AB"/>
    <w:p w:rsidR="00A60004" w:rsidRPr="00AC5427" w:rsidRDefault="00165263" w:rsidP="00F27315">
      <w:pPr>
        <w:ind w:firstLine="0"/>
        <w:jc w:val="center"/>
      </w:pPr>
      <w:r w:rsidRPr="00AC5427">
        <w:br w:type="column"/>
      </w:r>
    </w:p>
    <w:p w:rsidR="00EC0701" w:rsidRPr="00AC5427" w:rsidRDefault="00EC0701" w:rsidP="003C10AB">
      <w:pPr>
        <w:pStyle w:val="10"/>
      </w:pPr>
      <w:bookmarkStart w:id="31" w:name="_Toc443557196"/>
      <w:bookmarkStart w:id="32" w:name="_Toc444100719"/>
      <w:bookmarkStart w:id="33" w:name="_Toc464568271"/>
      <w:bookmarkStart w:id="34" w:name="_Toc25746017"/>
      <w:bookmarkEnd w:id="15"/>
      <w:bookmarkEnd w:id="16"/>
      <w:bookmarkEnd w:id="17"/>
      <w:r w:rsidRPr="00AC5427">
        <w:t xml:space="preserve">Глава 2. </w:t>
      </w:r>
      <w:bookmarkEnd w:id="31"/>
      <w:bookmarkEnd w:id="32"/>
      <w:bookmarkEnd w:id="33"/>
      <w:r w:rsidR="000D0F91" w:rsidRPr="00AC5427">
        <w:t>Регулирование землепользования и застройки уполномоченными органами</w:t>
      </w:r>
      <w:bookmarkEnd w:id="34"/>
    </w:p>
    <w:p w:rsidR="00EC0701" w:rsidRPr="00AC5427" w:rsidRDefault="00EC0701" w:rsidP="003C10AB">
      <w:pPr>
        <w:pStyle w:val="ConsPlusNormal"/>
        <w:rPr>
          <w:rFonts w:ascii="Times New Roman" w:hAnsi="Times New Roman"/>
          <w:sz w:val="24"/>
        </w:rPr>
      </w:pPr>
    </w:p>
    <w:p w:rsidR="00EC0701" w:rsidRPr="00AC5427" w:rsidRDefault="008170A4" w:rsidP="003C10AB">
      <w:pPr>
        <w:pStyle w:val="22"/>
      </w:pPr>
      <w:bookmarkStart w:id="35" w:name="_Toc444100720"/>
      <w:bookmarkStart w:id="36" w:name="_Toc443557197"/>
      <w:bookmarkStart w:id="37" w:name="_Toc464568272"/>
      <w:bookmarkStart w:id="38" w:name="_Toc25746018"/>
      <w:r w:rsidRPr="00AC5427">
        <w:t>Статья 5</w:t>
      </w:r>
      <w:r w:rsidR="00EC0701" w:rsidRPr="00AC5427">
        <w:t>. Перераспределение полномочий между</w:t>
      </w:r>
      <w:r w:rsidR="003E4A1D" w:rsidRPr="00AC5427">
        <w:t xml:space="preserve"> </w:t>
      </w:r>
      <w:r w:rsidR="00EC0701" w:rsidRPr="00AC5427">
        <w:t xml:space="preserve">органами местного самоуправления </w:t>
      </w:r>
      <w:r w:rsidR="0010644F" w:rsidRPr="00AC5427">
        <w:t xml:space="preserve">городского округа </w:t>
      </w:r>
      <w:r w:rsidR="00EC0701" w:rsidRPr="00AC5427">
        <w:t>и уполномоченными Правительством Московской области центральными исполнительными органами государственной власти Московской области</w:t>
      </w:r>
      <w:bookmarkEnd w:id="35"/>
      <w:bookmarkEnd w:id="36"/>
      <w:bookmarkEnd w:id="37"/>
      <w:bookmarkEnd w:id="38"/>
    </w:p>
    <w:p w:rsidR="00EC0701" w:rsidRPr="00AC5427" w:rsidRDefault="00EC0701" w:rsidP="003C10AB"/>
    <w:p w:rsidR="005A62B4" w:rsidRPr="00AC5427" w:rsidRDefault="005A62B4" w:rsidP="003C10AB">
      <w:pPr>
        <w:tabs>
          <w:tab w:val="left" w:pos="1276"/>
        </w:tabs>
      </w:pPr>
      <w:r w:rsidRPr="00AC5427">
        <w:t>1.</w:t>
      </w:r>
      <w:r w:rsidRPr="00AC5427">
        <w:tab/>
        <w:t xml:space="preserve">Полномочия органов местного самоуправления </w:t>
      </w:r>
      <w:r w:rsidR="0010644F" w:rsidRPr="00AC5427">
        <w:t>городского округа</w:t>
      </w:r>
      <w:r w:rsidRPr="00AC5427">
        <w:t xml:space="preserve"> и центральных исполнительных органов государственной власти Московской области в области градостроительной деятельности и </w:t>
      </w:r>
      <w:r w:rsidR="00190233" w:rsidRPr="00AC5427">
        <w:t xml:space="preserve">земельных отношениях </w:t>
      </w:r>
      <w:r w:rsidRPr="00AC5427">
        <w:t>перераспределены в порядке, предусмотренном частью 1.2 статьи 17 Фе</w:t>
      </w:r>
      <w:r w:rsidR="0094471E" w:rsidRPr="00AC5427">
        <w:t xml:space="preserve">дерального закона от 06.10.2003 </w:t>
      </w:r>
      <w:r w:rsidRPr="00AC5427">
        <w:t>№ 131-ФЗ «Об общих принципах организации местного самоуправления в Российской Федерации», на основании Закона Московской области № 106/2014-ОЗ</w:t>
      </w:r>
      <w:r w:rsidR="0094471E" w:rsidRPr="00AC5427">
        <w:t xml:space="preserve"> </w:t>
      </w:r>
      <w:r w:rsidRPr="00AC5427">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w:t>
      </w:r>
      <w:r w:rsidR="0094471E" w:rsidRPr="00AC5427">
        <w:t xml:space="preserve">сти», Закона Московской области </w:t>
      </w:r>
      <w:r w:rsidRPr="00AC5427">
        <w:t>№ 176/2016-ОЗ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190233" w:rsidRPr="00AC5427">
        <w:t>, Закона Московской области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5A62B4" w:rsidRPr="00AC5427" w:rsidRDefault="005A62B4" w:rsidP="003C10AB">
      <w:pPr>
        <w:tabs>
          <w:tab w:val="left" w:pos="1276"/>
          <w:tab w:val="left" w:pos="1320"/>
        </w:tabs>
        <w:suppressAutoHyphens/>
      </w:pPr>
      <w:r w:rsidRPr="00AC5427">
        <w:t>2.</w:t>
      </w:r>
      <w:r w:rsidRPr="00AC5427">
        <w:tab/>
        <w:t xml:space="preserve">Сроки наделения органов местного самоуправления </w:t>
      </w:r>
      <w:r w:rsidR="0010644F" w:rsidRPr="00AC5427">
        <w:t xml:space="preserve">городского округа </w:t>
      </w:r>
      <w:r w:rsidRPr="00AC5427">
        <w:t>государственными полномочиями в области градостроительной деятельности, определяются Законом Московской области.</w:t>
      </w:r>
    </w:p>
    <w:p w:rsidR="005A62B4" w:rsidRPr="00AC5427" w:rsidRDefault="005A62B4" w:rsidP="003C10AB">
      <w:pPr>
        <w:pStyle w:val="ConsPlusNormal"/>
        <w:rPr>
          <w:rFonts w:ascii="Times New Roman" w:hAnsi="Times New Roman"/>
          <w:sz w:val="24"/>
        </w:rPr>
      </w:pPr>
    </w:p>
    <w:p w:rsidR="005A62B4" w:rsidRPr="00AC5427" w:rsidRDefault="005A62B4" w:rsidP="003C10AB">
      <w:pPr>
        <w:pStyle w:val="22"/>
      </w:pPr>
      <w:bookmarkStart w:id="39" w:name="_Toc454182694"/>
      <w:bookmarkStart w:id="40" w:name="_Toc25746019"/>
      <w:r w:rsidRPr="00AC5427">
        <w:t xml:space="preserve">Статья </w:t>
      </w:r>
      <w:r w:rsidR="008170A4" w:rsidRPr="00AC5427">
        <w:t>6</w:t>
      </w:r>
      <w:r w:rsidRPr="00AC5427">
        <w:t>.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39"/>
      <w:bookmarkEnd w:id="40"/>
      <w:r w:rsidRPr="00AC5427">
        <w:t xml:space="preserve"> </w:t>
      </w:r>
    </w:p>
    <w:p w:rsidR="005A62B4" w:rsidRPr="00AC5427" w:rsidRDefault="005A62B4" w:rsidP="003C10AB">
      <w:pPr>
        <w:pStyle w:val="ConsPlusNormal"/>
        <w:rPr>
          <w:rFonts w:ascii="Times New Roman" w:hAnsi="Times New Roman"/>
          <w:sz w:val="24"/>
        </w:rPr>
      </w:pPr>
    </w:p>
    <w:p w:rsidR="005A62B4" w:rsidRPr="00AC5427" w:rsidRDefault="005A62B4" w:rsidP="003C10AB">
      <w:pPr>
        <w:pStyle w:val="ConsPlusNormal"/>
        <w:tabs>
          <w:tab w:val="left" w:pos="1276"/>
        </w:tabs>
        <w:ind w:firstLine="709"/>
        <w:jc w:val="both"/>
        <w:rPr>
          <w:rFonts w:ascii="Times New Roman" w:hAnsi="Times New Roman" w:cs="Times New Roman"/>
          <w:sz w:val="24"/>
          <w:szCs w:val="24"/>
        </w:rPr>
      </w:pPr>
      <w:r w:rsidRPr="00AC5427">
        <w:rPr>
          <w:rFonts w:ascii="Times New Roman" w:hAnsi="Times New Roman" w:cs="Times New Roman"/>
          <w:sz w:val="24"/>
          <w:szCs w:val="24"/>
        </w:rPr>
        <w:t>1.</w:t>
      </w:r>
      <w:r w:rsidRPr="00AC5427">
        <w:rPr>
          <w:rFonts w:ascii="Times New Roman" w:hAnsi="Times New Roman" w:cs="Times New Roman"/>
          <w:sz w:val="24"/>
          <w:szCs w:val="24"/>
        </w:rPr>
        <w:tab/>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5A62B4" w:rsidRPr="00AC5427" w:rsidRDefault="005A62B4" w:rsidP="003C10AB">
      <w:pPr>
        <w:pStyle w:val="ConsPlusNormal"/>
        <w:tabs>
          <w:tab w:val="left" w:pos="1276"/>
        </w:tabs>
        <w:ind w:firstLine="709"/>
        <w:jc w:val="both"/>
        <w:rPr>
          <w:rFonts w:ascii="Times New Roman" w:hAnsi="Times New Roman" w:cs="Times New Roman"/>
          <w:sz w:val="24"/>
          <w:szCs w:val="24"/>
        </w:rPr>
      </w:pPr>
      <w:bookmarkStart w:id="41" w:name="Par70"/>
      <w:bookmarkEnd w:id="41"/>
      <w:r w:rsidRPr="00AC5427">
        <w:rPr>
          <w:rFonts w:ascii="Times New Roman" w:hAnsi="Times New Roman" w:cs="Times New Roman"/>
          <w:sz w:val="24"/>
          <w:szCs w:val="24"/>
        </w:rPr>
        <w:t>1)</w:t>
      </w:r>
      <w:r w:rsidRPr="00AC5427">
        <w:rPr>
          <w:rFonts w:ascii="Times New Roman" w:hAnsi="Times New Roman" w:cs="Times New Roman"/>
          <w:sz w:val="24"/>
          <w:szCs w:val="24"/>
        </w:rPr>
        <w:tab/>
        <w:t>подготовке генерального плана, а также по внесению в него изменений, за исключением полномочий, по организации и проведению публичных слушаний по данному вопросу;</w:t>
      </w:r>
    </w:p>
    <w:p w:rsidR="005A62B4" w:rsidRPr="00AC5427" w:rsidRDefault="005A62B4" w:rsidP="003C10AB">
      <w:pPr>
        <w:pStyle w:val="ConsPlusNormal"/>
        <w:tabs>
          <w:tab w:val="left" w:pos="1276"/>
        </w:tabs>
        <w:ind w:firstLine="709"/>
        <w:jc w:val="both"/>
        <w:rPr>
          <w:rFonts w:ascii="Times New Roman" w:hAnsi="Times New Roman" w:cs="Times New Roman"/>
          <w:sz w:val="24"/>
          <w:szCs w:val="24"/>
        </w:rPr>
      </w:pPr>
      <w:r w:rsidRPr="00AC5427">
        <w:rPr>
          <w:rFonts w:ascii="Times New Roman" w:hAnsi="Times New Roman" w:cs="Times New Roman"/>
          <w:sz w:val="24"/>
          <w:szCs w:val="24"/>
        </w:rPr>
        <w:t>2)</w:t>
      </w:r>
      <w:r w:rsidRPr="00AC5427">
        <w:rPr>
          <w:rFonts w:ascii="Times New Roman" w:hAnsi="Times New Roman" w:cs="Times New Roman"/>
          <w:sz w:val="24"/>
          <w:szCs w:val="24"/>
        </w:rPr>
        <w:tab/>
      </w:r>
      <w:r w:rsidR="00815669" w:rsidRPr="00AC5427">
        <w:rPr>
          <w:rFonts w:ascii="Times New Roman" w:hAnsi="Times New Roman" w:cs="Times New Roman"/>
          <w:sz w:val="24"/>
          <w:szCs w:val="24"/>
        </w:rPr>
        <w:t xml:space="preserve">подготовке Правил, а также </w:t>
      </w:r>
      <w:r w:rsidRPr="00AC5427">
        <w:rPr>
          <w:rFonts w:ascii="Times New Roman" w:hAnsi="Times New Roman" w:cs="Times New Roman"/>
          <w:sz w:val="24"/>
          <w:szCs w:val="24"/>
        </w:rPr>
        <w:t>по внесению изменений в Правила, за исключением полномочий, по организации и проведению публичных слушаний по данному вопросу;</w:t>
      </w:r>
    </w:p>
    <w:p w:rsidR="008170A4" w:rsidRPr="00AC5427" w:rsidRDefault="008170A4" w:rsidP="003C10AB">
      <w:pPr>
        <w:tabs>
          <w:tab w:val="left" w:pos="1276"/>
        </w:tabs>
        <w:autoSpaceDE w:val="0"/>
        <w:autoSpaceDN w:val="0"/>
        <w:adjustRightInd w:val="0"/>
      </w:pPr>
      <w:bookmarkStart w:id="42" w:name="Par72"/>
      <w:bookmarkEnd w:id="42"/>
      <w:r w:rsidRPr="00AC5427">
        <w:t>3)</w:t>
      </w:r>
      <w:r w:rsidRPr="00AC5427">
        <w:tab/>
        <w:t xml:space="preserve">принятию решения о подготовке документации по планировке территории </w:t>
      </w:r>
      <w:r w:rsidR="00AD1C9D" w:rsidRPr="00AC5427">
        <w:t>городского округа</w:t>
      </w:r>
      <w:r w:rsidRPr="00AC5427">
        <w:t xml:space="preserve">, обеспечению подготовки документации по планировке территории, за исключением случаев, указанных в части 1.1 статьи 45 Градостроительного кодекса Российской Федерации, и утверждению документации по планировке территории в границах сельского поселения на основании генерального плана </w:t>
      </w:r>
      <w:r w:rsidR="00AD1C9D" w:rsidRPr="00AC5427">
        <w:t>городского округа</w:t>
      </w:r>
      <w:r w:rsidRPr="00AC5427">
        <w:t xml:space="preserve"> (за исключением случая, установленного частью 6 статьи 18 Градостроительного кодекса Российской Федерации), правил землепользования и застройки </w:t>
      </w:r>
      <w:r w:rsidR="00AD1C9D" w:rsidRPr="00AC5427">
        <w:t>городского</w:t>
      </w:r>
      <w:r w:rsidR="0042201D" w:rsidRPr="00AC5427">
        <w:t xml:space="preserve"> округа</w:t>
      </w:r>
      <w:r w:rsidRPr="00AC5427">
        <w:t>, за исключением полномочий, предусмотренных частями 5 - 12 статьи 46 Градостроительного кодекса Российской Федерации;</w:t>
      </w:r>
    </w:p>
    <w:p w:rsidR="008170A4" w:rsidRPr="00AC5427" w:rsidRDefault="008170A4" w:rsidP="003C10AB">
      <w:pPr>
        <w:tabs>
          <w:tab w:val="left" w:pos="1276"/>
        </w:tabs>
        <w:autoSpaceDE w:val="0"/>
        <w:autoSpaceDN w:val="0"/>
        <w:adjustRightInd w:val="0"/>
      </w:pPr>
      <w:r w:rsidRPr="00AC5427">
        <w:t>4)</w:t>
      </w:r>
      <w:r w:rsidRPr="00AC5427">
        <w:tab/>
        <w:t>подготовке, регистрации и выдаче градостроительных планов земельных участков в поселении</w:t>
      </w:r>
      <w:r w:rsidR="00FB24EA" w:rsidRPr="00AC5427">
        <w:t xml:space="preserve"> </w:t>
      </w:r>
      <w:r w:rsidRPr="00AC5427">
        <w:t xml:space="preserve">на территории </w:t>
      </w:r>
      <w:r w:rsidR="0010644F" w:rsidRPr="00AC5427">
        <w:t>городского округа</w:t>
      </w:r>
      <w:r w:rsidRPr="00AC5427">
        <w:t>;</w:t>
      </w:r>
    </w:p>
    <w:p w:rsidR="00232773" w:rsidRPr="00AC5427" w:rsidRDefault="008170A4" w:rsidP="003C10AB">
      <w:pPr>
        <w:tabs>
          <w:tab w:val="left" w:pos="1276"/>
        </w:tabs>
        <w:autoSpaceDE w:val="0"/>
        <w:autoSpaceDN w:val="0"/>
        <w:adjustRightInd w:val="0"/>
      </w:pPr>
      <w:r w:rsidRPr="00AC5427">
        <w:t>5)</w:t>
      </w:r>
      <w:r w:rsidRPr="00AC5427">
        <w:tab/>
        <w:t xml:space="preserve">выдаче разрешения на строительство, выдаче разрешения на ввод объектов в эксплуатацию, при осуществлении строительства, реконструкции объектов капитального </w:t>
      </w:r>
      <w:r w:rsidRPr="00AC5427">
        <w:lastRenderedPageBreak/>
        <w:t xml:space="preserve">строительства, расположенных на территории </w:t>
      </w:r>
      <w:r w:rsidR="0010644F" w:rsidRPr="00AC5427">
        <w:t>городского округа</w:t>
      </w:r>
      <w:r w:rsidRPr="00AC5427">
        <w:t>, за исключением объектов индивидуального жилищного строительства;</w:t>
      </w:r>
    </w:p>
    <w:p w:rsidR="00793B13" w:rsidRPr="00AC5427" w:rsidRDefault="00793B13" w:rsidP="003C10AB">
      <w:pPr>
        <w:tabs>
          <w:tab w:val="left" w:pos="1276"/>
        </w:tabs>
        <w:autoSpaceDE w:val="0"/>
        <w:autoSpaceDN w:val="0"/>
        <w:adjustRightInd w:val="0"/>
      </w:pPr>
      <w:r w:rsidRPr="00AC5427">
        <w:t>6)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657FCC" w:rsidRPr="00AC5427" w:rsidRDefault="00793B13" w:rsidP="003C10AB">
      <w:pPr>
        <w:pStyle w:val="ConsPlusNormal"/>
        <w:ind w:firstLine="709"/>
        <w:jc w:val="both"/>
        <w:rPr>
          <w:rFonts w:ascii="Times New Roman" w:hAnsi="Times New Roman" w:cs="Times New Roman"/>
          <w:sz w:val="24"/>
          <w:szCs w:val="24"/>
        </w:rPr>
      </w:pPr>
      <w:bookmarkStart w:id="43" w:name="Par77"/>
      <w:bookmarkStart w:id="44" w:name="Par79"/>
      <w:bookmarkEnd w:id="43"/>
      <w:bookmarkEnd w:id="44"/>
      <w:r w:rsidRPr="00AC5427">
        <w:rPr>
          <w:rFonts w:ascii="Times New Roman" w:hAnsi="Times New Roman" w:cs="Times New Roman"/>
          <w:sz w:val="24"/>
          <w:szCs w:val="24"/>
        </w:rPr>
        <w:t>7</w:t>
      </w:r>
      <w:r w:rsidR="00657FCC" w:rsidRPr="00AC5427">
        <w:rPr>
          <w:rFonts w:ascii="Times New Roman" w:hAnsi="Times New Roman" w:cs="Times New Roman"/>
          <w:sz w:val="24"/>
          <w:szCs w:val="24"/>
        </w:rPr>
        <w:t>)</w:t>
      </w:r>
      <w:r w:rsidR="00657FCC" w:rsidRPr="00AC5427">
        <w:rPr>
          <w:rFonts w:ascii="Times New Roman" w:hAnsi="Times New Roman" w:cs="Times New Roman"/>
          <w:sz w:val="24"/>
          <w:szCs w:val="24"/>
        </w:rPr>
        <w:tab/>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C20F57" w:rsidRPr="00AC5427" w:rsidRDefault="00C20F57" w:rsidP="003C10AB">
      <w:pPr>
        <w:tabs>
          <w:tab w:val="left" w:pos="1276"/>
        </w:tabs>
        <w:autoSpaceDE w:val="0"/>
        <w:autoSpaceDN w:val="0"/>
        <w:adjustRightInd w:val="0"/>
      </w:pPr>
      <w:r w:rsidRPr="00AC5427">
        <w:t xml:space="preserve">8) ведению информационных систем обеспечения градостроительной деятельности, осуществляемой на территории </w:t>
      </w:r>
      <w:r w:rsidR="0010644F" w:rsidRPr="00AC5427">
        <w:t>городского округа</w:t>
      </w:r>
      <w:r w:rsidRPr="00AC5427">
        <w:t>;</w:t>
      </w:r>
    </w:p>
    <w:p w:rsidR="00C20F57" w:rsidRPr="00AC5427" w:rsidRDefault="00C20F57" w:rsidP="003C10AB">
      <w:pPr>
        <w:tabs>
          <w:tab w:val="left" w:pos="1276"/>
        </w:tabs>
        <w:autoSpaceDE w:val="0"/>
        <w:autoSpaceDN w:val="0"/>
        <w:adjustRightInd w:val="0"/>
      </w:pPr>
      <w:bookmarkStart w:id="45" w:name="_Toc454182695"/>
      <w:r w:rsidRPr="00AC5427">
        <w:t>9)</w:t>
      </w:r>
      <w:r w:rsidRPr="00AC5427">
        <w:tab/>
        <w:t>принятию решений о развитии застроенных территорий;</w:t>
      </w:r>
    </w:p>
    <w:p w:rsidR="00C20F57" w:rsidRPr="00AC5427" w:rsidRDefault="00C20F57" w:rsidP="003C10AB">
      <w:pPr>
        <w:tabs>
          <w:tab w:val="left" w:pos="1276"/>
        </w:tabs>
        <w:autoSpaceDE w:val="0"/>
        <w:autoSpaceDN w:val="0"/>
        <w:adjustRightInd w:val="0"/>
      </w:pPr>
      <w:r w:rsidRPr="00AC5427">
        <w:t>10)</w:t>
      </w:r>
      <w:r w:rsidRPr="00AC5427">
        <w:tab/>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C20F57" w:rsidRPr="00AC5427" w:rsidRDefault="00C20F57" w:rsidP="003C10AB">
      <w:pPr>
        <w:tabs>
          <w:tab w:val="left" w:pos="1276"/>
        </w:tabs>
        <w:autoSpaceDE w:val="0"/>
        <w:autoSpaceDN w:val="0"/>
        <w:adjustRightInd w:val="0"/>
      </w:pPr>
      <w:r w:rsidRPr="00AC5427">
        <w:t>11)</w:t>
      </w:r>
      <w:r w:rsidRPr="00AC5427">
        <w:tab/>
        <w:t>переводу земель, находящихся в частной собственности, из одной категории в другую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C20F57" w:rsidRPr="00AC5427" w:rsidRDefault="00C20F57" w:rsidP="003C10AB">
      <w:pPr>
        <w:tabs>
          <w:tab w:val="left" w:pos="1276"/>
        </w:tabs>
        <w:autoSpaceDE w:val="0"/>
        <w:autoSpaceDN w:val="0"/>
        <w:adjustRightInd w:val="0"/>
      </w:pPr>
      <w:r w:rsidRPr="00AC5427">
        <w:t>12)</w:t>
      </w:r>
      <w:r w:rsidRPr="00AC5427">
        <w:tab/>
        <w:t>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w:t>
      </w:r>
    </w:p>
    <w:p w:rsidR="00C20F57" w:rsidRPr="00AC5427" w:rsidRDefault="00C20F57" w:rsidP="003C10AB">
      <w:pPr>
        <w:tabs>
          <w:tab w:val="left" w:pos="1276"/>
        </w:tabs>
        <w:autoSpaceDE w:val="0"/>
        <w:autoSpaceDN w:val="0"/>
        <w:adjustRightInd w:val="0"/>
        <w:rPr>
          <w:bCs/>
        </w:rPr>
      </w:pPr>
      <w:r w:rsidRPr="00AC5427">
        <w:rPr>
          <w:bCs/>
        </w:rPr>
        <w:t>13)</w:t>
      </w:r>
      <w:r w:rsidRPr="00AC5427">
        <w:rPr>
          <w:bCs/>
        </w:rPr>
        <w:tab/>
        <w:t>по принятию решения о комплексном развитии территории</w:t>
      </w:r>
      <w:r w:rsidR="004A0034" w:rsidRPr="00AC5427">
        <w:rPr>
          <w:bCs/>
        </w:rPr>
        <w:t xml:space="preserve"> (в части объектов </w:t>
      </w:r>
      <w:r w:rsidRPr="00AC5427">
        <w:t>жилого назначения)</w:t>
      </w:r>
      <w:r w:rsidRPr="00AC5427">
        <w:rPr>
          <w:bCs/>
        </w:rPr>
        <w:t>,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C20F57" w:rsidRPr="00AC5427" w:rsidRDefault="00C20F57" w:rsidP="003C10AB">
      <w:pPr>
        <w:tabs>
          <w:tab w:val="left" w:pos="1276"/>
        </w:tabs>
        <w:autoSpaceDE w:val="0"/>
        <w:autoSpaceDN w:val="0"/>
        <w:adjustRightInd w:val="0"/>
        <w:rPr>
          <w:bCs/>
        </w:rPr>
      </w:pPr>
      <w:r w:rsidRPr="00AC5427">
        <w:rPr>
          <w:bCs/>
        </w:rPr>
        <w:t>а)</w:t>
      </w:r>
      <w:r w:rsidRPr="00AC5427">
        <w:rPr>
          <w:bCs/>
        </w:rPr>
        <w:tab/>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C20F57" w:rsidRPr="00AC5427" w:rsidRDefault="00522880" w:rsidP="003C10AB">
      <w:pPr>
        <w:tabs>
          <w:tab w:val="left" w:pos="1276"/>
        </w:tabs>
        <w:autoSpaceDE w:val="0"/>
        <w:autoSpaceDN w:val="0"/>
        <w:adjustRightInd w:val="0"/>
        <w:rPr>
          <w:bCs/>
        </w:rPr>
      </w:pPr>
      <w:r w:rsidRPr="00AC5427">
        <w:rPr>
          <w:bCs/>
        </w:rPr>
        <w:t>б)</w:t>
      </w:r>
      <w:r w:rsidR="00C20F57" w:rsidRPr="00AC5427">
        <w:rPr>
          <w:bCs/>
        </w:rPr>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w:t>
      </w:r>
    </w:p>
    <w:p w:rsidR="00C20F57" w:rsidRPr="00AC5427" w:rsidRDefault="00522880" w:rsidP="003C10AB">
      <w:pPr>
        <w:tabs>
          <w:tab w:val="left" w:pos="1276"/>
        </w:tabs>
        <w:autoSpaceDE w:val="0"/>
        <w:autoSpaceDN w:val="0"/>
        <w:adjustRightInd w:val="0"/>
        <w:rPr>
          <w:bCs/>
        </w:rPr>
      </w:pPr>
      <w:r w:rsidRPr="00AC5427">
        <w:rPr>
          <w:bCs/>
        </w:rPr>
        <w:t>в)</w:t>
      </w:r>
      <w:r w:rsidR="00C20F57" w:rsidRPr="00AC5427">
        <w:rPr>
          <w:bCs/>
        </w:rPr>
        <w:tab/>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C20F57" w:rsidRPr="00AC5427" w:rsidRDefault="003417FB" w:rsidP="003C10AB">
      <w:pPr>
        <w:tabs>
          <w:tab w:val="left" w:pos="1276"/>
        </w:tabs>
        <w:autoSpaceDE w:val="0"/>
        <w:autoSpaceDN w:val="0"/>
        <w:adjustRightInd w:val="0"/>
        <w:rPr>
          <w:bCs/>
        </w:rPr>
      </w:pPr>
      <w:r w:rsidRPr="00AC5427">
        <w:rPr>
          <w:bCs/>
        </w:rPr>
        <w:t>г)</w:t>
      </w:r>
      <w:r w:rsidR="00C20F57" w:rsidRPr="00AC5427">
        <w:rPr>
          <w:bCs/>
        </w:rPr>
        <w:tab/>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C20F57" w:rsidRPr="00AC5427" w:rsidRDefault="00C20F57" w:rsidP="003C10AB">
      <w:pPr>
        <w:tabs>
          <w:tab w:val="left" w:pos="1276"/>
        </w:tabs>
        <w:autoSpaceDE w:val="0"/>
        <w:autoSpaceDN w:val="0"/>
        <w:adjustRightInd w:val="0"/>
        <w:rPr>
          <w:bCs/>
        </w:rPr>
      </w:pPr>
      <w:r w:rsidRPr="00AC5427">
        <w:rPr>
          <w:bCs/>
        </w:rPr>
        <w:t xml:space="preserve">13.1) </w:t>
      </w:r>
      <w:r w:rsidRPr="00AC5427">
        <w:rPr>
          <w:bCs/>
        </w:rPr>
        <w:tab/>
        <w:t>по обеспечению:</w:t>
      </w:r>
    </w:p>
    <w:p w:rsidR="00C20F57" w:rsidRPr="00AC5427" w:rsidRDefault="00522880" w:rsidP="003C10AB">
      <w:pPr>
        <w:tabs>
          <w:tab w:val="left" w:pos="1276"/>
        </w:tabs>
        <w:autoSpaceDE w:val="0"/>
        <w:autoSpaceDN w:val="0"/>
        <w:adjustRightInd w:val="0"/>
        <w:rPr>
          <w:bCs/>
        </w:rPr>
      </w:pPr>
      <w:r w:rsidRPr="00AC5427">
        <w:rPr>
          <w:bCs/>
        </w:rPr>
        <w:t>а)</w:t>
      </w:r>
      <w:r w:rsidR="00C20F57" w:rsidRPr="00AC5427">
        <w:rPr>
          <w:bCs/>
        </w:rPr>
        <w:tab/>
        <w:t>опубликования информации о принятом решении о комплексном развитии территории;</w:t>
      </w:r>
    </w:p>
    <w:p w:rsidR="00C20F57" w:rsidRPr="00AC5427" w:rsidRDefault="00522880" w:rsidP="003C10AB">
      <w:pPr>
        <w:tabs>
          <w:tab w:val="left" w:pos="1276"/>
        </w:tabs>
        <w:autoSpaceDE w:val="0"/>
        <w:autoSpaceDN w:val="0"/>
        <w:adjustRightInd w:val="0"/>
        <w:rPr>
          <w:bCs/>
        </w:rPr>
      </w:pPr>
      <w:r w:rsidRPr="00AC5427">
        <w:rPr>
          <w:bCs/>
        </w:rPr>
        <w:t>б)</w:t>
      </w:r>
      <w:r w:rsidR="00C20F57" w:rsidRPr="00AC5427">
        <w:rPr>
          <w:bCs/>
        </w:rPr>
        <w:tab/>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C20F57" w:rsidRPr="00AC5427" w:rsidRDefault="00522880" w:rsidP="003C10AB">
      <w:pPr>
        <w:tabs>
          <w:tab w:val="left" w:pos="1276"/>
        </w:tabs>
        <w:autoSpaceDE w:val="0"/>
        <w:autoSpaceDN w:val="0"/>
        <w:adjustRightInd w:val="0"/>
        <w:rPr>
          <w:bCs/>
        </w:rPr>
      </w:pPr>
      <w:r w:rsidRPr="00AC5427">
        <w:rPr>
          <w:bCs/>
        </w:rPr>
        <w:t>в)</w:t>
      </w:r>
      <w:r w:rsidR="00C20F57" w:rsidRPr="00AC5427">
        <w:rPr>
          <w:bCs/>
        </w:rPr>
        <w:tab/>
        <w:t>размещения информации о решении о комплексном развитии территории на информационном щите в границах территории, в отношении которой принято такое решение;</w:t>
      </w:r>
    </w:p>
    <w:p w:rsidR="00C20F57" w:rsidRPr="00AC5427" w:rsidRDefault="00C20F57" w:rsidP="003C10AB">
      <w:pPr>
        <w:tabs>
          <w:tab w:val="left" w:pos="1276"/>
        </w:tabs>
        <w:autoSpaceDE w:val="0"/>
        <w:autoSpaceDN w:val="0"/>
        <w:adjustRightInd w:val="0"/>
        <w:rPr>
          <w:bCs/>
        </w:rPr>
      </w:pPr>
      <w:r w:rsidRPr="00AC5427">
        <w:rPr>
          <w:bCs/>
        </w:rPr>
        <w:t>13.2)</w:t>
      </w:r>
      <w:r w:rsidRPr="00AC5427">
        <w:rPr>
          <w:bCs/>
        </w:rPr>
        <w:tab/>
        <w:t xml:space="preserve">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w:t>
      </w:r>
      <w:r w:rsidRPr="00AC5427">
        <w:rPr>
          <w:bCs/>
        </w:rPr>
        <w:lastRenderedPageBreak/>
        <w:t xml:space="preserve">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 </w:t>
      </w:r>
      <w:hyperlink r:id="rId71" w:history="1">
        <w:r w:rsidRPr="00AC5427">
          <w:rPr>
            <w:bCs/>
          </w:rPr>
          <w:t>статьей 46.9</w:t>
        </w:r>
      </w:hyperlink>
      <w:r w:rsidRPr="00AC5427">
        <w:rPr>
          <w:bCs/>
        </w:rPr>
        <w:t xml:space="preserve"> Градостроительного кодекса Российской Федерации;</w:t>
      </w:r>
    </w:p>
    <w:p w:rsidR="00C20F57" w:rsidRPr="00AC5427" w:rsidRDefault="00C20F57" w:rsidP="003C10AB">
      <w:pPr>
        <w:tabs>
          <w:tab w:val="left" w:pos="1276"/>
        </w:tabs>
        <w:autoSpaceDE w:val="0"/>
        <w:autoSpaceDN w:val="0"/>
        <w:adjustRightInd w:val="0"/>
        <w:rPr>
          <w:bCs/>
        </w:rPr>
      </w:pPr>
      <w:r w:rsidRPr="00AC5427">
        <w:rPr>
          <w:bCs/>
        </w:rPr>
        <w:t>13.3)</w:t>
      </w:r>
      <w:r w:rsidRPr="00AC5427">
        <w:rPr>
          <w:bCs/>
        </w:rPr>
        <w:tab/>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72" w:history="1">
        <w:r w:rsidRPr="00AC5427">
          <w:rPr>
            <w:bCs/>
          </w:rPr>
          <w:t>статьей 46.11</w:t>
        </w:r>
      </w:hyperlink>
      <w:r w:rsidRPr="00AC5427">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73" w:history="1">
        <w:r w:rsidRPr="00AC5427">
          <w:rPr>
            <w:bCs/>
          </w:rPr>
          <w:t>пункте 4 части 7 статьи 46.10</w:t>
        </w:r>
      </w:hyperlink>
      <w:r w:rsidRPr="00AC5427">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74" w:history="1">
        <w:r w:rsidRPr="00AC5427">
          <w:rPr>
            <w:bCs/>
          </w:rPr>
          <w:t>частью 9 статьи 46.9</w:t>
        </w:r>
      </w:hyperlink>
      <w:r w:rsidRPr="00AC5427">
        <w:rPr>
          <w:bCs/>
        </w:rPr>
        <w:t xml:space="preserve"> 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75" w:history="1">
        <w:r w:rsidRPr="00AC5427">
          <w:rPr>
            <w:bCs/>
          </w:rPr>
          <w:t>части 10 статьи 45</w:t>
        </w:r>
      </w:hyperlink>
      <w:r w:rsidRPr="00AC5427">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76" w:history="1">
        <w:r w:rsidRPr="00AC5427">
          <w:rPr>
            <w:bCs/>
          </w:rPr>
          <w:t>статьи 46.9</w:t>
        </w:r>
      </w:hyperlink>
      <w:r w:rsidRPr="00AC5427">
        <w:rPr>
          <w:bCs/>
        </w:rPr>
        <w:t xml:space="preserve"> Градостроительного кодекса Российской Федерации;</w:t>
      </w:r>
    </w:p>
    <w:p w:rsidR="00C20F57" w:rsidRPr="00AC5427" w:rsidRDefault="00C20F57" w:rsidP="003C10AB">
      <w:pPr>
        <w:tabs>
          <w:tab w:val="left" w:pos="1276"/>
        </w:tabs>
        <w:autoSpaceDE w:val="0"/>
        <w:autoSpaceDN w:val="0"/>
        <w:adjustRightInd w:val="0"/>
        <w:rPr>
          <w:bCs/>
        </w:rPr>
      </w:pPr>
      <w:r w:rsidRPr="00AC5427">
        <w:rPr>
          <w:bCs/>
        </w:rPr>
        <w:t xml:space="preserve">13.4) </w:t>
      </w:r>
      <w:r w:rsidRPr="00AC5427">
        <w:rPr>
          <w:bCs/>
        </w:rPr>
        <w:tab/>
        <w:t>по размещению извещения о проведении аукциона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C20F57" w:rsidRPr="00AC5427" w:rsidRDefault="00C20F57" w:rsidP="003C10AB">
      <w:pPr>
        <w:tabs>
          <w:tab w:val="left" w:pos="1276"/>
        </w:tabs>
        <w:autoSpaceDE w:val="0"/>
        <w:autoSpaceDN w:val="0"/>
        <w:adjustRightInd w:val="0"/>
        <w:rPr>
          <w:bCs/>
        </w:rPr>
      </w:pPr>
      <w:r w:rsidRPr="00AC5427">
        <w:rPr>
          <w:bCs/>
        </w:rPr>
        <w:t xml:space="preserve">13.5) </w:t>
      </w:r>
      <w:r w:rsidRPr="00AC5427">
        <w:rPr>
          <w:bCs/>
        </w:rPr>
        <w:tab/>
        <w:t>по обеспечению:</w:t>
      </w:r>
    </w:p>
    <w:p w:rsidR="00C20F57" w:rsidRPr="00AC5427" w:rsidRDefault="00C20F57" w:rsidP="003C10AB">
      <w:pPr>
        <w:tabs>
          <w:tab w:val="left" w:pos="1276"/>
        </w:tabs>
        <w:autoSpaceDE w:val="0"/>
        <w:autoSpaceDN w:val="0"/>
        <w:adjustRightInd w:val="0"/>
        <w:rPr>
          <w:bCs/>
        </w:rPr>
      </w:pPr>
      <w:r w:rsidRPr="00AC5427">
        <w:rPr>
          <w:bCs/>
        </w:rPr>
        <w:t xml:space="preserve">а) </w:t>
      </w:r>
      <w:r w:rsidRPr="00AC5427">
        <w:rPr>
          <w:bCs/>
        </w:rPr>
        <w:tab/>
        <w:t>опубликования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C20F57" w:rsidRPr="00AC5427" w:rsidRDefault="00C20F57" w:rsidP="003C10AB">
      <w:pPr>
        <w:tabs>
          <w:tab w:val="left" w:pos="1276"/>
        </w:tabs>
        <w:autoSpaceDE w:val="0"/>
        <w:autoSpaceDN w:val="0"/>
        <w:adjustRightInd w:val="0"/>
        <w:rPr>
          <w:bCs/>
        </w:rPr>
      </w:pPr>
      <w:r w:rsidRPr="00AC5427">
        <w:rPr>
          <w:bCs/>
        </w:rPr>
        <w:t xml:space="preserve">б) </w:t>
      </w:r>
      <w:r w:rsidRPr="00AC5427">
        <w:rPr>
          <w:bCs/>
        </w:rPr>
        <w:tab/>
        <w:t>размещения на официальном сайте уполномоченного органа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20F57" w:rsidRPr="00AC5427" w:rsidRDefault="00C20F57" w:rsidP="003C10AB">
      <w:pPr>
        <w:tabs>
          <w:tab w:val="left" w:pos="1276"/>
        </w:tabs>
        <w:autoSpaceDE w:val="0"/>
        <w:autoSpaceDN w:val="0"/>
        <w:adjustRightInd w:val="0"/>
        <w:rPr>
          <w:bCs/>
        </w:rPr>
      </w:pPr>
      <w:r w:rsidRPr="00AC5427">
        <w:rPr>
          <w:bCs/>
        </w:rPr>
        <w:t xml:space="preserve">в) </w:t>
      </w:r>
      <w:r w:rsidRPr="00AC5427">
        <w:rPr>
          <w:bCs/>
        </w:rPr>
        <w:tab/>
        <w:t>размещения на информационном щите в границах территории, в отношении которой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C20F57" w:rsidRPr="00AC5427" w:rsidRDefault="00C20F57" w:rsidP="003C10AB">
      <w:pPr>
        <w:tabs>
          <w:tab w:val="left" w:pos="1276"/>
        </w:tabs>
        <w:autoSpaceDE w:val="0"/>
        <w:autoSpaceDN w:val="0"/>
        <w:adjustRightInd w:val="0"/>
        <w:rPr>
          <w:bCs/>
        </w:rPr>
      </w:pPr>
      <w:r w:rsidRPr="00AC5427">
        <w:rPr>
          <w:bCs/>
        </w:rPr>
        <w:t>13.6)</w:t>
      </w:r>
      <w:r w:rsidRPr="00AC5427">
        <w:rPr>
          <w:bCs/>
        </w:rPr>
        <w:tab/>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C20F57" w:rsidRPr="00AC5427" w:rsidRDefault="00C20F57" w:rsidP="003C10AB">
      <w:pPr>
        <w:tabs>
          <w:tab w:val="left" w:pos="1276"/>
        </w:tabs>
        <w:autoSpaceDE w:val="0"/>
        <w:autoSpaceDN w:val="0"/>
        <w:adjustRightInd w:val="0"/>
        <w:rPr>
          <w:bCs/>
        </w:rPr>
      </w:pPr>
      <w:r w:rsidRPr="00AC5427">
        <w:rPr>
          <w:bCs/>
        </w:rPr>
        <w:t xml:space="preserve">13.7) </w:t>
      </w:r>
      <w:r w:rsidRPr="00AC5427">
        <w:rPr>
          <w:bCs/>
        </w:rPr>
        <w:tab/>
        <w:t>по заключению договора о комплексном развитии территории (далее - договор) с победителем аукциона на право заключения договора о комплексном развитии территории;</w:t>
      </w:r>
    </w:p>
    <w:p w:rsidR="00C20F57" w:rsidRPr="00AC5427" w:rsidRDefault="00C20F57" w:rsidP="003C10AB">
      <w:pPr>
        <w:tabs>
          <w:tab w:val="left" w:pos="1276"/>
        </w:tabs>
        <w:autoSpaceDE w:val="0"/>
        <w:autoSpaceDN w:val="0"/>
        <w:adjustRightInd w:val="0"/>
        <w:rPr>
          <w:bCs/>
        </w:rPr>
      </w:pPr>
      <w:r w:rsidRPr="00AC5427">
        <w:rPr>
          <w:bCs/>
        </w:rPr>
        <w:t>13.8)</w:t>
      </w:r>
      <w:r w:rsidRPr="00AC5427">
        <w:rPr>
          <w:bCs/>
        </w:rPr>
        <w:tab/>
        <w:t xml:space="preserve">по одностороннему отказу от договора (исполнения договора), заключенного в соответствии с </w:t>
      </w:r>
      <w:hyperlink r:id="rId77" w:history="1">
        <w:r w:rsidRPr="00AC5427">
          <w:rPr>
            <w:bCs/>
          </w:rPr>
          <w:t>частями 8</w:t>
        </w:r>
      </w:hyperlink>
      <w:r w:rsidRPr="00AC5427">
        <w:rPr>
          <w:bCs/>
        </w:rPr>
        <w:t>-</w:t>
      </w:r>
      <w:hyperlink r:id="rId78" w:history="1">
        <w:r w:rsidRPr="00AC5427">
          <w:rPr>
            <w:bCs/>
          </w:rPr>
          <w:t>14 статьи 46.10</w:t>
        </w:r>
      </w:hyperlink>
      <w:r w:rsidRPr="00AC5427">
        <w:rPr>
          <w:bCs/>
        </w:rPr>
        <w:t xml:space="preserve"> Градостроительного кодекса Российской Федерации и </w:t>
      </w:r>
      <w:hyperlink r:id="rId79" w:history="1">
        <w:r w:rsidRPr="00AC5427">
          <w:rPr>
            <w:bCs/>
          </w:rPr>
          <w:t>статьей 46.11</w:t>
        </w:r>
      </w:hyperlink>
      <w:r w:rsidRPr="00AC5427">
        <w:rPr>
          <w:bCs/>
        </w:rPr>
        <w:t xml:space="preserve"> Градостроительного кодекса Российской Федерации в случае:</w:t>
      </w:r>
    </w:p>
    <w:p w:rsidR="00C20F57" w:rsidRPr="00AC5427" w:rsidRDefault="00C20F57" w:rsidP="003C10AB">
      <w:pPr>
        <w:tabs>
          <w:tab w:val="left" w:pos="1276"/>
        </w:tabs>
        <w:autoSpaceDE w:val="0"/>
        <w:autoSpaceDN w:val="0"/>
        <w:adjustRightInd w:val="0"/>
        <w:rPr>
          <w:bCs/>
        </w:rPr>
      </w:pPr>
      <w:r w:rsidRPr="00AC5427">
        <w:rPr>
          <w:bCs/>
        </w:rPr>
        <w:t>а)</w:t>
      </w:r>
      <w:r w:rsidRPr="00AC5427">
        <w:rPr>
          <w:bCs/>
        </w:rPr>
        <w:tab/>
        <w:t xml:space="preserve">неисполнения лицом, заключившим договор, обязательств, предусмотренных </w:t>
      </w:r>
      <w:hyperlink r:id="rId80" w:history="1">
        <w:r w:rsidRPr="00AC5427">
          <w:rPr>
            <w:bCs/>
          </w:rPr>
          <w:t>пунктами 3</w:t>
        </w:r>
      </w:hyperlink>
      <w:r w:rsidRPr="00AC5427">
        <w:rPr>
          <w:bCs/>
        </w:rPr>
        <w:t xml:space="preserve">, </w:t>
      </w:r>
      <w:hyperlink r:id="rId81" w:history="1">
        <w:r w:rsidRPr="00AC5427">
          <w:rPr>
            <w:bCs/>
          </w:rPr>
          <w:t>5</w:t>
        </w:r>
      </w:hyperlink>
      <w:r w:rsidRPr="00AC5427">
        <w:rPr>
          <w:bCs/>
        </w:rPr>
        <w:t xml:space="preserve">, </w:t>
      </w:r>
      <w:hyperlink r:id="rId82" w:history="1">
        <w:r w:rsidRPr="00AC5427">
          <w:rPr>
            <w:bCs/>
          </w:rPr>
          <w:t>6 части 13 статьи 46.10</w:t>
        </w:r>
      </w:hyperlink>
      <w:r w:rsidRPr="00AC5427">
        <w:rPr>
          <w:bCs/>
        </w:rPr>
        <w:t xml:space="preserve"> Градостроительного кодекса Российской Федерации;</w:t>
      </w:r>
    </w:p>
    <w:p w:rsidR="00C20F57" w:rsidRPr="00AC5427" w:rsidRDefault="00C20F57" w:rsidP="003C10AB">
      <w:pPr>
        <w:tabs>
          <w:tab w:val="left" w:pos="1276"/>
        </w:tabs>
        <w:autoSpaceDE w:val="0"/>
        <w:autoSpaceDN w:val="0"/>
        <w:adjustRightInd w:val="0"/>
        <w:rPr>
          <w:bCs/>
        </w:rPr>
      </w:pPr>
      <w:r w:rsidRPr="00AC5427">
        <w:rPr>
          <w:bCs/>
        </w:rPr>
        <w:t xml:space="preserve">б) </w:t>
      </w:r>
      <w:r w:rsidRPr="00AC5427">
        <w:rPr>
          <w:bCs/>
        </w:rPr>
        <w:tab/>
        <w:t>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20F57" w:rsidRPr="00AC5427" w:rsidRDefault="00C20F57" w:rsidP="003C10AB">
      <w:pPr>
        <w:tabs>
          <w:tab w:val="left" w:pos="1276"/>
        </w:tabs>
        <w:autoSpaceDE w:val="0"/>
        <w:autoSpaceDN w:val="0"/>
        <w:adjustRightInd w:val="0"/>
        <w:rPr>
          <w:bCs/>
        </w:rPr>
      </w:pPr>
      <w:r w:rsidRPr="00AC5427">
        <w:rPr>
          <w:bCs/>
        </w:rPr>
        <w:lastRenderedPageBreak/>
        <w:t xml:space="preserve">13.9) </w:t>
      </w:r>
      <w:r w:rsidRPr="00AC5427">
        <w:rPr>
          <w:bCs/>
        </w:rPr>
        <w:tab/>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C20F57" w:rsidRPr="00AC5427" w:rsidRDefault="00C20F57" w:rsidP="003C10AB">
      <w:pPr>
        <w:tabs>
          <w:tab w:val="left" w:pos="1276"/>
        </w:tabs>
        <w:autoSpaceDE w:val="0"/>
        <w:autoSpaceDN w:val="0"/>
        <w:adjustRightInd w:val="0"/>
        <w:rPr>
          <w:bCs/>
        </w:rPr>
      </w:pPr>
      <w:r w:rsidRPr="00AC5427">
        <w:rPr>
          <w:bCs/>
        </w:rPr>
        <w:t xml:space="preserve">13.10) </w:t>
      </w:r>
      <w:r w:rsidRPr="00AC5427">
        <w:rPr>
          <w:bCs/>
        </w:rPr>
        <w:tab/>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C20F57" w:rsidRPr="00AC5427" w:rsidRDefault="00C20F57" w:rsidP="003C10AB">
      <w:pPr>
        <w:tabs>
          <w:tab w:val="left" w:pos="1276"/>
        </w:tabs>
        <w:autoSpaceDE w:val="0"/>
        <w:autoSpaceDN w:val="0"/>
        <w:adjustRightInd w:val="0"/>
        <w:rPr>
          <w:bCs/>
        </w:rPr>
      </w:pPr>
      <w:r w:rsidRPr="00AC5427">
        <w:rPr>
          <w:bCs/>
        </w:rPr>
        <w:t xml:space="preserve">13.11) </w:t>
      </w:r>
      <w:r w:rsidRPr="00AC5427">
        <w:rPr>
          <w:bCs/>
        </w:rPr>
        <w:tab/>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20F57" w:rsidRPr="00AC5427" w:rsidRDefault="00C20F57" w:rsidP="003C10AB">
      <w:pPr>
        <w:tabs>
          <w:tab w:val="left" w:pos="1276"/>
        </w:tabs>
        <w:autoSpaceDE w:val="0"/>
        <w:autoSpaceDN w:val="0"/>
        <w:adjustRightInd w:val="0"/>
        <w:rPr>
          <w:bCs/>
        </w:rPr>
      </w:pPr>
      <w:r w:rsidRPr="00AC5427">
        <w:rPr>
          <w:bCs/>
        </w:rPr>
        <w:t xml:space="preserve">13.12) </w:t>
      </w:r>
      <w:r w:rsidRPr="00AC5427">
        <w:rPr>
          <w:bCs/>
        </w:rPr>
        <w:tab/>
        <w:t>по обеспечению государственной регистрации изымаемых и (или) расположенных на них объектов недвижимого имущества;</w:t>
      </w:r>
    </w:p>
    <w:p w:rsidR="00C20F57" w:rsidRPr="00AC5427" w:rsidRDefault="00C20F57" w:rsidP="003C10AB">
      <w:pPr>
        <w:tabs>
          <w:tab w:val="left" w:pos="1276"/>
        </w:tabs>
        <w:autoSpaceDE w:val="0"/>
        <w:autoSpaceDN w:val="0"/>
        <w:adjustRightInd w:val="0"/>
      </w:pPr>
      <w:r w:rsidRPr="00AC5427">
        <w:t>13.13)</w:t>
      </w:r>
      <w:r w:rsidRPr="00AC5427">
        <w:tab/>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w:t>
      </w:r>
      <w:r w:rsidR="004A0034" w:rsidRPr="00AC5427">
        <w:t xml:space="preserve">самоуправления </w:t>
      </w:r>
      <w:r w:rsidR="00AD1C9D" w:rsidRPr="00AC5427">
        <w:t>городского округа</w:t>
      </w:r>
      <w:r w:rsidRPr="00AC5427">
        <w:t xml:space="preserve">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83" w:history="1">
        <w:r w:rsidRPr="00AC5427">
          <w:t>статьей 46.9</w:t>
        </w:r>
      </w:hyperlink>
      <w:r w:rsidRPr="00AC5427">
        <w:t xml:space="preserve"> Градостроительного кодекса Российской Федерации;</w:t>
      </w:r>
    </w:p>
    <w:p w:rsidR="00C20F57" w:rsidRPr="00AC5427" w:rsidRDefault="00C20F57" w:rsidP="003C10AB">
      <w:pPr>
        <w:tabs>
          <w:tab w:val="left" w:pos="1276"/>
        </w:tabs>
        <w:autoSpaceDE w:val="0"/>
        <w:autoSpaceDN w:val="0"/>
        <w:adjustRightInd w:val="0"/>
      </w:pPr>
      <w:r w:rsidRPr="00AC5427">
        <w:t xml:space="preserve">13.14) </w:t>
      </w:r>
      <w:r w:rsidRPr="00AC5427">
        <w:tab/>
        <w:t xml:space="preserve">по участию в качестве стороны в договоре о комплексном развитии территории, заключаемом органом местного </w:t>
      </w:r>
      <w:r w:rsidR="004A0034" w:rsidRPr="00AC5427">
        <w:t xml:space="preserve">самоуправления </w:t>
      </w:r>
      <w:r w:rsidR="00AD1C9D" w:rsidRPr="00AC5427">
        <w:t>городского округа</w:t>
      </w:r>
      <w:r w:rsidRPr="00AC5427">
        <w:t xml:space="preserve"> с правообладателями в соответствии со </w:t>
      </w:r>
      <w:hyperlink r:id="rId84" w:history="1">
        <w:r w:rsidRPr="00AC5427">
          <w:t>статьей 46.9</w:t>
        </w:r>
      </w:hyperlink>
      <w:r w:rsidRPr="00AC5427">
        <w:t xml:space="preserve"> Градостроительного кодекса Российской Федерации.</w:t>
      </w:r>
    </w:p>
    <w:p w:rsidR="00C20F57" w:rsidRPr="00AC5427" w:rsidRDefault="00232773" w:rsidP="003C10AB">
      <w:pPr>
        <w:pStyle w:val="ConsPlusNormal"/>
        <w:tabs>
          <w:tab w:val="left" w:pos="1276"/>
        </w:tabs>
        <w:ind w:firstLine="709"/>
        <w:jc w:val="both"/>
        <w:rPr>
          <w:rFonts w:ascii="Times New Roman" w:hAnsi="Times New Roman" w:cs="Times New Roman"/>
          <w:sz w:val="24"/>
          <w:szCs w:val="24"/>
        </w:rPr>
      </w:pPr>
      <w:r w:rsidRPr="00AC5427">
        <w:rPr>
          <w:rFonts w:ascii="Times New Roman" w:hAnsi="Times New Roman" w:cs="Times New Roman"/>
          <w:sz w:val="24"/>
          <w:szCs w:val="24"/>
        </w:rPr>
        <w:t>14)</w:t>
      </w:r>
      <w:r w:rsidR="00C20F57" w:rsidRPr="00AC5427">
        <w:rPr>
          <w:rFonts w:ascii="Times New Roman" w:hAnsi="Times New Roman" w:cs="Times New Roman"/>
          <w:sz w:val="24"/>
          <w:szCs w:val="24"/>
        </w:rPr>
        <w:tab/>
        <w:t>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rsidR="00C20F57" w:rsidRPr="00AC5427" w:rsidRDefault="00C20F57" w:rsidP="003C10AB">
      <w:pPr>
        <w:pStyle w:val="ConsPlusNormal"/>
        <w:rPr>
          <w:rFonts w:ascii="Times New Roman" w:hAnsi="Times New Roman"/>
          <w:sz w:val="24"/>
        </w:rPr>
      </w:pPr>
    </w:p>
    <w:p w:rsidR="005A62B4" w:rsidRPr="00AC5427" w:rsidRDefault="005A62B4" w:rsidP="003C10AB">
      <w:pPr>
        <w:pStyle w:val="22"/>
      </w:pPr>
      <w:bookmarkStart w:id="46" w:name="_Toc25746020"/>
      <w:r w:rsidRPr="00AC5427">
        <w:t xml:space="preserve">Статья </w:t>
      </w:r>
      <w:r w:rsidR="008170A4" w:rsidRPr="00AC5427">
        <w:t>7</w:t>
      </w:r>
      <w:r w:rsidRPr="00AC5427">
        <w:t xml:space="preserve">. Полномочия органов местного самоуправления </w:t>
      </w:r>
      <w:r w:rsidR="0010644F" w:rsidRPr="00AC5427">
        <w:t>городского округа</w:t>
      </w:r>
      <w:bookmarkEnd w:id="45"/>
      <w:bookmarkEnd w:id="46"/>
      <w:r w:rsidRPr="00AC5427">
        <w:t xml:space="preserve"> </w:t>
      </w:r>
    </w:p>
    <w:p w:rsidR="005A62B4" w:rsidRPr="00AC5427" w:rsidRDefault="005A62B4" w:rsidP="003C10AB">
      <w:pPr>
        <w:autoSpaceDE w:val="0"/>
        <w:autoSpaceDN w:val="0"/>
        <w:adjustRightInd w:val="0"/>
        <w:ind w:firstLine="720"/>
      </w:pPr>
    </w:p>
    <w:p w:rsidR="0042201D" w:rsidRPr="00AC5427" w:rsidRDefault="0042201D" w:rsidP="00562B45">
      <w:pPr>
        <w:pStyle w:val="aff2"/>
        <w:widowControl w:val="0"/>
        <w:numPr>
          <w:ilvl w:val="0"/>
          <w:numId w:val="75"/>
        </w:numPr>
        <w:tabs>
          <w:tab w:val="left" w:pos="1390"/>
        </w:tabs>
        <w:ind w:right="120" w:firstLine="721"/>
      </w:pPr>
      <w:r w:rsidRPr="00AC5427">
        <w:rPr>
          <w:spacing w:val="-1"/>
        </w:rPr>
        <w:t>Органы</w:t>
      </w:r>
      <w:r w:rsidRPr="00AC5427">
        <w:rPr>
          <w:spacing w:val="32"/>
        </w:rPr>
        <w:t xml:space="preserve"> </w:t>
      </w:r>
      <w:r w:rsidRPr="00AC5427">
        <w:rPr>
          <w:spacing w:val="-1"/>
        </w:rPr>
        <w:t>местного</w:t>
      </w:r>
      <w:r w:rsidRPr="00AC5427">
        <w:rPr>
          <w:spacing w:val="33"/>
        </w:rPr>
        <w:t xml:space="preserve"> </w:t>
      </w:r>
      <w:r w:rsidRPr="00AC5427">
        <w:rPr>
          <w:spacing w:val="-1"/>
        </w:rPr>
        <w:t>самоуправления</w:t>
      </w:r>
      <w:r w:rsidRPr="00AC5427">
        <w:rPr>
          <w:spacing w:val="33"/>
        </w:rPr>
        <w:t xml:space="preserve"> </w:t>
      </w:r>
      <w:r w:rsidRPr="00AC5427">
        <w:rPr>
          <w:spacing w:val="-1"/>
        </w:rPr>
        <w:t>городского округа</w:t>
      </w:r>
      <w:r w:rsidRPr="00AC5427">
        <w:rPr>
          <w:spacing w:val="32"/>
        </w:rPr>
        <w:t xml:space="preserve"> </w:t>
      </w:r>
      <w:r w:rsidRPr="00AC5427">
        <w:rPr>
          <w:spacing w:val="-1"/>
        </w:rPr>
        <w:t>осуществляют</w:t>
      </w:r>
      <w:r w:rsidRPr="00AC5427">
        <w:rPr>
          <w:spacing w:val="69"/>
        </w:rPr>
        <w:t xml:space="preserve"> </w:t>
      </w:r>
      <w:r w:rsidRPr="00AC5427">
        <w:rPr>
          <w:spacing w:val="-1"/>
        </w:rPr>
        <w:t>полномочия</w:t>
      </w:r>
      <w:r w:rsidRPr="00AC5427">
        <w:t xml:space="preserve"> </w:t>
      </w:r>
      <w:r w:rsidRPr="00AC5427">
        <w:rPr>
          <w:spacing w:val="-1"/>
        </w:rPr>
        <w:t>по:</w:t>
      </w:r>
    </w:p>
    <w:p w:rsidR="0042201D" w:rsidRPr="00AC5427" w:rsidRDefault="0042201D" w:rsidP="00562B45">
      <w:pPr>
        <w:pStyle w:val="aff2"/>
        <w:widowControl w:val="0"/>
        <w:numPr>
          <w:ilvl w:val="0"/>
          <w:numId w:val="74"/>
        </w:numPr>
        <w:tabs>
          <w:tab w:val="left" w:pos="1390"/>
        </w:tabs>
        <w:ind w:right="111" w:firstLine="721"/>
      </w:pPr>
      <w:r w:rsidRPr="00AC5427">
        <w:rPr>
          <w:spacing w:val="-1"/>
        </w:rPr>
        <w:t>организации</w:t>
      </w:r>
      <w:r w:rsidRPr="00AC5427">
        <w:rPr>
          <w:spacing w:val="55"/>
        </w:rPr>
        <w:t xml:space="preserve"> </w:t>
      </w:r>
      <w:r w:rsidRPr="00AC5427">
        <w:t>и</w:t>
      </w:r>
      <w:r w:rsidRPr="00AC5427">
        <w:rPr>
          <w:spacing w:val="53"/>
        </w:rPr>
        <w:t xml:space="preserve"> </w:t>
      </w:r>
      <w:r w:rsidRPr="00AC5427">
        <w:rPr>
          <w:spacing w:val="-1"/>
        </w:rPr>
        <w:t>проведению</w:t>
      </w:r>
      <w:r w:rsidRPr="00AC5427">
        <w:rPr>
          <w:spacing w:val="59"/>
        </w:rPr>
        <w:t xml:space="preserve"> </w:t>
      </w:r>
      <w:r w:rsidRPr="00AC5427">
        <w:rPr>
          <w:spacing w:val="-1"/>
        </w:rPr>
        <w:t>публичных</w:t>
      </w:r>
      <w:r w:rsidRPr="00AC5427">
        <w:rPr>
          <w:spacing w:val="63"/>
        </w:rPr>
        <w:t xml:space="preserve"> </w:t>
      </w:r>
      <w:r w:rsidRPr="00AC5427">
        <w:rPr>
          <w:spacing w:val="-1"/>
        </w:rPr>
        <w:t>слушаний, общественных</w:t>
      </w:r>
      <w:r w:rsidRPr="00AC5427">
        <w:rPr>
          <w:spacing w:val="56"/>
        </w:rPr>
        <w:t xml:space="preserve"> </w:t>
      </w:r>
      <w:r w:rsidRPr="00AC5427">
        <w:rPr>
          <w:spacing w:val="-1"/>
        </w:rPr>
        <w:t>обсуждений:</w:t>
      </w:r>
    </w:p>
    <w:p w:rsidR="0042201D" w:rsidRPr="00AC5427" w:rsidRDefault="0042201D" w:rsidP="003C10AB">
      <w:pPr>
        <w:pStyle w:val="aff2"/>
        <w:tabs>
          <w:tab w:val="left" w:pos="1389"/>
        </w:tabs>
        <w:ind w:left="142"/>
      </w:pPr>
      <w:r w:rsidRPr="00AC5427">
        <w:rPr>
          <w:spacing w:val="-1"/>
        </w:rPr>
        <w:t>а)</w:t>
      </w:r>
      <w:r w:rsidRPr="00AC5427">
        <w:rPr>
          <w:spacing w:val="-1"/>
        </w:rPr>
        <w:tab/>
      </w:r>
      <w:r w:rsidRPr="00AC5427">
        <w:t>по</w:t>
      </w:r>
      <w:r w:rsidRPr="00AC5427">
        <w:rPr>
          <w:spacing w:val="23"/>
        </w:rPr>
        <w:t xml:space="preserve"> </w:t>
      </w:r>
      <w:r w:rsidRPr="00AC5427">
        <w:t>проекту</w:t>
      </w:r>
      <w:r w:rsidRPr="00AC5427">
        <w:rPr>
          <w:spacing w:val="16"/>
        </w:rPr>
        <w:t xml:space="preserve"> </w:t>
      </w:r>
      <w:r w:rsidRPr="00AC5427">
        <w:rPr>
          <w:spacing w:val="-1"/>
        </w:rPr>
        <w:t>генерального</w:t>
      </w:r>
      <w:r w:rsidRPr="00AC5427">
        <w:rPr>
          <w:spacing w:val="23"/>
        </w:rPr>
        <w:t xml:space="preserve"> </w:t>
      </w:r>
      <w:r w:rsidRPr="00AC5427">
        <w:rPr>
          <w:spacing w:val="-1"/>
        </w:rPr>
        <w:t>плана;</w:t>
      </w:r>
      <w:r w:rsidRPr="00AC5427">
        <w:rPr>
          <w:spacing w:val="24"/>
        </w:rPr>
        <w:t xml:space="preserve"> </w:t>
      </w:r>
      <w:r w:rsidRPr="00AC5427">
        <w:t>по</w:t>
      </w:r>
      <w:r w:rsidRPr="00AC5427">
        <w:rPr>
          <w:spacing w:val="23"/>
        </w:rPr>
        <w:t xml:space="preserve"> </w:t>
      </w:r>
      <w:r w:rsidRPr="00AC5427">
        <w:rPr>
          <w:spacing w:val="-1"/>
        </w:rPr>
        <w:t>проекту</w:t>
      </w:r>
      <w:r w:rsidRPr="00AC5427">
        <w:rPr>
          <w:spacing w:val="16"/>
        </w:rPr>
        <w:t xml:space="preserve"> </w:t>
      </w:r>
      <w:r w:rsidRPr="00AC5427">
        <w:rPr>
          <w:spacing w:val="-1"/>
        </w:rPr>
        <w:t>внесения</w:t>
      </w:r>
      <w:r w:rsidRPr="00AC5427">
        <w:rPr>
          <w:spacing w:val="23"/>
        </w:rPr>
        <w:t xml:space="preserve"> </w:t>
      </w:r>
      <w:r w:rsidRPr="00AC5427">
        <w:rPr>
          <w:spacing w:val="-1"/>
        </w:rPr>
        <w:t>изменений</w:t>
      </w:r>
      <w:r w:rsidRPr="00AC5427">
        <w:rPr>
          <w:spacing w:val="24"/>
        </w:rPr>
        <w:t xml:space="preserve"> </w:t>
      </w:r>
      <w:r w:rsidRPr="00AC5427">
        <w:t>в</w:t>
      </w:r>
      <w:r w:rsidRPr="00AC5427">
        <w:rPr>
          <w:spacing w:val="23"/>
        </w:rPr>
        <w:t xml:space="preserve"> </w:t>
      </w:r>
      <w:r w:rsidRPr="00AC5427">
        <w:rPr>
          <w:spacing w:val="-1"/>
        </w:rPr>
        <w:t>генеральный план;</w:t>
      </w:r>
    </w:p>
    <w:p w:rsidR="0042201D" w:rsidRPr="00AC5427" w:rsidRDefault="0042201D" w:rsidP="003C10AB">
      <w:pPr>
        <w:pStyle w:val="aff2"/>
        <w:tabs>
          <w:tab w:val="left" w:pos="669"/>
        </w:tabs>
        <w:ind w:firstLine="739"/>
      </w:pPr>
      <w:r w:rsidRPr="00AC5427">
        <w:t>б)</w:t>
      </w:r>
      <w:r w:rsidRPr="00AC5427">
        <w:tab/>
        <w:t>по проекту</w:t>
      </w:r>
      <w:r w:rsidRPr="00AC5427">
        <w:rPr>
          <w:spacing w:val="-8"/>
        </w:rPr>
        <w:t xml:space="preserve"> </w:t>
      </w:r>
      <w:r w:rsidRPr="00AC5427">
        <w:t>Правил, по проекту</w:t>
      </w:r>
      <w:r w:rsidRPr="00AC5427">
        <w:rPr>
          <w:spacing w:val="-8"/>
        </w:rPr>
        <w:t xml:space="preserve"> </w:t>
      </w:r>
      <w:r w:rsidRPr="00AC5427">
        <w:rPr>
          <w:spacing w:val="-1"/>
        </w:rPr>
        <w:t>изменений</w:t>
      </w:r>
      <w:r w:rsidRPr="00AC5427">
        <w:t xml:space="preserve"> в </w:t>
      </w:r>
      <w:r w:rsidRPr="00AC5427">
        <w:rPr>
          <w:spacing w:val="-1"/>
        </w:rPr>
        <w:t>Правила;</w:t>
      </w:r>
    </w:p>
    <w:p w:rsidR="0042201D" w:rsidRPr="00AC5427" w:rsidRDefault="0042201D" w:rsidP="003C10AB">
      <w:pPr>
        <w:pStyle w:val="aff2"/>
        <w:tabs>
          <w:tab w:val="left" w:pos="669"/>
        </w:tabs>
        <w:ind w:firstLine="739"/>
      </w:pPr>
      <w:r w:rsidRPr="00AC5427">
        <w:rPr>
          <w:spacing w:val="-1"/>
        </w:rPr>
        <w:t>в)</w:t>
      </w:r>
      <w:r w:rsidRPr="00AC5427">
        <w:rPr>
          <w:spacing w:val="-1"/>
        </w:rPr>
        <w:tab/>
      </w:r>
      <w:r w:rsidRPr="00AC5427">
        <w:t xml:space="preserve">по </w:t>
      </w:r>
      <w:r w:rsidRPr="00AC5427">
        <w:rPr>
          <w:spacing w:val="-1"/>
        </w:rPr>
        <w:t>проектам планировки</w:t>
      </w:r>
      <w:r w:rsidRPr="00AC5427">
        <w:t xml:space="preserve"> </w:t>
      </w:r>
      <w:r w:rsidRPr="00AC5427">
        <w:rPr>
          <w:spacing w:val="-1"/>
        </w:rPr>
        <w:t>территории</w:t>
      </w:r>
      <w:r w:rsidRPr="00AC5427">
        <w:rPr>
          <w:spacing w:val="-2"/>
        </w:rPr>
        <w:t xml:space="preserve"> </w:t>
      </w:r>
      <w:r w:rsidRPr="00AC5427">
        <w:t xml:space="preserve">и </w:t>
      </w:r>
      <w:r w:rsidRPr="00AC5427">
        <w:rPr>
          <w:spacing w:val="-1"/>
        </w:rPr>
        <w:t>проектам межевания</w:t>
      </w:r>
      <w:r w:rsidRPr="00AC5427">
        <w:t xml:space="preserve"> </w:t>
      </w:r>
      <w:r w:rsidRPr="00AC5427">
        <w:rPr>
          <w:spacing w:val="-1"/>
        </w:rPr>
        <w:t>территории;</w:t>
      </w:r>
    </w:p>
    <w:p w:rsidR="0042201D" w:rsidRPr="00AC5427" w:rsidRDefault="0042201D" w:rsidP="003C10AB">
      <w:pPr>
        <w:pStyle w:val="aff2"/>
        <w:tabs>
          <w:tab w:val="left" w:pos="669"/>
        </w:tabs>
        <w:ind w:firstLine="739"/>
      </w:pPr>
      <w:r w:rsidRPr="00AC5427">
        <w:t>г)</w:t>
      </w:r>
      <w:r w:rsidRPr="00AC5427">
        <w:tab/>
        <w:t xml:space="preserve">по вопросу о </w:t>
      </w:r>
      <w:r w:rsidRPr="00AC5427">
        <w:rPr>
          <w:spacing w:val="-1"/>
        </w:rPr>
        <w:t>предоставлении</w:t>
      </w:r>
      <w:r w:rsidRPr="00AC5427">
        <w:t xml:space="preserve"> </w:t>
      </w:r>
      <w:r w:rsidRPr="00AC5427">
        <w:rPr>
          <w:spacing w:val="-1"/>
        </w:rPr>
        <w:t>разрешения</w:t>
      </w:r>
      <w:r w:rsidRPr="00AC5427">
        <w:t xml:space="preserve"> на </w:t>
      </w:r>
      <w:r w:rsidRPr="00AC5427">
        <w:rPr>
          <w:spacing w:val="-1"/>
        </w:rPr>
        <w:t>условно</w:t>
      </w:r>
      <w:r w:rsidRPr="00AC5427">
        <w:t xml:space="preserve"> разрешенный </w:t>
      </w:r>
      <w:r w:rsidRPr="00AC5427">
        <w:rPr>
          <w:spacing w:val="-1"/>
        </w:rPr>
        <w:t>вид использования</w:t>
      </w:r>
      <w:r w:rsidRPr="00AC5427">
        <w:t xml:space="preserve"> </w:t>
      </w:r>
      <w:r w:rsidRPr="00AC5427">
        <w:rPr>
          <w:spacing w:val="-1"/>
        </w:rPr>
        <w:t>земельного</w:t>
      </w:r>
      <w:r w:rsidRPr="00AC5427">
        <w:rPr>
          <w:spacing w:val="2"/>
        </w:rPr>
        <w:t xml:space="preserve"> </w:t>
      </w:r>
      <w:r w:rsidRPr="00AC5427">
        <w:rPr>
          <w:spacing w:val="-1"/>
        </w:rPr>
        <w:t xml:space="preserve">участка </w:t>
      </w:r>
      <w:r w:rsidRPr="00AC5427">
        <w:t>или</w:t>
      </w:r>
      <w:r w:rsidRPr="00AC5427">
        <w:rPr>
          <w:spacing w:val="1"/>
        </w:rPr>
        <w:t xml:space="preserve"> </w:t>
      </w:r>
      <w:r w:rsidRPr="00AC5427">
        <w:rPr>
          <w:spacing w:val="-1"/>
        </w:rPr>
        <w:t>объекта капитального</w:t>
      </w:r>
      <w:r w:rsidRPr="00AC5427">
        <w:t xml:space="preserve"> </w:t>
      </w:r>
      <w:r w:rsidRPr="00AC5427">
        <w:rPr>
          <w:spacing w:val="-1"/>
        </w:rPr>
        <w:t>строительства;</w:t>
      </w:r>
    </w:p>
    <w:p w:rsidR="0042201D" w:rsidRPr="00AC5427" w:rsidRDefault="0042201D" w:rsidP="003C10AB">
      <w:pPr>
        <w:pStyle w:val="aff2"/>
        <w:ind w:right="110" w:firstLine="720"/>
      </w:pPr>
      <w:r w:rsidRPr="00AC5427">
        <w:t>д)</w:t>
      </w:r>
      <w:r w:rsidRPr="00AC5427">
        <w:rPr>
          <w:spacing w:val="54"/>
        </w:rPr>
        <w:tab/>
      </w:r>
      <w:r w:rsidRPr="00AC5427">
        <w:t>по</w:t>
      </w:r>
      <w:r w:rsidRPr="00AC5427">
        <w:rPr>
          <w:spacing w:val="47"/>
        </w:rPr>
        <w:t xml:space="preserve"> </w:t>
      </w:r>
      <w:r w:rsidRPr="00AC5427">
        <w:t>вопросу</w:t>
      </w:r>
      <w:r w:rsidRPr="00AC5427">
        <w:rPr>
          <w:spacing w:val="42"/>
        </w:rPr>
        <w:t xml:space="preserve"> </w:t>
      </w:r>
      <w:r w:rsidRPr="00AC5427">
        <w:rPr>
          <w:spacing w:val="-1"/>
        </w:rPr>
        <w:t>предоставления</w:t>
      </w:r>
      <w:r w:rsidRPr="00AC5427">
        <w:rPr>
          <w:spacing w:val="47"/>
        </w:rPr>
        <w:t xml:space="preserve"> </w:t>
      </w:r>
      <w:r w:rsidRPr="00AC5427">
        <w:rPr>
          <w:spacing w:val="-1"/>
        </w:rPr>
        <w:t>разрешения</w:t>
      </w:r>
      <w:r w:rsidRPr="00AC5427">
        <w:rPr>
          <w:spacing w:val="45"/>
        </w:rPr>
        <w:t xml:space="preserve"> </w:t>
      </w:r>
      <w:r w:rsidRPr="00AC5427">
        <w:t>на</w:t>
      </w:r>
      <w:r w:rsidRPr="00AC5427">
        <w:rPr>
          <w:spacing w:val="46"/>
        </w:rPr>
        <w:t xml:space="preserve"> </w:t>
      </w:r>
      <w:r w:rsidRPr="00AC5427">
        <w:rPr>
          <w:spacing w:val="-1"/>
        </w:rPr>
        <w:t>отклонение</w:t>
      </w:r>
      <w:r w:rsidRPr="00AC5427">
        <w:rPr>
          <w:spacing w:val="46"/>
        </w:rPr>
        <w:t xml:space="preserve"> </w:t>
      </w:r>
      <w:r w:rsidRPr="00AC5427">
        <w:t>от</w:t>
      </w:r>
      <w:r w:rsidRPr="00AC5427">
        <w:rPr>
          <w:spacing w:val="48"/>
        </w:rPr>
        <w:t xml:space="preserve"> </w:t>
      </w:r>
      <w:r w:rsidRPr="00AC5427">
        <w:rPr>
          <w:spacing w:val="-1"/>
        </w:rPr>
        <w:t>предельных</w:t>
      </w:r>
      <w:r w:rsidRPr="00AC5427">
        <w:rPr>
          <w:spacing w:val="61"/>
        </w:rPr>
        <w:t xml:space="preserve"> </w:t>
      </w:r>
      <w:r w:rsidRPr="00AC5427">
        <w:rPr>
          <w:spacing w:val="-1"/>
        </w:rPr>
        <w:t>параметров</w:t>
      </w:r>
      <w:r w:rsidRPr="00AC5427">
        <w:rPr>
          <w:spacing w:val="30"/>
        </w:rPr>
        <w:t xml:space="preserve"> </w:t>
      </w:r>
      <w:r w:rsidRPr="00AC5427">
        <w:rPr>
          <w:spacing w:val="-1"/>
        </w:rPr>
        <w:t>разрешенного</w:t>
      </w:r>
      <w:r w:rsidRPr="00AC5427">
        <w:rPr>
          <w:spacing w:val="30"/>
        </w:rPr>
        <w:t xml:space="preserve"> </w:t>
      </w:r>
      <w:r w:rsidRPr="00AC5427">
        <w:rPr>
          <w:spacing w:val="-1"/>
        </w:rPr>
        <w:t>строительства,</w:t>
      </w:r>
      <w:r w:rsidRPr="00AC5427">
        <w:rPr>
          <w:spacing w:val="30"/>
        </w:rPr>
        <w:t xml:space="preserve"> </w:t>
      </w:r>
      <w:r w:rsidRPr="00AC5427">
        <w:rPr>
          <w:spacing w:val="-1"/>
        </w:rPr>
        <w:t>реконструкции</w:t>
      </w:r>
      <w:r w:rsidRPr="00AC5427">
        <w:rPr>
          <w:spacing w:val="31"/>
        </w:rPr>
        <w:t xml:space="preserve"> </w:t>
      </w:r>
      <w:r w:rsidRPr="00AC5427">
        <w:rPr>
          <w:spacing w:val="-1"/>
        </w:rPr>
        <w:t>объектов</w:t>
      </w:r>
      <w:r w:rsidRPr="00AC5427">
        <w:rPr>
          <w:spacing w:val="38"/>
        </w:rPr>
        <w:t xml:space="preserve"> </w:t>
      </w:r>
      <w:r w:rsidRPr="00AC5427">
        <w:rPr>
          <w:spacing w:val="-1"/>
        </w:rPr>
        <w:t>капитального</w:t>
      </w:r>
      <w:r w:rsidRPr="00AC5427">
        <w:rPr>
          <w:spacing w:val="85"/>
        </w:rPr>
        <w:t xml:space="preserve"> </w:t>
      </w:r>
      <w:r w:rsidRPr="00AC5427">
        <w:rPr>
          <w:spacing w:val="-1"/>
        </w:rPr>
        <w:t>строительства,</w:t>
      </w:r>
      <w:r w:rsidRPr="00AC5427">
        <w:t xml:space="preserve"> </w:t>
      </w:r>
      <w:r w:rsidRPr="00AC5427">
        <w:rPr>
          <w:spacing w:val="-1"/>
        </w:rPr>
        <w:t xml:space="preserve">расположенных </w:t>
      </w:r>
      <w:r w:rsidRPr="00AC5427">
        <w:t>на</w:t>
      </w:r>
      <w:r w:rsidRPr="00AC5427">
        <w:rPr>
          <w:spacing w:val="-1"/>
        </w:rPr>
        <w:t xml:space="preserve"> территории</w:t>
      </w:r>
      <w:r w:rsidRPr="00AC5427">
        <w:rPr>
          <w:spacing w:val="-2"/>
        </w:rPr>
        <w:t xml:space="preserve"> </w:t>
      </w:r>
      <w:r w:rsidRPr="00AC5427">
        <w:rPr>
          <w:spacing w:val="-1"/>
        </w:rPr>
        <w:t>городского округа;</w:t>
      </w:r>
    </w:p>
    <w:p w:rsidR="0042201D" w:rsidRPr="00AC5427" w:rsidRDefault="0042201D" w:rsidP="00562B45">
      <w:pPr>
        <w:pStyle w:val="aff2"/>
        <w:widowControl w:val="0"/>
        <w:numPr>
          <w:ilvl w:val="0"/>
          <w:numId w:val="74"/>
        </w:numPr>
        <w:tabs>
          <w:tab w:val="left" w:pos="1390"/>
        </w:tabs>
        <w:ind w:right="119" w:firstLine="721"/>
      </w:pPr>
      <w:r w:rsidRPr="00AC5427">
        <w:rPr>
          <w:spacing w:val="-1"/>
        </w:rPr>
        <w:t>принятию</w:t>
      </w:r>
      <w:r w:rsidRPr="00AC5427">
        <w:rPr>
          <w:spacing w:val="2"/>
        </w:rPr>
        <w:t xml:space="preserve"> </w:t>
      </w:r>
      <w:r w:rsidRPr="00AC5427">
        <w:rPr>
          <w:spacing w:val="-1"/>
        </w:rPr>
        <w:t>решения</w:t>
      </w:r>
      <w:r w:rsidRPr="00AC5427">
        <w:rPr>
          <w:spacing w:val="59"/>
        </w:rPr>
        <w:t xml:space="preserve"> </w:t>
      </w:r>
      <w:r w:rsidRPr="00AC5427">
        <w:t>об</w:t>
      </w:r>
      <w:r w:rsidRPr="00AC5427">
        <w:rPr>
          <w:spacing w:val="4"/>
        </w:rPr>
        <w:t xml:space="preserve"> </w:t>
      </w:r>
      <w:r w:rsidRPr="00AC5427">
        <w:rPr>
          <w:spacing w:val="-1"/>
        </w:rPr>
        <w:t>утверждении</w:t>
      </w:r>
      <w:r w:rsidRPr="00AC5427">
        <w:rPr>
          <w:spacing w:val="3"/>
        </w:rPr>
        <w:t xml:space="preserve"> </w:t>
      </w:r>
      <w:r w:rsidRPr="00AC5427">
        <w:rPr>
          <w:spacing w:val="-1"/>
        </w:rPr>
        <w:t>генерального</w:t>
      </w:r>
      <w:r w:rsidRPr="00AC5427">
        <w:rPr>
          <w:spacing w:val="2"/>
        </w:rPr>
        <w:t xml:space="preserve"> </w:t>
      </w:r>
      <w:r w:rsidRPr="00AC5427">
        <w:rPr>
          <w:spacing w:val="-1"/>
        </w:rPr>
        <w:t>плана,</w:t>
      </w:r>
      <w:r w:rsidRPr="00AC5427">
        <w:rPr>
          <w:spacing w:val="4"/>
        </w:rPr>
        <w:t xml:space="preserve"> </w:t>
      </w:r>
      <w:r w:rsidRPr="00AC5427">
        <w:rPr>
          <w:spacing w:val="-1"/>
        </w:rPr>
        <w:t>утверждению</w:t>
      </w:r>
      <w:r w:rsidRPr="00AC5427">
        <w:rPr>
          <w:spacing w:val="53"/>
        </w:rPr>
        <w:t xml:space="preserve"> </w:t>
      </w:r>
      <w:r w:rsidRPr="00AC5427">
        <w:rPr>
          <w:spacing w:val="-1"/>
        </w:rPr>
        <w:t>изменений</w:t>
      </w:r>
      <w:r w:rsidRPr="00AC5427">
        <w:t xml:space="preserve"> в </w:t>
      </w:r>
      <w:r w:rsidRPr="00AC5427">
        <w:rPr>
          <w:spacing w:val="-1"/>
        </w:rPr>
        <w:t>генеральный</w:t>
      </w:r>
      <w:r w:rsidRPr="00AC5427">
        <w:t xml:space="preserve"> </w:t>
      </w:r>
      <w:r w:rsidRPr="00AC5427">
        <w:rPr>
          <w:spacing w:val="-1"/>
        </w:rPr>
        <w:t>план;</w:t>
      </w:r>
    </w:p>
    <w:p w:rsidR="0042201D" w:rsidRPr="00AC5427" w:rsidRDefault="0042201D" w:rsidP="00562B45">
      <w:pPr>
        <w:pStyle w:val="aff2"/>
        <w:widowControl w:val="0"/>
        <w:numPr>
          <w:ilvl w:val="0"/>
          <w:numId w:val="74"/>
        </w:numPr>
        <w:tabs>
          <w:tab w:val="left" w:pos="0"/>
        </w:tabs>
        <w:ind w:left="142" w:firstLine="691"/>
        <w:jc w:val="left"/>
      </w:pPr>
      <w:r w:rsidRPr="00AC5427">
        <w:rPr>
          <w:spacing w:val="-1"/>
        </w:rPr>
        <w:t>принятию</w:t>
      </w:r>
      <w:r w:rsidRPr="00AC5427">
        <w:t xml:space="preserve"> </w:t>
      </w:r>
      <w:r w:rsidRPr="00AC5427">
        <w:rPr>
          <w:spacing w:val="-1"/>
        </w:rPr>
        <w:t>решения</w:t>
      </w:r>
      <w:r w:rsidRPr="00AC5427">
        <w:t xml:space="preserve"> об</w:t>
      </w:r>
      <w:r w:rsidRPr="00AC5427">
        <w:rPr>
          <w:spacing w:val="2"/>
        </w:rPr>
        <w:t xml:space="preserve"> </w:t>
      </w:r>
      <w:r w:rsidRPr="00AC5427">
        <w:rPr>
          <w:spacing w:val="-1"/>
        </w:rPr>
        <w:t>утверждении</w:t>
      </w:r>
      <w:r w:rsidRPr="00AC5427">
        <w:t xml:space="preserve"> </w:t>
      </w:r>
      <w:r w:rsidRPr="00AC5427">
        <w:rPr>
          <w:spacing w:val="-1"/>
        </w:rPr>
        <w:t>Правил,</w:t>
      </w:r>
      <w:r w:rsidRPr="00AC5427">
        <w:rPr>
          <w:spacing w:val="2"/>
        </w:rPr>
        <w:t xml:space="preserve"> </w:t>
      </w:r>
      <w:r w:rsidRPr="00AC5427">
        <w:rPr>
          <w:spacing w:val="-1"/>
        </w:rPr>
        <w:t>утверждению</w:t>
      </w:r>
      <w:r w:rsidRPr="00AC5427">
        <w:t xml:space="preserve"> </w:t>
      </w:r>
      <w:r w:rsidRPr="00AC5427">
        <w:rPr>
          <w:spacing w:val="-1"/>
        </w:rPr>
        <w:t>изменений</w:t>
      </w:r>
      <w:r w:rsidRPr="00AC5427">
        <w:rPr>
          <w:spacing w:val="-2"/>
        </w:rPr>
        <w:t xml:space="preserve"> </w:t>
      </w:r>
      <w:r w:rsidRPr="00AC5427">
        <w:t xml:space="preserve">в </w:t>
      </w:r>
      <w:r w:rsidRPr="00AC5427">
        <w:rPr>
          <w:spacing w:val="-1"/>
        </w:rPr>
        <w:t>Правила;</w:t>
      </w:r>
    </w:p>
    <w:p w:rsidR="0042201D" w:rsidRPr="00AC5427" w:rsidRDefault="0042201D" w:rsidP="00562B45">
      <w:pPr>
        <w:pStyle w:val="aff2"/>
        <w:widowControl w:val="0"/>
        <w:numPr>
          <w:ilvl w:val="0"/>
          <w:numId w:val="74"/>
        </w:numPr>
        <w:tabs>
          <w:tab w:val="left" w:pos="1390"/>
        </w:tabs>
        <w:ind w:right="114" w:firstLine="721"/>
      </w:pPr>
      <w:r w:rsidRPr="00AC5427">
        <w:rPr>
          <w:spacing w:val="-1"/>
        </w:rPr>
        <w:t>утверждению</w:t>
      </w:r>
      <w:r w:rsidRPr="00AC5427">
        <w:rPr>
          <w:spacing w:val="53"/>
        </w:rPr>
        <w:t xml:space="preserve"> </w:t>
      </w:r>
      <w:r w:rsidRPr="00AC5427">
        <w:rPr>
          <w:spacing w:val="-1"/>
        </w:rPr>
        <w:t>местных</w:t>
      </w:r>
      <w:r w:rsidRPr="00AC5427">
        <w:rPr>
          <w:spacing w:val="54"/>
        </w:rPr>
        <w:t xml:space="preserve"> </w:t>
      </w:r>
      <w:r w:rsidRPr="00AC5427">
        <w:rPr>
          <w:spacing w:val="-1"/>
        </w:rPr>
        <w:t>нормативов</w:t>
      </w:r>
      <w:r w:rsidRPr="00AC5427">
        <w:rPr>
          <w:spacing w:val="51"/>
        </w:rPr>
        <w:t xml:space="preserve"> </w:t>
      </w:r>
      <w:r w:rsidRPr="00AC5427">
        <w:rPr>
          <w:spacing w:val="-1"/>
        </w:rPr>
        <w:t>градостроительного</w:t>
      </w:r>
      <w:r w:rsidRPr="00AC5427">
        <w:rPr>
          <w:spacing w:val="52"/>
        </w:rPr>
        <w:t xml:space="preserve"> </w:t>
      </w:r>
      <w:r w:rsidRPr="00AC5427">
        <w:rPr>
          <w:spacing w:val="-1"/>
        </w:rPr>
        <w:t>проектирования</w:t>
      </w:r>
      <w:r w:rsidRPr="00AC5427">
        <w:rPr>
          <w:spacing w:val="85"/>
        </w:rPr>
        <w:t xml:space="preserve"> </w:t>
      </w:r>
      <w:r w:rsidRPr="00AC5427">
        <w:rPr>
          <w:spacing w:val="-1"/>
        </w:rPr>
        <w:t>городского округа;</w:t>
      </w:r>
    </w:p>
    <w:p w:rsidR="008D4F11" w:rsidRPr="00AC5427" w:rsidRDefault="008D4F11" w:rsidP="008D4F11">
      <w:pPr>
        <w:pStyle w:val="aff2"/>
        <w:widowControl w:val="0"/>
        <w:numPr>
          <w:ilvl w:val="0"/>
          <w:numId w:val="74"/>
        </w:numPr>
        <w:tabs>
          <w:tab w:val="left" w:pos="1390"/>
        </w:tabs>
        <w:spacing w:before="46"/>
        <w:ind w:right="114" w:firstLine="721"/>
      </w:pPr>
      <w:r w:rsidRPr="00AC5427">
        <w:t xml:space="preserve">подготовке, регистрации и выдаче градостроительного плана земельного участка с видом разрешенного использования «Для ведения личного подсобного хозяйства (приусадебный земельный участок)», «ведение садоводства», «для индивидуального жилищного строительства» на территории </w:t>
      </w:r>
      <w:r w:rsidRPr="00AC5427">
        <w:rPr>
          <w:spacing w:val="-1"/>
        </w:rPr>
        <w:t>городского округа</w:t>
      </w:r>
      <w:r w:rsidRPr="00AC5427">
        <w:t>;</w:t>
      </w:r>
      <w:r w:rsidRPr="00AC5427">
        <w:rPr>
          <w:spacing w:val="57"/>
        </w:rPr>
        <w:t xml:space="preserve"> </w:t>
      </w:r>
    </w:p>
    <w:p w:rsidR="0042201D" w:rsidRPr="00AC5427" w:rsidRDefault="0042201D" w:rsidP="00562B45">
      <w:pPr>
        <w:pStyle w:val="aff2"/>
        <w:widowControl w:val="0"/>
        <w:numPr>
          <w:ilvl w:val="0"/>
          <w:numId w:val="74"/>
        </w:numPr>
        <w:tabs>
          <w:tab w:val="left" w:pos="1390"/>
        </w:tabs>
        <w:ind w:right="112" w:firstLine="709"/>
        <w:rPr>
          <w:rStyle w:val="blk"/>
        </w:rPr>
      </w:pPr>
      <w:r w:rsidRPr="00AC5427">
        <w:rPr>
          <w:rStyle w:val="blk"/>
        </w:rPr>
        <w:t xml:space="preserve">направлении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w:t>
      </w:r>
      <w:r w:rsidRPr="00AC5427">
        <w:rPr>
          <w:rStyle w:val="blk"/>
        </w:rPr>
        <w:lastRenderedPageBreak/>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85" w:anchor="dst0" w:history="1">
        <w:r w:rsidRPr="00AC5427">
          <w:rPr>
            <w:rStyle w:val="blk"/>
          </w:rPr>
          <w:t>Формы</w:t>
        </w:r>
      </w:hyperlink>
      <w:r w:rsidRPr="00AC5427">
        <w:rPr>
          <w:rStyle w:val="blk"/>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201D" w:rsidRPr="00AC5427" w:rsidRDefault="0042201D" w:rsidP="00562B45">
      <w:pPr>
        <w:pStyle w:val="aff2"/>
        <w:widowControl w:val="0"/>
        <w:numPr>
          <w:ilvl w:val="0"/>
          <w:numId w:val="74"/>
        </w:numPr>
        <w:tabs>
          <w:tab w:val="left" w:pos="1390"/>
        </w:tabs>
        <w:ind w:right="112" w:firstLine="709"/>
        <w:rPr>
          <w:rStyle w:val="blk"/>
        </w:rPr>
      </w:pPr>
      <w:r w:rsidRPr="00AC5427">
        <w:rPr>
          <w:rStyle w:val="blk"/>
        </w:rPr>
        <w:t>направлении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201D" w:rsidRPr="00AC5427" w:rsidRDefault="0042201D" w:rsidP="00562B45">
      <w:pPr>
        <w:pStyle w:val="aff2"/>
        <w:widowControl w:val="0"/>
        <w:numPr>
          <w:ilvl w:val="0"/>
          <w:numId w:val="74"/>
        </w:numPr>
        <w:tabs>
          <w:tab w:val="left" w:pos="1390"/>
        </w:tabs>
        <w:ind w:right="112" w:firstLine="709"/>
        <w:rPr>
          <w:rStyle w:val="blk"/>
        </w:rPr>
      </w:pPr>
      <w:r w:rsidRPr="00AC5427">
        <w:rPr>
          <w:rStyle w:val="blk"/>
        </w:rPr>
        <w:t>принятию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2201D" w:rsidRPr="00AC5427" w:rsidRDefault="0042201D" w:rsidP="00562B45">
      <w:pPr>
        <w:pStyle w:val="aff2"/>
        <w:widowControl w:val="0"/>
        <w:numPr>
          <w:ilvl w:val="0"/>
          <w:numId w:val="74"/>
        </w:numPr>
        <w:tabs>
          <w:tab w:val="left" w:pos="1390"/>
        </w:tabs>
        <w:ind w:right="112" w:firstLine="709"/>
      </w:pPr>
      <w:r w:rsidRPr="00AC5427">
        <w:rPr>
          <w:spacing w:val="-1"/>
        </w:rPr>
        <w:t>принятию</w:t>
      </w:r>
      <w:r w:rsidRPr="00AC5427">
        <w:rPr>
          <w:spacing w:val="26"/>
        </w:rPr>
        <w:t xml:space="preserve"> </w:t>
      </w:r>
      <w:r w:rsidRPr="00AC5427">
        <w:rPr>
          <w:spacing w:val="-1"/>
        </w:rPr>
        <w:t>решения</w:t>
      </w:r>
      <w:r w:rsidRPr="00AC5427">
        <w:rPr>
          <w:spacing w:val="28"/>
        </w:rPr>
        <w:t xml:space="preserve"> </w:t>
      </w:r>
      <w:r w:rsidRPr="00AC5427">
        <w:rPr>
          <w:spacing w:val="-2"/>
        </w:rPr>
        <w:t>об</w:t>
      </w:r>
      <w:r w:rsidRPr="00AC5427">
        <w:rPr>
          <w:spacing w:val="26"/>
        </w:rPr>
        <w:t xml:space="preserve"> </w:t>
      </w:r>
      <w:r w:rsidRPr="00AC5427">
        <w:rPr>
          <w:spacing w:val="-1"/>
        </w:rPr>
        <w:t>установлении</w:t>
      </w:r>
      <w:r w:rsidRPr="00AC5427">
        <w:rPr>
          <w:spacing w:val="27"/>
        </w:rPr>
        <w:t xml:space="preserve"> </w:t>
      </w:r>
      <w:r w:rsidRPr="00AC5427">
        <w:t>или</w:t>
      </w:r>
      <w:r w:rsidRPr="00AC5427">
        <w:rPr>
          <w:spacing w:val="27"/>
        </w:rPr>
        <w:t xml:space="preserve"> </w:t>
      </w:r>
      <w:r w:rsidRPr="00AC5427">
        <w:rPr>
          <w:spacing w:val="-1"/>
        </w:rPr>
        <w:t>изменении</w:t>
      </w:r>
      <w:r w:rsidRPr="00AC5427">
        <w:rPr>
          <w:spacing w:val="29"/>
        </w:rPr>
        <w:t xml:space="preserve"> </w:t>
      </w:r>
      <w:r w:rsidRPr="00AC5427">
        <w:rPr>
          <w:spacing w:val="-1"/>
        </w:rPr>
        <w:t>одного</w:t>
      </w:r>
      <w:r w:rsidRPr="00AC5427">
        <w:rPr>
          <w:spacing w:val="28"/>
        </w:rPr>
        <w:t xml:space="preserve"> </w:t>
      </w:r>
      <w:r w:rsidRPr="00AC5427">
        <w:t>вида</w:t>
      </w:r>
      <w:r w:rsidRPr="00AC5427">
        <w:rPr>
          <w:spacing w:val="27"/>
        </w:rPr>
        <w:t xml:space="preserve"> </w:t>
      </w:r>
      <w:r w:rsidRPr="00AC5427">
        <w:rPr>
          <w:spacing w:val="-1"/>
        </w:rPr>
        <w:t>разрешенного</w:t>
      </w:r>
      <w:r w:rsidRPr="00AC5427">
        <w:rPr>
          <w:spacing w:val="63"/>
        </w:rPr>
        <w:t xml:space="preserve"> </w:t>
      </w:r>
      <w:r w:rsidRPr="00AC5427">
        <w:rPr>
          <w:spacing w:val="-1"/>
        </w:rPr>
        <w:t>использования</w:t>
      </w:r>
      <w:r w:rsidRPr="00AC5427">
        <w:rPr>
          <w:spacing w:val="35"/>
        </w:rPr>
        <w:t xml:space="preserve"> </w:t>
      </w:r>
      <w:r w:rsidRPr="00AC5427">
        <w:rPr>
          <w:spacing w:val="-1"/>
        </w:rPr>
        <w:t>земельного</w:t>
      </w:r>
      <w:r w:rsidRPr="00AC5427">
        <w:rPr>
          <w:spacing w:val="38"/>
        </w:rPr>
        <w:t xml:space="preserve"> </w:t>
      </w:r>
      <w:r w:rsidRPr="00AC5427">
        <w:rPr>
          <w:spacing w:val="-1"/>
        </w:rPr>
        <w:t>участка</w:t>
      </w:r>
      <w:r w:rsidRPr="00AC5427">
        <w:rPr>
          <w:spacing w:val="34"/>
        </w:rPr>
        <w:t xml:space="preserve"> </w:t>
      </w:r>
      <w:r w:rsidRPr="00AC5427">
        <w:t>на</w:t>
      </w:r>
      <w:r w:rsidRPr="00AC5427">
        <w:rPr>
          <w:spacing w:val="34"/>
        </w:rPr>
        <w:t xml:space="preserve"> </w:t>
      </w:r>
      <w:r w:rsidRPr="00AC5427">
        <w:t>другой</w:t>
      </w:r>
      <w:r w:rsidRPr="00AC5427">
        <w:rPr>
          <w:spacing w:val="36"/>
        </w:rPr>
        <w:t xml:space="preserve"> </w:t>
      </w:r>
      <w:r w:rsidRPr="00AC5427">
        <w:t>вид</w:t>
      </w:r>
      <w:r w:rsidRPr="00AC5427">
        <w:rPr>
          <w:spacing w:val="36"/>
        </w:rPr>
        <w:t xml:space="preserve"> </w:t>
      </w:r>
      <w:r w:rsidRPr="00AC5427">
        <w:rPr>
          <w:spacing w:val="-1"/>
        </w:rPr>
        <w:t>такого</w:t>
      </w:r>
      <w:r w:rsidRPr="00AC5427">
        <w:rPr>
          <w:spacing w:val="35"/>
        </w:rPr>
        <w:t xml:space="preserve"> </w:t>
      </w:r>
      <w:r w:rsidRPr="00AC5427">
        <w:rPr>
          <w:spacing w:val="-1"/>
        </w:rPr>
        <w:t>использования,</w:t>
      </w:r>
      <w:r w:rsidRPr="00AC5427">
        <w:rPr>
          <w:spacing w:val="35"/>
        </w:rPr>
        <w:t xml:space="preserve"> </w:t>
      </w:r>
      <w:r w:rsidRPr="00AC5427">
        <w:t>в</w:t>
      </w:r>
      <w:r w:rsidRPr="00AC5427">
        <w:rPr>
          <w:spacing w:val="35"/>
        </w:rPr>
        <w:t xml:space="preserve"> </w:t>
      </w:r>
      <w:r w:rsidRPr="00AC5427">
        <w:t>том</w:t>
      </w:r>
      <w:r w:rsidRPr="00AC5427">
        <w:rPr>
          <w:spacing w:val="35"/>
        </w:rPr>
        <w:t xml:space="preserve"> </w:t>
      </w:r>
      <w:r w:rsidRPr="00AC5427">
        <w:rPr>
          <w:spacing w:val="-1"/>
        </w:rPr>
        <w:t>числе</w:t>
      </w:r>
      <w:r w:rsidRPr="00AC5427">
        <w:rPr>
          <w:spacing w:val="63"/>
        </w:rPr>
        <w:t xml:space="preserve"> </w:t>
      </w:r>
      <w:r w:rsidRPr="00AC5427">
        <w:rPr>
          <w:spacing w:val="-1"/>
        </w:rPr>
        <w:t>установлении</w:t>
      </w:r>
      <w:r w:rsidRPr="00AC5427">
        <w:rPr>
          <w:spacing w:val="34"/>
        </w:rPr>
        <w:t xml:space="preserve"> </w:t>
      </w:r>
      <w:r w:rsidRPr="00AC5427">
        <w:rPr>
          <w:spacing w:val="-1"/>
        </w:rPr>
        <w:t>соответствия</w:t>
      </w:r>
      <w:r w:rsidRPr="00AC5427">
        <w:rPr>
          <w:spacing w:val="33"/>
        </w:rPr>
        <w:t xml:space="preserve"> </w:t>
      </w:r>
      <w:r w:rsidRPr="00AC5427">
        <w:t>между</w:t>
      </w:r>
      <w:r w:rsidRPr="00AC5427">
        <w:rPr>
          <w:spacing w:val="28"/>
        </w:rPr>
        <w:t xml:space="preserve"> </w:t>
      </w:r>
      <w:r w:rsidRPr="00AC5427">
        <w:rPr>
          <w:spacing w:val="-1"/>
        </w:rPr>
        <w:t>разрешенным</w:t>
      </w:r>
      <w:r w:rsidRPr="00AC5427">
        <w:rPr>
          <w:spacing w:val="32"/>
        </w:rPr>
        <w:t xml:space="preserve"> </w:t>
      </w:r>
      <w:r w:rsidRPr="00AC5427">
        <w:rPr>
          <w:spacing w:val="-1"/>
        </w:rPr>
        <w:t>использованием</w:t>
      </w:r>
      <w:r w:rsidRPr="00AC5427">
        <w:rPr>
          <w:spacing w:val="32"/>
        </w:rPr>
        <w:t xml:space="preserve"> </w:t>
      </w:r>
      <w:r w:rsidRPr="00AC5427">
        <w:rPr>
          <w:spacing w:val="-1"/>
        </w:rPr>
        <w:t>земельного</w:t>
      </w:r>
      <w:r w:rsidRPr="00AC5427">
        <w:rPr>
          <w:spacing w:val="35"/>
        </w:rPr>
        <w:t xml:space="preserve"> </w:t>
      </w:r>
      <w:r w:rsidRPr="00AC5427">
        <w:rPr>
          <w:spacing w:val="-1"/>
        </w:rPr>
        <w:t>участка</w:t>
      </w:r>
      <w:r w:rsidRPr="00AC5427">
        <w:rPr>
          <w:spacing w:val="32"/>
        </w:rPr>
        <w:t xml:space="preserve"> </w:t>
      </w:r>
      <w:r w:rsidRPr="00AC5427">
        <w:t>и</w:t>
      </w:r>
      <w:r w:rsidRPr="00AC5427">
        <w:rPr>
          <w:spacing w:val="91"/>
        </w:rPr>
        <w:t xml:space="preserve"> </w:t>
      </w:r>
      <w:r w:rsidRPr="00AC5427">
        <w:t>видом</w:t>
      </w:r>
      <w:r w:rsidRPr="00AC5427">
        <w:rPr>
          <w:spacing w:val="35"/>
        </w:rPr>
        <w:t xml:space="preserve"> </w:t>
      </w:r>
      <w:r w:rsidRPr="00AC5427">
        <w:rPr>
          <w:spacing w:val="-1"/>
        </w:rPr>
        <w:t>разрешенного</w:t>
      </w:r>
      <w:r w:rsidRPr="00AC5427">
        <w:rPr>
          <w:spacing w:val="35"/>
        </w:rPr>
        <w:t xml:space="preserve"> </w:t>
      </w:r>
      <w:r w:rsidRPr="00AC5427">
        <w:t>использования</w:t>
      </w:r>
      <w:r w:rsidRPr="00AC5427">
        <w:rPr>
          <w:spacing w:val="33"/>
        </w:rPr>
        <w:t xml:space="preserve"> </w:t>
      </w:r>
      <w:r w:rsidRPr="00AC5427">
        <w:rPr>
          <w:spacing w:val="-1"/>
        </w:rPr>
        <w:t>земельных</w:t>
      </w:r>
      <w:r w:rsidRPr="00AC5427">
        <w:rPr>
          <w:spacing w:val="39"/>
        </w:rPr>
        <w:t xml:space="preserve"> </w:t>
      </w:r>
      <w:r w:rsidRPr="00AC5427">
        <w:rPr>
          <w:spacing w:val="-1"/>
        </w:rPr>
        <w:t>участков,</w:t>
      </w:r>
      <w:r w:rsidRPr="00AC5427">
        <w:rPr>
          <w:spacing w:val="40"/>
        </w:rPr>
        <w:t xml:space="preserve"> </w:t>
      </w:r>
      <w:r w:rsidRPr="00AC5427">
        <w:rPr>
          <w:spacing w:val="-1"/>
        </w:rPr>
        <w:t>установленным</w:t>
      </w:r>
      <w:r w:rsidRPr="00AC5427">
        <w:rPr>
          <w:spacing w:val="34"/>
        </w:rPr>
        <w:t xml:space="preserve"> </w:t>
      </w:r>
      <w:r w:rsidRPr="00AC5427">
        <w:rPr>
          <w:spacing w:val="-1"/>
        </w:rPr>
        <w:t>классификатором</w:t>
      </w:r>
      <w:r w:rsidRPr="00AC5427">
        <w:rPr>
          <w:spacing w:val="73"/>
        </w:rPr>
        <w:t xml:space="preserve"> </w:t>
      </w:r>
      <w:r w:rsidRPr="00AC5427">
        <w:t>видов</w:t>
      </w:r>
      <w:r w:rsidRPr="00AC5427">
        <w:rPr>
          <w:spacing w:val="47"/>
        </w:rPr>
        <w:t xml:space="preserve"> </w:t>
      </w:r>
      <w:r w:rsidRPr="00AC5427">
        <w:rPr>
          <w:spacing w:val="-1"/>
        </w:rPr>
        <w:t>разрешенного</w:t>
      </w:r>
      <w:r w:rsidRPr="00AC5427">
        <w:rPr>
          <w:spacing w:val="45"/>
        </w:rPr>
        <w:t xml:space="preserve"> </w:t>
      </w:r>
      <w:r w:rsidRPr="00AC5427">
        <w:rPr>
          <w:spacing w:val="-1"/>
        </w:rPr>
        <w:t>использования</w:t>
      </w:r>
      <w:r w:rsidRPr="00AC5427">
        <w:rPr>
          <w:spacing w:val="45"/>
        </w:rPr>
        <w:t xml:space="preserve"> </w:t>
      </w:r>
      <w:r w:rsidRPr="00AC5427">
        <w:rPr>
          <w:spacing w:val="-1"/>
        </w:rPr>
        <w:t>земельных</w:t>
      </w:r>
      <w:r w:rsidRPr="00AC5427">
        <w:rPr>
          <w:spacing w:val="51"/>
        </w:rPr>
        <w:t xml:space="preserve"> </w:t>
      </w:r>
      <w:r w:rsidRPr="00AC5427">
        <w:rPr>
          <w:spacing w:val="-1"/>
        </w:rPr>
        <w:t>участков,</w:t>
      </w:r>
      <w:r w:rsidRPr="00AC5427">
        <w:rPr>
          <w:spacing w:val="47"/>
        </w:rPr>
        <w:t xml:space="preserve"> </w:t>
      </w:r>
      <w:r w:rsidRPr="00AC5427">
        <w:t>за</w:t>
      </w:r>
      <w:r w:rsidRPr="00AC5427">
        <w:rPr>
          <w:spacing w:val="46"/>
        </w:rPr>
        <w:t xml:space="preserve"> </w:t>
      </w:r>
      <w:r w:rsidRPr="00AC5427">
        <w:rPr>
          <w:spacing w:val="-1"/>
        </w:rPr>
        <w:t>исключением</w:t>
      </w:r>
      <w:r w:rsidRPr="00AC5427">
        <w:rPr>
          <w:spacing w:val="47"/>
        </w:rPr>
        <w:t xml:space="preserve"> </w:t>
      </w:r>
      <w:r w:rsidRPr="00AC5427">
        <w:rPr>
          <w:spacing w:val="-1"/>
        </w:rPr>
        <w:t>полномочий,</w:t>
      </w:r>
      <w:r w:rsidRPr="00AC5427">
        <w:rPr>
          <w:spacing w:val="45"/>
        </w:rPr>
        <w:t xml:space="preserve"> </w:t>
      </w:r>
      <w:r w:rsidRPr="00AC5427">
        <w:rPr>
          <w:spacing w:val="-1"/>
        </w:rPr>
        <w:t>по</w:t>
      </w:r>
      <w:r w:rsidRPr="00AC5427">
        <w:rPr>
          <w:spacing w:val="73"/>
        </w:rPr>
        <w:t xml:space="preserve"> </w:t>
      </w:r>
      <w:r w:rsidRPr="00AC5427">
        <w:rPr>
          <w:spacing w:val="-1"/>
        </w:rPr>
        <w:t>организации</w:t>
      </w:r>
      <w:r w:rsidRPr="00AC5427">
        <w:t xml:space="preserve"> и</w:t>
      </w:r>
      <w:r w:rsidRPr="00AC5427">
        <w:rPr>
          <w:spacing w:val="-2"/>
        </w:rPr>
        <w:t xml:space="preserve"> </w:t>
      </w:r>
      <w:r w:rsidRPr="00AC5427">
        <w:rPr>
          <w:spacing w:val="-1"/>
        </w:rPr>
        <w:t>проведению</w:t>
      </w:r>
      <w:r w:rsidRPr="00AC5427">
        <w:rPr>
          <w:spacing w:val="3"/>
        </w:rPr>
        <w:t xml:space="preserve"> </w:t>
      </w:r>
      <w:r w:rsidRPr="00AC5427">
        <w:rPr>
          <w:spacing w:val="-1"/>
        </w:rPr>
        <w:t>общественных</w:t>
      </w:r>
      <w:r w:rsidRPr="00AC5427">
        <w:rPr>
          <w:spacing w:val="2"/>
        </w:rPr>
        <w:t xml:space="preserve"> </w:t>
      </w:r>
      <w:r w:rsidRPr="00AC5427">
        <w:rPr>
          <w:spacing w:val="-1"/>
        </w:rPr>
        <w:t>обсуждений</w:t>
      </w:r>
      <w:r w:rsidRPr="00AC5427">
        <w:t xml:space="preserve"> или</w:t>
      </w:r>
      <w:r w:rsidRPr="00AC5427">
        <w:rPr>
          <w:spacing w:val="4"/>
        </w:rPr>
        <w:t xml:space="preserve"> </w:t>
      </w:r>
      <w:r w:rsidRPr="00AC5427">
        <w:rPr>
          <w:spacing w:val="-1"/>
        </w:rPr>
        <w:t>публичных</w:t>
      </w:r>
      <w:r w:rsidRPr="00AC5427">
        <w:rPr>
          <w:spacing w:val="1"/>
        </w:rPr>
        <w:t xml:space="preserve"> </w:t>
      </w:r>
      <w:r w:rsidRPr="00AC5427">
        <w:rPr>
          <w:spacing w:val="-1"/>
        </w:rPr>
        <w:t>слушаний</w:t>
      </w:r>
      <w:r w:rsidRPr="00AC5427">
        <w:t xml:space="preserve"> по </w:t>
      </w:r>
      <w:r w:rsidRPr="00AC5427">
        <w:rPr>
          <w:spacing w:val="-1"/>
        </w:rPr>
        <w:t>данному</w:t>
      </w:r>
      <w:r w:rsidRPr="00AC5427">
        <w:rPr>
          <w:spacing w:val="63"/>
        </w:rPr>
        <w:t xml:space="preserve"> </w:t>
      </w:r>
      <w:r w:rsidRPr="00AC5427">
        <w:rPr>
          <w:spacing w:val="-1"/>
        </w:rPr>
        <w:t>вопросу;</w:t>
      </w:r>
    </w:p>
    <w:p w:rsidR="0042201D" w:rsidRPr="00AC5427" w:rsidRDefault="0042201D" w:rsidP="00562B45">
      <w:pPr>
        <w:pStyle w:val="aff2"/>
        <w:widowControl w:val="0"/>
        <w:numPr>
          <w:ilvl w:val="0"/>
          <w:numId w:val="74"/>
        </w:numPr>
        <w:tabs>
          <w:tab w:val="left" w:pos="1390"/>
        </w:tabs>
        <w:ind w:right="118" w:firstLine="709"/>
      </w:pPr>
      <w:r w:rsidRPr="00AC5427">
        <w:rPr>
          <w:spacing w:val="-1"/>
        </w:rPr>
        <w:t>предоставлению</w:t>
      </w:r>
      <w:r w:rsidRPr="00AC5427">
        <w:rPr>
          <w:spacing w:val="7"/>
        </w:rPr>
        <w:t xml:space="preserve"> </w:t>
      </w:r>
      <w:r w:rsidRPr="00AC5427">
        <w:rPr>
          <w:spacing w:val="-1"/>
        </w:rPr>
        <w:t>(распоряжению)</w:t>
      </w:r>
      <w:r w:rsidRPr="00AC5427">
        <w:rPr>
          <w:spacing w:val="3"/>
        </w:rPr>
        <w:t xml:space="preserve"> </w:t>
      </w:r>
      <w:r w:rsidRPr="00AC5427">
        <w:rPr>
          <w:spacing w:val="-1"/>
        </w:rPr>
        <w:t>земельных</w:t>
      </w:r>
      <w:r w:rsidRPr="00AC5427">
        <w:rPr>
          <w:spacing w:val="11"/>
        </w:rPr>
        <w:t xml:space="preserve"> </w:t>
      </w:r>
      <w:r w:rsidRPr="00AC5427">
        <w:rPr>
          <w:spacing w:val="-1"/>
        </w:rPr>
        <w:t>участков,</w:t>
      </w:r>
      <w:r w:rsidRPr="00AC5427">
        <w:rPr>
          <w:spacing w:val="6"/>
        </w:rPr>
        <w:t xml:space="preserve"> </w:t>
      </w:r>
      <w:r w:rsidRPr="00AC5427">
        <w:rPr>
          <w:spacing w:val="-1"/>
        </w:rPr>
        <w:t>государственная</w:t>
      </w:r>
      <w:r w:rsidRPr="00AC5427">
        <w:rPr>
          <w:spacing w:val="67"/>
        </w:rPr>
        <w:t xml:space="preserve"> </w:t>
      </w:r>
      <w:r w:rsidRPr="00AC5427">
        <w:rPr>
          <w:spacing w:val="-1"/>
        </w:rPr>
        <w:t>собственность</w:t>
      </w:r>
      <w:r w:rsidRPr="00AC5427">
        <w:rPr>
          <w:spacing w:val="22"/>
        </w:rPr>
        <w:t xml:space="preserve"> </w:t>
      </w:r>
      <w:r w:rsidRPr="00AC5427">
        <w:t>на</w:t>
      </w:r>
      <w:r w:rsidRPr="00AC5427">
        <w:rPr>
          <w:spacing w:val="20"/>
        </w:rPr>
        <w:t xml:space="preserve"> </w:t>
      </w:r>
      <w:r w:rsidRPr="00AC5427">
        <w:rPr>
          <w:spacing w:val="-1"/>
        </w:rPr>
        <w:t>которые</w:t>
      </w:r>
      <w:r w:rsidRPr="00AC5427">
        <w:rPr>
          <w:spacing w:val="19"/>
        </w:rPr>
        <w:t xml:space="preserve"> </w:t>
      </w:r>
      <w:r w:rsidRPr="00AC5427">
        <w:t>не</w:t>
      </w:r>
      <w:r w:rsidRPr="00AC5427">
        <w:rPr>
          <w:spacing w:val="20"/>
        </w:rPr>
        <w:t xml:space="preserve"> </w:t>
      </w:r>
      <w:r w:rsidRPr="00AC5427">
        <w:rPr>
          <w:spacing w:val="-1"/>
        </w:rPr>
        <w:t>разграничена,</w:t>
      </w:r>
      <w:r w:rsidRPr="00AC5427">
        <w:rPr>
          <w:spacing w:val="21"/>
        </w:rPr>
        <w:t xml:space="preserve"> </w:t>
      </w:r>
      <w:r w:rsidRPr="00AC5427">
        <w:rPr>
          <w:spacing w:val="-1"/>
        </w:rPr>
        <w:t>расположенных</w:t>
      </w:r>
      <w:r w:rsidRPr="00AC5427">
        <w:rPr>
          <w:spacing w:val="20"/>
        </w:rPr>
        <w:t xml:space="preserve"> </w:t>
      </w:r>
      <w:r w:rsidRPr="00AC5427">
        <w:t>на</w:t>
      </w:r>
      <w:r w:rsidRPr="00AC5427">
        <w:rPr>
          <w:spacing w:val="20"/>
        </w:rPr>
        <w:t xml:space="preserve"> </w:t>
      </w:r>
      <w:r w:rsidRPr="00AC5427">
        <w:rPr>
          <w:spacing w:val="-1"/>
        </w:rPr>
        <w:t>территории</w:t>
      </w:r>
      <w:r w:rsidRPr="00AC5427">
        <w:rPr>
          <w:spacing w:val="22"/>
        </w:rPr>
        <w:t xml:space="preserve"> </w:t>
      </w:r>
      <w:r w:rsidRPr="00AC5427">
        <w:rPr>
          <w:spacing w:val="-1"/>
        </w:rPr>
        <w:t>городского округа,</w:t>
      </w:r>
      <w:r w:rsidRPr="00AC5427">
        <w:rPr>
          <w:spacing w:val="57"/>
        </w:rPr>
        <w:t xml:space="preserve"> </w:t>
      </w:r>
      <w:r w:rsidRPr="00AC5427">
        <w:t>за</w:t>
      </w:r>
      <w:r w:rsidRPr="00AC5427">
        <w:rPr>
          <w:spacing w:val="56"/>
        </w:rPr>
        <w:t xml:space="preserve"> </w:t>
      </w:r>
      <w:r w:rsidRPr="00AC5427">
        <w:rPr>
          <w:spacing w:val="-1"/>
        </w:rPr>
        <w:t>исключением</w:t>
      </w:r>
      <w:r w:rsidRPr="00AC5427">
        <w:rPr>
          <w:spacing w:val="56"/>
        </w:rPr>
        <w:t xml:space="preserve"> </w:t>
      </w:r>
      <w:r w:rsidRPr="00AC5427">
        <w:rPr>
          <w:spacing w:val="-1"/>
        </w:rPr>
        <w:t>случаев,</w:t>
      </w:r>
      <w:r w:rsidRPr="00AC5427">
        <w:rPr>
          <w:spacing w:val="56"/>
        </w:rPr>
        <w:t xml:space="preserve"> </w:t>
      </w:r>
      <w:r w:rsidRPr="00AC5427">
        <w:rPr>
          <w:spacing w:val="-1"/>
        </w:rPr>
        <w:t>предусмотренных</w:t>
      </w:r>
      <w:r w:rsidRPr="00AC5427">
        <w:rPr>
          <w:spacing w:val="56"/>
        </w:rPr>
        <w:t xml:space="preserve"> </w:t>
      </w:r>
      <w:r w:rsidRPr="00AC5427">
        <w:rPr>
          <w:spacing w:val="-1"/>
        </w:rPr>
        <w:t>законодательством</w:t>
      </w:r>
      <w:r w:rsidRPr="00AC5427">
        <w:rPr>
          <w:spacing w:val="56"/>
        </w:rPr>
        <w:t xml:space="preserve"> </w:t>
      </w:r>
      <w:r w:rsidRPr="00AC5427">
        <w:rPr>
          <w:spacing w:val="-1"/>
        </w:rPr>
        <w:t>Российской</w:t>
      </w:r>
      <w:r w:rsidRPr="00AC5427">
        <w:rPr>
          <w:spacing w:val="91"/>
        </w:rPr>
        <w:t xml:space="preserve"> </w:t>
      </w:r>
      <w:r w:rsidRPr="00AC5427">
        <w:rPr>
          <w:spacing w:val="-1"/>
        </w:rPr>
        <w:t>Федерации</w:t>
      </w:r>
      <w:r w:rsidRPr="00AC5427">
        <w:t xml:space="preserve"> об </w:t>
      </w:r>
      <w:r w:rsidRPr="00AC5427">
        <w:rPr>
          <w:spacing w:val="-1"/>
        </w:rPr>
        <w:t>автомобильных</w:t>
      </w:r>
      <w:r w:rsidRPr="00AC5427">
        <w:rPr>
          <w:spacing w:val="2"/>
        </w:rPr>
        <w:t xml:space="preserve"> </w:t>
      </w:r>
      <w:r w:rsidRPr="00AC5427">
        <w:rPr>
          <w:spacing w:val="-1"/>
        </w:rPr>
        <w:t>дорогах</w:t>
      </w:r>
      <w:r w:rsidRPr="00AC5427">
        <w:rPr>
          <w:spacing w:val="2"/>
        </w:rPr>
        <w:t xml:space="preserve"> </w:t>
      </w:r>
      <w:r w:rsidRPr="00AC5427">
        <w:t>и о</w:t>
      </w:r>
      <w:r w:rsidRPr="00AC5427">
        <w:rPr>
          <w:spacing w:val="-3"/>
        </w:rPr>
        <w:t xml:space="preserve"> </w:t>
      </w:r>
      <w:r w:rsidRPr="00AC5427">
        <w:rPr>
          <w:spacing w:val="-1"/>
        </w:rPr>
        <w:t>дорожной</w:t>
      </w:r>
      <w:r w:rsidRPr="00AC5427">
        <w:t xml:space="preserve"> </w:t>
      </w:r>
      <w:r w:rsidRPr="00AC5427">
        <w:rPr>
          <w:spacing w:val="-1"/>
        </w:rPr>
        <w:t>деятельности;</w:t>
      </w:r>
    </w:p>
    <w:p w:rsidR="0042201D" w:rsidRPr="00AC5427" w:rsidRDefault="0042201D" w:rsidP="00562B45">
      <w:pPr>
        <w:pStyle w:val="aff2"/>
        <w:widowControl w:val="0"/>
        <w:numPr>
          <w:ilvl w:val="0"/>
          <w:numId w:val="74"/>
        </w:numPr>
        <w:tabs>
          <w:tab w:val="left" w:pos="1390"/>
        </w:tabs>
        <w:ind w:right="117" w:firstLine="721"/>
      </w:pPr>
      <w:r w:rsidRPr="00AC5427">
        <w:rPr>
          <w:spacing w:val="-1"/>
        </w:rPr>
        <w:t>переводу</w:t>
      </w:r>
      <w:r w:rsidRPr="00AC5427">
        <w:rPr>
          <w:spacing w:val="28"/>
        </w:rPr>
        <w:t xml:space="preserve"> </w:t>
      </w:r>
      <w:r w:rsidRPr="00AC5427">
        <w:t>земель,</w:t>
      </w:r>
      <w:r w:rsidRPr="00AC5427">
        <w:rPr>
          <w:spacing w:val="33"/>
        </w:rPr>
        <w:t xml:space="preserve"> </w:t>
      </w:r>
      <w:r w:rsidRPr="00AC5427">
        <w:t>находящихся</w:t>
      </w:r>
      <w:r w:rsidRPr="00AC5427">
        <w:rPr>
          <w:spacing w:val="33"/>
        </w:rPr>
        <w:t xml:space="preserve"> </w:t>
      </w:r>
      <w:r w:rsidRPr="00AC5427">
        <w:t>в</w:t>
      </w:r>
      <w:r w:rsidRPr="00AC5427">
        <w:rPr>
          <w:spacing w:val="32"/>
        </w:rPr>
        <w:t xml:space="preserve"> </w:t>
      </w:r>
      <w:r w:rsidRPr="00AC5427">
        <w:rPr>
          <w:spacing w:val="-1"/>
        </w:rPr>
        <w:t>частной</w:t>
      </w:r>
      <w:r w:rsidRPr="00AC5427">
        <w:rPr>
          <w:spacing w:val="34"/>
        </w:rPr>
        <w:t xml:space="preserve"> </w:t>
      </w:r>
      <w:r w:rsidRPr="00AC5427">
        <w:rPr>
          <w:spacing w:val="-1"/>
        </w:rPr>
        <w:t>собственности,</w:t>
      </w:r>
      <w:r w:rsidRPr="00AC5427">
        <w:rPr>
          <w:spacing w:val="33"/>
        </w:rPr>
        <w:t xml:space="preserve"> </w:t>
      </w:r>
      <w:r w:rsidRPr="00AC5427">
        <w:t>из</w:t>
      </w:r>
      <w:r w:rsidRPr="00AC5427">
        <w:rPr>
          <w:spacing w:val="34"/>
        </w:rPr>
        <w:t xml:space="preserve"> </w:t>
      </w:r>
      <w:r w:rsidRPr="00AC5427">
        <w:rPr>
          <w:spacing w:val="-1"/>
        </w:rPr>
        <w:t>одной</w:t>
      </w:r>
      <w:r w:rsidRPr="00AC5427">
        <w:rPr>
          <w:spacing w:val="34"/>
        </w:rPr>
        <w:t xml:space="preserve"> </w:t>
      </w:r>
      <w:r w:rsidRPr="00AC5427">
        <w:rPr>
          <w:spacing w:val="-1"/>
        </w:rPr>
        <w:t>категории</w:t>
      </w:r>
      <w:r w:rsidRPr="00AC5427">
        <w:rPr>
          <w:spacing w:val="34"/>
        </w:rPr>
        <w:t xml:space="preserve"> </w:t>
      </w:r>
      <w:r w:rsidRPr="00AC5427">
        <w:t>в</w:t>
      </w:r>
      <w:r w:rsidRPr="00AC5427">
        <w:rPr>
          <w:spacing w:val="61"/>
        </w:rPr>
        <w:t xml:space="preserve"> </w:t>
      </w:r>
      <w:r w:rsidRPr="00AC5427">
        <w:rPr>
          <w:spacing w:val="-1"/>
        </w:rPr>
        <w:t>другую,</w:t>
      </w:r>
      <w:r w:rsidRPr="00AC5427">
        <w:rPr>
          <w:spacing w:val="16"/>
        </w:rPr>
        <w:t xml:space="preserve"> </w:t>
      </w:r>
      <w:r w:rsidRPr="00AC5427">
        <w:t>на</w:t>
      </w:r>
      <w:r w:rsidRPr="00AC5427">
        <w:rPr>
          <w:spacing w:val="15"/>
        </w:rPr>
        <w:t xml:space="preserve"> </w:t>
      </w:r>
      <w:r w:rsidRPr="00AC5427">
        <w:rPr>
          <w:spacing w:val="-1"/>
        </w:rPr>
        <w:t>территории</w:t>
      </w:r>
      <w:r w:rsidRPr="00AC5427">
        <w:rPr>
          <w:spacing w:val="15"/>
        </w:rPr>
        <w:t xml:space="preserve"> </w:t>
      </w:r>
      <w:r w:rsidRPr="00AC5427">
        <w:rPr>
          <w:spacing w:val="-1"/>
        </w:rPr>
        <w:t>городского округа,</w:t>
      </w:r>
      <w:r w:rsidRPr="00AC5427">
        <w:rPr>
          <w:spacing w:val="16"/>
        </w:rPr>
        <w:t xml:space="preserve"> </w:t>
      </w:r>
      <w:r w:rsidRPr="00AC5427">
        <w:t>за</w:t>
      </w:r>
      <w:r w:rsidRPr="00AC5427">
        <w:rPr>
          <w:spacing w:val="13"/>
        </w:rPr>
        <w:t xml:space="preserve"> </w:t>
      </w:r>
      <w:r w:rsidRPr="00AC5427">
        <w:rPr>
          <w:spacing w:val="-1"/>
        </w:rPr>
        <w:t>исключением</w:t>
      </w:r>
      <w:r w:rsidRPr="00AC5427">
        <w:rPr>
          <w:spacing w:val="15"/>
        </w:rPr>
        <w:t xml:space="preserve"> </w:t>
      </w:r>
      <w:r w:rsidRPr="00AC5427">
        <w:rPr>
          <w:spacing w:val="-1"/>
        </w:rPr>
        <w:t>земель</w:t>
      </w:r>
      <w:r w:rsidRPr="00AC5427">
        <w:rPr>
          <w:spacing w:val="59"/>
        </w:rPr>
        <w:t xml:space="preserve"> </w:t>
      </w:r>
      <w:r w:rsidRPr="00AC5427">
        <w:rPr>
          <w:spacing w:val="-1"/>
        </w:rPr>
        <w:t>сельскохозяйственного</w:t>
      </w:r>
      <w:r w:rsidRPr="00AC5427">
        <w:rPr>
          <w:spacing w:val="26"/>
        </w:rPr>
        <w:t xml:space="preserve"> </w:t>
      </w:r>
      <w:r w:rsidRPr="00AC5427">
        <w:rPr>
          <w:spacing w:val="-1"/>
        </w:rPr>
        <w:t>назначения</w:t>
      </w:r>
      <w:r w:rsidRPr="00AC5427">
        <w:rPr>
          <w:spacing w:val="28"/>
        </w:rPr>
        <w:t xml:space="preserve"> </w:t>
      </w:r>
      <w:r w:rsidRPr="00AC5427">
        <w:t>и</w:t>
      </w:r>
      <w:r w:rsidRPr="00AC5427">
        <w:rPr>
          <w:spacing w:val="29"/>
        </w:rPr>
        <w:t xml:space="preserve"> </w:t>
      </w:r>
      <w:r w:rsidRPr="00AC5427">
        <w:rPr>
          <w:spacing w:val="-2"/>
        </w:rPr>
        <w:t>случаев</w:t>
      </w:r>
      <w:r w:rsidRPr="00AC5427">
        <w:rPr>
          <w:spacing w:val="30"/>
        </w:rPr>
        <w:t xml:space="preserve"> </w:t>
      </w:r>
      <w:r w:rsidRPr="00AC5427">
        <w:rPr>
          <w:spacing w:val="-1"/>
        </w:rPr>
        <w:t>перевода</w:t>
      </w:r>
      <w:r w:rsidRPr="00AC5427">
        <w:rPr>
          <w:spacing w:val="27"/>
        </w:rPr>
        <w:t xml:space="preserve"> </w:t>
      </w:r>
      <w:r w:rsidRPr="00AC5427">
        <w:rPr>
          <w:spacing w:val="-1"/>
        </w:rPr>
        <w:t>земель</w:t>
      </w:r>
      <w:r w:rsidRPr="00AC5427">
        <w:rPr>
          <w:spacing w:val="29"/>
        </w:rPr>
        <w:t xml:space="preserve"> </w:t>
      </w:r>
      <w:r w:rsidRPr="00AC5427">
        <w:t>населенных</w:t>
      </w:r>
      <w:r w:rsidRPr="00AC5427">
        <w:rPr>
          <w:spacing w:val="27"/>
        </w:rPr>
        <w:t xml:space="preserve"> </w:t>
      </w:r>
      <w:r w:rsidRPr="00AC5427">
        <w:rPr>
          <w:spacing w:val="-1"/>
        </w:rPr>
        <w:t>пунктов</w:t>
      </w:r>
      <w:r w:rsidRPr="00AC5427">
        <w:rPr>
          <w:spacing w:val="28"/>
        </w:rPr>
        <w:t xml:space="preserve"> </w:t>
      </w:r>
      <w:r w:rsidRPr="00AC5427">
        <w:t>в</w:t>
      </w:r>
      <w:r w:rsidRPr="00AC5427">
        <w:rPr>
          <w:spacing w:val="28"/>
        </w:rPr>
        <w:t xml:space="preserve"> </w:t>
      </w:r>
      <w:r w:rsidRPr="00AC5427">
        <w:t>земли</w:t>
      </w:r>
      <w:r w:rsidRPr="00AC5427">
        <w:rPr>
          <w:spacing w:val="75"/>
        </w:rPr>
        <w:t xml:space="preserve"> </w:t>
      </w:r>
      <w:r w:rsidRPr="00AC5427">
        <w:rPr>
          <w:spacing w:val="-1"/>
        </w:rPr>
        <w:t>иных</w:t>
      </w:r>
      <w:r w:rsidRPr="00AC5427">
        <w:rPr>
          <w:spacing w:val="2"/>
        </w:rPr>
        <w:t xml:space="preserve"> </w:t>
      </w:r>
      <w:r w:rsidRPr="00AC5427">
        <w:rPr>
          <w:spacing w:val="-1"/>
        </w:rPr>
        <w:t>категорий</w:t>
      </w:r>
      <w:r w:rsidRPr="00AC5427">
        <w:rPr>
          <w:spacing w:val="2"/>
        </w:rPr>
        <w:t xml:space="preserve"> </w:t>
      </w:r>
      <w:r w:rsidRPr="00AC5427">
        <w:t>и</w:t>
      </w:r>
      <w:r w:rsidRPr="00AC5427">
        <w:rPr>
          <w:spacing w:val="-2"/>
        </w:rPr>
        <w:t xml:space="preserve"> </w:t>
      </w:r>
      <w:r w:rsidRPr="00AC5427">
        <w:rPr>
          <w:spacing w:val="-1"/>
        </w:rPr>
        <w:t>земель</w:t>
      </w:r>
      <w:r w:rsidRPr="00AC5427">
        <w:t xml:space="preserve"> </w:t>
      </w:r>
      <w:r w:rsidRPr="00AC5427">
        <w:rPr>
          <w:spacing w:val="-1"/>
        </w:rPr>
        <w:t>иных категорий</w:t>
      </w:r>
      <w:r w:rsidRPr="00AC5427">
        <w:t xml:space="preserve"> в </w:t>
      </w:r>
      <w:r w:rsidRPr="00AC5427">
        <w:rPr>
          <w:spacing w:val="-1"/>
        </w:rPr>
        <w:t>земли</w:t>
      </w:r>
      <w:r w:rsidRPr="00AC5427">
        <w:rPr>
          <w:spacing w:val="1"/>
        </w:rPr>
        <w:t xml:space="preserve"> </w:t>
      </w:r>
      <w:r w:rsidRPr="00AC5427">
        <w:rPr>
          <w:spacing w:val="-1"/>
        </w:rPr>
        <w:t>населенных пунктов;</w:t>
      </w:r>
    </w:p>
    <w:p w:rsidR="0042201D" w:rsidRPr="00AC5427" w:rsidRDefault="0042201D" w:rsidP="00562B45">
      <w:pPr>
        <w:pStyle w:val="aff2"/>
        <w:widowControl w:val="0"/>
        <w:numPr>
          <w:ilvl w:val="0"/>
          <w:numId w:val="74"/>
        </w:numPr>
        <w:tabs>
          <w:tab w:val="left" w:pos="1390"/>
        </w:tabs>
        <w:ind w:right="119" w:firstLine="721"/>
      </w:pPr>
      <w:r w:rsidRPr="00AC5427">
        <w:lastRenderedPageBreak/>
        <w:t>иным</w:t>
      </w:r>
      <w:r w:rsidRPr="00AC5427">
        <w:rPr>
          <w:spacing w:val="15"/>
        </w:rPr>
        <w:t xml:space="preserve"> </w:t>
      </w:r>
      <w:r w:rsidRPr="00AC5427">
        <w:rPr>
          <w:spacing w:val="-1"/>
        </w:rPr>
        <w:t>полномочиям</w:t>
      </w:r>
      <w:r w:rsidRPr="00AC5427">
        <w:rPr>
          <w:spacing w:val="15"/>
        </w:rPr>
        <w:t xml:space="preserve"> </w:t>
      </w:r>
      <w:r w:rsidRPr="00AC5427">
        <w:t>в</w:t>
      </w:r>
      <w:r w:rsidRPr="00AC5427">
        <w:rPr>
          <w:spacing w:val="16"/>
        </w:rPr>
        <w:t xml:space="preserve"> </w:t>
      </w:r>
      <w:r w:rsidRPr="00AC5427">
        <w:rPr>
          <w:spacing w:val="-1"/>
        </w:rPr>
        <w:t>соответствии</w:t>
      </w:r>
      <w:r w:rsidRPr="00AC5427">
        <w:rPr>
          <w:spacing w:val="17"/>
        </w:rPr>
        <w:t xml:space="preserve"> </w:t>
      </w:r>
      <w:r w:rsidRPr="00AC5427">
        <w:t>с</w:t>
      </w:r>
      <w:r w:rsidRPr="00AC5427">
        <w:rPr>
          <w:spacing w:val="13"/>
        </w:rPr>
        <w:t xml:space="preserve"> </w:t>
      </w:r>
      <w:r w:rsidRPr="00AC5427">
        <w:rPr>
          <w:spacing w:val="-1"/>
        </w:rPr>
        <w:t>законодательством</w:t>
      </w:r>
      <w:r w:rsidRPr="00AC5427">
        <w:rPr>
          <w:spacing w:val="15"/>
        </w:rPr>
        <w:t xml:space="preserve"> </w:t>
      </w:r>
      <w:r w:rsidRPr="00AC5427">
        <w:rPr>
          <w:spacing w:val="-1"/>
        </w:rPr>
        <w:t>Российской</w:t>
      </w:r>
      <w:r w:rsidRPr="00AC5427">
        <w:rPr>
          <w:spacing w:val="12"/>
        </w:rPr>
        <w:t xml:space="preserve"> </w:t>
      </w:r>
      <w:r w:rsidRPr="00AC5427">
        <w:rPr>
          <w:spacing w:val="-1"/>
        </w:rPr>
        <w:t>Федерации</w:t>
      </w:r>
      <w:r w:rsidRPr="00AC5427">
        <w:rPr>
          <w:spacing w:val="69"/>
        </w:rPr>
        <w:t xml:space="preserve"> </w:t>
      </w:r>
      <w:r w:rsidRPr="00AC5427">
        <w:t>и</w:t>
      </w:r>
      <w:r w:rsidRPr="00AC5427">
        <w:rPr>
          <w:spacing w:val="7"/>
        </w:rPr>
        <w:t xml:space="preserve"> </w:t>
      </w:r>
      <w:r w:rsidRPr="00AC5427">
        <w:rPr>
          <w:spacing w:val="-1"/>
        </w:rPr>
        <w:t>законами</w:t>
      </w:r>
      <w:r w:rsidRPr="00AC5427">
        <w:rPr>
          <w:spacing w:val="7"/>
        </w:rPr>
        <w:t xml:space="preserve"> </w:t>
      </w:r>
      <w:r w:rsidRPr="00AC5427">
        <w:rPr>
          <w:spacing w:val="-1"/>
        </w:rPr>
        <w:t>Московской</w:t>
      </w:r>
      <w:r w:rsidRPr="00AC5427">
        <w:rPr>
          <w:spacing w:val="7"/>
        </w:rPr>
        <w:t xml:space="preserve"> </w:t>
      </w:r>
      <w:r w:rsidRPr="00AC5427">
        <w:rPr>
          <w:spacing w:val="-1"/>
        </w:rPr>
        <w:t>области</w:t>
      </w:r>
      <w:r w:rsidRPr="00AC5427">
        <w:rPr>
          <w:spacing w:val="7"/>
        </w:rPr>
        <w:t xml:space="preserve"> </w:t>
      </w:r>
      <w:r w:rsidRPr="00AC5427">
        <w:rPr>
          <w:spacing w:val="-1"/>
        </w:rPr>
        <w:t>отнесенным</w:t>
      </w:r>
      <w:r w:rsidRPr="00AC5427">
        <w:rPr>
          <w:spacing w:val="5"/>
        </w:rPr>
        <w:t xml:space="preserve"> </w:t>
      </w:r>
      <w:r w:rsidRPr="00AC5427">
        <w:t>к</w:t>
      </w:r>
      <w:r w:rsidRPr="00AC5427">
        <w:rPr>
          <w:spacing w:val="7"/>
        </w:rPr>
        <w:t xml:space="preserve"> </w:t>
      </w:r>
      <w:r w:rsidRPr="00AC5427">
        <w:rPr>
          <w:spacing w:val="-1"/>
        </w:rPr>
        <w:t>полномочиям</w:t>
      </w:r>
      <w:r w:rsidRPr="00AC5427">
        <w:rPr>
          <w:spacing w:val="6"/>
        </w:rPr>
        <w:t xml:space="preserve"> </w:t>
      </w:r>
      <w:r w:rsidRPr="00AC5427">
        <w:rPr>
          <w:spacing w:val="-1"/>
        </w:rPr>
        <w:t>органов</w:t>
      </w:r>
      <w:r w:rsidRPr="00AC5427">
        <w:rPr>
          <w:spacing w:val="6"/>
        </w:rPr>
        <w:t xml:space="preserve"> </w:t>
      </w:r>
      <w:r w:rsidRPr="00AC5427">
        <w:rPr>
          <w:spacing w:val="-1"/>
        </w:rPr>
        <w:t>местного</w:t>
      </w:r>
      <w:r w:rsidRPr="00AC5427">
        <w:rPr>
          <w:spacing w:val="93"/>
        </w:rPr>
        <w:t xml:space="preserve"> </w:t>
      </w:r>
      <w:r w:rsidRPr="00AC5427">
        <w:rPr>
          <w:spacing w:val="-1"/>
        </w:rPr>
        <w:t>самоуправления</w:t>
      </w:r>
      <w:r w:rsidRPr="00AC5427">
        <w:t xml:space="preserve"> </w:t>
      </w:r>
      <w:r w:rsidRPr="00AC5427">
        <w:rPr>
          <w:spacing w:val="-1"/>
        </w:rPr>
        <w:t>городского округа.</w:t>
      </w:r>
    </w:p>
    <w:p w:rsidR="0042201D" w:rsidRPr="00AC5427" w:rsidRDefault="0042201D" w:rsidP="00562B45">
      <w:pPr>
        <w:pStyle w:val="aff2"/>
        <w:widowControl w:val="0"/>
        <w:numPr>
          <w:ilvl w:val="0"/>
          <w:numId w:val="75"/>
        </w:numPr>
        <w:tabs>
          <w:tab w:val="left" w:pos="1390"/>
        </w:tabs>
        <w:ind w:left="1390" w:hanging="569"/>
        <w:jc w:val="left"/>
      </w:pPr>
      <w:r w:rsidRPr="00AC5427">
        <w:rPr>
          <w:spacing w:val="-1"/>
        </w:rPr>
        <w:t>Органы</w:t>
      </w:r>
      <w:r w:rsidRPr="00AC5427">
        <w:t xml:space="preserve"> </w:t>
      </w:r>
      <w:r w:rsidRPr="00AC5427">
        <w:rPr>
          <w:spacing w:val="-1"/>
        </w:rPr>
        <w:t>местного</w:t>
      </w:r>
      <w:r w:rsidRPr="00AC5427">
        <w:t xml:space="preserve"> </w:t>
      </w:r>
      <w:r w:rsidRPr="00AC5427">
        <w:rPr>
          <w:spacing w:val="-1"/>
        </w:rPr>
        <w:t>самоуправления</w:t>
      </w:r>
      <w:r w:rsidRPr="00AC5427">
        <w:t xml:space="preserve"> </w:t>
      </w:r>
      <w:r w:rsidRPr="00AC5427">
        <w:rPr>
          <w:spacing w:val="-1"/>
        </w:rPr>
        <w:t>городского округа</w:t>
      </w:r>
      <w:r w:rsidRPr="00AC5427">
        <w:t xml:space="preserve"> обязаны:</w:t>
      </w:r>
    </w:p>
    <w:p w:rsidR="0042201D" w:rsidRPr="00AC5427" w:rsidRDefault="0042201D" w:rsidP="00562B45">
      <w:pPr>
        <w:pStyle w:val="aff2"/>
        <w:widowControl w:val="0"/>
        <w:numPr>
          <w:ilvl w:val="0"/>
          <w:numId w:val="27"/>
        </w:numPr>
        <w:tabs>
          <w:tab w:val="left" w:pos="1390"/>
        </w:tabs>
        <w:ind w:right="115" w:firstLine="709"/>
      </w:pPr>
      <w:r w:rsidRPr="00AC5427">
        <w:rPr>
          <w:spacing w:val="-1"/>
        </w:rPr>
        <w:t>уведомлять</w:t>
      </w:r>
      <w:r w:rsidRPr="00AC5427">
        <w:rPr>
          <w:spacing w:val="19"/>
        </w:rPr>
        <w:t xml:space="preserve"> </w:t>
      </w:r>
      <w:r w:rsidRPr="00AC5427">
        <w:rPr>
          <w:spacing w:val="-1"/>
        </w:rPr>
        <w:t>уполномоченные</w:t>
      </w:r>
      <w:r w:rsidRPr="00AC5427">
        <w:rPr>
          <w:spacing w:val="15"/>
        </w:rPr>
        <w:t xml:space="preserve"> </w:t>
      </w:r>
      <w:r w:rsidRPr="00AC5427">
        <w:rPr>
          <w:spacing w:val="-1"/>
        </w:rPr>
        <w:t>органы</w:t>
      </w:r>
      <w:r w:rsidRPr="00AC5427">
        <w:rPr>
          <w:spacing w:val="16"/>
        </w:rPr>
        <w:t xml:space="preserve"> </w:t>
      </w:r>
      <w:r w:rsidRPr="00AC5427">
        <w:t>в</w:t>
      </w:r>
      <w:r w:rsidRPr="00AC5427">
        <w:rPr>
          <w:spacing w:val="16"/>
        </w:rPr>
        <w:t xml:space="preserve"> </w:t>
      </w:r>
      <w:r w:rsidRPr="00AC5427">
        <w:rPr>
          <w:spacing w:val="-1"/>
        </w:rPr>
        <w:t>порядке,</w:t>
      </w:r>
      <w:r w:rsidRPr="00AC5427">
        <w:rPr>
          <w:spacing w:val="18"/>
        </w:rPr>
        <w:t xml:space="preserve"> </w:t>
      </w:r>
      <w:r w:rsidRPr="00AC5427">
        <w:rPr>
          <w:spacing w:val="-1"/>
        </w:rPr>
        <w:t>установленном</w:t>
      </w:r>
      <w:r w:rsidRPr="00AC5427">
        <w:rPr>
          <w:spacing w:val="15"/>
        </w:rPr>
        <w:t xml:space="preserve"> </w:t>
      </w:r>
      <w:r w:rsidRPr="00AC5427">
        <w:rPr>
          <w:spacing w:val="-1"/>
        </w:rPr>
        <w:t>Правительством</w:t>
      </w:r>
      <w:r w:rsidRPr="00AC5427">
        <w:rPr>
          <w:spacing w:val="79"/>
        </w:rPr>
        <w:t xml:space="preserve"> </w:t>
      </w:r>
      <w:r w:rsidRPr="00AC5427">
        <w:rPr>
          <w:spacing w:val="-1"/>
        </w:rPr>
        <w:t>Московской</w:t>
      </w:r>
      <w:r w:rsidRPr="00AC5427">
        <w:t xml:space="preserve"> </w:t>
      </w:r>
      <w:r w:rsidRPr="00AC5427">
        <w:rPr>
          <w:spacing w:val="-1"/>
        </w:rPr>
        <w:t>области:</w:t>
      </w:r>
    </w:p>
    <w:p w:rsidR="0042201D" w:rsidRPr="00AC5427" w:rsidRDefault="0042201D" w:rsidP="00562B45">
      <w:pPr>
        <w:pStyle w:val="aff2"/>
        <w:widowControl w:val="0"/>
        <w:numPr>
          <w:ilvl w:val="0"/>
          <w:numId w:val="26"/>
        </w:numPr>
        <w:tabs>
          <w:tab w:val="left" w:pos="1390"/>
        </w:tabs>
        <w:ind w:right="112" w:firstLine="709"/>
      </w:pPr>
      <w:r w:rsidRPr="00AC5427">
        <w:t>о</w:t>
      </w:r>
      <w:r w:rsidRPr="00AC5427">
        <w:rPr>
          <w:spacing w:val="21"/>
        </w:rPr>
        <w:t xml:space="preserve"> </w:t>
      </w:r>
      <w:r w:rsidRPr="00AC5427">
        <w:rPr>
          <w:spacing w:val="-1"/>
        </w:rPr>
        <w:t>поступлении</w:t>
      </w:r>
      <w:r w:rsidRPr="00AC5427">
        <w:rPr>
          <w:spacing w:val="22"/>
        </w:rPr>
        <w:t xml:space="preserve"> </w:t>
      </w:r>
      <w:r w:rsidRPr="00AC5427">
        <w:t>в</w:t>
      </w:r>
      <w:r w:rsidRPr="00AC5427">
        <w:rPr>
          <w:spacing w:val="20"/>
        </w:rPr>
        <w:t xml:space="preserve"> </w:t>
      </w:r>
      <w:r w:rsidRPr="00AC5427">
        <w:rPr>
          <w:spacing w:val="-1"/>
        </w:rPr>
        <w:t>орган</w:t>
      </w:r>
      <w:r w:rsidRPr="00AC5427">
        <w:rPr>
          <w:spacing w:val="22"/>
        </w:rPr>
        <w:t xml:space="preserve"> </w:t>
      </w:r>
      <w:r w:rsidRPr="00AC5427">
        <w:rPr>
          <w:spacing w:val="-1"/>
        </w:rPr>
        <w:t>местного</w:t>
      </w:r>
      <w:r w:rsidRPr="00AC5427">
        <w:rPr>
          <w:spacing w:val="21"/>
        </w:rPr>
        <w:t xml:space="preserve"> </w:t>
      </w:r>
      <w:r w:rsidRPr="00AC5427">
        <w:rPr>
          <w:spacing w:val="-1"/>
        </w:rPr>
        <w:t>самоуправления</w:t>
      </w:r>
      <w:r w:rsidRPr="00AC5427">
        <w:rPr>
          <w:spacing w:val="21"/>
        </w:rPr>
        <w:t xml:space="preserve"> </w:t>
      </w:r>
      <w:r w:rsidRPr="00AC5427">
        <w:rPr>
          <w:spacing w:val="-1"/>
        </w:rPr>
        <w:t>подготовленных</w:t>
      </w:r>
      <w:r w:rsidRPr="00AC5427">
        <w:rPr>
          <w:spacing w:val="20"/>
        </w:rPr>
        <w:t xml:space="preserve"> </w:t>
      </w:r>
      <w:r w:rsidRPr="00AC5427">
        <w:t>в</w:t>
      </w:r>
      <w:r w:rsidRPr="00AC5427">
        <w:rPr>
          <w:spacing w:val="57"/>
        </w:rPr>
        <w:t xml:space="preserve"> </w:t>
      </w:r>
      <w:r w:rsidRPr="00AC5427">
        <w:rPr>
          <w:spacing w:val="-1"/>
        </w:rPr>
        <w:t>соответствии</w:t>
      </w:r>
      <w:r w:rsidRPr="00AC5427">
        <w:rPr>
          <w:spacing w:val="46"/>
        </w:rPr>
        <w:t xml:space="preserve"> </w:t>
      </w:r>
      <w:r w:rsidRPr="00AC5427">
        <w:rPr>
          <w:spacing w:val="-1"/>
        </w:rPr>
        <w:t>со</w:t>
      </w:r>
      <w:r w:rsidRPr="00AC5427">
        <w:rPr>
          <w:spacing w:val="45"/>
        </w:rPr>
        <w:t xml:space="preserve"> </w:t>
      </w:r>
      <w:r w:rsidRPr="00AC5427">
        <w:rPr>
          <w:spacing w:val="-1"/>
        </w:rPr>
        <w:t>статьей</w:t>
      </w:r>
      <w:r w:rsidRPr="00AC5427">
        <w:rPr>
          <w:spacing w:val="46"/>
        </w:rPr>
        <w:t xml:space="preserve"> </w:t>
      </w:r>
      <w:r w:rsidRPr="00AC5427">
        <w:t>46.9</w:t>
      </w:r>
      <w:r w:rsidRPr="00AC5427">
        <w:rPr>
          <w:spacing w:val="45"/>
        </w:rPr>
        <w:t xml:space="preserve"> </w:t>
      </w:r>
      <w:r w:rsidRPr="00AC5427">
        <w:rPr>
          <w:spacing w:val="-1"/>
        </w:rPr>
        <w:t>Градостроительного</w:t>
      </w:r>
      <w:r w:rsidRPr="00AC5427">
        <w:rPr>
          <w:spacing w:val="50"/>
        </w:rPr>
        <w:t xml:space="preserve"> </w:t>
      </w:r>
      <w:r w:rsidRPr="00AC5427">
        <w:rPr>
          <w:spacing w:val="-1"/>
        </w:rPr>
        <w:t>кодекса</w:t>
      </w:r>
      <w:r w:rsidRPr="00AC5427">
        <w:rPr>
          <w:spacing w:val="44"/>
        </w:rPr>
        <w:t xml:space="preserve"> </w:t>
      </w:r>
      <w:r w:rsidRPr="00AC5427">
        <w:rPr>
          <w:spacing w:val="-1"/>
        </w:rPr>
        <w:t>Российской</w:t>
      </w:r>
      <w:r w:rsidRPr="00AC5427">
        <w:rPr>
          <w:spacing w:val="46"/>
        </w:rPr>
        <w:t xml:space="preserve"> </w:t>
      </w:r>
      <w:r w:rsidRPr="00AC5427">
        <w:rPr>
          <w:spacing w:val="-1"/>
        </w:rPr>
        <w:t>Федерации</w:t>
      </w:r>
      <w:r w:rsidRPr="00AC5427">
        <w:rPr>
          <w:spacing w:val="43"/>
        </w:rPr>
        <w:t xml:space="preserve"> </w:t>
      </w:r>
      <w:r w:rsidRPr="00AC5427">
        <w:rPr>
          <w:spacing w:val="-1"/>
        </w:rPr>
        <w:t>проекта</w:t>
      </w:r>
      <w:r w:rsidRPr="00AC5427">
        <w:rPr>
          <w:spacing w:val="97"/>
        </w:rPr>
        <w:t xml:space="preserve"> </w:t>
      </w:r>
      <w:r w:rsidRPr="00AC5427">
        <w:rPr>
          <w:spacing w:val="-1"/>
        </w:rPr>
        <w:t>планировки</w:t>
      </w:r>
      <w:r w:rsidRPr="00AC5427">
        <w:rPr>
          <w:spacing w:val="10"/>
        </w:rPr>
        <w:t xml:space="preserve"> </w:t>
      </w:r>
      <w:r w:rsidRPr="00AC5427">
        <w:rPr>
          <w:spacing w:val="-1"/>
        </w:rPr>
        <w:t>территории</w:t>
      </w:r>
      <w:r w:rsidRPr="00AC5427">
        <w:rPr>
          <w:spacing w:val="10"/>
        </w:rPr>
        <w:t xml:space="preserve"> </w:t>
      </w:r>
      <w:r w:rsidRPr="00AC5427">
        <w:t>и</w:t>
      </w:r>
      <w:r w:rsidRPr="00AC5427">
        <w:rPr>
          <w:spacing w:val="10"/>
        </w:rPr>
        <w:t xml:space="preserve"> </w:t>
      </w:r>
      <w:r w:rsidRPr="00AC5427">
        <w:rPr>
          <w:spacing w:val="-1"/>
        </w:rPr>
        <w:t>проекта</w:t>
      </w:r>
      <w:r w:rsidRPr="00AC5427">
        <w:rPr>
          <w:spacing w:val="8"/>
        </w:rPr>
        <w:t xml:space="preserve"> </w:t>
      </w:r>
      <w:r w:rsidRPr="00AC5427">
        <w:rPr>
          <w:spacing w:val="-1"/>
        </w:rPr>
        <w:t>межевания</w:t>
      </w:r>
      <w:r w:rsidRPr="00AC5427">
        <w:rPr>
          <w:spacing w:val="9"/>
        </w:rPr>
        <w:t xml:space="preserve"> </w:t>
      </w:r>
      <w:r w:rsidRPr="00AC5427">
        <w:rPr>
          <w:spacing w:val="-1"/>
        </w:rPr>
        <w:t>территории,</w:t>
      </w:r>
      <w:r w:rsidRPr="00AC5427">
        <w:rPr>
          <w:spacing w:val="9"/>
        </w:rPr>
        <w:t xml:space="preserve"> </w:t>
      </w:r>
      <w:r w:rsidRPr="00AC5427">
        <w:t>а</w:t>
      </w:r>
      <w:r w:rsidRPr="00AC5427">
        <w:rPr>
          <w:spacing w:val="8"/>
        </w:rPr>
        <w:t xml:space="preserve"> </w:t>
      </w:r>
      <w:r w:rsidRPr="00AC5427">
        <w:rPr>
          <w:spacing w:val="-1"/>
        </w:rPr>
        <w:t>также</w:t>
      </w:r>
      <w:r w:rsidRPr="00AC5427">
        <w:rPr>
          <w:spacing w:val="8"/>
        </w:rPr>
        <w:t xml:space="preserve"> </w:t>
      </w:r>
      <w:r w:rsidRPr="00AC5427">
        <w:rPr>
          <w:spacing w:val="-1"/>
        </w:rPr>
        <w:t>проекта</w:t>
      </w:r>
      <w:r w:rsidRPr="00AC5427">
        <w:rPr>
          <w:spacing w:val="8"/>
        </w:rPr>
        <w:t xml:space="preserve"> </w:t>
      </w:r>
      <w:r w:rsidRPr="00AC5427">
        <w:t>договора</w:t>
      </w:r>
      <w:r w:rsidRPr="00AC5427">
        <w:rPr>
          <w:spacing w:val="10"/>
        </w:rPr>
        <w:t xml:space="preserve"> </w:t>
      </w:r>
      <w:r w:rsidRPr="00AC5427">
        <w:t>от</w:t>
      </w:r>
      <w:r w:rsidRPr="00AC5427">
        <w:rPr>
          <w:spacing w:val="77"/>
        </w:rPr>
        <w:t xml:space="preserve"> </w:t>
      </w:r>
      <w:r w:rsidRPr="00AC5427">
        <w:rPr>
          <w:spacing w:val="-1"/>
        </w:rPr>
        <w:t>правообладателя(ей)</w:t>
      </w:r>
      <w:r w:rsidRPr="00AC5427">
        <w:t xml:space="preserve"> в </w:t>
      </w:r>
      <w:r w:rsidRPr="00AC5427">
        <w:rPr>
          <w:spacing w:val="-1"/>
        </w:rPr>
        <w:t>целях</w:t>
      </w:r>
      <w:r w:rsidRPr="00AC5427">
        <w:t xml:space="preserve"> </w:t>
      </w:r>
      <w:r w:rsidRPr="00AC5427">
        <w:rPr>
          <w:spacing w:val="-1"/>
        </w:rPr>
        <w:t>заключения</w:t>
      </w:r>
      <w:r w:rsidRPr="00AC5427">
        <w:t xml:space="preserve"> </w:t>
      </w:r>
      <w:r w:rsidRPr="00AC5427">
        <w:rPr>
          <w:spacing w:val="-1"/>
        </w:rPr>
        <w:t>договора</w:t>
      </w:r>
      <w:r w:rsidRPr="00AC5427">
        <w:rPr>
          <w:spacing w:val="-2"/>
        </w:rPr>
        <w:t xml:space="preserve"> </w:t>
      </w:r>
      <w:r w:rsidRPr="00AC5427">
        <w:t xml:space="preserve">о </w:t>
      </w:r>
      <w:r w:rsidRPr="00AC5427">
        <w:rPr>
          <w:spacing w:val="-1"/>
        </w:rPr>
        <w:t>комплексном развитии</w:t>
      </w:r>
      <w:r w:rsidRPr="00AC5427">
        <w:t xml:space="preserve"> </w:t>
      </w:r>
      <w:r w:rsidRPr="00AC5427">
        <w:rPr>
          <w:spacing w:val="-1"/>
        </w:rPr>
        <w:t>территории;</w:t>
      </w:r>
    </w:p>
    <w:p w:rsidR="0042201D" w:rsidRPr="00AC5427" w:rsidRDefault="0042201D" w:rsidP="00562B45">
      <w:pPr>
        <w:pStyle w:val="aff2"/>
        <w:widowControl w:val="0"/>
        <w:numPr>
          <w:ilvl w:val="0"/>
          <w:numId w:val="26"/>
        </w:numPr>
        <w:tabs>
          <w:tab w:val="left" w:pos="1390"/>
        </w:tabs>
        <w:ind w:right="111" w:firstLine="709"/>
      </w:pPr>
      <w:r w:rsidRPr="00AC5427">
        <w:t>о</w:t>
      </w:r>
      <w:r w:rsidRPr="00AC5427">
        <w:rPr>
          <w:spacing w:val="30"/>
        </w:rPr>
        <w:t xml:space="preserve"> </w:t>
      </w:r>
      <w:r w:rsidRPr="00AC5427">
        <w:rPr>
          <w:spacing w:val="-1"/>
        </w:rPr>
        <w:t>принятии</w:t>
      </w:r>
      <w:r w:rsidRPr="00AC5427">
        <w:rPr>
          <w:spacing w:val="31"/>
        </w:rPr>
        <w:t xml:space="preserve"> </w:t>
      </w:r>
      <w:r w:rsidRPr="00AC5427">
        <w:rPr>
          <w:spacing w:val="-1"/>
        </w:rPr>
        <w:t>решения</w:t>
      </w:r>
      <w:r w:rsidRPr="00AC5427">
        <w:rPr>
          <w:spacing w:val="28"/>
        </w:rPr>
        <w:t xml:space="preserve"> </w:t>
      </w:r>
      <w:r w:rsidRPr="00AC5427">
        <w:t>о</w:t>
      </w:r>
      <w:r w:rsidRPr="00AC5427">
        <w:rPr>
          <w:spacing w:val="30"/>
        </w:rPr>
        <w:t xml:space="preserve"> </w:t>
      </w:r>
      <w:r w:rsidRPr="00AC5427">
        <w:rPr>
          <w:spacing w:val="-1"/>
        </w:rPr>
        <w:t>заключении</w:t>
      </w:r>
      <w:r w:rsidRPr="00AC5427">
        <w:rPr>
          <w:spacing w:val="31"/>
        </w:rPr>
        <w:t xml:space="preserve"> </w:t>
      </w:r>
      <w:r w:rsidRPr="00AC5427">
        <w:t>договора</w:t>
      </w:r>
      <w:r w:rsidRPr="00AC5427">
        <w:rPr>
          <w:spacing w:val="29"/>
        </w:rPr>
        <w:t xml:space="preserve"> </w:t>
      </w:r>
      <w:r w:rsidRPr="00AC5427">
        <w:t>о</w:t>
      </w:r>
      <w:r w:rsidRPr="00AC5427">
        <w:rPr>
          <w:spacing w:val="33"/>
        </w:rPr>
        <w:t xml:space="preserve"> </w:t>
      </w:r>
      <w:r w:rsidRPr="00AC5427">
        <w:t>комплексном</w:t>
      </w:r>
      <w:r w:rsidRPr="00AC5427">
        <w:rPr>
          <w:spacing w:val="30"/>
        </w:rPr>
        <w:t xml:space="preserve"> </w:t>
      </w:r>
      <w:r w:rsidRPr="00AC5427">
        <w:rPr>
          <w:spacing w:val="-1"/>
        </w:rPr>
        <w:t>развитии</w:t>
      </w:r>
      <w:r w:rsidRPr="00AC5427">
        <w:rPr>
          <w:spacing w:val="53"/>
        </w:rPr>
        <w:t xml:space="preserve"> </w:t>
      </w:r>
      <w:r w:rsidRPr="00AC5427">
        <w:rPr>
          <w:spacing w:val="-1"/>
        </w:rPr>
        <w:t>территории</w:t>
      </w:r>
      <w:r w:rsidRPr="00AC5427">
        <w:t xml:space="preserve"> с</w:t>
      </w:r>
      <w:r w:rsidRPr="00AC5427">
        <w:rPr>
          <w:spacing w:val="-1"/>
        </w:rPr>
        <w:t xml:space="preserve"> правообладателем(ми);</w:t>
      </w:r>
    </w:p>
    <w:p w:rsidR="0042201D" w:rsidRPr="00AC5427" w:rsidRDefault="0042201D" w:rsidP="00562B45">
      <w:pPr>
        <w:pStyle w:val="aff2"/>
        <w:widowControl w:val="0"/>
        <w:numPr>
          <w:ilvl w:val="0"/>
          <w:numId w:val="27"/>
        </w:numPr>
        <w:tabs>
          <w:tab w:val="left" w:pos="1390"/>
        </w:tabs>
        <w:ind w:right="117" w:firstLine="709"/>
      </w:pPr>
      <w:r w:rsidRPr="00AC5427">
        <w:rPr>
          <w:spacing w:val="-1"/>
        </w:rPr>
        <w:t>направлять</w:t>
      </w:r>
      <w:r w:rsidRPr="00AC5427">
        <w:rPr>
          <w:spacing w:val="22"/>
        </w:rPr>
        <w:t xml:space="preserve"> </w:t>
      </w:r>
      <w:r w:rsidRPr="00AC5427">
        <w:t>в</w:t>
      </w:r>
      <w:r w:rsidRPr="00AC5427">
        <w:rPr>
          <w:spacing w:val="23"/>
        </w:rPr>
        <w:t xml:space="preserve"> </w:t>
      </w:r>
      <w:r w:rsidRPr="00AC5427">
        <w:rPr>
          <w:spacing w:val="-1"/>
        </w:rPr>
        <w:t>уполномоченные</w:t>
      </w:r>
      <w:r w:rsidRPr="00AC5427">
        <w:rPr>
          <w:spacing w:val="19"/>
        </w:rPr>
        <w:t xml:space="preserve"> </w:t>
      </w:r>
      <w:r w:rsidRPr="00AC5427">
        <w:rPr>
          <w:spacing w:val="-1"/>
        </w:rPr>
        <w:t>органы,</w:t>
      </w:r>
      <w:r w:rsidRPr="00AC5427">
        <w:rPr>
          <w:spacing w:val="20"/>
        </w:rPr>
        <w:t xml:space="preserve"> </w:t>
      </w:r>
      <w:r w:rsidRPr="00AC5427">
        <w:rPr>
          <w:spacing w:val="-1"/>
        </w:rPr>
        <w:t>поступившие</w:t>
      </w:r>
      <w:r w:rsidRPr="00AC5427">
        <w:rPr>
          <w:spacing w:val="20"/>
        </w:rPr>
        <w:t xml:space="preserve"> </w:t>
      </w:r>
      <w:r w:rsidRPr="00AC5427">
        <w:t>от</w:t>
      </w:r>
      <w:r w:rsidRPr="00AC5427">
        <w:rPr>
          <w:spacing w:val="22"/>
        </w:rPr>
        <w:t xml:space="preserve"> </w:t>
      </w:r>
      <w:r w:rsidRPr="00AC5427">
        <w:rPr>
          <w:spacing w:val="-1"/>
        </w:rPr>
        <w:t>правообладателей</w:t>
      </w:r>
      <w:r w:rsidRPr="00AC5427">
        <w:rPr>
          <w:spacing w:val="22"/>
        </w:rPr>
        <w:t xml:space="preserve"> </w:t>
      </w:r>
      <w:r w:rsidRPr="00AC5427">
        <w:t>в</w:t>
      </w:r>
      <w:r w:rsidRPr="00AC5427">
        <w:rPr>
          <w:spacing w:val="69"/>
        </w:rPr>
        <w:t xml:space="preserve"> </w:t>
      </w:r>
      <w:r w:rsidRPr="00AC5427">
        <w:t>порядке</w:t>
      </w:r>
      <w:r w:rsidRPr="00AC5427">
        <w:rPr>
          <w:spacing w:val="-1"/>
        </w:rPr>
        <w:t xml:space="preserve"> статьи</w:t>
      </w:r>
      <w:r w:rsidRPr="00AC5427">
        <w:t xml:space="preserve"> 46.9 </w:t>
      </w:r>
      <w:r w:rsidRPr="00AC5427">
        <w:rPr>
          <w:spacing w:val="-1"/>
        </w:rPr>
        <w:t>Градостроительного</w:t>
      </w:r>
      <w:r w:rsidRPr="00AC5427">
        <w:rPr>
          <w:spacing w:val="-3"/>
        </w:rPr>
        <w:t xml:space="preserve"> </w:t>
      </w:r>
      <w:r w:rsidRPr="00AC5427">
        <w:rPr>
          <w:spacing w:val="-1"/>
        </w:rPr>
        <w:t>кодекса Российской</w:t>
      </w:r>
      <w:r w:rsidRPr="00AC5427">
        <w:t xml:space="preserve"> </w:t>
      </w:r>
      <w:r w:rsidRPr="00AC5427">
        <w:rPr>
          <w:spacing w:val="-1"/>
        </w:rPr>
        <w:t>Федерации:</w:t>
      </w:r>
    </w:p>
    <w:p w:rsidR="0042201D" w:rsidRPr="00AC5427" w:rsidRDefault="0042201D" w:rsidP="003C10AB">
      <w:pPr>
        <w:pStyle w:val="aff2"/>
        <w:ind w:left="821" w:right="89" w:firstLine="0"/>
        <w:rPr>
          <w:spacing w:val="33"/>
        </w:rPr>
      </w:pPr>
      <w:r w:rsidRPr="00AC5427">
        <w:rPr>
          <w:spacing w:val="-1"/>
        </w:rPr>
        <w:t>-</w:t>
      </w:r>
      <w:r w:rsidRPr="00AC5427">
        <w:rPr>
          <w:spacing w:val="-1"/>
        </w:rPr>
        <w:tab/>
        <w:t>проект</w:t>
      </w:r>
      <w:r w:rsidRPr="00AC5427">
        <w:t xml:space="preserve"> </w:t>
      </w:r>
      <w:r w:rsidRPr="00AC5427">
        <w:rPr>
          <w:spacing w:val="-1"/>
        </w:rPr>
        <w:t>планировки</w:t>
      </w:r>
      <w:r w:rsidRPr="00AC5427">
        <w:t xml:space="preserve"> </w:t>
      </w:r>
      <w:r w:rsidRPr="00AC5427">
        <w:rPr>
          <w:spacing w:val="-1"/>
        </w:rPr>
        <w:t>территории;</w:t>
      </w:r>
      <w:r w:rsidRPr="00AC5427">
        <w:rPr>
          <w:spacing w:val="33"/>
        </w:rPr>
        <w:t xml:space="preserve"> </w:t>
      </w:r>
    </w:p>
    <w:p w:rsidR="0042201D" w:rsidRPr="00AC5427" w:rsidRDefault="0042201D" w:rsidP="003C10AB">
      <w:pPr>
        <w:pStyle w:val="aff2"/>
        <w:ind w:left="821" w:right="89" w:firstLine="0"/>
      </w:pPr>
      <w:r w:rsidRPr="00AC5427">
        <w:rPr>
          <w:spacing w:val="33"/>
        </w:rPr>
        <w:t>-</w:t>
      </w:r>
      <w:r w:rsidRPr="00AC5427">
        <w:rPr>
          <w:spacing w:val="33"/>
        </w:rPr>
        <w:tab/>
      </w:r>
      <w:r w:rsidRPr="00AC5427">
        <w:rPr>
          <w:spacing w:val="-1"/>
        </w:rPr>
        <w:t>проект</w:t>
      </w:r>
      <w:r w:rsidRPr="00AC5427">
        <w:t xml:space="preserve"> </w:t>
      </w:r>
      <w:r w:rsidRPr="00AC5427">
        <w:rPr>
          <w:spacing w:val="-1"/>
        </w:rPr>
        <w:t>межевания</w:t>
      </w:r>
      <w:r w:rsidRPr="00AC5427">
        <w:t xml:space="preserve"> </w:t>
      </w:r>
      <w:r w:rsidRPr="00AC5427">
        <w:rPr>
          <w:spacing w:val="-1"/>
        </w:rPr>
        <w:t>территории;</w:t>
      </w:r>
    </w:p>
    <w:p w:rsidR="0042201D" w:rsidRPr="00AC5427" w:rsidRDefault="0042201D" w:rsidP="003C10AB">
      <w:pPr>
        <w:pStyle w:val="aff2"/>
        <w:ind w:left="821" w:firstLine="0"/>
      </w:pPr>
      <w:r w:rsidRPr="00AC5427">
        <w:rPr>
          <w:spacing w:val="-1"/>
        </w:rPr>
        <w:t>-</w:t>
      </w:r>
      <w:r w:rsidRPr="00AC5427">
        <w:rPr>
          <w:spacing w:val="-1"/>
        </w:rPr>
        <w:tab/>
        <w:t>проект</w:t>
      </w:r>
      <w:r w:rsidRPr="00AC5427">
        <w:rPr>
          <w:spacing w:val="1"/>
        </w:rPr>
        <w:t xml:space="preserve"> </w:t>
      </w:r>
      <w:r w:rsidRPr="00AC5427">
        <w:t>договора</w:t>
      </w:r>
      <w:r w:rsidRPr="00AC5427">
        <w:rPr>
          <w:spacing w:val="-2"/>
        </w:rPr>
        <w:t xml:space="preserve"> </w:t>
      </w:r>
      <w:r w:rsidRPr="00AC5427">
        <w:t xml:space="preserve">о </w:t>
      </w:r>
      <w:r w:rsidRPr="00AC5427">
        <w:rPr>
          <w:spacing w:val="-1"/>
        </w:rPr>
        <w:t>комплексном развитии</w:t>
      </w:r>
      <w:r w:rsidRPr="00AC5427">
        <w:t xml:space="preserve"> </w:t>
      </w:r>
      <w:r w:rsidRPr="00AC5427">
        <w:rPr>
          <w:spacing w:val="-1"/>
        </w:rPr>
        <w:t>территории.</w:t>
      </w:r>
    </w:p>
    <w:p w:rsidR="0042201D" w:rsidRPr="00AC5427" w:rsidRDefault="0042201D" w:rsidP="00562B45">
      <w:pPr>
        <w:pStyle w:val="aff2"/>
        <w:widowControl w:val="0"/>
        <w:numPr>
          <w:ilvl w:val="0"/>
          <w:numId w:val="75"/>
        </w:numPr>
        <w:tabs>
          <w:tab w:val="left" w:pos="1390"/>
        </w:tabs>
        <w:ind w:right="116" w:firstLine="709"/>
      </w:pPr>
      <w:r w:rsidRPr="00AC5427">
        <w:rPr>
          <w:spacing w:val="-1"/>
        </w:rPr>
        <w:t>Органы</w:t>
      </w:r>
      <w:r w:rsidRPr="00AC5427">
        <w:rPr>
          <w:spacing w:val="49"/>
        </w:rPr>
        <w:t xml:space="preserve"> </w:t>
      </w:r>
      <w:r w:rsidRPr="00AC5427">
        <w:rPr>
          <w:spacing w:val="-1"/>
        </w:rPr>
        <w:t>местного</w:t>
      </w:r>
      <w:r w:rsidRPr="00AC5427">
        <w:rPr>
          <w:spacing w:val="50"/>
        </w:rPr>
        <w:t xml:space="preserve"> </w:t>
      </w:r>
      <w:r w:rsidRPr="00AC5427">
        <w:rPr>
          <w:spacing w:val="-1"/>
        </w:rPr>
        <w:t>самоуправления</w:t>
      </w:r>
      <w:r w:rsidRPr="00AC5427">
        <w:rPr>
          <w:spacing w:val="50"/>
        </w:rPr>
        <w:t xml:space="preserve"> </w:t>
      </w:r>
      <w:r w:rsidRPr="00AC5427">
        <w:rPr>
          <w:spacing w:val="-1"/>
        </w:rPr>
        <w:t>городского округа</w:t>
      </w:r>
      <w:r w:rsidRPr="00AC5427">
        <w:rPr>
          <w:spacing w:val="50"/>
        </w:rPr>
        <w:t xml:space="preserve"> </w:t>
      </w:r>
      <w:r w:rsidRPr="00AC5427">
        <w:rPr>
          <w:spacing w:val="-1"/>
        </w:rPr>
        <w:t>осуществляют</w:t>
      </w:r>
      <w:r w:rsidRPr="00AC5427">
        <w:rPr>
          <w:spacing w:val="51"/>
        </w:rPr>
        <w:t xml:space="preserve"> </w:t>
      </w:r>
      <w:r w:rsidRPr="00AC5427">
        <w:t>иные</w:t>
      </w:r>
      <w:r w:rsidRPr="00AC5427">
        <w:rPr>
          <w:spacing w:val="51"/>
        </w:rPr>
        <w:t xml:space="preserve"> </w:t>
      </w:r>
      <w:r w:rsidRPr="00AC5427">
        <w:rPr>
          <w:spacing w:val="-1"/>
        </w:rPr>
        <w:t>полномочия</w:t>
      </w:r>
      <w:r w:rsidRPr="00AC5427">
        <w:rPr>
          <w:spacing w:val="85"/>
        </w:rPr>
        <w:t xml:space="preserve"> </w:t>
      </w:r>
      <w:r w:rsidRPr="00AC5427">
        <w:t>по</w:t>
      </w:r>
      <w:r w:rsidRPr="00AC5427">
        <w:rPr>
          <w:spacing w:val="16"/>
        </w:rPr>
        <w:t xml:space="preserve"> </w:t>
      </w:r>
      <w:r w:rsidRPr="00AC5427">
        <w:rPr>
          <w:spacing w:val="-1"/>
        </w:rPr>
        <w:t>вопросам</w:t>
      </w:r>
      <w:r w:rsidRPr="00AC5427">
        <w:rPr>
          <w:spacing w:val="15"/>
        </w:rPr>
        <w:t xml:space="preserve"> </w:t>
      </w:r>
      <w:r w:rsidRPr="00AC5427">
        <w:rPr>
          <w:spacing w:val="-1"/>
        </w:rPr>
        <w:t>землепользования</w:t>
      </w:r>
      <w:r w:rsidRPr="00AC5427">
        <w:rPr>
          <w:spacing w:val="14"/>
        </w:rPr>
        <w:t xml:space="preserve"> </w:t>
      </w:r>
      <w:r w:rsidRPr="00AC5427">
        <w:t>и</w:t>
      </w:r>
      <w:r w:rsidRPr="00AC5427">
        <w:rPr>
          <w:spacing w:val="17"/>
        </w:rPr>
        <w:t xml:space="preserve"> </w:t>
      </w:r>
      <w:r w:rsidRPr="00AC5427">
        <w:rPr>
          <w:spacing w:val="-1"/>
        </w:rPr>
        <w:t>застройки</w:t>
      </w:r>
      <w:r w:rsidRPr="00AC5427">
        <w:rPr>
          <w:spacing w:val="15"/>
        </w:rPr>
        <w:t xml:space="preserve"> </w:t>
      </w:r>
      <w:r w:rsidRPr="00AC5427">
        <w:t>в</w:t>
      </w:r>
      <w:r w:rsidRPr="00AC5427">
        <w:rPr>
          <w:spacing w:val="13"/>
        </w:rPr>
        <w:t xml:space="preserve"> </w:t>
      </w:r>
      <w:r w:rsidRPr="00AC5427">
        <w:rPr>
          <w:spacing w:val="-1"/>
        </w:rPr>
        <w:t>соответствии</w:t>
      </w:r>
      <w:r w:rsidRPr="00AC5427">
        <w:rPr>
          <w:spacing w:val="17"/>
        </w:rPr>
        <w:t xml:space="preserve"> </w:t>
      </w:r>
      <w:r w:rsidRPr="00AC5427">
        <w:t>с</w:t>
      </w:r>
      <w:r w:rsidRPr="00AC5427">
        <w:rPr>
          <w:spacing w:val="15"/>
        </w:rPr>
        <w:t xml:space="preserve"> </w:t>
      </w:r>
      <w:r w:rsidRPr="00AC5427">
        <w:rPr>
          <w:spacing w:val="-1"/>
        </w:rPr>
        <w:t>законодательством</w:t>
      </w:r>
      <w:r w:rsidRPr="00AC5427">
        <w:rPr>
          <w:spacing w:val="15"/>
        </w:rPr>
        <w:t xml:space="preserve"> </w:t>
      </w:r>
      <w:r w:rsidRPr="00AC5427">
        <w:rPr>
          <w:spacing w:val="-1"/>
        </w:rPr>
        <w:t>Российской</w:t>
      </w:r>
      <w:r w:rsidRPr="00AC5427">
        <w:rPr>
          <w:spacing w:val="85"/>
        </w:rPr>
        <w:t xml:space="preserve"> </w:t>
      </w:r>
      <w:r w:rsidRPr="00AC5427">
        <w:rPr>
          <w:spacing w:val="-1"/>
        </w:rPr>
        <w:t>Федерации</w:t>
      </w:r>
      <w:r w:rsidRPr="00AC5427">
        <w:rPr>
          <w:spacing w:val="31"/>
        </w:rPr>
        <w:t xml:space="preserve"> </w:t>
      </w:r>
      <w:r w:rsidRPr="00AC5427">
        <w:t>и</w:t>
      </w:r>
      <w:r w:rsidRPr="00AC5427">
        <w:rPr>
          <w:spacing w:val="31"/>
        </w:rPr>
        <w:t xml:space="preserve"> </w:t>
      </w:r>
      <w:r w:rsidRPr="00AC5427">
        <w:rPr>
          <w:spacing w:val="-1"/>
        </w:rPr>
        <w:t>законами</w:t>
      </w:r>
      <w:r w:rsidRPr="00AC5427">
        <w:rPr>
          <w:spacing w:val="29"/>
        </w:rPr>
        <w:t xml:space="preserve"> </w:t>
      </w:r>
      <w:r w:rsidRPr="00AC5427">
        <w:rPr>
          <w:spacing w:val="-1"/>
        </w:rPr>
        <w:t>Московской</w:t>
      </w:r>
      <w:r w:rsidRPr="00AC5427">
        <w:rPr>
          <w:spacing w:val="31"/>
        </w:rPr>
        <w:t xml:space="preserve"> </w:t>
      </w:r>
      <w:r w:rsidRPr="00AC5427">
        <w:rPr>
          <w:spacing w:val="-1"/>
        </w:rPr>
        <w:t>области,</w:t>
      </w:r>
      <w:r w:rsidRPr="00AC5427">
        <w:rPr>
          <w:spacing w:val="30"/>
        </w:rPr>
        <w:t xml:space="preserve"> </w:t>
      </w:r>
      <w:r w:rsidRPr="00AC5427">
        <w:t>не</w:t>
      </w:r>
      <w:r w:rsidRPr="00AC5427">
        <w:rPr>
          <w:spacing w:val="35"/>
        </w:rPr>
        <w:t xml:space="preserve"> </w:t>
      </w:r>
      <w:r w:rsidRPr="00AC5427">
        <w:rPr>
          <w:spacing w:val="-1"/>
        </w:rPr>
        <w:t>отнесенные</w:t>
      </w:r>
      <w:r w:rsidRPr="00AC5427">
        <w:rPr>
          <w:spacing w:val="29"/>
        </w:rPr>
        <w:t xml:space="preserve"> </w:t>
      </w:r>
      <w:r w:rsidRPr="00AC5427">
        <w:t>к</w:t>
      </w:r>
      <w:r w:rsidRPr="00AC5427">
        <w:rPr>
          <w:spacing w:val="31"/>
        </w:rPr>
        <w:t xml:space="preserve"> </w:t>
      </w:r>
      <w:r w:rsidRPr="00AC5427">
        <w:rPr>
          <w:spacing w:val="-1"/>
        </w:rPr>
        <w:t>полномочиям</w:t>
      </w:r>
      <w:r w:rsidRPr="00AC5427">
        <w:rPr>
          <w:spacing w:val="30"/>
        </w:rPr>
        <w:t xml:space="preserve"> </w:t>
      </w:r>
      <w:r w:rsidRPr="00AC5427">
        <w:rPr>
          <w:spacing w:val="-1"/>
        </w:rPr>
        <w:t>Правительства</w:t>
      </w:r>
      <w:r w:rsidRPr="00AC5427">
        <w:rPr>
          <w:spacing w:val="103"/>
        </w:rPr>
        <w:t xml:space="preserve"> </w:t>
      </w:r>
      <w:r w:rsidRPr="00AC5427">
        <w:rPr>
          <w:spacing w:val="-1"/>
        </w:rPr>
        <w:t>Московской</w:t>
      </w:r>
      <w:r w:rsidRPr="00AC5427">
        <w:rPr>
          <w:spacing w:val="5"/>
        </w:rPr>
        <w:t xml:space="preserve"> </w:t>
      </w:r>
      <w:r w:rsidRPr="00AC5427">
        <w:rPr>
          <w:spacing w:val="-1"/>
        </w:rPr>
        <w:t>области</w:t>
      </w:r>
      <w:r w:rsidRPr="00AC5427">
        <w:rPr>
          <w:spacing w:val="3"/>
        </w:rPr>
        <w:t xml:space="preserve"> </w:t>
      </w:r>
      <w:r w:rsidRPr="00AC5427">
        <w:t>или</w:t>
      </w:r>
      <w:r w:rsidRPr="00AC5427">
        <w:rPr>
          <w:spacing w:val="8"/>
        </w:rPr>
        <w:t xml:space="preserve"> </w:t>
      </w:r>
      <w:r w:rsidRPr="00AC5427">
        <w:rPr>
          <w:spacing w:val="-1"/>
        </w:rPr>
        <w:t>уполномоченных</w:t>
      </w:r>
      <w:r w:rsidRPr="00AC5427">
        <w:rPr>
          <w:spacing w:val="4"/>
        </w:rPr>
        <w:t xml:space="preserve"> </w:t>
      </w:r>
      <w:r w:rsidRPr="00AC5427">
        <w:t>им</w:t>
      </w:r>
      <w:r w:rsidRPr="00AC5427">
        <w:rPr>
          <w:spacing w:val="3"/>
        </w:rPr>
        <w:t xml:space="preserve"> </w:t>
      </w:r>
      <w:r w:rsidRPr="00AC5427">
        <w:rPr>
          <w:spacing w:val="-1"/>
        </w:rPr>
        <w:t>центральных</w:t>
      </w:r>
      <w:r w:rsidRPr="00AC5427">
        <w:rPr>
          <w:spacing w:val="4"/>
        </w:rPr>
        <w:t xml:space="preserve"> </w:t>
      </w:r>
      <w:r w:rsidRPr="00AC5427">
        <w:rPr>
          <w:spacing w:val="-1"/>
        </w:rPr>
        <w:t>исполнительных</w:t>
      </w:r>
      <w:r w:rsidRPr="00AC5427">
        <w:rPr>
          <w:spacing w:val="4"/>
        </w:rPr>
        <w:t xml:space="preserve"> </w:t>
      </w:r>
      <w:r w:rsidRPr="00AC5427">
        <w:rPr>
          <w:spacing w:val="-1"/>
        </w:rPr>
        <w:t>органов</w:t>
      </w:r>
      <w:r w:rsidRPr="00AC5427">
        <w:rPr>
          <w:spacing w:val="57"/>
        </w:rPr>
        <w:t xml:space="preserve"> </w:t>
      </w:r>
      <w:r w:rsidRPr="00AC5427">
        <w:rPr>
          <w:spacing w:val="-1"/>
        </w:rPr>
        <w:t>государственной</w:t>
      </w:r>
      <w:r w:rsidRPr="00AC5427">
        <w:rPr>
          <w:spacing w:val="41"/>
        </w:rPr>
        <w:t xml:space="preserve"> </w:t>
      </w:r>
      <w:r w:rsidRPr="00AC5427">
        <w:rPr>
          <w:spacing w:val="-1"/>
        </w:rPr>
        <w:t>власти</w:t>
      </w:r>
      <w:r w:rsidRPr="00AC5427">
        <w:rPr>
          <w:spacing w:val="41"/>
        </w:rPr>
        <w:t xml:space="preserve"> </w:t>
      </w:r>
      <w:r w:rsidRPr="00AC5427">
        <w:rPr>
          <w:spacing w:val="-1"/>
        </w:rPr>
        <w:t>Московской</w:t>
      </w:r>
      <w:r w:rsidRPr="00AC5427">
        <w:rPr>
          <w:spacing w:val="41"/>
        </w:rPr>
        <w:t xml:space="preserve"> </w:t>
      </w:r>
      <w:r w:rsidRPr="00AC5427">
        <w:rPr>
          <w:spacing w:val="-1"/>
        </w:rPr>
        <w:t>области,</w:t>
      </w:r>
      <w:r w:rsidRPr="00AC5427">
        <w:rPr>
          <w:spacing w:val="40"/>
        </w:rPr>
        <w:t xml:space="preserve"> </w:t>
      </w:r>
      <w:r w:rsidRPr="00AC5427">
        <w:rPr>
          <w:spacing w:val="-1"/>
        </w:rPr>
        <w:t>органов</w:t>
      </w:r>
      <w:r w:rsidRPr="00AC5427">
        <w:rPr>
          <w:spacing w:val="40"/>
        </w:rPr>
        <w:t xml:space="preserve"> </w:t>
      </w:r>
      <w:r w:rsidRPr="00AC5427">
        <w:t>местного</w:t>
      </w:r>
      <w:r w:rsidRPr="00AC5427">
        <w:rPr>
          <w:spacing w:val="40"/>
        </w:rPr>
        <w:t xml:space="preserve"> </w:t>
      </w:r>
      <w:r w:rsidRPr="00AC5427">
        <w:rPr>
          <w:spacing w:val="-1"/>
        </w:rPr>
        <w:t>самоуправления</w:t>
      </w:r>
      <w:r w:rsidRPr="00AC5427">
        <w:rPr>
          <w:spacing w:val="83"/>
        </w:rPr>
        <w:t xml:space="preserve"> </w:t>
      </w:r>
      <w:r w:rsidRPr="00AC5427">
        <w:rPr>
          <w:spacing w:val="-1"/>
        </w:rPr>
        <w:t>городского округа.</w:t>
      </w:r>
    </w:p>
    <w:p w:rsidR="005A62B4" w:rsidRPr="00AC5427" w:rsidRDefault="005A62B4" w:rsidP="003C10AB">
      <w:pPr>
        <w:pStyle w:val="2c"/>
        <w:tabs>
          <w:tab w:val="left" w:pos="0"/>
          <w:tab w:val="left" w:pos="1276"/>
        </w:tabs>
        <w:suppressAutoHyphens/>
        <w:autoSpaceDE w:val="0"/>
        <w:autoSpaceDN w:val="0"/>
        <w:adjustRightInd w:val="0"/>
        <w:ind w:left="0"/>
        <w:rPr>
          <w:rFonts w:ascii="Arial" w:hAnsi="Arial"/>
        </w:rPr>
      </w:pPr>
    </w:p>
    <w:p w:rsidR="005A62B4" w:rsidRPr="00AC5427" w:rsidRDefault="008170A4" w:rsidP="003C10AB">
      <w:pPr>
        <w:pStyle w:val="22"/>
      </w:pPr>
      <w:bookmarkStart w:id="47" w:name="_Toc454182696"/>
      <w:bookmarkStart w:id="48" w:name="_Toc25746021"/>
      <w:r w:rsidRPr="00AC5427">
        <w:t>Статья 8</w:t>
      </w:r>
      <w:r w:rsidR="005A62B4" w:rsidRPr="00AC5427">
        <w:t>. Комиссия по подготовке проекта правил землепользования и застройки Московской области</w:t>
      </w:r>
      <w:bookmarkEnd w:id="47"/>
      <w:bookmarkEnd w:id="48"/>
      <w:r w:rsidR="005A62B4" w:rsidRPr="00AC5427">
        <w:t xml:space="preserve"> </w:t>
      </w:r>
    </w:p>
    <w:p w:rsidR="005A62B4" w:rsidRPr="00AC5427" w:rsidRDefault="005A62B4" w:rsidP="003C10AB">
      <w:pPr>
        <w:pStyle w:val="2c"/>
        <w:tabs>
          <w:tab w:val="left" w:pos="1134"/>
        </w:tabs>
        <w:suppressAutoHyphens/>
        <w:autoSpaceDE w:val="0"/>
        <w:autoSpaceDN w:val="0"/>
        <w:adjustRightInd w:val="0"/>
      </w:pPr>
    </w:p>
    <w:p w:rsidR="005A62B4" w:rsidRPr="00AC5427" w:rsidRDefault="005A62B4" w:rsidP="003C10AB">
      <w:pPr>
        <w:pStyle w:val="2c"/>
        <w:tabs>
          <w:tab w:val="left" w:pos="1276"/>
          <w:tab w:val="left" w:pos="1418"/>
        </w:tabs>
        <w:suppressAutoHyphens/>
        <w:autoSpaceDE w:val="0"/>
        <w:autoSpaceDN w:val="0"/>
        <w:adjustRightInd w:val="0"/>
        <w:ind w:left="0"/>
      </w:pPr>
      <w:r w:rsidRPr="00AC5427">
        <w:t>1.</w:t>
      </w:r>
      <w:r w:rsidRPr="00AC5427">
        <w:tab/>
        <w:t>Комиссия по подготовке проекта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w:t>
      </w:r>
      <w:r w:rsidR="00B22B9B" w:rsidRPr="00AC5427">
        <w:t>н</w:t>
      </w:r>
      <w:r w:rsidRPr="00AC5427">
        <w:t xml:space="preserve">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A62B4" w:rsidRPr="00AC5427" w:rsidRDefault="005A62B4" w:rsidP="003C10AB">
      <w:pPr>
        <w:pStyle w:val="2c"/>
        <w:tabs>
          <w:tab w:val="left" w:pos="1134"/>
          <w:tab w:val="left" w:pos="1276"/>
        </w:tabs>
        <w:autoSpaceDE w:val="0"/>
        <w:ind w:left="0"/>
      </w:pPr>
      <w:r w:rsidRPr="00AC5427">
        <w:t>2.</w:t>
      </w:r>
      <w:r w:rsidRPr="00AC5427">
        <w:tab/>
        <w:t xml:space="preserve">Состав Комиссии утверждается </w:t>
      </w:r>
      <w:r w:rsidR="0058627C" w:rsidRPr="00AC5427">
        <w:t>распоряжением</w:t>
      </w:r>
      <w:r w:rsidRPr="00AC5427">
        <w:t xml:space="preserve"> Правительства Московской области.</w:t>
      </w:r>
    </w:p>
    <w:p w:rsidR="005A62B4" w:rsidRPr="00AC5427" w:rsidRDefault="005A62B4" w:rsidP="003C10AB">
      <w:pPr>
        <w:pStyle w:val="2c"/>
        <w:tabs>
          <w:tab w:val="left" w:pos="1134"/>
          <w:tab w:val="left" w:pos="1276"/>
        </w:tabs>
        <w:autoSpaceDE w:val="0"/>
        <w:autoSpaceDN w:val="0"/>
        <w:adjustRightInd w:val="0"/>
        <w:ind w:left="0"/>
      </w:pPr>
      <w:r w:rsidRPr="00AC5427">
        <w:t>3.</w:t>
      </w:r>
      <w:r w:rsidRPr="00AC5427">
        <w:tab/>
        <w:t>К основным функциям Комиссии относятся:</w:t>
      </w:r>
    </w:p>
    <w:p w:rsidR="00686FB9" w:rsidRPr="00AC5427" w:rsidRDefault="00686FB9" w:rsidP="003C10AB">
      <w:pPr>
        <w:autoSpaceDE w:val="0"/>
        <w:autoSpaceDN w:val="0"/>
        <w:adjustRightInd w:val="0"/>
      </w:pPr>
      <w:r w:rsidRPr="00AC5427">
        <w:t>1) обеспечение подготовки проекта Правил;</w:t>
      </w:r>
    </w:p>
    <w:p w:rsidR="005A62B4" w:rsidRPr="00AC5427" w:rsidRDefault="00686FB9" w:rsidP="003C10AB">
      <w:pPr>
        <w:autoSpaceDE w:val="0"/>
        <w:autoSpaceDN w:val="0"/>
        <w:adjustRightInd w:val="0"/>
      </w:pPr>
      <w:r w:rsidRPr="00AC5427">
        <w:t xml:space="preserve">2) </w:t>
      </w:r>
      <w:r w:rsidR="005A62B4" w:rsidRPr="00AC5427">
        <w:t>обеспечение подготовки внесения изменений в Правила;</w:t>
      </w:r>
    </w:p>
    <w:p w:rsidR="005A62B4" w:rsidRPr="00AC5427" w:rsidRDefault="00686FB9" w:rsidP="003C10AB">
      <w:pPr>
        <w:pStyle w:val="2c"/>
        <w:tabs>
          <w:tab w:val="left" w:pos="1134"/>
          <w:tab w:val="left" w:pos="1276"/>
        </w:tabs>
        <w:autoSpaceDE w:val="0"/>
        <w:autoSpaceDN w:val="0"/>
        <w:adjustRightInd w:val="0"/>
        <w:ind w:left="0"/>
      </w:pPr>
      <w:r w:rsidRPr="00AC5427">
        <w:t>3</w:t>
      </w:r>
      <w:r w:rsidR="005A62B4" w:rsidRPr="00AC5427">
        <w:t>)</w:t>
      </w:r>
      <w:r w:rsidR="005A62B4" w:rsidRPr="00AC5427">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A62B4" w:rsidRPr="00AC5427" w:rsidRDefault="00686FB9" w:rsidP="003C10AB">
      <w:pPr>
        <w:pStyle w:val="2c"/>
        <w:tabs>
          <w:tab w:val="left" w:pos="1134"/>
          <w:tab w:val="left" w:pos="1276"/>
        </w:tabs>
        <w:autoSpaceDE w:val="0"/>
        <w:autoSpaceDN w:val="0"/>
        <w:adjustRightInd w:val="0"/>
        <w:ind w:left="0"/>
      </w:pPr>
      <w:r w:rsidRPr="00AC5427">
        <w:t>4</w:t>
      </w:r>
      <w:r w:rsidR="005A62B4" w:rsidRPr="00AC5427">
        <w:t>)</w:t>
      </w:r>
      <w:r w:rsidR="005A62B4" w:rsidRPr="00AC5427">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62B4" w:rsidRPr="00AC5427" w:rsidRDefault="005A62B4" w:rsidP="003C10AB">
      <w:pPr>
        <w:pStyle w:val="2c"/>
        <w:tabs>
          <w:tab w:val="left" w:pos="1134"/>
          <w:tab w:val="left" w:pos="1276"/>
        </w:tabs>
        <w:autoSpaceDE w:val="0"/>
        <w:autoSpaceDN w:val="0"/>
        <w:adjustRightInd w:val="0"/>
        <w:ind w:left="0"/>
      </w:pPr>
      <w:r w:rsidRPr="00AC5427">
        <w:t>4.</w:t>
      </w:r>
      <w:r w:rsidRPr="00AC5427">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A62B4" w:rsidRPr="00AC5427" w:rsidRDefault="005A62B4" w:rsidP="003C10AB">
      <w:pPr>
        <w:pStyle w:val="2c"/>
        <w:tabs>
          <w:tab w:val="left" w:pos="1134"/>
          <w:tab w:val="left" w:pos="1276"/>
        </w:tabs>
        <w:autoSpaceDE w:val="0"/>
        <w:autoSpaceDN w:val="0"/>
        <w:adjustRightInd w:val="0"/>
        <w:ind w:left="0"/>
      </w:pPr>
      <w:r w:rsidRPr="00AC5427">
        <w:t>5.</w:t>
      </w:r>
      <w:r w:rsidRPr="00AC5427">
        <w:tab/>
        <w:t>Заседания Комиссии ведет председатель Комиссии, а в случае его отсутствия – заместитель председателя Комиссии.</w:t>
      </w:r>
    </w:p>
    <w:p w:rsidR="005A62B4" w:rsidRPr="00AC5427" w:rsidRDefault="005A62B4" w:rsidP="003C10AB">
      <w:pPr>
        <w:pStyle w:val="2c"/>
        <w:tabs>
          <w:tab w:val="left" w:pos="1134"/>
          <w:tab w:val="left" w:pos="1276"/>
        </w:tabs>
        <w:autoSpaceDE w:val="0"/>
        <w:autoSpaceDN w:val="0"/>
        <w:adjustRightInd w:val="0"/>
        <w:ind w:left="0"/>
      </w:pPr>
      <w:r w:rsidRPr="00AC5427">
        <w:t>Заседание Комиссии считается правомочным, если на нем присутствуют более половины от установленного числа членов Комиссии.</w:t>
      </w:r>
    </w:p>
    <w:p w:rsidR="005A62B4" w:rsidRPr="00AC5427" w:rsidRDefault="005A62B4" w:rsidP="003C10AB">
      <w:pPr>
        <w:pStyle w:val="2c"/>
        <w:tabs>
          <w:tab w:val="left" w:pos="1134"/>
          <w:tab w:val="left" w:pos="1276"/>
        </w:tabs>
        <w:autoSpaceDE w:val="0"/>
        <w:autoSpaceDN w:val="0"/>
        <w:adjustRightInd w:val="0"/>
        <w:ind w:left="0"/>
      </w:pPr>
      <w:r w:rsidRPr="00AC5427">
        <w:t>6.</w:t>
      </w:r>
      <w:r w:rsidRPr="00AC5427">
        <w:tab/>
        <w:t>Решения</w:t>
      </w:r>
      <w:r w:rsidR="00DC6DC9" w:rsidRPr="00AC5427">
        <w:t xml:space="preserve"> </w:t>
      </w:r>
      <w:r w:rsidRPr="00AC5427">
        <w:t xml:space="preserve">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A62B4" w:rsidRPr="00AC5427" w:rsidRDefault="005A62B4" w:rsidP="003C10AB">
      <w:pPr>
        <w:pStyle w:val="2c"/>
        <w:tabs>
          <w:tab w:val="left" w:pos="1134"/>
        </w:tabs>
        <w:autoSpaceDE w:val="0"/>
        <w:autoSpaceDN w:val="0"/>
        <w:adjustRightInd w:val="0"/>
        <w:ind w:left="0"/>
      </w:pPr>
      <w:r w:rsidRPr="00AC5427">
        <w:t>7.</w:t>
      </w:r>
      <w:r w:rsidRPr="00AC5427">
        <w:tab/>
        <w:t>Решения Комиссии вступают в силу с даты подписания протокола заседания Комиссии.</w:t>
      </w:r>
    </w:p>
    <w:p w:rsidR="005A62B4" w:rsidRPr="00AC5427" w:rsidRDefault="005A62B4" w:rsidP="003C10AB">
      <w:pPr>
        <w:pStyle w:val="2c"/>
        <w:tabs>
          <w:tab w:val="left" w:pos="1134"/>
        </w:tabs>
        <w:autoSpaceDE w:val="0"/>
        <w:autoSpaceDN w:val="0"/>
        <w:adjustRightInd w:val="0"/>
        <w:ind w:left="0"/>
      </w:pPr>
      <w:r w:rsidRPr="00AC5427">
        <w:lastRenderedPageBreak/>
        <w:t>8.</w:t>
      </w:r>
      <w:r w:rsidRPr="00AC5427">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A62B4" w:rsidRPr="00AC5427" w:rsidRDefault="005A62B4" w:rsidP="003C10AB">
      <w:pPr>
        <w:pStyle w:val="2c"/>
        <w:tabs>
          <w:tab w:val="left" w:pos="1134"/>
        </w:tabs>
        <w:autoSpaceDE w:val="0"/>
        <w:autoSpaceDN w:val="0"/>
        <w:adjustRightInd w:val="0"/>
        <w:ind w:left="0"/>
      </w:pPr>
    </w:p>
    <w:p w:rsidR="005A62B4" w:rsidRPr="00AC5427" w:rsidRDefault="005A62B4" w:rsidP="003C10AB">
      <w:pPr>
        <w:pStyle w:val="22"/>
      </w:pPr>
      <w:bookmarkStart w:id="49" w:name="_Toc454182697"/>
      <w:bookmarkStart w:id="50" w:name="_Toc25746022"/>
      <w:r w:rsidRPr="00AC5427">
        <w:t xml:space="preserve">Статья </w:t>
      </w:r>
      <w:r w:rsidR="008170A4" w:rsidRPr="00AC5427">
        <w:t>9</w:t>
      </w:r>
      <w:r w:rsidRPr="00AC5427">
        <w:t xml:space="preserve">. Комиссия по подготовке проекта правил землепользования и застройки </w:t>
      </w:r>
      <w:bookmarkEnd w:id="49"/>
      <w:r w:rsidR="0010644F" w:rsidRPr="00AC5427">
        <w:t>городского округа</w:t>
      </w:r>
      <w:bookmarkEnd w:id="50"/>
    </w:p>
    <w:p w:rsidR="005A62B4" w:rsidRPr="00AC5427" w:rsidRDefault="005A62B4" w:rsidP="003C10AB"/>
    <w:p w:rsidR="005A62B4" w:rsidRPr="00AC5427" w:rsidRDefault="005A62B4" w:rsidP="003C10AB">
      <w:pPr>
        <w:pStyle w:val="2c"/>
        <w:tabs>
          <w:tab w:val="left" w:pos="1134"/>
          <w:tab w:val="left" w:pos="1276"/>
        </w:tabs>
        <w:autoSpaceDE w:val="0"/>
        <w:autoSpaceDN w:val="0"/>
        <w:adjustRightInd w:val="0"/>
        <w:ind w:left="0"/>
      </w:pPr>
      <w:r w:rsidRPr="00AC5427">
        <w:t>1.</w:t>
      </w:r>
      <w:r w:rsidRPr="00AC5427">
        <w:tab/>
        <w:t xml:space="preserve">В целях организации проведения публичных слушаний по проекту </w:t>
      </w:r>
      <w:r w:rsidR="003417FB" w:rsidRPr="00AC5427">
        <w:t>Правил, проекту о внесении изменений</w:t>
      </w:r>
      <w:r w:rsidRPr="00AC5427">
        <w:t xml:space="preserve"> в 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w:t>
      </w:r>
      <w:r w:rsidR="00B22B9B" w:rsidRPr="00AC5427">
        <w:t>создана (</w:t>
      </w:r>
      <w:r w:rsidRPr="00AC5427">
        <w:t>создается</w:t>
      </w:r>
      <w:r w:rsidR="00B22B9B" w:rsidRPr="00AC5427">
        <w:t xml:space="preserve">) </w:t>
      </w:r>
      <w:r w:rsidRPr="00AC5427">
        <w:t xml:space="preserve">Комиссия по подготовке проекта землепользования и застройки </w:t>
      </w:r>
      <w:r w:rsidR="0010644F" w:rsidRPr="00AC5427">
        <w:t xml:space="preserve">городского округа </w:t>
      </w:r>
      <w:r w:rsidRPr="00AC5427">
        <w:t xml:space="preserve">(далее – Комиссия </w:t>
      </w:r>
      <w:r w:rsidR="0010644F" w:rsidRPr="00AC5427">
        <w:t>городского округа</w:t>
      </w:r>
      <w:r w:rsidRPr="00AC5427">
        <w:t>).</w:t>
      </w:r>
    </w:p>
    <w:p w:rsidR="005A62B4" w:rsidRPr="00AC5427" w:rsidRDefault="005A62B4" w:rsidP="003C10AB">
      <w:pPr>
        <w:pStyle w:val="2c"/>
        <w:tabs>
          <w:tab w:val="left" w:pos="1134"/>
          <w:tab w:val="left" w:pos="1276"/>
        </w:tabs>
        <w:autoSpaceDE w:val="0"/>
        <w:autoSpaceDN w:val="0"/>
        <w:adjustRightInd w:val="0"/>
        <w:ind w:left="0"/>
      </w:pPr>
      <w:r w:rsidRPr="00AC5427">
        <w:t>2.</w:t>
      </w:r>
      <w:r w:rsidRPr="00AC5427">
        <w:tab/>
        <w:t xml:space="preserve">В состав Комиссии </w:t>
      </w:r>
      <w:r w:rsidR="0010644F" w:rsidRPr="00AC5427">
        <w:t xml:space="preserve">городского округа </w:t>
      </w:r>
      <w:r w:rsidRPr="00AC5427">
        <w:t>включаются представители:</w:t>
      </w:r>
    </w:p>
    <w:p w:rsidR="005A62B4" w:rsidRPr="00AC5427" w:rsidRDefault="005A62B4" w:rsidP="003C10AB">
      <w:pPr>
        <w:pStyle w:val="2c"/>
        <w:tabs>
          <w:tab w:val="left" w:pos="1134"/>
          <w:tab w:val="left" w:pos="1276"/>
        </w:tabs>
        <w:autoSpaceDE w:val="0"/>
        <w:autoSpaceDN w:val="0"/>
        <w:adjustRightInd w:val="0"/>
        <w:ind w:left="0"/>
      </w:pPr>
      <w:r w:rsidRPr="00AC5427">
        <w:t>-</w:t>
      </w:r>
      <w:r w:rsidRPr="00AC5427">
        <w:tab/>
        <w:t xml:space="preserve">представительных и исполнительно-распорядительных органов местного самоуправления </w:t>
      </w:r>
      <w:r w:rsidR="0010644F" w:rsidRPr="00AC5427">
        <w:t>городского округа</w:t>
      </w:r>
      <w:r w:rsidRPr="00AC5427">
        <w:t>;</w:t>
      </w:r>
    </w:p>
    <w:p w:rsidR="00A60E08" w:rsidRPr="00AC5427" w:rsidRDefault="005A62B4" w:rsidP="00A60E08">
      <w:pPr>
        <w:pStyle w:val="2c"/>
        <w:tabs>
          <w:tab w:val="left" w:pos="1134"/>
          <w:tab w:val="left" w:pos="1276"/>
        </w:tabs>
        <w:autoSpaceDE w:val="0"/>
        <w:autoSpaceDN w:val="0"/>
        <w:adjustRightInd w:val="0"/>
        <w:ind w:left="0"/>
      </w:pPr>
      <w:r w:rsidRPr="00AC5427">
        <w:t>-</w:t>
      </w:r>
      <w:r w:rsidRPr="00AC5427">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w:t>
      </w:r>
      <w:r w:rsidR="00A60E08" w:rsidRPr="00AC5427">
        <w:t>одителя уполномоченного органа).</w:t>
      </w:r>
    </w:p>
    <w:p w:rsidR="005A62B4" w:rsidRPr="00AC5427" w:rsidRDefault="005A62B4" w:rsidP="003C10AB">
      <w:pPr>
        <w:pStyle w:val="2c"/>
        <w:tabs>
          <w:tab w:val="left" w:pos="567"/>
          <w:tab w:val="left" w:pos="1134"/>
          <w:tab w:val="left" w:pos="1276"/>
        </w:tabs>
        <w:autoSpaceDE w:val="0"/>
        <w:autoSpaceDN w:val="0"/>
        <w:adjustRightInd w:val="0"/>
        <w:ind w:left="0"/>
      </w:pPr>
      <w:r w:rsidRPr="00AC5427">
        <w:t xml:space="preserve">В состав Комиссии </w:t>
      </w:r>
      <w:r w:rsidR="0010644F" w:rsidRPr="00AC5427">
        <w:t xml:space="preserve">городского округа </w:t>
      </w:r>
      <w:r w:rsidRPr="00AC5427">
        <w:t>могут быть включены иные заинтересованные лица.</w:t>
      </w:r>
    </w:p>
    <w:p w:rsidR="005A62B4" w:rsidRPr="00AC5427" w:rsidRDefault="005A62B4" w:rsidP="003C10AB">
      <w:pPr>
        <w:pStyle w:val="2c"/>
        <w:tabs>
          <w:tab w:val="left" w:pos="1134"/>
          <w:tab w:val="left" w:pos="1276"/>
        </w:tabs>
        <w:autoSpaceDE w:val="0"/>
        <w:autoSpaceDN w:val="0"/>
        <w:adjustRightInd w:val="0"/>
        <w:ind w:left="0"/>
      </w:pPr>
      <w:r w:rsidRPr="00AC5427">
        <w:t>3.</w:t>
      </w:r>
      <w:r w:rsidRPr="00AC5427">
        <w:tab/>
        <w:t xml:space="preserve">Персональный состав Комиссии </w:t>
      </w:r>
      <w:r w:rsidR="0010644F" w:rsidRPr="00AC5427">
        <w:t xml:space="preserve">городского округа </w:t>
      </w:r>
      <w:r w:rsidRPr="00AC5427">
        <w:t xml:space="preserve">и порядок ее деятельности утверждаются главой администрации </w:t>
      </w:r>
      <w:r w:rsidR="0010644F" w:rsidRPr="00AC5427">
        <w:t xml:space="preserve">городского округа </w:t>
      </w:r>
      <w:r w:rsidRPr="00AC5427">
        <w:t>в соответствии с Градостроительным кодексом Российской Федерации, законами Московской области.</w:t>
      </w:r>
    </w:p>
    <w:p w:rsidR="005A62B4" w:rsidRPr="00AC5427" w:rsidRDefault="005A62B4" w:rsidP="003C10AB">
      <w:pPr>
        <w:tabs>
          <w:tab w:val="left" w:pos="1134"/>
          <w:tab w:val="left" w:pos="1276"/>
        </w:tabs>
      </w:pPr>
      <w:r w:rsidRPr="00AC5427">
        <w:t>4.</w:t>
      </w:r>
      <w:r w:rsidRPr="00AC5427">
        <w:tab/>
        <w:t xml:space="preserve">Председатель Комиссии </w:t>
      </w:r>
      <w:r w:rsidR="0010644F" w:rsidRPr="00AC5427">
        <w:t xml:space="preserve">городского округа </w:t>
      </w:r>
      <w:r w:rsidRPr="00AC5427">
        <w:t xml:space="preserve">назначается главой администрации </w:t>
      </w:r>
      <w:r w:rsidR="0010644F" w:rsidRPr="00AC5427">
        <w:t xml:space="preserve">городского округа </w:t>
      </w:r>
      <w:r w:rsidRPr="00AC5427">
        <w:t xml:space="preserve">из числа представителей администрации </w:t>
      </w:r>
      <w:r w:rsidR="0010644F" w:rsidRPr="00AC5427">
        <w:t>городского округа</w:t>
      </w:r>
      <w:r w:rsidRPr="00AC5427">
        <w:t>, входящих в состав комиссии.</w:t>
      </w:r>
    </w:p>
    <w:p w:rsidR="00EC0701" w:rsidRPr="00AC5427" w:rsidRDefault="00EC0701" w:rsidP="003C10AB">
      <w:pPr>
        <w:pStyle w:val="10"/>
      </w:pPr>
      <w:bookmarkStart w:id="51" w:name="_Toc443557201"/>
      <w:bookmarkStart w:id="52" w:name="_Toc444100725"/>
      <w:r w:rsidRPr="00AC5427">
        <w:br w:type="page"/>
      </w:r>
      <w:bookmarkStart w:id="53" w:name="_Toc464568277"/>
      <w:bookmarkStart w:id="54" w:name="_Toc25746023"/>
      <w:r w:rsidR="000D0F91" w:rsidRPr="00AC5427">
        <w:lastRenderedPageBreak/>
        <w:t>Глава 3</w:t>
      </w:r>
      <w:r w:rsidRPr="00AC5427">
        <w:t xml:space="preserve">. </w:t>
      </w:r>
      <w:r w:rsidR="000D0F91" w:rsidRPr="00AC5427">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51"/>
      <w:bookmarkEnd w:id="52"/>
      <w:bookmarkEnd w:id="53"/>
      <w:bookmarkEnd w:id="54"/>
    </w:p>
    <w:p w:rsidR="00EC0701" w:rsidRPr="00AC5427" w:rsidRDefault="00EC0701" w:rsidP="003C10AB">
      <w:pPr>
        <w:pStyle w:val="ConsPlusNormal"/>
        <w:ind w:firstLine="709"/>
        <w:jc w:val="both"/>
        <w:rPr>
          <w:rFonts w:ascii="Times New Roman" w:hAnsi="Times New Roman"/>
          <w:sz w:val="24"/>
        </w:rPr>
      </w:pPr>
    </w:p>
    <w:p w:rsidR="00EC0701" w:rsidRPr="00AC5427" w:rsidRDefault="00EC0701" w:rsidP="003C10AB">
      <w:pPr>
        <w:pStyle w:val="22"/>
      </w:pPr>
      <w:bookmarkStart w:id="55" w:name="_Toc443557202"/>
      <w:bookmarkStart w:id="56" w:name="_Toc444100726"/>
      <w:bookmarkStart w:id="57" w:name="_Toc464568278"/>
      <w:bookmarkStart w:id="58" w:name="_Toc25746024"/>
      <w:r w:rsidRPr="00AC5427">
        <w:t xml:space="preserve">Статья </w:t>
      </w:r>
      <w:r w:rsidR="008170A4" w:rsidRPr="00AC5427">
        <w:t>10</w:t>
      </w:r>
      <w:r w:rsidRPr="00AC5427">
        <w:t>. Общие положения о градостроительном регламенте</w:t>
      </w:r>
      <w:bookmarkEnd w:id="55"/>
      <w:bookmarkEnd w:id="56"/>
      <w:bookmarkEnd w:id="57"/>
      <w:bookmarkEnd w:id="58"/>
    </w:p>
    <w:p w:rsidR="00EC0701" w:rsidRPr="00AC5427" w:rsidRDefault="00EC0701" w:rsidP="003C10AB">
      <w:pPr>
        <w:pStyle w:val="ConsPlusNormal"/>
        <w:jc w:val="both"/>
        <w:rPr>
          <w:rFonts w:ascii="Times New Roman" w:hAnsi="Times New Roman"/>
          <w:sz w:val="24"/>
        </w:rPr>
      </w:pPr>
    </w:p>
    <w:p w:rsidR="00EC0701" w:rsidRPr="00AC5427" w:rsidRDefault="00EC0701" w:rsidP="003C10AB">
      <w:pPr>
        <w:pStyle w:val="affffff0"/>
        <w:numPr>
          <w:ilvl w:val="0"/>
          <w:numId w:val="21"/>
        </w:numPr>
        <w:tabs>
          <w:tab w:val="left" w:pos="1276"/>
        </w:tabs>
        <w:ind w:left="0" w:firstLine="709"/>
        <w:jc w:val="both"/>
      </w:pPr>
      <w:r w:rsidRPr="00AC5427">
        <w:t xml:space="preserve">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 </w:t>
      </w:r>
    </w:p>
    <w:p w:rsidR="00EC0701" w:rsidRPr="00AC5427" w:rsidRDefault="00EC0701" w:rsidP="003C10AB">
      <w:pPr>
        <w:tabs>
          <w:tab w:val="left" w:pos="1276"/>
        </w:tabs>
      </w:pPr>
      <w:r w:rsidRPr="00AC5427">
        <w:t>2.</w:t>
      </w:r>
      <w:r w:rsidR="00572574" w:rsidRPr="00AC5427">
        <w:tab/>
      </w:r>
      <w:r w:rsidRPr="00AC5427">
        <w:t>Градостроительные регламенты установлены с учетом:</w:t>
      </w:r>
    </w:p>
    <w:p w:rsidR="00EC0701" w:rsidRPr="00AC5427" w:rsidRDefault="00572574" w:rsidP="003C10AB">
      <w:pPr>
        <w:pStyle w:val="2c"/>
        <w:tabs>
          <w:tab w:val="left" w:pos="1276"/>
        </w:tabs>
        <w:ind w:left="0"/>
      </w:pPr>
      <w:r w:rsidRPr="00AC5427">
        <w:t>-</w:t>
      </w:r>
      <w:r w:rsidRPr="00AC5427">
        <w:tab/>
      </w:r>
      <w:r w:rsidR="00EC0701" w:rsidRPr="00AC5427">
        <w:t>фактического использования земельных участков и объектов капитального строительства в границах территориальной зоны;</w:t>
      </w:r>
    </w:p>
    <w:p w:rsidR="00EC0701" w:rsidRPr="00AC5427" w:rsidRDefault="00572574" w:rsidP="003C10AB">
      <w:pPr>
        <w:pStyle w:val="2c"/>
        <w:tabs>
          <w:tab w:val="left" w:pos="1276"/>
        </w:tabs>
        <w:ind w:left="0"/>
      </w:pPr>
      <w:r w:rsidRPr="00AC5427">
        <w:t>-</w:t>
      </w:r>
      <w:r w:rsidRPr="00AC5427">
        <w:tab/>
      </w:r>
      <w:r w:rsidR="00EC0701" w:rsidRPr="00AC5427">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0701" w:rsidRPr="00AC5427" w:rsidRDefault="00572574" w:rsidP="003C10AB">
      <w:pPr>
        <w:pStyle w:val="2c"/>
        <w:tabs>
          <w:tab w:val="left" w:pos="1276"/>
        </w:tabs>
        <w:ind w:left="0"/>
      </w:pPr>
      <w:r w:rsidRPr="00AC5427">
        <w:t>-</w:t>
      </w:r>
      <w:r w:rsidRPr="00AC5427">
        <w:tab/>
      </w:r>
      <w:r w:rsidR="00EC0701" w:rsidRPr="00AC5427">
        <w:t>функциональных зон и характеристик их планируемого развития, определенных генеральным планом;</w:t>
      </w:r>
    </w:p>
    <w:p w:rsidR="00EC0701" w:rsidRPr="00AC5427" w:rsidRDefault="00572574" w:rsidP="003C10AB">
      <w:pPr>
        <w:pStyle w:val="2c"/>
        <w:tabs>
          <w:tab w:val="left" w:pos="1276"/>
        </w:tabs>
        <w:ind w:left="0"/>
      </w:pPr>
      <w:r w:rsidRPr="00AC5427">
        <w:t>-</w:t>
      </w:r>
      <w:r w:rsidRPr="00AC5427">
        <w:tab/>
      </w:r>
      <w:r w:rsidR="00EC0701" w:rsidRPr="00AC5427">
        <w:t>видов территориальных зон;</w:t>
      </w:r>
    </w:p>
    <w:p w:rsidR="00EC0701" w:rsidRPr="00AC5427" w:rsidRDefault="00572574" w:rsidP="003C10AB">
      <w:pPr>
        <w:pStyle w:val="2c"/>
        <w:tabs>
          <w:tab w:val="left" w:pos="1276"/>
        </w:tabs>
        <w:ind w:left="0"/>
      </w:pPr>
      <w:r w:rsidRPr="00AC5427">
        <w:t>-</w:t>
      </w:r>
      <w:r w:rsidRPr="00AC5427">
        <w:tab/>
      </w:r>
      <w:r w:rsidR="00EC0701" w:rsidRPr="00AC5427">
        <w:t>требований охраны объектов культурного наследия, а также особо охраняемых природных территорий, иных природных объектов.</w:t>
      </w:r>
    </w:p>
    <w:p w:rsidR="00EC0701" w:rsidRPr="00AC5427" w:rsidRDefault="00EC0701" w:rsidP="003C10AB">
      <w:pPr>
        <w:tabs>
          <w:tab w:val="left" w:pos="1276"/>
        </w:tabs>
      </w:pPr>
      <w:r w:rsidRPr="00AC5427">
        <w:t>3.</w:t>
      </w:r>
      <w:r w:rsidR="00572574" w:rsidRPr="00AC5427">
        <w:tab/>
      </w:r>
      <w:r w:rsidRPr="00AC5427">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w:t>
      </w:r>
      <w:r w:rsidR="00AF4DA5" w:rsidRPr="00AC5427">
        <w:t xml:space="preserve"> </w:t>
      </w:r>
      <w:r w:rsidR="00AD1C9D" w:rsidRPr="00AC5427">
        <w:t>городского округа</w:t>
      </w:r>
      <w:r w:rsidRPr="00AC5427">
        <w:t>.</w:t>
      </w:r>
    </w:p>
    <w:p w:rsidR="00EC0701" w:rsidRPr="00AC5427" w:rsidRDefault="00EC0701" w:rsidP="003C10AB">
      <w:pPr>
        <w:tabs>
          <w:tab w:val="left" w:pos="1276"/>
        </w:tabs>
      </w:pPr>
      <w:r w:rsidRPr="00AC5427">
        <w:t>4.</w:t>
      </w:r>
      <w:r w:rsidR="00572574" w:rsidRPr="00AC5427">
        <w:tab/>
      </w:r>
      <w:r w:rsidRPr="00AC5427">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EC0701" w:rsidRPr="00AC5427" w:rsidRDefault="00EC0701" w:rsidP="003C10AB">
      <w:pPr>
        <w:tabs>
          <w:tab w:val="left" w:pos="1276"/>
        </w:tabs>
      </w:pPr>
      <w:r w:rsidRPr="00AC5427">
        <w:t>5.</w:t>
      </w:r>
      <w:r w:rsidR="00572574" w:rsidRPr="00AC5427">
        <w:tab/>
      </w:r>
      <w:r w:rsidRPr="00AC5427">
        <w:t xml:space="preserve">Действие градостроительных регламентов не распространяется на следующие земельные участки, расположенные на территории </w:t>
      </w:r>
      <w:r w:rsidR="00AD1C9D" w:rsidRPr="00AC5427">
        <w:t>городского округа</w:t>
      </w:r>
      <w:r w:rsidRPr="00AC5427">
        <w:t>:</w:t>
      </w:r>
    </w:p>
    <w:p w:rsidR="00EC0701" w:rsidRPr="00AC5427" w:rsidRDefault="00572574" w:rsidP="003C10AB">
      <w:pPr>
        <w:pStyle w:val="2c"/>
        <w:tabs>
          <w:tab w:val="left" w:pos="1276"/>
        </w:tabs>
        <w:ind w:left="0"/>
      </w:pPr>
      <w:r w:rsidRPr="00AC5427">
        <w:t>-</w:t>
      </w:r>
      <w:r w:rsidRPr="00AC5427">
        <w:tab/>
      </w:r>
      <w:r w:rsidR="00EC0701" w:rsidRPr="00AC5427">
        <w:t xml:space="preserve">в границах территорий памятников и ансамблей, включенных в единый государственный </w:t>
      </w:r>
      <w:hyperlink r:id="rId86" w:history="1">
        <w:r w:rsidR="00EC0701" w:rsidRPr="00AC5427">
          <w:t>реестр</w:t>
        </w:r>
      </w:hyperlink>
      <w:r w:rsidR="00EC0701" w:rsidRPr="00AC5427">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7" w:history="1">
        <w:r w:rsidR="00EC0701" w:rsidRPr="00AC5427">
          <w:t>законодательством</w:t>
        </w:r>
      </w:hyperlink>
      <w:r w:rsidR="00EC0701" w:rsidRPr="00AC5427">
        <w:t xml:space="preserve"> Российской Федерации об охране объектов культурного наследия;</w:t>
      </w:r>
    </w:p>
    <w:p w:rsidR="00EC0701" w:rsidRPr="00AC5427" w:rsidRDefault="00572574" w:rsidP="003C10AB">
      <w:pPr>
        <w:pStyle w:val="2c"/>
        <w:tabs>
          <w:tab w:val="left" w:pos="1276"/>
        </w:tabs>
        <w:ind w:left="709" w:firstLine="0"/>
      </w:pPr>
      <w:r w:rsidRPr="00AC5427">
        <w:t>-</w:t>
      </w:r>
      <w:r w:rsidRPr="00AC5427">
        <w:tab/>
      </w:r>
      <w:r w:rsidR="00EC0701" w:rsidRPr="00AC5427">
        <w:t>в границах территорий общего пользования;</w:t>
      </w:r>
    </w:p>
    <w:p w:rsidR="00EC0701" w:rsidRPr="00AC5427" w:rsidRDefault="00572574" w:rsidP="003C10AB">
      <w:pPr>
        <w:pStyle w:val="2c"/>
        <w:tabs>
          <w:tab w:val="left" w:pos="1276"/>
        </w:tabs>
        <w:ind w:left="0"/>
      </w:pPr>
      <w:r w:rsidRPr="00AC5427">
        <w:t>-</w:t>
      </w:r>
      <w:r w:rsidRPr="00AC5427">
        <w:tab/>
      </w:r>
      <w:r w:rsidR="00EC0701" w:rsidRPr="00AC5427">
        <w:t>предназначенные для размещения линейных объектов и (или) занятые линейными объектами;</w:t>
      </w:r>
    </w:p>
    <w:p w:rsidR="00EC0701" w:rsidRPr="00AC5427" w:rsidRDefault="00572574" w:rsidP="003C10AB">
      <w:pPr>
        <w:pStyle w:val="2c"/>
        <w:tabs>
          <w:tab w:val="left" w:pos="1276"/>
        </w:tabs>
        <w:ind w:left="709" w:firstLine="0"/>
      </w:pPr>
      <w:r w:rsidRPr="00AC5427">
        <w:t>-</w:t>
      </w:r>
      <w:r w:rsidRPr="00AC5427">
        <w:tab/>
      </w:r>
      <w:r w:rsidR="00EC0701" w:rsidRPr="00AC5427">
        <w:t>предоставленные для добычи полезных ископаемых.</w:t>
      </w:r>
    </w:p>
    <w:p w:rsidR="00EC0701" w:rsidRPr="00AC5427" w:rsidRDefault="00EC0701" w:rsidP="003C10AB">
      <w:pPr>
        <w:tabs>
          <w:tab w:val="left" w:pos="1276"/>
        </w:tabs>
      </w:pPr>
      <w:r w:rsidRPr="00AC5427">
        <w:t>6.</w:t>
      </w:r>
      <w:r w:rsidR="00572574" w:rsidRPr="00AC5427">
        <w:tab/>
      </w:r>
      <w:r w:rsidRPr="00AC5427">
        <w:t xml:space="preserve">Градостроительные регламенты не устанавливаются для земель лесного фонда, земель, покрытых поверхностными водами, </w:t>
      </w:r>
      <w:r w:rsidR="009F0275" w:rsidRPr="00AC5427">
        <w:t xml:space="preserve">земель запаса, </w:t>
      </w:r>
      <w:r w:rsidRPr="00AC5427">
        <w:t xml:space="preserve">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8170A4" w:rsidRPr="00AC5427" w:rsidRDefault="008170A4" w:rsidP="003C10AB">
      <w:pPr>
        <w:tabs>
          <w:tab w:val="left" w:pos="1276"/>
        </w:tabs>
        <w:autoSpaceDE w:val="0"/>
        <w:autoSpaceDN w:val="0"/>
        <w:adjustRightInd w:val="0"/>
        <w:ind w:firstLine="851"/>
        <w:rPr>
          <w:bCs/>
        </w:rPr>
      </w:pPr>
      <w:r w:rsidRPr="00AC5427">
        <w:lastRenderedPageBreak/>
        <w:t>7.</w:t>
      </w:r>
      <w:r w:rsidRPr="00AC5427">
        <w:tab/>
      </w:r>
      <w:r w:rsidRPr="00AC5427">
        <w:rPr>
          <w:bC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8" w:history="1">
        <w:r w:rsidRPr="00AC5427">
          <w:rPr>
            <w:bCs/>
          </w:rPr>
          <w:t>регламентом</w:t>
        </w:r>
      </w:hyperlink>
      <w:r w:rsidRPr="00AC5427">
        <w:rPr>
          <w:bCs/>
        </w:rPr>
        <w:t xml:space="preserve">, положением об особо охраняемой природной территории в соответствии с лесным </w:t>
      </w:r>
      <w:hyperlink r:id="rId89" w:history="1">
        <w:r w:rsidRPr="00AC5427">
          <w:rPr>
            <w:bCs/>
          </w:rPr>
          <w:t>законодательством</w:t>
        </w:r>
      </w:hyperlink>
      <w:r w:rsidRPr="00AC5427">
        <w:rPr>
          <w:bCs/>
        </w:rPr>
        <w:t xml:space="preserve">, </w:t>
      </w:r>
      <w:hyperlink r:id="rId90" w:history="1">
        <w:r w:rsidRPr="00AC5427">
          <w:rPr>
            <w:bCs/>
          </w:rPr>
          <w:t>законодательством</w:t>
        </w:r>
      </w:hyperlink>
      <w:r w:rsidRPr="00AC5427">
        <w:rPr>
          <w:bCs/>
        </w:rPr>
        <w:t xml:space="preserve"> об особо охраняемых природных территориях.</w:t>
      </w:r>
    </w:p>
    <w:p w:rsidR="008170A4" w:rsidRPr="00AC5427" w:rsidRDefault="008170A4" w:rsidP="003C10AB">
      <w:pPr>
        <w:tabs>
          <w:tab w:val="left" w:pos="1276"/>
        </w:tabs>
        <w:autoSpaceDE w:val="0"/>
        <w:autoSpaceDN w:val="0"/>
        <w:adjustRightInd w:val="0"/>
        <w:ind w:firstLine="851"/>
      </w:pPr>
      <w:r w:rsidRPr="00AC5427">
        <w:t>8.</w:t>
      </w:r>
      <w:r w:rsidRPr="00AC5427">
        <w:tab/>
        <w:t>Применительно к территориям исторических поселений,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170A4" w:rsidRPr="00AC5427" w:rsidRDefault="008170A4" w:rsidP="003C10AB">
      <w:pPr>
        <w:tabs>
          <w:tab w:val="left" w:pos="1276"/>
        </w:tabs>
        <w:autoSpaceDE w:val="0"/>
        <w:autoSpaceDN w:val="0"/>
        <w:adjustRightInd w:val="0"/>
        <w:ind w:firstLine="851"/>
      </w:pPr>
    </w:p>
    <w:p w:rsidR="008170A4" w:rsidRPr="00AC5427" w:rsidRDefault="008170A4" w:rsidP="003C10AB">
      <w:pPr>
        <w:pStyle w:val="22"/>
      </w:pPr>
      <w:bookmarkStart w:id="59" w:name="_Toc530827607"/>
      <w:bookmarkStart w:id="60" w:name="_Toc530836825"/>
      <w:bookmarkStart w:id="61" w:name="_Toc25746025"/>
      <w:r w:rsidRPr="00AC5427">
        <w:t>Статья 11. Состав градостроительного регламента</w:t>
      </w:r>
      <w:bookmarkEnd w:id="59"/>
      <w:bookmarkEnd w:id="60"/>
      <w:bookmarkEnd w:id="61"/>
    </w:p>
    <w:p w:rsidR="008170A4" w:rsidRPr="00AC5427" w:rsidRDefault="008170A4" w:rsidP="003C10AB">
      <w:pPr>
        <w:ind w:firstLine="851"/>
      </w:pPr>
    </w:p>
    <w:p w:rsidR="008170A4" w:rsidRPr="00AC5427" w:rsidRDefault="008170A4" w:rsidP="003C10AB">
      <w:pPr>
        <w:tabs>
          <w:tab w:val="left" w:pos="1276"/>
        </w:tabs>
        <w:ind w:firstLine="851"/>
      </w:pPr>
      <w:r w:rsidRPr="00AC5427">
        <w:t>1.</w:t>
      </w:r>
      <w:r w:rsidRPr="00AC5427">
        <w:tab/>
      </w:r>
      <w:r w:rsidRPr="00AC5427">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AC5427">
        <w:t>:</w:t>
      </w:r>
    </w:p>
    <w:p w:rsidR="008170A4" w:rsidRPr="00AC5427" w:rsidRDefault="008170A4" w:rsidP="003C10AB">
      <w:pPr>
        <w:tabs>
          <w:tab w:val="left" w:pos="1276"/>
        </w:tabs>
        <w:ind w:firstLine="851"/>
      </w:pPr>
      <w:r w:rsidRPr="00AC5427">
        <w:t>1)</w:t>
      </w:r>
      <w:r w:rsidRPr="00AC5427">
        <w:tab/>
        <w:t>виды разрешенного использования земельных участков и объектов капитального строительства;</w:t>
      </w:r>
    </w:p>
    <w:p w:rsidR="008170A4" w:rsidRPr="00AC5427" w:rsidRDefault="008170A4" w:rsidP="003C10AB">
      <w:pPr>
        <w:tabs>
          <w:tab w:val="left" w:pos="1276"/>
        </w:tabs>
        <w:ind w:firstLine="851"/>
      </w:pPr>
      <w:r w:rsidRPr="00AC5427">
        <w:t>2)</w:t>
      </w:r>
      <w:r w:rsidRPr="00AC5427">
        <w:tab/>
      </w:r>
      <w:hyperlink r:id="rId91" w:history="1">
        <w:r w:rsidRPr="00AC5427">
          <w:t>предельные</w:t>
        </w:r>
      </w:hyperlink>
      <w:r w:rsidRPr="00AC5427">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70A4" w:rsidRPr="00AC5427" w:rsidRDefault="008170A4" w:rsidP="003C10AB">
      <w:pPr>
        <w:tabs>
          <w:tab w:val="left" w:pos="1276"/>
        </w:tabs>
        <w:ind w:firstLine="851"/>
      </w:pPr>
      <w:r w:rsidRPr="00AC5427">
        <w:t>3)</w:t>
      </w:r>
      <w:r w:rsidRPr="00AC5427">
        <w:tab/>
        <w:t xml:space="preserve">ограничения использования земельных участков и объектов капитального строительства, устанавливаемые в соответствии с </w:t>
      </w:r>
      <w:hyperlink r:id="rId92" w:history="1">
        <w:r w:rsidRPr="00AC5427">
          <w:t>законодательством</w:t>
        </w:r>
      </w:hyperlink>
      <w:r w:rsidRPr="00AC5427">
        <w:t xml:space="preserve"> Российской Федерации;</w:t>
      </w:r>
    </w:p>
    <w:p w:rsidR="008170A4" w:rsidRPr="00AC5427" w:rsidRDefault="008170A4" w:rsidP="003C10AB">
      <w:pPr>
        <w:tabs>
          <w:tab w:val="left" w:pos="1276"/>
        </w:tabs>
        <w:ind w:firstLine="851"/>
      </w:pPr>
      <w:r w:rsidRPr="00AC5427">
        <w:t>4)</w:t>
      </w:r>
      <w:r w:rsidRPr="00AC5427">
        <w:ta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170A4" w:rsidRPr="00AC5427" w:rsidRDefault="008170A4" w:rsidP="003C10AB">
      <w:pPr>
        <w:tabs>
          <w:tab w:val="left" w:pos="1276"/>
        </w:tabs>
        <w:ind w:firstLine="851"/>
      </w:pPr>
      <w:r w:rsidRPr="00AC5427">
        <w:t>2.</w:t>
      </w:r>
      <w:r w:rsidRPr="00AC5427">
        <w:tab/>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170A4" w:rsidRPr="00AC5427" w:rsidRDefault="008170A4" w:rsidP="003C10AB">
      <w:pPr>
        <w:pStyle w:val="tekstob"/>
        <w:tabs>
          <w:tab w:val="left" w:pos="720"/>
          <w:tab w:val="left" w:pos="1276"/>
        </w:tabs>
        <w:suppressAutoHyphens/>
        <w:spacing w:before="0" w:beforeAutospacing="0" w:after="0" w:afterAutospacing="0"/>
        <w:ind w:firstLine="851"/>
      </w:pPr>
      <w:r w:rsidRPr="00AC5427">
        <w:t>3.</w:t>
      </w:r>
      <w:r w:rsidRPr="00AC5427">
        <w:tab/>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8170A4" w:rsidRPr="00AC5427" w:rsidRDefault="008170A4" w:rsidP="003C10AB">
      <w:pPr>
        <w:pStyle w:val="tekstob"/>
        <w:tabs>
          <w:tab w:val="left" w:pos="720"/>
          <w:tab w:val="left" w:pos="1276"/>
        </w:tabs>
        <w:suppressAutoHyphens/>
        <w:spacing w:before="0" w:beforeAutospacing="0" w:after="0" w:afterAutospacing="0"/>
        <w:ind w:firstLine="851"/>
      </w:pPr>
      <w:r w:rsidRPr="00AC5427">
        <w:t>4.</w:t>
      </w:r>
      <w:r w:rsidRPr="00AC5427">
        <w:tab/>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8170A4" w:rsidRPr="00AC5427" w:rsidRDefault="008170A4" w:rsidP="003C10AB">
      <w:pPr>
        <w:tabs>
          <w:tab w:val="left" w:pos="1276"/>
        </w:tabs>
        <w:ind w:firstLine="851"/>
      </w:pPr>
      <w:r w:rsidRPr="00AC5427">
        <w:t>5.</w:t>
      </w:r>
      <w:r w:rsidRPr="00AC5427">
        <w:tab/>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170A4" w:rsidRPr="00AC5427" w:rsidRDefault="008170A4" w:rsidP="003C10AB">
      <w:pPr>
        <w:tabs>
          <w:tab w:val="left" w:pos="1276"/>
        </w:tabs>
        <w:ind w:firstLine="851"/>
      </w:pPr>
      <w:r w:rsidRPr="00AC5427">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8170A4" w:rsidRPr="00AC5427" w:rsidRDefault="008170A4" w:rsidP="003C10AB">
      <w:pPr>
        <w:pStyle w:val="tekstob"/>
        <w:tabs>
          <w:tab w:val="left" w:pos="720"/>
          <w:tab w:val="left" w:pos="1276"/>
          <w:tab w:val="left" w:pos="1440"/>
        </w:tabs>
        <w:suppressAutoHyphens/>
        <w:spacing w:before="0" w:beforeAutospacing="0" w:after="0" w:afterAutospacing="0"/>
        <w:ind w:firstLine="851"/>
      </w:pPr>
      <w:r w:rsidRPr="00AC5427">
        <w:lastRenderedPageBreak/>
        <w:t>6.</w:t>
      </w:r>
      <w:r w:rsidRPr="00AC5427">
        <w:tab/>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8170A4" w:rsidRPr="00AC5427" w:rsidRDefault="008170A4" w:rsidP="003C10AB">
      <w:pPr>
        <w:tabs>
          <w:tab w:val="left" w:pos="1276"/>
        </w:tabs>
        <w:ind w:firstLine="851"/>
      </w:pPr>
      <w:r w:rsidRPr="00AC5427">
        <w:t>7.</w:t>
      </w:r>
      <w:r w:rsidRPr="00AC5427">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170A4" w:rsidRPr="00AC5427" w:rsidRDefault="008170A4" w:rsidP="003C10AB">
      <w:pPr>
        <w:tabs>
          <w:tab w:val="left" w:pos="1276"/>
        </w:tabs>
        <w:ind w:firstLine="851"/>
      </w:pPr>
      <w:r w:rsidRPr="00AC5427">
        <w:t>1)</w:t>
      </w:r>
      <w:r w:rsidRPr="00AC5427">
        <w:tab/>
        <w:t>предельные (минимальные и (или) максимальные) размеры земельных участков, в том числе их площадь;</w:t>
      </w:r>
    </w:p>
    <w:p w:rsidR="008170A4" w:rsidRPr="00AC5427" w:rsidRDefault="008170A4" w:rsidP="003C10AB">
      <w:pPr>
        <w:tabs>
          <w:tab w:val="left" w:pos="1276"/>
        </w:tabs>
        <w:ind w:firstLine="851"/>
      </w:pPr>
      <w:r w:rsidRPr="00AC5427">
        <w:t>2)</w:t>
      </w:r>
      <w:r w:rsidRPr="00AC5427">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70A4" w:rsidRPr="00AC5427" w:rsidRDefault="008170A4" w:rsidP="003C10AB">
      <w:pPr>
        <w:tabs>
          <w:tab w:val="left" w:pos="1276"/>
        </w:tabs>
        <w:ind w:firstLine="851"/>
      </w:pPr>
      <w:r w:rsidRPr="00AC5427">
        <w:t>3)</w:t>
      </w:r>
      <w:r w:rsidRPr="00AC5427">
        <w:tab/>
        <w:t>предельное количество этажей или предельную высоту зданий, строений, сооружений;</w:t>
      </w:r>
    </w:p>
    <w:p w:rsidR="008170A4" w:rsidRPr="00AC5427" w:rsidRDefault="008170A4" w:rsidP="003C10AB">
      <w:pPr>
        <w:tabs>
          <w:tab w:val="left" w:pos="1276"/>
        </w:tabs>
        <w:ind w:firstLine="851"/>
      </w:pPr>
      <w:r w:rsidRPr="00AC5427">
        <w:t>4)</w:t>
      </w:r>
      <w:r w:rsidRPr="00AC5427">
        <w:tab/>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170A4" w:rsidRPr="00AC5427" w:rsidRDefault="008170A4" w:rsidP="003C10AB">
      <w:pPr>
        <w:tabs>
          <w:tab w:val="left" w:pos="1276"/>
        </w:tabs>
        <w:ind w:firstLine="851"/>
      </w:pPr>
      <w:r w:rsidRPr="00AC5427">
        <w:t>8.</w:t>
      </w:r>
      <w:r w:rsidRPr="00AC5427">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rsidR="008170A4" w:rsidRPr="00AC5427" w:rsidRDefault="008170A4" w:rsidP="003C10AB">
      <w:pPr>
        <w:tabs>
          <w:tab w:val="left" w:pos="1276"/>
        </w:tabs>
        <w:ind w:firstLine="851"/>
      </w:pPr>
      <w:r w:rsidRPr="00AC5427">
        <w:t>9.</w:t>
      </w:r>
      <w:r w:rsidRPr="00AC5427">
        <w:tab/>
        <w:t>Предельное количество этажей или предельная высота зданий, строений, сооружений (объектов капитального строительства) указаны на карте градостроительного зонирования.</w:t>
      </w:r>
    </w:p>
    <w:p w:rsidR="008170A4" w:rsidRPr="00AC5427" w:rsidRDefault="008170A4" w:rsidP="003C10AB">
      <w:pPr>
        <w:tabs>
          <w:tab w:val="left" w:pos="1276"/>
        </w:tabs>
        <w:ind w:firstLine="851"/>
      </w:pPr>
      <w:r w:rsidRPr="00AC5427">
        <w:t>Предельное количество этажей включает вс</w:t>
      </w:r>
      <w:r w:rsidR="001543D6" w:rsidRPr="00AC5427">
        <w:t>е надземные этажи без учета подземных.</w:t>
      </w:r>
    </w:p>
    <w:p w:rsidR="008170A4" w:rsidRPr="00AC5427" w:rsidRDefault="008170A4" w:rsidP="003C10AB">
      <w:pPr>
        <w:tabs>
          <w:tab w:val="left" w:pos="1276"/>
        </w:tabs>
        <w:ind w:firstLine="851"/>
      </w:pPr>
      <w:r w:rsidRPr="00AC5427">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w:t>
      </w:r>
      <w:r w:rsidR="00FB24EA" w:rsidRPr="00AC5427">
        <w:t>, в части не противоречащей утвержденным режимам зон охраны объектов культурного наследия.</w:t>
      </w:r>
    </w:p>
    <w:p w:rsidR="008170A4" w:rsidRPr="00AC5427" w:rsidRDefault="008170A4" w:rsidP="003C10AB">
      <w:pPr>
        <w:tabs>
          <w:tab w:val="left" w:pos="1276"/>
        </w:tabs>
        <w:ind w:firstLine="851"/>
      </w:pPr>
      <w:r w:rsidRPr="00AC5427">
        <w:t>Для вида разрешенного использования с кодом 3.5.1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 (далее – Классификатор), предельное количество этажей составляет 4 этажа, вне зависимости от значения, указанного на карте градостроительного зонирования.</w:t>
      </w:r>
    </w:p>
    <w:p w:rsidR="008170A4" w:rsidRPr="00AC5427" w:rsidRDefault="008170A4" w:rsidP="003C10AB">
      <w:pPr>
        <w:tabs>
          <w:tab w:val="left" w:pos="1276"/>
        </w:tabs>
        <w:ind w:firstLine="851"/>
      </w:pPr>
      <w:r w:rsidRPr="00AC5427">
        <w:t>Для вида разрешенного использования с кодом 6.8 Классификатора предельная высота сооружений (антенно-мачтовых) не подлежит установлению.</w:t>
      </w:r>
    </w:p>
    <w:p w:rsidR="008170A4" w:rsidRPr="00AC5427" w:rsidRDefault="008170A4" w:rsidP="003C10AB">
      <w:pPr>
        <w:tabs>
          <w:tab w:val="left" w:pos="1276"/>
        </w:tabs>
        <w:ind w:firstLine="851"/>
      </w:pPr>
      <w:r w:rsidRPr="00AC5427">
        <w:t>10.</w:t>
      </w:r>
      <w:r w:rsidRPr="00AC5427">
        <w:tab/>
        <w:t xml:space="preserve">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 </w:t>
      </w:r>
    </w:p>
    <w:p w:rsidR="008170A4" w:rsidRPr="00AC5427" w:rsidRDefault="008170A4" w:rsidP="003C10AB">
      <w:pPr>
        <w:tabs>
          <w:tab w:val="left" w:pos="1276"/>
        </w:tabs>
        <w:ind w:firstLine="851"/>
      </w:pPr>
      <w:r w:rsidRPr="00AC5427">
        <w:t>11.</w:t>
      </w:r>
      <w:r w:rsidRPr="00AC5427">
        <w:tab/>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в силу настоящих Правил.</w:t>
      </w:r>
    </w:p>
    <w:p w:rsidR="00BA38BE" w:rsidRPr="00AC5427" w:rsidRDefault="00BA38BE" w:rsidP="00BA38BE">
      <w:pPr>
        <w:tabs>
          <w:tab w:val="left" w:pos="1276"/>
        </w:tabs>
        <w:ind w:firstLine="851"/>
      </w:pPr>
      <w:r w:rsidRPr="00AC5427">
        <w:t xml:space="preserve">Предельные размеры земельных участков, образованных до принятия правил землепользования и застройки, принимаются равными фактической площади таких земельных </w:t>
      </w:r>
      <w:r w:rsidRPr="00AC5427">
        <w:lastRenderedPageBreak/>
        <w:t>участков при подтверждении (установлении) в ЕГРН вида разрешенного использования земельного участка аналогичному (равнозначному) основному виду разрешенного использования земельного участка, установленного настоящими Правилами.</w:t>
      </w:r>
    </w:p>
    <w:p w:rsidR="00BA38BE" w:rsidRPr="00AC5427" w:rsidRDefault="00BA38BE" w:rsidP="00BA38BE">
      <w:pPr>
        <w:tabs>
          <w:tab w:val="left" w:pos="1276"/>
        </w:tabs>
        <w:ind w:firstLine="851"/>
      </w:pPr>
      <w:r w:rsidRPr="00AC5427">
        <w:t>Данное правило не применяется при изменении одного вида разрешенного использования на другой вид такого использования.</w:t>
      </w:r>
    </w:p>
    <w:p w:rsidR="00BA38BE" w:rsidRPr="00AC5427" w:rsidRDefault="00BA38BE" w:rsidP="00BA38BE">
      <w:pPr>
        <w:tabs>
          <w:tab w:val="left" w:pos="1276"/>
        </w:tabs>
        <w:ind w:firstLine="851"/>
      </w:pPr>
      <w:r w:rsidRPr="00AC5427">
        <w:t xml:space="preserve">При образовании земельных участков под существующими многоквартирным домом,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и определяется проектом межевания. </w:t>
      </w:r>
    </w:p>
    <w:p w:rsidR="008170A4" w:rsidRPr="00AC5427" w:rsidRDefault="008170A4" w:rsidP="003C10AB">
      <w:pPr>
        <w:tabs>
          <w:tab w:val="left" w:pos="1276"/>
        </w:tabs>
        <w:ind w:firstLine="851"/>
      </w:pPr>
      <w:r w:rsidRPr="00AC5427">
        <w:t>12.</w:t>
      </w:r>
      <w:r w:rsidRPr="00AC5427">
        <w:tab/>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w:t>
      </w:r>
      <w:r w:rsidR="00BA057B" w:rsidRPr="00AC5427">
        <w:t>Хранение автотранспорта</w:t>
      </w:r>
      <w:r w:rsidRPr="00AC5427">
        <w:t>,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8170A4" w:rsidRPr="00AC5427" w:rsidRDefault="008170A4" w:rsidP="003C10AB">
      <w:pPr>
        <w:tabs>
          <w:tab w:val="left" w:pos="1276"/>
        </w:tabs>
        <w:ind w:firstLine="851"/>
      </w:pPr>
      <w:r w:rsidRPr="00AC5427">
        <w:t>13.</w:t>
      </w:r>
      <w:r w:rsidRPr="00AC5427">
        <w:tab/>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8170A4" w:rsidRPr="00AC5427" w:rsidRDefault="008170A4" w:rsidP="003C10AB">
      <w:pPr>
        <w:tabs>
          <w:tab w:val="left" w:pos="1276"/>
        </w:tabs>
        <w:ind w:firstLine="851"/>
      </w:pPr>
      <w:r w:rsidRPr="00AC5427">
        <w:t>14.</w:t>
      </w:r>
      <w:r w:rsidRPr="00AC5427">
        <w:tab/>
        <w:t xml:space="preserve">В пределах территориальных зон могут устанавливаться </w:t>
      </w:r>
      <w:proofErr w:type="spellStart"/>
      <w:r w:rsidRPr="00AC5427">
        <w:t>подзоны</w:t>
      </w:r>
      <w:proofErr w:type="spellEnd"/>
      <w:r w:rsidRPr="00AC5427">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170A4" w:rsidRPr="00AC5427" w:rsidRDefault="008170A4" w:rsidP="003C10AB">
      <w:pPr>
        <w:tabs>
          <w:tab w:val="left" w:pos="1276"/>
        </w:tabs>
        <w:autoSpaceDE w:val="0"/>
        <w:autoSpaceDN w:val="0"/>
        <w:adjustRightInd w:val="0"/>
        <w:ind w:firstLine="851"/>
      </w:pPr>
      <w:r w:rsidRPr="00AC5427">
        <w:t>15. Для всех территориальных зон, если не указано иное</w:t>
      </w:r>
      <w:r w:rsidR="006965DC" w:rsidRPr="00AC5427">
        <w:t>,</w:t>
      </w:r>
      <w:r w:rsidRPr="00AC5427">
        <w:t xml:space="preserve"> вид разрешенного использован</w:t>
      </w:r>
      <w:r w:rsidR="00727B47" w:rsidRPr="00AC5427">
        <w:t>и</w:t>
      </w:r>
      <w:r w:rsidRPr="00AC5427">
        <w:t>я 7.2 Автомобильный транспорт является основным с пар</w:t>
      </w:r>
      <w:r w:rsidR="00727B47" w:rsidRPr="00AC5427">
        <w:t>а</w:t>
      </w:r>
      <w:r w:rsidRPr="00AC5427">
        <w:t>метрами предельной этажности 0 и остальными параметрами, не подлежащими установлению.</w:t>
      </w:r>
    </w:p>
    <w:p w:rsidR="00935BB7" w:rsidRPr="00AC5427" w:rsidRDefault="00935BB7" w:rsidP="003C10AB">
      <w:pPr>
        <w:tabs>
          <w:tab w:val="left" w:pos="1276"/>
        </w:tabs>
        <w:autoSpaceDE w:val="0"/>
        <w:autoSpaceDN w:val="0"/>
        <w:adjustRightInd w:val="0"/>
        <w:ind w:firstLine="851"/>
      </w:pPr>
      <w:r w:rsidRPr="00AC5427">
        <w:t>16. При выделе участков из земель, находящихся в государственной или муниципальной собственности, или собственность на которые не разграничена, под объектами капитального строительства, зарегистрированными до утверждения настоящих ПЗЗ в установленном законом порядке, предельные размеры земельных участков не применяются, если их соблюдение невозможно в силу сложившегося землепользования (фактических границ, установленных на местности).</w:t>
      </w:r>
    </w:p>
    <w:p w:rsidR="00935BB7" w:rsidRPr="00AC5427" w:rsidRDefault="00935BB7" w:rsidP="003C10AB">
      <w:pPr>
        <w:tabs>
          <w:tab w:val="left" w:pos="1276"/>
        </w:tabs>
        <w:autoSpaceDE w:val="0"/>
        <w:autoSpaceDN w:val="0"/>
        <w:adjustRightInd w:val="0"/>
        <w:ind w:firstLine="851"/>
      </w:pPr>
      <w:r w:rsidRPr="00AC5427">
        <w:t>17.  В случае образовании земельных участков путем перераспределения земельных участков, принадлежащих физическим или юридическим лицам, и из земель (земельных участков), находящихся в государственной или муниципальной собственности, или собственность на которые не разграничен предельные максимальные размеры земельных участков, установленные градостроительным регламентом, не распространяются.</w:t>
      </w:r>
    </w:p>
    <w:p w:rsidR="006965DC" w:rsidRPr="00AC5427" w:rsidRDefault="0098388A" w:rsidP="003C10AB">
      <w:pPr>
        <w:tabs>
          <w:tab w:val="left" w:pos="1276"/>
        </w:tabs>
        <w:autoSpaceDE w:val="0"/>
        <w:autoSpaceDN w:val="0"/>
        <w:adjustRightInd w:val="0"/>
        <w:ind w:firstLine="851"/>
      </w:pPr>
      <w:r w:rsidRPr="00AC5427">
        <w:t>18.  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w:t>
      </w:r>
      <w:proofErr w:type="spellStart"/>
      <w:r w:rsidRPr="00AC5427">
        <w:t>Роснедра</w:t>
      </w:r>
      <w:proofErr w:type="spellEnd"/>
      <w:r w:rsidRPr="00AC5427">
        <w:t>) или его территориального органа (</w:t>
      </w:r>
      <w:proofErr w:type="spellStart"/>
      <w:r w:rsidRPr="00AC5427">
        <w:t>Центрнедра</w:t>
      </w:r>
      <w:proofErr w:type="spellEnd"/>
      <w:r w:rsidRPr="00AC5427">
        <w:t>) об отсутствии (наличии) полезных ископаемых в недрах под участком предстоящей застройки.</w:t>
      </w:r>
    </w:p>
    <w:p w:rsidR="00727B47" w:rsidRPr="00AC5427" w:rsidRDefault="00727B47" w:rsidP="008D4ECB">
      <w:pPr>
        <w:tabs>
          <w:tab w:val="left" w:pos="1276"/>
        </w:tabs>
        <w:autoSpaceDE w:val="0"/>
        <w:autoSpaceDN w:val="0"/>
        <w:adjustRightInd w:val="0"/>
        <w:ind w:firstLine="851"/>
      </w:pPr>
      <w:r w:rsidRPr="00AC5427">
        <w:t xml:space="preserve">19. Зона размещения объектов некапитального строительства устанавливается в  соответствии с проектом благоустройства территории (земельного участка) или </w:t>
      </w:r>
      <w:proofErr w:type="spellStart"/>
      <w:r w:rsidRPr="00AC5427">
        <w:t>схемо</w:t>
      </w:r>
      <w:proofErr w:type="spellEnd"/>
      <w:r w:rsidRPr="00AC5427">
        <w:tab/>
        <w:t>й архитектурно-планировочной организации и благоустройства территории, содержащейся в документации по планировке территории.</w:t>
      </w:r>
    </w:p>
    <w:p w:rsidR="00727B47" w:rsidRPr="00AC5427" w:rsidRDefault="00727B47" w:rsidP="008D4ECB">
      <w:pPr>
        <w:tabs>
          <w:tab w:val="left" w:pos="1276"/>
        </w:tabs>
        <w:autoSpaceDE w:val="0"/>
        <w:autoSpaceDN w:val="0"/>
        <w:adjustRightInd w:val="0"/>
        <w:ind w:firstLine="851"/>
      </w:pPr>
      <w:r w:rsidRPr="00AC5427">
        <w:t xml:space="preserve">20. </w:t>
      </w:r>
      <w:r w:rsidR="008D4ECB" w:rsidRPr="00AC5427">
        <w:t xml:space="preserve">По градостроительным регламентам для многоквартирной (малоэтажной, </w:t>
      </w:r>
      <w:proofErr w:type="spellStart"/>
      <w:r w:rsidR="008D4ECB" w:rsidRPr="00AC5427">
        <w:t>среднеэтажной</w:t>
      </w:r>
      <w:proofErr w:type="spellEnd"/>
      <w:r w:rsidR="008D4ECB" w:rsidRPr="00AC5427">
        <w:t xml:space="preserve"> и многоэтажной) жилой застройки минимальный размер земельного участка для случаев межевания на основании утвержденных в установленном порядке проектов планировки, а также для случаев межевания земельных участков под ранее построенными </w:t>
      </w:r>
      <w:r w:rsidR="008D4ECB" w:rsidRPr="00AC5427">
        <w:lastRenderedPageBreak/>
        <w:t>многоквартирными домами (в том числе</w:t>
      </w:r>
      <w:r w:rsidR="008D4ECB" w:rsidRPr="00AC5427">
        <w:tab/>
        <w:t>при</w:t>
      </w:r>
      <w:r w:rsidR="008D4ECB" w:rsidRPr="00AC5427">
        <w:tab/>
        <w:t>подготовке</w:t>
      </w:r>
      <w:r w:rsidR="008D4ECB" w:rsidRPr="00AC5427">
        <w:tab/>
        <w:t>проектов межевания) установить, что минимальный размер земельных участков не регламентируется. Установить, что максимальный размер земельных участков для этих целей не регламентируется во всех случаях</w:t>
      </w:r>
      <w:r w:rsidR="00680514" w:rsidRPr="00AC5427">
        <w:t>;</w:t>
      </w:r>
    </w:p>
    <w:p w:rsidR="00680514" w:rsidRPr="00AC5427" w:rsidRDefault="00680514" w:rsidP="008D4ECB">
      <w:pPr>
        <w:tabs>
          <w:tab w:val="left" w:pos="1276"/>
        </w:tabs>
        <w:autoSpaceDE w:val="0"/>
        <w:autoSpaceDN w:val="0"/>
        <w:adjustRightInd w:val="0"/>
        <w:ind w:firstLine="851"/>
      </w:pPr>
      <w:r w:rsidRPr="00AC5427">
        <w:t>21. Для вспомогательных видов разрешенного использования может использоваться не более 30% земельного участка, и постройки вспомогательного назначения должны составлять не более 30% площади всех построек на земельном участке</w:t>
      </w:r>
      <w:r w:rsidR="00B379BD" w:rsidRPr="00AC5427">
        <w:t>;</w:t>
      </w:r>
    </w:p>
    <w:p w:rsidR="00B379BD" w:rsidRPr="00AC5427" w:rsidRDefault="00B379BD" w:rsidP="008D4ECB">
      <w:pPr>
        <w:tabs>
          <w:tab w:val="left" w:pos="1276"/>
        </w:tabs>
        <w:autoSpaceDE w:val="0"/>
        <w:autoSpaceDN w:val="0"/>
        <w:adjustRightInd w:val="0"/>
        <w:ind w:firstLine="851"/>
      </w:pPr>
      <w:r w:rsidRPr="00AC5427">
        <w:t>22. В случае регистрации одновременно нескольких видов разрешенного использования для земельного участка, его застройка возможна только в случае, если размер земельного участка больше самого большого из минимально установленных для присвоенных ВРИ, а плотность застройки не превышает минимально допустимую из всех установленных видов разрешенного использов</w:t>
      </w:r>
      <w:r w:rsidR="00683C72" w:rsidRPr="00AC5427">
        <w:t>ан</w:t>
      </w:r>
      <w:r w:rsidRPr="00AC5427">
        <w:t>ия.</w:t>
      </w:r>
    </w:p>
    <w:p w:rsidR="00727B47" w:rsidRPr="00AC5427" w:rsidRDefault="00727B47" w:rsidP="003C10AB">
      <w:pPr>
        <w:tabs>
          <w:tab w:val="left" w:pos="1276"/>
        </w:tabs>
        <w:autoSpaceDE w:val="0"/>
        <w:autoSpaceDN w:val="0"/>
        <w:adjustRightInd w:val="0"/>
        <w:ind w:firstLine="851"/>
      </w:pPr>
    </w:p>
    <w:p w:rsidR="006965DC" w:rsidRPr="00AC5427" w:rsidRDefault="006965DC" w:rsidP="003C10AB">
      <w:pPr>
        <w:tabs>
          <w:tab w:val="left" w:pos="1276"/>
        </w:tabs>
        <w:autoSpaceDE w:val="0"/>
        <w:autoSpaceDN w:val="0"/>
        <w:adjustRightInd w:val="0"/>
        <w:ind w:firstLine="851"/>
      </w:pPr>
    </w:p>
    <w:p w:rsidR="00EC0701" w:rsidRPr="00AC5427" w:rsidRDefault="00EC0701" w:rsidP="003C10AB">
      <w:pPr>
        <w:pStyle w:val="22"/>
        <w:tabs>
          <w:tab w:val="left" w:pos="1276"/>
        </w:tabs>
        <w:ind w:left="426"/>
      </w:pPr>
      <w:bookmarkStart w:id="62" w:name="_Toc443557204"/>
      <w:bookmarkStart w:id="63" w:name="_Toc444100728"/>
      <w:bookmarkStart w:id="64" w:name="_Toc464568279"/>
      <w:bookmarkStart w:id="65" w:name="_Toc25746026"/>
      <w:r w:rsidRPr="00AC5427">
        <w:t xml:space="preserve">Статья </w:t>
      </w:r>
      <w:r w:rsidR="008170A4" w:rsidRPr="00AC5427">
        <w:t>12</w:t>
      </w:r>
      <w:r w:rsidRPr="00AC5427">
        <w:t>. Использование земельных участков и объектов капитального строительства, не</w:t>
      </w:r>
      <w:r w:rsidR="0042201D" w:rsidRPr="00AC5427">
        <w:t xml:space="preserve"> </w:t>
      </w:r>
      <w:r w:rsidRPr="00AC5427">
        <w:t>соответствующих градостроительным регламентам</w:t>
      </w:r>
      <w:bookmarkEnd w:id="62"/>
      <w:bookmarkEnd w:id="63"/>
      <w:bookmarkEnd w:id="64"/>
      <w:bookmarkEnd w:id="65"/>
    </w:p>
    <w:p w:rsidR="00EC0701" w:rsidRPr="00AC5427" w:rsidRDefault="00EC0701" w:rsidP="003C10AB">
      <w:pPr>
        <w:tabs>
          <w:tab w:val="left" w:pos="1276"/>
        </w:tabs>
      </w:pPr>
    </w:p>
    <w:p w:rsidR="009A5DF1" w:rsidRPr="00AC5427" w:rsidRDefault="00EC0701" w:rsidP="003C10AB">
      <w:pPr>
        <w:tabs>
          <w:tab w:val="left" w:pos="1276"/>
        </w:tabs>
        <w:autoSpaceDE w:val="0"/>
        <w:autoSpaceDN w:val="0"/>
        <w:adjustRightInd w:val="0"/>
        <w:ind w:firstLine="540"/>
      </w:pPr>
      <w:r w:rsidRPr="00AC5427">
        <w:t>1.</w:t>
      </w:r>
      <w:r w:rsidR="00572574" w:rsidRPr="00AC5427">
        <w:tab/>
      </w:r>
      <w:r w:rsidRPr="00AC5427">
        <w:t>Земельные участки или объекты капитального строительства, расположенные на территории</w:t>
      </w:r>
      <w:r w:rsidR="00AF4DA5" w:rsidRPr="00AC5427">
        <w:t xml:space="preserve"> </w:t>
      </w:r>
      <w:r w:rsidR="00AD1C9D" w:rsidRPr="00AC5427">
        <w:t>городского округа</w:t>
      </w:r>
      <w:r w:rsidRPr="00AC5427">
        <w:t>,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r w:rsidR="009A5DF1" w:rsidRPr="00AC5427">
        <w:t>, объектов культурного наследия.</w:t>
      </w:r>
    </w:p>
    <w:p w:rsidR="00EC0701" w:rsidRPr="00AC5427" w:rsidRDefault="009A5DF1" w:rsidP="003C10AB">
      <w:pPr>
        <w:tabs>
          <w:tab w:val="left" w:pos="1276"/>
        </w:tabs>
      </w:pPr>
      <w:r w:rsidRPr="00AC5427">
        <w:t>2</w:t>
      </w:r>
      <w:r w:rsidR="00EC0701" w:rsidRPr="00AC5427">
        <w:t>.</w:t>
      </w:r>
      <w:r w:rsidR="00572574" w:rsidRPr="00AC5427">
        <w:tab/>
      </w:r>
      <w:r w:rsidR="00EC0701" w:rsidRPr="00AC5427">
        <w:t xml:space="preserve">Реконструкция указанных в части </w:t>
      </w:r>
      <w:r w:rsidRPr="00AC5427">
        <w:t>1</w:t>
      </w:r>
      <w:r w:rsidR="00EC0701" w:rsidRPr="00AC5427">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EC0701" w:rsidRPr="00AC5427" w:rsidRDefault="009A5DF1" w:rsidP="003C10AB">
      <w:pPr>
        <w:tabs>
          <w:tab w:val="left" w:pos="1276"/>
        </w:tabs>
      </w:pPr>
      <w:r w:rsidRPr="00AC5427">
        <w:t>3</w:t>
      </w:r>
      <w:r w:rsidR="00EC0701" w:rsidRPr="00AC5427">
        <w:t>.</w:t>
      </w:r>
      <w:r w:rsidR="00572574" w:rsidRPr="00AC5427">
        <w:tab/>
      </w:r>
      <w:r w:rsidR="00EC0701" w:rsidRPr="00AC5427">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C0701" w:rsidRPr="00AC5427" w:rsidRDefault="009A5DF1" w:rsidP="003C10AB">
      <w:pPr>
        <w:tabs>
          <w:tab w:val="left" w:pos="1276"/>
        </w:tabs>
      </w:pPr>
      <w:r w:rsidRPr="00AC5427">
        <w:t>4</w:t>
      </w:r>
      <w:r w:rsidR="00EC0701" w:rsidRPr="00AC5427">
        <w:t>.</w:t>
      </w:r>
      <w:r w:rsidR="00572574" w:rsidRPr="00AC5427">
        <w:tab/>
      </w:r>
      <w:r w:rsidR="00EC0701" w:rsidRPr="00AC5427">
        <w:t xml:space="preserve">В случае, если использование указанных в части </w:t>
      </w:r>
      <w:r w:rsidRPr="00AC5427">
        <w:t>1</w:t>
      </w:r>
      <w:r w:rsidR="00EC0701" w:rsidRPr="00AC5427">
        <w:t xml:space="preserve">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EC0701" w:rsidRPr="00AC5427" w:rsidRDefault="00EC0701" w:rsidP="003C10AB"/>
    <w:p w:rsidR="00EC0701" w:rsidRPr="00AC5427" w:rsidRDefault="00EC0701" w:rsidP="003C10AB">
      <w:pPr>
        <w:pStyle w:val="22"/>
      </w:pPr>
      <w:bookmarkStart w:id="66" w:name="_Toc443557205"/>
      <w:bookmarkStart w:id="67" w:name="_Toc444100729"/>
      <w:bookmarkStart w:id="68" w:name="_Toc464568280"/>
      <w:bookmarkStart w:id="69" w:name="_Toc25746027"/>
      <w:r w:rsidRPr="00AC5427">
        <w:t>Статья 1</w:t>
      </w:r>
      <w:r w:rsidR="008170A4" w:rsidRPr="00AC5427">
        <w:t>3</w:t>
      </w:r>
      <w:r w:rsidRPr="00AC5427">
        <w:t>. Изменение видов разрешенного использования земельных участков и объектов капитального строительства физическими и юридическими лицами</w:t>
      </w:r>
      <w:bookmarkEnd w:id="66"/>
      <w:bookmarkEnd w:id="67"/>
      <w:bookmarkEnd w:id="68"/>
      <w:bookmarkEnd w:id="69"/>
    </w:p>
    <w:p w:rsidR="00EC0701" w:rsidRPr="00AC5427" w:rsidRDefault="00EC0701" w:rsidP="003C10AB"/>
    <w:p w:rsidR="009A5DF1" w:rsidRPr="00AC5427" w:rsidRDefault="00EC0701" w:rsidP="003C10AB">
      <w:pPr>
        <w:tabs>
          <w:tab w:val="left" w:pos="1276"/>
        </w:tabs>
        <w:autoSpaceDE w:val="0"/>
        <w:autoSpaceDN w:val="0"/>
        <w:adjustRightInd w:val="0"/>
      </w:pPr>
      <w:r w:rsidRPr="00AC5427">
        <w:t>1.</w:t>
      </w:r>
      <w:r w:rsidR="00572574" w:rsidRPr="00AC5427">
        <w:tab/>
      </w:r>
      <w:r w:rsidR="009A5DF1" w:rsidRPr="00AC5427">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5DF1" w:rsidRPr="00AC5427" w:rsidRDefault="00572574" w:rsidP="003C10AB">
      <w:pPr>
        <w:tabs>
          <w:tab w:val="left" w:pos="1276"/>
        </w:tabs>
        <w:autoSpaceDE w:val="0"/>
        <w:autoSpaceDN w:val="0"/>
        <w:adjustRightInd w:val="0"/>
      </w:pPr>
      <w:r w:rsidRPr="00AC5427">
        <w:t>2.</w:t>
      </w:r>
      <w:r w:rsidRPr="00AC5427">
        <w:tab/>
      </w:r>
      <w:r w:rsidR="009A5DF1" w:rsidRPr="00AC5427">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66CE7" w:rsidRPr="00AC5427" w:rsidRDefault="00EC0701" w:rsidP="003C10AB">
      <w:pPr>
        <w:tabs>
          <w:tab w:val="left" w:pos="1276"/>
        </w:tabs>
      </w:pPr>
      <w:r w:rsidRPr="00AC5427">
        <w:lastRenderedPageBreak/>
        <w:t>3.</w:t>
      </w:r>
      <w:r w:rsidR="00572574" w:rsidRPr="00AC5427">
        <w:tab/>
      </w:r>
      <w:r w:rsidR="00266CE7" w:rsidRPr="00AC5427">
        <w:t xml:space="preserve">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00266CE7" w:rsidRPr="00AC5427">
        <w:rPr>
          <w:lang w:val="en-US"/>
        </w:rPr>
        <w:t>III</w:t>
      </w:r>
      <w:r w:rsidR="00266CE7" w:rsidRPr="00AC5427">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rsidR="00EC0701" w:rsidRPr="00AC5427" w:rsidRDefault="0034013D" w:rsidP="003C10AB">
      <w:pPr>
        <w:tabs>
          <w:tab w:val="left" w:pos="1276"/>
        </w:tabs>
      </w:pPr>
      <w:r w:rsidRPr="00AC5427">
        <w:t>4</w:t>
      </w:r>
      <w:r w:rsidR="00572574" w:rsidRPr="00AC5427">
        <w:t>.</w:t>
      </w:r>
      <w:r w:rsidR="00572574" w:rsidRPr="00AC5427">
        <w:tab/>
      </w:r>
      <w:r w:rsidR="00EC0701" w:rsidRPr="00AC5427">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«О регулировании земельных отношений в Московской области».</w:t>
      </w:r>
    </w:p>
    <w:p w:rsidR="00EC0701" w:rsidRPr="00AC5427" w:rsidRDefault="0034013D" w:rsidP="003C10AB">
      <w:pPr>
        <w:tabs>
          <w:tab w:val="left" w:pos="1276"/>
        </w:tabs>
      </w:pPr>
      <w:r w:rsidRPr="00AC5427">
        <w:t>5</w:t>
      </w:r>
      <w:r w:rsidR="00EC0701" w:rsidRPr="00AC5427">
        <w:t>.</w:t>
      </w:r>
      <w:r w:rsidR="00572574" w:rsidRPr="00AC5427">
        <w:tab/>
      </w:r>
      <w:r w:rsidR="00EC0701" w:rsidRPr="00AC5427">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0701" w:rsidRPr="00AC5427" w:rsidRDefault="00EC0701" w:rsidP="003C10AB">
      <w:pPr>
        <w:pStyle w:val="ConsPlusNormal"/>
        <w:jc w:val="both"/>
        <w:rPr>
          <w:rFonts w:ascii="Times New Roman" w:hAnsi="Times New Roman"/>
          <w:sz w:val="24"/>
        </w:rPr>
      </w:pPr>
    </w:p>
    <w:p w:rsidR="00EC0701" w:rsidRPr="00AC5427" w:rsidRDefault="00EC0701" w:rsidP="003C10AB">
      <w:pPr>
        <w:pStyle w:val="22"/>
      </w:pPr>
      <w:bookmarkStart w:id="70" w:name="_Toc443557206"/>
      <w:bookmarkStart w:id="71" w:name="_Toc444100730"/>
      <w:bookmarkStart w:id="72" w:name="_Toc464568281"/>
      <w:bookmarkStart w:id="73" w:name="_Toc25746028"/>
      <w:r w:rsidRPr="00AC5427">
        <w:t>Статья 1</w:t>
      </w:r>
      <w:r w:rsidR="008170A4" w:rsidRPr="00AC5427">
        <w:t>4</w:t>
      </w:r>
      <w:r w:rsidRPr="00AC5427">
        <w:t>. Порядок предоставления разрешения на условно разрешенный вид использования земельного участка или объекта капитального строительства</w:t>
      </w:r>
      <w:bookmarkEnd w:id="70"/>
      <w:bookmarkEnd w:id="71"/>
      <w:bookmarkEnd w:id="72"/>
      <w:bookmarkEnd w:id="73"/>
    </w:p>
    <w:p w:rsidR="00EC0701" w:rsidRPr="00AC5427" w:rsidRDefault="00EC0701" w:rsidP="003C10AB"/>
    <w:p w:rsidR="00EC0701" w:rsidRPr="00AC5427" w:rsidRDefault="00EC0701" w:rsidP="003C10AB">
      <w:pPr>
        <w:tabs>
          <w:tab w:val="left" w:pos="1276"/>
        </w:tabs>
      </w:pPr>
      <w:r w:rsidRPr="00AC5427">
        <w:t>1.</w:t>
      </w:r>
      <w:r w:rsidR="00572574" w:rsidRPr="00AC5427">
        <w:tab/>
      </w:r>
      <w:r w:rsidRPr="00AC5427">
        <w:t>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w:t>
      </w:r>
      <w:r w:rsidR="00FB24EA" w:rsidRPr="00AC5427">
        <w:t>ому</w:t>
      </w:r>
      <w:r w:rsidRPr="00AC5427">
        <w:t xml:space="preserve"> на территории</w:t>
      </w:r>
      <w:r w:rsidR="00AF4DA5" w:rsidRPr="00AC5427">
        <w:t xml:space="preserve"> </w:t>
      </w:r>
      <w:r w:rsidR="00AD1C9D" w:rsidRPr="00AC5427">
        <w:t>городского округа</w:t>
      </w:r>
      <w:r w:rsidRPr="00AC5427">
        <w:t>, на которые распространяется действие градостроительного регламента.</w:t>
      </w:r>
    </w:p>
    <w:p w:rsidR="00EC0701" w:rsidRPr="00AC5427" w:rsidRDefault="00EC0701" w:rsidP="003C10AB">
      <w:pPr>
        <w:tabs>
          <w:tab w:val="left" w:pos="1276"/>
        </w:tabs>
      </w:pPr>
      <w:bookmarkStart w:id="74" w:name="_Toc442957628"/>
      <w:r w:rsidRPr="00AC5427">
        <w:t>2.</w:t>
      </w:r>
      <w:r w:rsidR="00572574" w:rsidRPr="00AC5427">
        <w:tab/>
      </w:r>
      <w:r w:rsidRPr="00AC5427">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bookmarkEnd w:id="74"/>
    </w:p>
    <w:p w:rsidR="00EC0701" w:rsidRPr="00AC5427" w:rsidRDefault="00EC0701" w:rsidP="003C10AB">
      <w:pPr>
        <w:tabs>
          <w:tab w:val="left" w:pos="1276"/>
        </w:tabs>
      </w:pPr>
      <w:r w:rsidRPr="00AC5427">
        <w:t>3.</w:t>
      </w:r>
      <w:r w:rsidR="00572574" w:rsidRPr="00AC5427">
        <w:tab/>
      </w:r>
      <w:r w:rsidRPr="00AC5427">
        <w:t>Физическое или юридическое лицо, заинтересованное в предоставлении разрешения на условно разрешенный вид использования</w:t>
      </w:r>
      <w:r w:rsidR="00621CAE" w:rsidRPr="00AC5427">
        <w:t xml:space="preserve"> </w:t>
      </w:r>
      <w:r w:rsidRPr="00AC5427">
        <w:t xml:space="preserve">земельного участка или объекта капитального строительства, направляет заявление в Комиссию через </w:t>
      </w:r>
      <w:r w:rsidR="008170A4" w:rsidRPr="00AC5427">
        <w:rPr>
          <w:bCs/>
          <w:kern w:val="36"/>
        </w:rPr>
        <w:t xml:space="preserve">Комитет по архитектуре и градостроительству </w:t>
      </w:r>
      <w:r w:rsidRPr="00AC5427">
        <w:t>Московской области.</w:t>
      </w:r>
    </w:p>
    <w:p w:rsidR="00EC0701" w:rsidRPr="00AC5427" w:rsidRDefault="00EC0701" w:rsidP="003C10AB">
      <w:pPr>
        <w:tabs>
          <w:tab w:val="left" w:pos="1276"/>
        </w:tabs>
      </w:pPr>
      <w:r w:rsidRPr="00AC5427">
        <w:t>4.</w:t>
      </w:r>
      <w:r w:rsidR="00572574" w:rsidRPr="00AC5427">
        <w:tab/>
      </w:r>
      <w:r w:rsidR="008170A4" w:rsidRPr="00AC5427">
        <w:rPr>
          <w:bCs/>
          <w:kern w:val="36"/>
        </w:rPr>
        <w:t xml:space="preserve">Комитет по архитектуре и градостроительству </w:t>
      </w:r>
      <w:r w:rsidRPr="00AC5427">
        <w:t xml:space="preserve">Московской области обеспечивает извещение администрации </w:t>
      </w:r>
      <w:r w:rsidR="0010644F" w:rsidRPr="00AC5427">
        <w:t xml:space="preserve">городского округа </w:t>
      </w:r>
      <w:r w:rsidRPr="00AC5427">
        <w:t>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r w:rsidR="00621CAE" w:rsidRPr="00AC5427">
        <w:t xml:space="preserve"> </w:t>
      </w:r>
      <w:r w:rsidRPr="00AC5427">
        <w:t>земельного участка или объекта капитального строительства</w:t>
      </w:r>
      <w:r w:rsidR="009E7A0C" w:rsidRPr="00AC5427">
        <w:t xml:space="preserve"> </w:t>
      </w:r>
      <w:r w:rsidRPr="00AC5427">
        <w:t>(далее – разрешение на условно разрешенный вид использования).</w:t>
      </w:r>
    </w:p>
    <w:p w:rsidR="00686FB9" w:rsidRPr="00AC5427" w:rsidRDefault="00686FB9" w:rsidP="003C10AB">
      <w:pPr>
        <w:tabs>
          <w:tab w:val="left" w:pos="1276"/>
        </w:tabs>
      </w:pPr>
      <w:r w:rsidRPr="00AC5427">
        <w:t>5. Порядок организации и проведения публичных слушаний, определяется У</w:t>
      </w:r>
      <w:r w:rsidR="00C17092" w:rsidRPr="00AC5427">
        <w:t xml:space="preserve">ставом </w:t>
      </w:r>
      <w:r w:rsidR="0010644F" w:rsidRPr="00AC5427">
        <w:t xml:space="preserve">городского округа </w:t>
      </w:r>
      <w:r w:rsidRPr="00AC5427">
        <w:t xml:space="preserve">и (или) нормативными правовыми актами представительного органа местного </w:t>
      </w:r>
      <w:r w:rsidR="00C17092" w:rsidRPr="00AC5427">
        <w:t xml:space="preserve">самоуправления </w:t>
      </w:r>
      <w:r w:rsidR="0010644F" w:rsidRPr="00AC5427">
        <w:t>городского округа</w:t>
      </w:r>
      <w:r w:rsidRPr="00AC5427">
        <w:t>, настоящими Правилами.</w:t>
      </w:r>
    </w:p>
    <w:p w:rsidR="00EC0701" w:rsidRPr="00AC5427" w:rsidRDefault="00EC0701" w:rsidP="003C10AB">
      <w:pPr>
        <w:tabs>
          <w:tab w:val="left" w:pos="1276"/>
        </w:tabs>
      </w:pPr>
      <w:r w:rsidRPr="00AC5427">
        <w:t>6.</w:t>
      </w:r>
      <w:r w:rsidR="00572574" w:rsidRPr="00AC5427">
        <w:tab/>
      </w:r>
      <w:r w:rsidRPr="00AC5427">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w:t>
      </w:r>
      <w:r w:rsidR="00AF4DA5" w:rsidRPr="00AC5427">
        <w:t xml:space="preserve"> </w:t>
      </w:r>
      <w:r w:rsidR="0010644F" w:rsidRPr="00AC5427">
        <w:t>городского округа</w:t>
      </w:r>
      <w:r w:rsidRPr="00AC5427">
        <w:t>.</w:t>
      </w:r>
    </w:p>
    <w:p w:rsidR="00EC0701" w:rsidRPr="00AC5427" w:rsidRDefault="00EC0701" w:rsidP="003C10AB">
      <w:pPr>
        <w:tabs>
          <w:tab w:val="left" w:pos="1276"/>
        </w:tabs>
      </w:pPr>
      <w:r w:rsidRPr="00AC5427">
        <w:t>7.</w:t>
      </w:r>
      <w:r w:rsidR="00572574" w:rsidRPr="00AC5427">
        <w:tab/>
      </w:r>
      <w:r w:rsidRPr="00AC5427">
        <w:t xml:space="preserve">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w:t>
      </w:r>
      <w:r w:rsidR="008170A4" w:rsidRPr="00AC5427">
        <w:rPr>
          <w:bCs/>
          <w:kern w:val="36"/>
        </w:rPr>
        <w:t xml:space="preserve">Комитет по архитектуре и градостроительству </w:t>
      </w:r>
      <w:r w:rsidRPr="00AC5427">
        <w:t xml:space="preserve">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 </w:t>
      </w:r>
    </w:p>
    <w:p w:rsidR="00EC0701" w:rsidRPr="00AC5427" w:rsidRDefault="00EC0701" w:rsidP="003C10AB">
      <w:pPr>
        <w:tabs>
          <w:tab w:val="left" w:pos="1276"/>
        </w:tabs>
      </w:pPr>
      <w:r w:rsidRPr="00AC5427">
        <w:t>8.</w:t>
      </w:r>
      <w:r w:rsidR="00572574" w:rsidRPr="00AC5427">
        <w:tab/>
      </w:r>
      <w:r w:rsidRPr="00AC5427">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w:t>
      </w:r>
      <w:r w:rsidR="00265954" w:rsidRPr="00AC5427">
        <w:t xml:space="preserve"> на заседании </w:t>
      </w:r>
      <w:r w:rsidRPr="00AC5427">
        <w:t>Комисси</w:t>
      </w:r>
      <w:r w:rsidR="00265954" w:rsidRPr="00AC5427">
        <w:t>и</w:t>
      </w:r>
      <w:r w:rsidR="009F0275" w:rsidRPr="00AC5427">
        <w:t>.</w:t>
      </w:r>
    </w:p>
    <w:p w:rsidR="00EC0701" w:rsidRPr="00AC5427" w:rsidRDefault="00EC0701" w:rsidP="003C10AB">
      <w:pPr>
        <w:tabs>
          <w:tab w:val="left" w:pos="1276"/>
        </w:tabs>
      </w:pPr>
      <w:r w:rsidRPr="00AC5427">
        <w:t>9.</w:t>
      </w:r>
      <w:r w:rsidR="00572574" w:rsidRPr="00AC5427">
        <w:tab/>
      </w:r>
      <w:r w:rsidR="008170A4" w:rsidRPr="00AC5427">
        <w:rPr>
          <w:bCs/>
          <w:kern w:val="36"/>
        </w:rPr>
        <w:t xml:space="preserve">Комитет по архитектуре и градостроительству </w:t>
      </w:r>
      <w:r w:rsidRPr="00AC5427">
        <w:t xml:space="preserve">Московской области принимает решение о предоставлении разрешения на условно разрешенный вид использования или об </w:t>
      </w:r>
      <w:r w:rsidRPr="00AC5427">
        <w:lastRenderedPageBreak/>
        <w:t xml:space="preserve">отказе в предоставлении такого разрешения с учетом рассмотрения рекомендаций </w:t>
      </w:r>
      <w:r w:rsidR="00265954" w:rsidRPr="00AC5427">
        <w:t xml:space="preserve">на заседании </w:t>
      </w:r>
      <w:r w:rsidRPr="00AC5427">
        <w:t>Комисси</w:t>
      </w:r>
      <w:r w:rsidR="00265954" w:rsidRPr="00AC5427">
        <w:t>и</w:t>
      </w:r>
      <w:r w:rsidR="00BB03C9" w:rsidRPr="00AC5427">
        <w:t>.</w:t>
      </w:r>
    </w:p>
    <w:p w:rsidR="00EC0701" w:rsidRPr="00AC5427" w:rsidRDefault="00EC0701" w:rsidP="003C10AB">
      <w:pPr>
        <w:tabs>
          <w:tab w:val="left" w:pos="1276"/>
        </w:tabs>
      </w:pPr>
      <w:r w:rsidRPr="00AC5427">
        <w:t>10.</w:t>
      </w:r>
      <w:r w:rsidR="00572574" w:rsidRPr="00AC5427">
        <w:tab/>
      </w:r>
      <w:r w:rsidRPr="00AC5427">
        <w:t xml:space="preserve">Министерство имущественных отношений Московской области в случае принятия </w:t>
      </w:r>
      <w:r w:rsidR="008170A4" w:rsidRPr="00AC5427">
        <w:rPr>
          <w:bCs/>
          <w:kern w:val="36"/>
        </w:rPr>
        <w:t xml:space="preserve">Комитетом по архитектуре и градостроительству </w:t>
      </w:r>
      <w:r w:rsidRPr="00AC5427">
        <w:t>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EC0701" w:rsidRPr="00AC5427" w:rsidRDefault="00EC0701" w:rsidP="003C10AB">
      <w:pPr>
        <w:tabs>
          <w:tab w:val="left" w:pos="1276"/>
        </w:tabs>
      </w:pPr>
      <w:r w:rsidRPr="00AC5427">
        <w:t>11.</w:t>
      </w:r>
      <w:r w:rsidR="00572574" w:rsidRPr="00AC5427">
        <w:tab/>
      </w:r>
      <w:r w:rsidRPr="00AC5427">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EC0701" w:rsidRPr="00AC5427" w:rsidRDefault="00EC0701" w:rsidP="003C10AB">
      <w:pPr>
        <w:tabs>
          <w:tab w:val="left" w:pos="1276"/>
        </w:tabs>
      </w:pPr>
      <w:r w:rsidRPr="00AC5427">
        <w:t>12.</w:t>
      </w:r>
      <w:r w:rsidR="00572574" w:rsidRPr="00AC5427">
        <w:tab/>
      </w:r>
      <w:r w:rsidR="008170A4" w:rsidRPr="00AC5427">
        <w:rPr>
          <w:bCs/>
          <w:kern w:val="36"/>
        </w:rPr>
        <w:t xml:space="preserve">Комитет по архитектуре и градостроительству </w:t>
      </w:r>
      <w:r w:rsidRPr="00AC5427">
        <w:t>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EC0701" w:rsidRPr="00AC5427" w:rsidRDefault="00EC0701" w:rsidP="003C10AB">
      <w:pPr>
        <w:tabs>
          <w:tab w:val="left" w:pos="1276"/>
        </w:tabs>
      </w:pPr>
      <w:r w:rsidRPr="00AC5427">
        <w:t>13.</w:t>
      </w:r>
      <w:r w:rsidR="00572574" w:rsidRPr="00AC5427">
        <w:tab/>
      </w:r>
      <w:r w:rsidRPr="00AC5427">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C0701" w:rsidRPr="00AC5427" w:rsidRDefault="00EC0701" w:rsidP="003C10AB">
      <w:pPr>
        <w:tabs>
          <w:tab w:val="left" w:pos="1276"/>
        </w:tabs>
      </w:pPr>
      <w:r w:rsidRPr="00AC5427">
        <w:t>14.</w:t>
      </w:r>
      <w:r w:rsidR="00572574" w:rsidRPr="00AC5427">
        <w:tab/>
      </w:r>
      <w:r w:rsidRPr="00AC5427">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0701" w:rsidRPr="00AC5427" w:rsidRDefault="00EC0701" w:rsidP="003C10AB"/>
    <w:p w:rsidR="00EC0701" w:rsidRPr="00AC5427" w:rsidRDefault="00EC0701" w:rsidP="003C10AB">
      <w:pPr>
        <w:pStyle w:val="22"/>
      </w:pPr>
      <w:bookmarkStart w:id="75" w:name="_Toc442957629"/>
      <w:bookmarkStart w:id="76" w:name="_Toc443557207"/>
      <w:bookmarkStart w:id="77" w:name="_Toc444100731"/>
      <w:bookmarkStart w:id="78" w:name="_Toc464568282"/>
      <w:bookmarkStart w:id="79" w:name="_Toc25746029"/>
      <w:r w:rsidRPr="00AC5427">
        <w:t>Статья 1</w:t>
      </w:r>
      <w:r w:rsidR="008170A4" w:rsidRPr="00AC5427">
        <w:t>5</w:t>
      </w:r>
      <w:r w:rsidRPr="00AC5427">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5"/>
      <w:bookmarkEnd w:id="76"/>
      <w:bookmarkEnd w:id="77"/>
      <w:bookmarkEnd w:id="78"/>
      <w:bookmarkEnd w:id="79"/>
    </w:p>
    <w:p w:rsidR="00EC0701" w:rsidRPr="00AC5427" w:rsidRDefault="00EC0701" w:rsidP="003C10AB">
      <w:pPr>
        <w:pStyle w:val="ConsPlusNormal"/>
        <w:jc w:val="both"/>
        <w:rPr>
          <w:rFonts w:ascii="Times New Roman" w:hAnsi="Times New Roman"/>
          <w:sz w:val="24"/>
        </w:rPr>
      </w:pPr>
    </w:p>
    <w:p w:rsidR="00EC0701" w:rsidRPr="00AC5427" w:rsidRDefault="00EC0701" w:rsidP="003C10AB">
      <w:pPr>
        <w:tabs>
          <w:tab w:val="left" w:pos="1276"/>
        </w:tabs>
      </w:pPr>
      <w:r w:rsidRPr="00AC5427">
        <w:t>1.</w:t>
      </w:r>
      <w:r w:rsidR="00572574" w:rsidRPr="00AC5427">
        <w:tab/>
      </w:r>
      <w:r w:rsidRPr="00AC5427">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0701" w:rsidRPr="00AC5427" w:rsidRDefault="00EC0701" w:rsidP="003C10AB">
      <w:pPr>
        <w:pStyle w:val="ConsPlusNormal"/>
        <w:tabs>
          <w:tab w:val="left" w:pos="1276"/>
        </w:tabs>
        <w:jc w:val="both"/>
        <w:rPr>
          <w:rFonts w:ascii="Times New Roman" w:hAnsi="Times New Roman"/>
          <w:sz w:val="24"/>
          <w:szCs w:val="24"/>
        </w:rPr>
      </w:pPr>
      <w:r w:rsidRPr="00AC5427">
        <w:rPr>
          <w:rFonts w:ascii="Times New Roman" w:hAnsi="Times New Roman"/>
          <w:sz w:val="24"/>
          <w:szCs w:val="24"/>
        </w:rPr>
        <w:t>2.</w:t>
      </w:r>
      <w:r w:rsidR="00572574" w:rsidRPr="00AC5427">
        <w:rPr>
          <w:rFonts w:ascii="Times New Roman" w:hAnsi="Times New Roman"/>
          <w:sz w:val="24"/>
          <w:szCs w:val="24"/>
        </w:rPr>
        <w:tab/>
      </w:r>
      <w:r w:rsidRPr="00AC5427">
        <w:rPr>
          <w:rFonts w:ascii="Times New Roman" w:hAnsi="Times New Roman"/>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EC0701" w:rsidRPr="00AC5427" w:rsidRDefault="00EC0701" w:rsidP="003C10AB">
      <w:pPr>
        <w:tabs>
          <w:tab w:val="left" w:pos="1276"/>
        </w:tabs>
      </w:pPr>
      <w:r w:rsidRPr="00AC5427">
        <w:t>3.</w:t>
      </w:r>
      <w:r w:rsidR="00572574" w:rsidRPr="00AC5427">
        <w:tab/>
      </w:r>
      <w:r w:rsidRPr="00AC5427">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9F0275" w:rsidRPr="00AC5427">
        <w:t>,</w:t>
      </w:r>
      <w:r w:rsidRPr="00AC5427">
        <w:t xml:space="preserve">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w:t>
      </w:r>
      <w:r w:rsidR="008170A4" w:rsidRPr="00AC5427">
        <w:rPr>
          <w:bCs/>
          <w:kern w:val="36"/>
        </w:rPr>
        <w:t xml:space="preserve">Комитет по архитектуре и градостроительству </w:t>
      </w:r>
      <w:r w:rsidRPr="00AC5427">
        <w:t>Московской области.</w:t>
      </w:r>
    </w:p>
    <w:p w:rsidR="00EC0701" w:rsidRPr="00AC5427" w:rsidRDefault="00EC0701" w:rsidP="003C10AB">
      <w:pPr>
        <w:tabs>
          <w:tab w:val="left" w:pos="1276"/>
        </w:tabs>
      </w:pPr>
      <w:r w:rsidRPr="00AC5427">
        <w:t>4.</w:t>
      </w:r>
      <w:r w:rsidR="00572574" w:rsidRPr="00AC5427">
        <w:tab/>
      </w:r>
      <w:r w:rsidR="008170A4" w:rsidRPr="00AC5427">
        <w:rPr>
          <w:bCs/>
          <w:kern w:val="36"/>
        </w:rPr>
        <w:t xml:space="preserve">Комитет по архитектуре и градостроительству </w:t>
      </w:r>
      <w:r w:rsidRPr="00AC5427">
        <w:t xml:space="preserve">Московской области обеспечивает извещение администрации </w:t>
      </w:r>
      <w:r w:rsidR="0010644F" w:rsidRPr="00AC5427">
        <w:t xml:space="preserve">городского округа </w:t>
      </w:r>
      <w:r w:rsidRPr="00AC5427">
        <w:t>о необходимости организации и проведения публичных слушаний в связи с поступлением заявления о предоставлении разрешения</w:t>
      </w:r>
      <w:r w:rsidR="001F0019" w:rsidRPr="00AC5427">
        <w:t xml:space="preserve"> </w:t>
      </w:r>
      <w:r w:rsidRPr="00AC5427">
        <w:t>на отклонение от предельных параметров разрешенного строительства, реконструкции объектов капитального строительства.</w:t>
      </w:r>
    </w:p>
    <w:p w:rsidR="00C17092" w:rsidRPr="00AC5427" w:rsidRDefault="00C17092" w:rsidP="003C10AB">
      <w:pPr>
        <w:tabs>
          <w:tab w:val="left" w:pos="1276"/>
        </w:tabs>
      </w:pPr>
      <w:bookmarkStart w:id="80" w:name="sub_2008"/>
      <w:r w:rsidRPr="00AC5427">
        <w:lastRenderedPageBreak/>
        <w:t xml:space="preserve">5. Порядок организации и проведения публичных слушаний, определяется Уставом </w:t>
      </w:r>
      <w:r w:rsidR="0010644F" w:rsidRPr="00AC5427">
        <w:t xml:space="preserve">городского округа </w:t>
      </w:r>
      <w:r w:rsidRPr="00AC5427">
        <w:t xml:space="preserve">и (или) нормативными правовыми актами представительного органа местного самоуправления </w:t>
      </w:r>
      <w:r w:rsidR="0010644F" w:rsidRPr="00AC5427">
        <w:t>городского округа</w:t>
      </w:r>
      <w:r w:rsidRPr="00AC5427">
        <w:t>, настоящими Правилами.</w:t>
      </w:r>
    </w:p>
    <w:p w:rsidR="00EC0701" w:rsidRPr="00AC5427" w:rsidRDefault="00EC0701" w:rsidP="003C10AB">
      <w:pPr>
        <w:tabs>
          <w:tab w:val="left" w:pos="1276"/>
        </w:tabs>
      </w:pPr>
      <w:r w:rsidRPr="00AC5427">
        <w:t>6.</w:t>
      </w:r>
      <w:r w:rsidR="00572574" w:rsidRPr="00AC5427">
        <w:tab/>
      </w:r>
      <w:r w:rsidRPr="00AC5427">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AC5427">
        <w:t xml:space="preserve"> </w:t>
      </w:r>
      <w:r w:rsidRPr="00AC5427">
        <w:t>подлежит официальному опубликованию и размещается на официальном сайте</w:t>
      </w:r>
      <w:r w:rsidR="00AF4DA5" w:rsidRPr="00AC5427">
        <w:t xml:space="preserve"> </w:t>
      </w:r>
      <w:r w:rsidR="0010644F" w:rsidRPr="00AC5427">
        <w:t>городского округа</w:t>
      </w:r>
      <w:r w:rsidRPr="00AC5427">
        <w:t>.</w:t>
      </w:r>
    </w:p>
    <w:p w:rsidR="00EC0701" w:rsidRPr="00AC5427" w:rsidRDefault="00EC0701" w:rsidP="003C10AB">
      <w:pPr>
        <w:tabs>
          <w:tab w:val="left" w:pos="1276"/>
        </w:tabs>
      </w:pPr>
      <w:r w:rsidRPr="00AC5427">
        <w:t>7.</w:t>
      </w:r>
      <w:r w:rsidR="00572574" w:rsidRPr="00AC5427">
        <w:tab/>
      </w:r>
      <w:r w:rsidRPr="00AC5427">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AC5427">
        <w:t xml:space="preserve"> </w:t>
      </w:r>
      <w:r w:rsidRPr="00AC5427">
        <w:t xml:space="preserve">и протокол публичных слушаний в установленный срок направляются в </w:t>
      </w:r>
      <w:r w:rsidR="008170A4" w:rsidRPr="00AC5427">
        <w:rPr>
          <w:bCs/>
          <w:kern w:val="36"/>
        </w:rPr>
        <w:t xml:space="preserve">Комитет по архитектуре и градостроительству </w:t>
      </w:r>
      <w:r w:rsidRPr="00AC5427">
        <w:t>Московской области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AC5427">
        <w:t xml:space="preserve"> </w:t>
      </w:r>
      <w:r w:rsidRPr="00AC5427">
        <w:t xml:space="preserve">или об отказе в предоставлении такого разрешения. </w:t>
      </w:r>
    </w:p>
    <w:p w:rsidR="00EC0701" w:rsidRPr="00AC5427" w:rsidRDefault="00EC0701" w:rsidP="003C10AB">
      <w:pPr>
        <w:tabs>
          <w:tab w:val="left" w:pos="1276"/>
        </w:tabs>
      </w:pPr>
      <w:r w:rsidRPr="00AC5427">
        <w:t>8.</w:t>
      </w:r>
      <w:r w:rsidR="00572574" w:rsidRPr="00AC5427">
        <w:tab/>
      </w:r>
      <w:r w:rsidRPr="00AC5427">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AC5427">
        <w:t xml:space="preserve"> </w:t>
      </w:r>
      <w:r w:rsidRPr="00AC5427">
        <w:t xml:space="preserve">или об отказе в предоставлении такого разрешения в установленном порядке рассматривается </w:t>
      </w:r>
      <w:r w:rsidR="00BB03C9" w:rsidRPr="00AC5427">
        <w:t>на заседании Комиссии.</w:t>
      </w:r>
    </w:p>
    <w:p w:rsidR="00EC0701" w:rsidRPr="00AC5427" w:rsidRDefault="00EC0701" w:rsidP="003C10AB">
      <w:pPr>
        <w:tabs>
          <w:tab w:val="left" w:pos="1276"/>
        </w:tabs>
      </w:pPr>
      <w:r w:rsidRPr="00AC5427">
        <w:t>9.</w:t>
      </w:r>
      <w:bookmarkStart w:id="81" w:name="sub_2012"/>
      <w:bookmarkEnd w:id="80"/>
      <w:r w:rsidR="00572574" w:rsidRPr="00AC5427">
        <w:tab/>
      </w:r>
      <w:r w:rsidR="008170A4" w:rsidRPr="00AC5427">
        <w:rPr>
          <w:bCs/>
          <w:kern w:val="36"/>
        </w:rPr>
        <w:t xml:space="preserve">Комитет по архитектуре и градостроительству </w:t>
      </w:r>
      <w:r w:rsidRPr="00AC5427">
        <w:t xml:space="preserve">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00265954" w:rsidRPr="00AC5427">
        <w:t>с учетом рассмотрения рек</w:t>
      </w:r>
      <w:r w:rsidR="009F0275" w:rsidRPr="00AC5427">
        <w:t>омендаций на заседании Комиссии.</w:t>
      </w:r>
    </w:p>
    <w:bookmarkEnd w:id="81"/>
    <w:p w:rsidR="00EC0701" w:rsidRPr="00AC5427" w:rsidRDefault="00EC0701" w:rsidP="003C10AB">
      <w:pPr>
        <w:tabs>
          <w:tab w:val="left" w:pos="1276"/>
        </w:tabs>
      </w:pPr>
      <w:r w:rsidRPr="00AC5427">
        <w:t>10.</w:t>
      </w:r>
      <w:r w:rsidR="00572574" w:rsidRPr="00AC5427">
        <w:tab/>
      </w:r>
      <w:r w:rsidRPr="00AC5427">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C0701" w:rsidRPr="00AC5427" w:rsidRDefault="00EC0701" w:rsidP="003C10AB"/>
    <w:p w:rsidR="000C25DD" w:rsidRPr="00AC5427" w:rsidRDefault="000C25DD" w:rsidP="003C10AB">
      <w:pPr>
        <w:pStyle w:val="22"/>
      </w:pPr>
      <w:bookmarkStart w:id="82" w:name="_Toc25746030"/>
      <w:bookmarkStart w:id="83" w:name="_Toc442957630"/>
      <w:bookmarkStart w:id="84" w:name="_Toc443557208"/>
      <w:bookmarkStart w:id="85" w:name="_Toc444100732"/>
      <w:bookmarkStart w:id="86" w:name="_Toc464568283"/>
      <w:r w:rsidRPr="00AC5427">
        <w:t>Статья 1</w:t>
      </w:r>
      <w:r w:rsidR="008170A4" w:rsidRPr="00AC5427">
        <w:t>6</w:t>
      </w:r>
      <w:r w:rsidRPr="00AC5427">
        <w:t>. Градостроительный план земельного участка</w:t>
      </w:r>
      <w:bookmarkEnd w:id="82"/>
    </w:p>
    <w:p w:rsidR="000C25DD" w:rsidRPr="00AC5427" w:rsidRDefault="000C25DD" w:rsidP="003C10AB">
      <w:pPr>
        <w:ind w:left="709" w:firstLine="0"/>
      </w:pPr>
    </w:p>
    <w:p w:rsidR="000C25DD" w:rsidRPr="00AC5427" w:rsidRDefault="00572574" w:rsidP="003C10AB">
      <w:pPr>
        <w:tabs>
          <w:tab w:val="left" w:pos="1276"/>
        </w:tabs>
        <w:autoSpaceDE w:val="0"/>
        <w:autoSpaceDN w:val="0"/>
        <w:adjustRightInd w:val="0"/>
      </w:pPr>
      <w:r w:rsidRPr="00AC5427">
        <w:t>1.</w:t>
      </w:r>
      <w:r w:rsidRPr="00AC5427">
        <w:tab/>
      </w:r>
      <w:r w:rsidR="000C25DD" w:rsidRPr="00AC5427">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C25DD" w:rsidRPr="00AC5427" w:rsidRDefault="00572574" w:rsidP="003C10AB">
      <w:pPr>
        <w:tabs>
          <w:tab w:val="left" w:pos="1276"/>
        </w:tabs>
        <w:autoSpaceDE w:val="0"/>
        <w:autoSpaceDN w:val="0"/>
        <w:adjustRightInd w:val="0"/>
      </w:pPr>
      <w:r w:rsidRPr="00AC5427">
        <w:t>2.</w:t>
      </w:r>
      <w:r w:rsidRPr="00AC5427">
        <w:tab/>
      </w:r>
      <w:r w:rsidR="000C25DD" w:rsidRPr="00AC5427">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C25DD" w:rsidRPr="00AC5427" w:rsidRDefault="00572574" w:rsidP="003C10AB">
      <w:pPr>
        <w:tabs>
          <w:tab w:val="left" w:pos="1276"/>
        </w:tabs>
        <w:autoSpaceDE w:val="0"/>
        <w:autoSpaceDN w:val="0"/>
        <w:adjustRightInd w:val="0"/>
      </w:pPr>
      <w:r w:rsidRPr="00AC5427">
        <w:t>3.</w:t>
      </w:r>
      <w:r w:rsidRPr="00AC5427">
        <w:tab/>
      </w:r>
      <w:r w:rsidR="000C25DD" w:rsidRPr="00AC5427">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C25DD" w:rsidRPr="00AC5427" w:rsidRDefault="000C25DD" w:rsidP="003C10AB">
      <w:pPr>
        <w:ind w:left="709" w:firstLine="0"/>
      </w:pPr>
    </w:p>
    <w:p w:rsidR="00EC0701" w:rsidRPr="00AC5427" w:rsidRDefault="00EC0701" w:rsidP="003C10AB">
      <w:pPr>
        <w:pStyle w:val="22"/>
      </w:pPr>
      <w:bookmarkStart w:id="87" w:name="_Toc25746031"/>
      <w:r w:rsidRPr="00AC5427">
        <w:t>Статья 1</w:t>
      </w:r>
      <w:r w:rsidR="008170A4" w:rsidRPr="00AC5427">
        <w:t>7</w:t>
      </w:r>
      <w:r w:rsidRPr="00AC5427">
        <w:t>. Разрешение на строительство и разрешение на ввод объекта в эксплуатацию</w:t>
      </w:r>
      <w:bookmarkEnd w:id="83"/>
      <w:bookmarkEnd w:id="84"/>
      <w:bookmarkEnd w:id="85"/>
      <w:bookmarkEnd w:id="86"/>
      <w:bookmarkEnd w:id="87"/>
    </w:p>
    <w:p w:rsidR="00EC0701" w:rsidRPr="00AC5427" w:rsidRDefault="00EC0701" w:rsidP="003C10AB"/>
    <w:p w:rsidR="00293A13" w:rsidRPr="00AC5427" w:rsidRDefault="00293A13" w:rsidP="00293A13">
      <w:pPr>
        <w:pStyle w:val="aff2"/>
        <w:widowControl w:val="0"/>
        <w:numPr>
          <w:ilvl w:val="0"/>
          <w:numId w:val="78"/>
        </w:numPr>
        <w:tabs>
          <w:tab w:val="left" w:pos="1390"/>
        </w:tabs>
        <w:ind w:right="109" w:firstLine="709"/>
      </w:pPr>
      <w:bookmarkStart w:id="88" w:name="_Toc443557209"/>
      <w:bookmarkStart w:id="89" w:name="_Toc444100733"/>
      <w:r w:rsidRPr="00AC5427">
        <w:rPr>
          <w:spacing w:val="-1"/>
        </w:rPr>
        <w:t>Разрешение</w:t>
      </w:r>
      <w:r w:rsidRPr="00AC5427">
        <w:rPr>
          <w:spacing w:val="15"/>
        </w:rPr>
        <w:t xml:space="preserve"> </w:t>
      </w:r>
      <w:r w:rsidRPr="00AC5427">
        <w:t>на</w:t>
      </w:r>
      <w:r w:rsidRPr="00AC5427">
        <w:rPr>
          <w:spacing w:val="15"/>
        </w:rPr>
        <w:t xml:space="preserve"> </w:t>
      </w:r>
      <w:r w:rsidRPr="00AC5427">
        <w:rPr>
          <w:spacing w:val="-1"/>
        </w:rPr>
        <w:t>строительство</w:t>
      </w:r>
      <w:r w:rsidRPr="00AC5427">
        <w:rPr>
          <w:spacing w:val="16"/>
        </w:rPr>
        <w:t xml:space="preserve"> </w:t>
      </w:r>
      <w:r w:rsidRPr="00AC5427">
        <w:t>и</w:t>
      </w:r>
      <w:r w:rsidRPr="00AC5427">
        <w:rPr>
          <w:spacing w:val="21"/>
        </w:rPr>
        <w:t xml:space="preserve"> </w:t>
      </w:r>
      <w:r w:rsidRPr="00AC5427">
        <w:rPr>
          <w:spacing w:val="-1"/>
        </w:rPr>
        <w:t>разрешение</w:t>
      </w:r>
      <w:r w:rsidRPr="00AC5427">
        <w:rPr>
          <w:spacing w:val="16"/>
        </w:rPr>
        <w:t xml:space="preserve"> </w:t>
      </w:r>
      <w:r w:rsidRPr="00AC5427">
        <w:rPr>
          <w:spacing w:val="-1"/>
        </w:rPr>
        <w:t>на</w:t>
      </w:r>
      <w:r w:rsidRPr="00AC5427">
        <w:rPr>
          <w:spacing w:val="15"/>
        </w:rPr>
        <w:t xml:space="preserve"> </w:t>
      </w:r>
      <w:r w:rsidRPr="00AC5427">
        <w:rPr>
          <w:spacing w:val="-1"/>
        </w:rPr>
        <w:t>ввод</w:t>
      </w:r>
      <w:r w:rsidRPr="00AC5427">
        <w:rPr>
          <w:spacing w:val="16"/>
        </w:rPr>
        <w:t xml:space="preserve"> </w:t>
      </w:r>
      <w:r w:rsidRPr="00AC5427">
        <w:rPr>
          <w:spacing w:val="-1"/>
        </w:rPr>
        <w:t>объекта</w:t>
      </w:r>
      <w:r w:rsidRPr="00AC5427">
        <w:rPr>
          <w:spacing w:val="15"/>
        </w:rPr>
        <w:t xml:space="preserve"> </w:t>
      </w:r>
      <w:r w:rsidRPr="00AC5427">
        <w:t>в</w:t>
      </w:r>
      <w:r w:rsidRPr="00AC5427">
        <w:rPr>
          <w:spacing w:val="16"/>
        </w:rPr>
        <w:t xml:space="preserve"> </w:t>
      </w:r>
      <w:r w:rsidRPr="00AC5427">
        <w:rPr>
          <w:spacing w:val="-1"/>
        </w:rPr>
        <w:t>эксплуатацию</w:t>
      </w:r>
      <w:r w:rsidRPr="00AC5427">
        <w:rPr>
          <w:spacing w:val="17"/>
        </w:rPr>
        <w:t xml:space="preserve"> </w:t>
      </w:r>
      <w:r w:rsidRPr="00AC5427">
        <w:t>(за</w:t>
      </w:r>
      <w:r w:rsidRPr="00AC5427">
        <w:rPr>
          <w:spacing w:val="73"/>
        </w:rPr>
        <w:t xml:space="preserve"> </w:t>
      </w:r>
      <w:r w:rsidRPr="00AC5427">
        <w:rPr>
          <w:spacing w:val="-1"/>
        </w:rPr>
        <w:t>исключением</w:t>
      </w:r>
      <w:r w:rsidRPr="00AC5427">
        <w:rPr>
          <w:spacing w:val="13"/>
        </w:rPr>
        <w:t xml:space="preserve"> </w:t>
      </w:r>
      <w:r w:rsidRPr="00AC5427">
        <w:rPr>
          <w:spacing w:val="-1"/>
        </w:rPr>
        <w:t>объектов</w:t>
      </w:r>
      <w:r w:rsidRPr="00AC5427">
        <w:rPr>
          <w:spacing w:val="13"/>
        </w:rPr>
        <w:t xml:space="preserve"> </w:t>
      </w:r>
      <w:r w:rsidRPr="00AC5427">
        <w:rPr>
          <w:spacing w:val="-1"/>
        </w:rPr>
        <w:t>индивидуального</w:t>
      </w:r>
      <w:r w:rsidRPr="00AC5427">
        <w:rPr>
          <w:spacing w:val="14"/>
        </w:rPr>
        <w:t xml:space="preserve"> </w:t>
      </w:r>
      <w:r w:rsidRPr="00AC5427">
        <w:rPr>
          <w:spacing w:val="-1"/>
        </w:rPr>
        <w:t>жилищного</w:t>
      </w:r>
      <w:r w:rsidRPr="00AC5427">
        <w:rPr>
          <w:spacing w:val="14"/>
        </w:rPr>
        <w:t xml:space="preserve"> </w:t>
      </w:r>
      <w:r w:rsidRPr="00AC5427">
        <w:rPr>
          <w:spacing w:val="-1"/>
        </w:rPr>
        <w:t>строительства)</w:t>
      </w:r>
      <w:r w:rsidRPr="00AC5427">
        <w:rPr>
          <w:spacing w:val="21"/>
        </w:rPr>
        <w:t xml:space="preserve"> </w:t>
      </w:r>
      <w:r w:rsidRPr="00AC5427">
        <w:rPr>
          <w:spacing w:val="-1"/>
        </w:rPr>
        <w:t>выдается</w:t>
      </w:r>
      <w:r w:rsidRPr="00AC5427">
        <w:rPr>
          <w:spacing w:val="77"/>
        </w:rPr>
        <w:t xml:space="preserve"> </w:t>
      </w:r>
      <w:r w:rsidRPr="00AC5427">
        <w:rPr>
          <w:spacing w:val="-1"/>
        </w:rPr>
        <w:lastRenderedPageBreak/>
        <w:t>Министерством</w:t>
      </w:r>
      <w:r w:rsidRPr="00AC5427">
        <w:rPr>
          <w:spacing w:val="10"/>
        </w:rPr>
        <w:t xml:space="preserve"> </w:t>
      </w:r>
      <w:r w:rsidRPr="00AC5427">
        <w:rPr>
          <w:spacing w:val="-1"/>
        </w:rPr>
        <w:t>строительного</w:t>
      </w:r>
      <w:r w:rsidRPr="00AC5427">
        <w:rPr>
          <w:spacing w:val="11"/>
        </w:rPr>
        <w:t xml:space="preserve"> </w:t>
      </w:r>
      <w:r w:rsidRPr="00AC5427">
        <w:rPr>
          <w:spacing w:val="-1"/>
        </w:rPr>
        <w:t>комплекса</w:t>
      </w:r>
      <w:r w:rsidRPr="00AC5427">
        <w:rPr>
          <w:spacing w:val="10"/>
        </w:rPr>
        <w:t xml:space="preserve"> </w:t>
      </w:r>
      <w:r w:rsidRPr="00AC5427">
        <w:rPr>
          <w:spacing w:val="-1"/>
        </w:rPr>
        <w:t>Московской</w:t>
      </w:r>
      <w:r w:rsidRPr="00AC5427">
        <w:rPr>
          <w:spacing w:val="12"/>
        </w:rPr>
        <w:t xml:space="preserve"> </w:t>
      </w:r>
      <w:r w:rsidRPr="00AC5427">
        <w:rPr>
          <w:spacing w:val="-1"/>
        </w:rPr>
        <w:t>области,</w:t>
      </w:r>
      <w:r w:rsidRPr="00AC5427">
        <w:rPr>
          <w:spacing w:val="18"/>
        </w:rPr>
        <w:t xml:space="preserve"> </w:t>
      </w:r>
      <w:r w:rsidRPr="00AC5427">
        <w:rPr>
          <w:spacing w:val="-1"/>
        </w:rPr>
        <w:t>если</w:t>
      </w:r>
      <w:r w:rsidRPr="00AC5427">
        <w:rPr>
          <w:spacing w:val="12"/>
        </w:rPr>
        <w:t xml:space="preserve"> </w:t>
      </w:r>
      <w:r w:rsidRPr="00AC5427">
        <w:t>иное</w:t>
      </w:r>
      <w:r w:rsidRPr="00AC5427">
        <w:rPr>
          <w:spacing w:val="10"/>
        </w:rPr>
        <w:t xml:space="preserve"> </w:t>
      </w:r>
      <w:r w:rsidRPr="00AC5427">
        <w:t>не</w:t>
      </w:r>
      <w:r w:rsidRPr="00AC5427">
        <w:rPr>
          <w:spacing w:val="10"/>
        </w:rPr>
        <w:t xml:space="preserve"> </w:t>
      </w:r>
      <w:r w:rsidRPr="00AC5427">
        <w:rPr>
          <w:spacing w:val="-1"/>
        </w:rPr>
        <w:t>предусмотрено</w:t>
      </w:r>
      <w:r w:rsidRPr="00AC5427">
        <w:rPr>
          <w:spacing w:val="101"/>
        </w:rPr>
        <w:t xml:space="preserve"> </w:t>
      </w:r>
      <w:r w:rsidRPr="00AC5427">
        <w:rPr>
          <w:spacing w:val="-1"/>
        </w:rPr>
        <w:t>частями</w:t>
      </w:r>
      <w:r w:rsidRPr="00AC5427">
        <w:t xml:space="preserve"> 5</w:t>
      </w:r>
      <w:r w:rsidRPr="00AC5427">
        <w:rPr>
          <w:spacing w:val="59"/>
        </w:rPr>
        <w:t xml:space="preserve"> </w:t>
      </w:r>
      <w:r w:rsidRPr="00AC5427">
        <w:t>и 6</w:t>
      </w:r>
      <w:r w:rsidRPr="00AC5427">
        <w:rPr>
          <w:spacing w:val="59"/>
        </w:rPr>
        <w:t xml:space="preserve"> </w:t>
      </w:r>
      <w:r w:rsidRPr="00AC5427">
        <w:rPr>
          <w:spacing w:val="-1"/>
        </w:rPr>
        <w:t>статьи</w:t>
      </w:r>
      <w:r w:rsidRPr="00AC5427">
        <w:t xml:space="preserve"> 51</w:t>
      </w:r>
      <w:r w:rsidRPr="00AC5427">
        <w:rPr>
          <w:spacing w:val="59"/>
        </w:rPr>
        <w:t xml:space="preserve"> </w:t>
      </w:r>
      <w:r w:rsidRPr="00AC5427">
        <w:rPr>
          <w:spacing w:val="-1"/>
        </w:rPr>
        <w:t>Градостроительного</w:t>
      </w:r>
      <w:r w:rsidRPr="00AC5427">
        <w:rPr>
          <w:spacing w:val="59"/>
        </w:rPr>
        <w:t xml:space="preserve"> </w:t>
      </w:r>
      <w:r w:rsidRPr="00AC5427">
        <w:rPr>
          <w:spacing w:val="-1"/>
        </w:rPr>
        <w:t>кодекса</w:t>
      </w:r>
      <w:r w:rsidRPr="00AC5427">
        <w:rPr>
          <w:spacing w:val="58"/>
        </w:rPr>
        <w:t xml:space="preserve"> </w:t>
      </w:r>
      <w:r w:rsidRPr="00AC5427">
        <w:rPr>
          <w:spacing w:val="-1"/>
        </w:rPr>
        <w:t>Российской</w:t>
      </w:r>
      <w:r w:rsidRPr="00AC5427">
        <w:rPr>
          <w:spacing w:val="58"/>
        </w:rPr>
        <w:t xml:space="preserve"> </w:t>
      </w:r>
      <w:r w:rsidRPr="00AC5427">
        <w:rPr>
          <w:spacing w:val="-1"/>
        </w:rPr>
        <w:t>Федерации</w:t>
      </w:r>
      <w:r w:rsidRPr="00AC5427">
        <w:t xml:space="preserve"> и </w:t>
      </w:r>
      <w:r w:rsidRPr="00AC5427">
        <w:rPr>
          <w:spacing w:val="-1"/>
        </w:rPr>
        <w:t>другими</w:t>
      </w:r>
      <w:r w:rsidRPr="00AC5427">
        <w:rPr>
          <w:spacing w:val="79"/>
        </w:rPr>
        <w:t xml:space="preserve"> </w:t>
      </w:r>
      <w:r w:rsidRPr="00AC5427">
        <w:rPr>
          <w:spacing w:val="-1"/>
        </w:rPr>
        <w:t>федеральными</w:t>
      </w:r>
      <w:r w:rsidRPr="00AC5427">
        <w:t xml:space="preserve"> </w:t>
      </w:r>
      <w:r w:rsidRPr="00AC5427">
        <w:rPr>
          <w:spacing w:val="-1"/>
        </w:rPr>
        <w:t>законами.</w:t>
      </w:r>
    </w:p>
    <w:p w:rsidR="00293A13" w:rsidRPr="00AC5427" w:rsidRDefault="00293A13" w:rsidP="00293A13">
      <w:pPr>
        <w:pStyle w:val="aff2"/>
        <w:ind w:right="111" w:firstLine="708"/>
      </w:pPr>
      <w:r w:rsidRPr="00AC5427">
        <w:rPr>
          <w:spacing w:val="-1"/>
        </w:rPr>
        <w:t>Разрешение</w:t>
      </w:r>
      <w:r w:rsidRPr="00AC5427">
        <w:rPr>
          <w:spacing w:val="8"/>
        </w:rPr>
        <w:t xml:space="preserve"> </w:t>
      </w:r>
      <w:r w:rsidRPr="00AC5427">
        <w:t>на</w:t>
      </w:r>
      <w:r w:rsidRPr="00AC5427">
        <w:rPr>
          <w:spacing w:val="8"/>
        </w:rPr>
        <w:t xml:space="preserve"> </w:t>
      </w:r>
      <w:r w:rsidRPr="00AC5427">
        <w:rPr>
          <w:spacing w:val="-1"/>
        </w:rPr>
        <w:t>строительство</w:t>
      </w:r>
      <w:r w:rsidRPr="00AC5427">
        <w:rPr>
          <w:spacing w:val="8"/>
        </w:rPr>
        <w:t xml:space="preserve"> </w:t>
      </w:r>
      <w:r w:rsidRPr="00AC5427">
        <w:t>и</w:t>
      </w:r>
      <w:r w:rsidRPr="00AC5427">
        <w:rPr>
          <w:spacing w:val="12"/>
        </w:rPr>
        <w:t xml:space="preserve"> </w:t>
      </w:r>
      <w:r w:rsidRPr="00AC5427">
        <w:rPr>
          <w:spacing w:val="-1"/>
        </w:rPr>
        <w:t>разрешение</w:t>
      </w:r>
      <w:r w:rsidRPr="00AC5427">
        <w:rPr>
          <w:spacing w:val="6"/>
        </w:rPr>
        <w:t xml:space="preserve"> </w:t>
      </w:r>
      <w:r w:rsidRPr="00AC5427">
        <w:t>на</w:t>
      </w:r>
      <w:r w:rsidRPr="00AC5427">
        <w:rPr>
          <w:spacing w:val="8"/>
        </w:rPr>
        <w:t xml:space="preserve"> </w:t>
      </w:r>
      <w:r w:rsidRPr="00AC5427">
        <w:rPr>
          <w:spacing w:val="-1"/>
        </w:rPr>
        <w:t>ввод</w:t>
      </w:r>
      <w:r w:rsidRPr="00AC5427">
        <w:rPr>
          <w:spacing w:val="9"/>
        </w:rPr>
        <w:t xml:space="preserve"> </w:t>
      </w:r>
      <w:r w:rsidRPr="00AC5427">
        <w:rPr>
          <w:spacing w:val="-1"/>
        </w:rPr>
        <w:t>объекта</w:t>
      </w:r>
      <w:r w:rsidRPr="00AC5427">
        <w:rPr>
          <w:spacing w:val="8"/>
        </w:rPr>
        <w:t xml:space="preserve"> </w:t>
      </w:r>
      <w:r w:rsidRPr="00AC5427">
        <w:t>в</w:t>
      </w:r>
      <w:r w:rsidRPr="00AC5427">
        <w:rPr>
          <w:spacing w:val="6"/>
        </w:rPr>
        <w:t xml:space="preserve"> </w:t>
      </w:r>
      <w:r w:rsidRPr="00AC5427">
        <w:rPr>
          <w:spacing w:val="-1"/>
        </w:rPr>
        <w:t>эксплуатацию</w:t>
      </w:r>
      <w:r w:rsidRPr="00AC5427">
        <w:rPr>
          <w:spacing w:val="9"/>
        </w:rPr>
        <w:t xml:space="preserve"> </w:t>
      </w:r>
      <w:r w:rsidRPr="00AC5427">
        <w:rPr>
          <w:spacing w:val="-1"/>
        </w:rPr>
        <w:t>выдается</w:t>
      </w:r>
      <w:r w:rsidRPr="00AC5427">
        <w:rPr>
          <w:spacing w:val="75"/>
        </w:rPr>
        <w:t xml:space="preserve"> </w:t>
      </w:r>
      <w:r w:rsidRPr="00AC5427">
        <w:t>в</w:t>
      </w:r>
      <w:r w:rsidRPr="00AC5427">
        <w:rPr>
          <w:spacing w:val="23"/>
        </w:rPr>
        <w:t xml:space="preserve"> </w:t>
      </w:r>
      <w:r w:rsidRPr="00AC5427">
        <w:rPr>
          <w:spacing w:val="-1"/>
        </w:rPr>
        <w:t>соответствии</w:t>
      </w:r>
      <w:r w:rsidRPr="00AC5427">
        <w:rPr>
          <w:spacing w:val="24"/>
        </w:rPr>
        <w:t xml:space="preserve"> </w:t>
      </w:r>
      <w:r w:rsidRPr="00AC5427">
        <w:t>с</w:t>
      </w:r>
      <w:r w:rsidRPr="00AC5427">
        <w:rPr>
          <w:spacing w:val="22"/>
        </w:rPr>
        <w:t xml:space="preserve"> </w:t>
      </w:r>
      <w:r w:rsidRPr="00AC5427">
        <w:rPr>
          <w:spacing w:val="-1"/>
        </w:rPr>
        <w:t>административными</w:t>
      </w:r>
      <w:r w:rsidRPr="00AC5427">
        <w:rPr>
          <w:spacing w:val="24"/>
        </w:rPr>
        <w:t xml:space="preserve"> </w:t>
      </w:r>
      <w:r w:rsidRPr="00AC5427">
        <w:rPr>
          <w:spacing w:val="-1"/>
        </w:rPr>
        <w:t>регламентами</w:t>
      </w:r>
      <w:r w:rsidRPr="00AC5427">
        <w:rPr>
          <w:spacing w:val="24"/>
        </w:rPr>
        <w:t xml:space="preserve"> </w:t>
      </w:r>
      <w:r w:rsidRPr="00AC5427">
        <w:t>по</w:t>
      </w:r>
      <w:r w:rsidRPr="00AC5427">
        <w:rPr>
          <w:spacing w:val="23"/>
        </w:rPr>
        <w:t xml:space="preserve"> </w:t>
      </w:r>
      <w:r w:rsidRPr="00AC5427">
        <w:rPr>
          <w:spacing w:val="-1"/>
        </w:rPr>
        <w:t>выдаче</w:t>
      </w:r>
      <w:r w:rsidRPr="00AC5427">
        <w:rPr>
          <w:spacing w:val="22"/>
        </w:rPr>
        <w:t xml:space="preserve"> </w:t>
      </w:r>
      <w:r w:rsidRPr="00AC5427">
        <w:t>(продлению)</w:t>
      </w:r>
      <w:r w:rsidRPr="00AC5427">
        <w:rPr>
          <w:spacing w:val="23"/>
        </w:rPr>
        <w:t xml:space="preserve"> </w:t>
      </w:r>
      <w:r w:rsidRPr="00AC5427">
        <w:t>разрешений</w:t>
      </w:r>
      <w:r w:rsidRPr="00AC5427">
        <w:rPr>
          <w:spacing w:val="22"/>
        </w:rPr>
        <w:t xml:space="preserve"> </w:t>
      </w:r>
      <w:r w:rsidRPr="00AC5427">
        <w:rPr>
          <w:spacing w:val="-1"/>
        </w:rPr>
        <w:t>на</w:t>
      </w:r>
      <w:r w:rsidRPr="00AC5427">
        <w:rPr>
          <w:spacing w:val="77"/>
        </w:rPr>
        <w:t xml:space="preserve"> </w:t>
      </w:r>
      <w:r w:rsidRPr="00AC5427">
        <w:rPr>
          <w:spacing w:val="-1"/>
        </w:rPr>
        <w:t>строительство</w:t>
      </w:r>
      <w:r w:rsidRPr="00AC5427">
        <w:rPr>
          <w:spacing w:val="16"/>
        </w:rPr>
        <w:t xml:space="preserve"> </w:t>
      </w:r>
      <w:r w:rsidRPr="00AC5427">
        <w:rPr>
          <w:spacing w:val="-1"/>
        </w:rPr>
        <w:t>объектов</w:t>
      </w:r>
      <w:r w:rsidRPr="00AC5427">
        <w:rPr>
          <w:spacing w:val="16"/>
        </w:rPr>
        <w:t xml:space="preserve"> </w:t>
      </w:r>
      <w:r w:rsidRPr="00AC5427">
        <w:rPr>
          <w:spacing w:val="-1"/>
        </w:rPr>
        <w:t>капитального</w:t>
      </w:r>
      <w:r w:rsidRPr="00AC5427">
        <w:rPr>
          <w:spacing w:val="16"/>
        </w:rPr>
        <w:t xml:space="preserve"> </w:t>
      </w:r>
      <w:r w:rsidRPr="00AC5427">
        <w:rPr>
          <w:spacing w:val="-1"/>
        </w:rPr>
        <w:t>строительства</w:t>
      </w:r>
      <w:r w:rsidRPr="00AC5427">
        <w:rPr>
          <w:spacing w:val="15"/>
        </w:rPr>
        <w:t xml:space="preserve"> </w:t>
      </w:r>
      <w:r w:rsidRPr="00AC5427">
        <w:t>и</w:t>
      </w:r>
      <w:r w:rsidRPr="00AC5427">
        <w:rPr>
          <w:spacing w:val="17"/>
        </w:rPr>
        <w:t xml:space="preserve"> </w:t>
      </w:r>
      <w:r w:rsidRPr="00AC5427">
        <w:rPr>
          <w:spacing w:val="-1"/>
        </w:rPr>
        <w:t>выдаче</w:t>
      </w:r>
      <w:r w:rsidRPr="00AC5427">
        <w:rPr>
          <w:spacing w:val="15"/>
        </w:rPr>
        <w:t xml:space="preserve"> </w:t>
      </w:r>
      <w:r w:rsidRPr="00AC5427">
        <w:rPr>
          <w:spacing w:val="-1"/>
        </w:rPr>
        <w:t>разрешений</w:t>
      </w:r>
      <w:r w:rsidRPr="00AC5427">
        <w:rPr>
          <w:spacing w:val="15"/>
        </w:rPr>
        <w:t xml:space="preserve"> </w:t>
      </w:r>
      <w:r w:rsidRPr="00AC5427">
        <w:t>на</w:t>
      </w:r>
      <w:r w:rsidRPr="00AC5427">
        <w:rPr>
          <w:spacing w:val="15"/>
        </w:rPr>
        <w:t xml:space="preserve"> </w:t>
      </w:r>
      <w:r w:rsidRPr="00AC5427">
        <w:rPr>
          <w:spacing w:val="-1"/>
        </w:rPr>
        <w:t>ввод</w:t>
      </w:r>
      <w:r w:rsidRPr="00AC5427">
        <w:rPr>
          <w:spacing w:val="16"/>
        </w:rPr>
        <w:t xml:space="preserve"> </w:t>
      </w:r>
      <w:r w:rsidRPr="00AC5427">
        <w:rPr>
          <w:spacing w:val="-1"/>
        </w:rPr>
        <w:t>объектов</w:t>
      </w:r>
      <w:r w:rsidRPr="00AC5427">
        <w:rPr>
          <w:spacing w:val="103"/>
        </w:rPr>
        <w:t xml:space="preserve"> </w:t>
      </w:r>
      <w:r w:rsidRPr="00AC5427">
        <w:t xml:space="preserve">в </w:t>
      </w:r>
      <w:r w:rsidRPr="00AC5427">
        <w:rPr>
          <w:spacing w:val="-1"/>
        </w:rPr>
        <w:t>эксплуатацию.</w:t>
      </w:r>
    </w:p>
    <w:p w:rsidR="00293A13" w:rsidRPr="00AC5427" w:rsidRDefault="00293A13" w:rsidP="00293A13">
      <w:pPr>
        <w:pStyle w:val="aff2"/>
        <w:widowControl w:val="0"/>
        <w:numPr>
          <w:ilvl w:val="0"/>
          <w:numId w:val="78"/>
        </w:numPr>
        <w:tabs>
          <w:tab w:val="left" w:pos="1390"/>
        </w:tabs>
        <w:ind w:right="112" w:firstLine="709"/>
      </w:pPr>
      <w:r w:rsidRPr="00AC5427">
        <w:rPr>
          <w:spacing w:val="-1"/>
        </w:rPr>
        <w:t>Выдача</w:t>
      </w:r>
      <w:r w:rsidRPr="00AC5427">
        <w:rPr>
          <w:spacing w:val="6"/>
        </w:rPr>
        <w:t xml:space="preserve"> </w:t>
      </w:r>
      <w:r w:rsidRPr="00AC5427">
        <w:rPr>
          <w:spacing w:val="-1"/>
        </w:rPr>
        <w:t>разрешения</w:t>
      </w:r>
      <w:r w:rsidRPr="00AC5427">
        <w:rPr>
          <w:spacing w:val="11"/>
        </w:rPr>
        <w:t xml:space="preserve"> </w:t>
      </w:r>
      <w:r w:rsidRPr="00AC5427">
        <w:t>на</w:t>
      </w:r>
      <w:r w:rsidRPr="00AC5427">
        <w:rPr>
          <w:spacing w:val="8"/>
        </w:rPr>
        <w:t xml:space="preserve"> </w:t>
      </w:r>
      <w:r w:rsidRPr="00AC5427">
        <w:rPr>
          <w:spacing w:val="-1"/>
        </w:rPr>
        <w:t>строительство</w:t>
      </w:r>
      <w:r w:rsidRPr="00AC5427">
        <w:rPr>
          <w:spacing w:val="8"/>
        </w:rPr>
        <w:t xml:space="preserve"> </w:t>
      </w:r>
      <w:r w:rsidRPr="00AC5427">
        <w:t>и</w:t>
      </w:r>
      <w:r w:rsidRPr="00AC5427">
        <w:rPr>
          <w:spacing w:val="10"/>
        </w:rPr>
        <w:t xml:space="preserve"> выдачу </w:t>
      </w:r>
      <w:r w:rsidRPr="00AC5427">
        <w:rPr>
          <w:spacing w:val="-1"/>
        </w:rPr>
        <w:t>разрешения</w:t>
      </w:r>
      <w:r w:rsidRPr="00AC5427">
        <w:rPr>
          <w:spacing w:val="9"/>
        </w:rPr>
        <w:t xml:space="preserve"> </w:t>
      </w:r>
      <w:r w:rsidRPr="00AC5427">
        <w:t>на</w:t>
      </w:r>
      <w:r w:rsidRPr="00AC5427">
        <w:rPr>
          <w:spacing w:val="8"/>
        </w:rPr>
        <w:t xml:space="preserve"> </w:t>
      </w:r>
      <w:r w:rsidRPr="00AC5427">
        <w:rPr>
          <w:spacing w:val="-1"/>
        </w:rPr>
        <w:t>ввод</w:t>
      </w:r>
      <w:r w:rsidRPr="00AC5427">
        <w:rPr>
          <w:spacing w:val="9"/>
        </w:rPr>
        <w:t xml:space="preserve"> </w:t>
      </w:r>
      <w:r w:rsidRPr="00AC5427">
        <w:rPr>
          <w:spacing w:val="-1"/>
        </w:rPr>
        <w:t>объекта</w:t>
      </w:r>
      <w:r w:rsidRPr="00AC5427">
        <w:rPr>
          <w:spacing w:val="8"/>
        </w:rPr>
        <w:t xml:space="preserve"> </w:t>
      </w:r>
      <w:r w:rsidRPr="00AC5427">
        <w:t>в</w:t>
      </w:r>
      <w:r w:rsidRPr="00AC5427">
        <w:rPr>
          <w:spacing w:val="77"/>
        </w:rPr>
        <w:t xml:space="preserve"> </w:t>
      </w:r>
      <w:r w:rsidRPr="00AC5427">
        <w:rPr>
          <w:spacing w:val="-1"/>
        </w:rPr>
        <w:t>эксплуатацию</w:t>
      </w:r>
      <w:r w:rsidRPr="00AC5427">
        <w:rPr>
          <w:spacing w:val="17"/>
        </w:rPr>
        <w:t xml:space="preserve"> </w:t>
      </w:r>
      <w:r w:rsidRPr="00AC5427">
        <w:t>при</w:t>
      </w:r>
      <w:r w:rsidRPr="00AC5427">
        <w:rPr>
          <w:spacing w:val="17"/>
        </w:rPr>
        <w:t xml:space="preserve"> </w:t>
      </w:r>
      <w:r w:rsidRPr="00AC5427">
        <w:rPr>
          <w:spacing w:val="-1"/>
        </w:rPr>
        <w:t>осуществлении</w:t>
      </w:r>
      <w:r w:rsidRPr="00AC5427">
        <w:rPr>
          <w:spacing w:val="17"/>
        </w:rPr>
        <w:t xml:space="preserve"> </w:t>
      </w:r>
      <w:r w:rsidRPr="00AC5427">
        <w:rPr>
          <w:spacing w:val="-1"/>
        </w:rPr>
        <w:t>строительства,</w:t>
      </w:r>
      <w:r w:rsidRPr="00AC5427">
        <w:rPr>
          <w:spacing w:val="16"/>
        </w:rPr>
        <w:t xml:space="preserve"> </w:t>
      </w:r>
      <w:r w:rsidRPr="00AC5427">
        <w:rPr>
          <w:spacing w:val="-1"/>
        </w:rPr>
        <w:t>реконструкции</w:t>
      </w:r>
      <w:r w:rsidRPr="00AC5427">
        <w:rPr>
          <w:spacing w:val="17"/>
        </w:rPr>
        <w:t xml:space="preserve"> </w:t>
      </w:r>
      <w:r w:rsidRPr="00AC5427">
        <w:rPr>
          <w:spacing w:val="-1"/>
        </w:rPr>
        <w:t>объектов</w:t>
      </w:r>
      <w:r w:rsidRPr="00AC5427">
        <w:rPr>
          <w:spacing w:val="16"/>
        </w:rPr>
        <w:t xml:space="preserve"> </w:t>
      </w:r>
      <w:r w:rsidRPr="00AC5427">
        <w:t>индивидуального</w:t>
      </w:r>
      <w:r w:rsidRPr="00AC5427">
        <w:rPr>
          <w:spacing w:val="59"/>
        </w:rPr>
        <w:t xml:space="preserve"> </w:t>
      </w:r>
      <w:r w:rsidRPr="00AC5427">
        <w:t>жилищного</w:t>
      </w:r>
      <w:r w:rsidRPr="00AC5427">
        <w:rPr>
          <w:spacing w:val="16"/>
        </w:rPr>
        <w:t xml:space="preserve"> </w:t>
      </w:r>
      <w:r w:rsidRPr="00AC5427">
        <w:rPr>
          <w:spacing w:val="-1"/>
        </w:rPr>
        <w:t>строительства</w:t>
      </w:r>
      <w:r w:rsidRPr="00AC5427">
        <w:rPr>
          <w:spacing w:val="15"/>
        </w:rPr>
        <w:t xml:space="preserve"> </w:t>
      </w:r>
      <w:r w:rsidRPr="00AC5427">
        <w:t>на</w:t>
      </w:r>
      <w:r w:rsidRPr="00AC5427">
        <w:rPr>
          <w:spacing w:val="15"/>
        </w:rPr>
        <w:t xml:space="preserve"> </w:t>
      </w:r>
      <w:r w:rsidRPr="00AC5427">
        <w:rPr>
          <w:spacing w:val="-1"/>
        </w:rPr>
        <w:t>территории</w:t>
      </w:r>
      <w:r w:rsidRPr="00AC5427">
        <w:rPr>
          <w:spacing w:val="17"/>
        </w:rPr>
        <w:t xml:space="preserve"> </w:t>
      </w:r>
      <w:r w:rsidRPr="00AC5427">
        <w:rPr>
          <w:spacing w:val="-1"/>
        </w:rPr>
        <w:t>городского округа</w:t>
      </w:r>
      <w:r w:rsidRPr="00AC5427">
        <w:rPr>
          <w:spacing w:val="16"/>
        </w:rPr>
        <w:t xml:space="preserve"> </w:t>
      </w:r>
      <w:r w:rsidRPr="00AC5427">
        <w:rPr>
          <w:spacing w:val="-1"/>
        </w:rPr>
        <w:t>не осуществляется</w:t>
      </w:r>
    </w:p>
    <w:p w:rsidR="00293A13" w:rsidRPr="00AC5427" w:rsidRDefault="00293A13" w:rsidP="00293A13">
      <w:pPr>
        <w:pStyle w:val="aff2"/>
        <w:widowControl w:val="0"/>
        <w:numPr>
          <w:ilvl w:val="0"/>
          <w:numId w:val="78"/>
        </w:numPr>
        <w:tabs>
          <w:tab w:val="left" w:pos="1390"/>
        </w:tabs>
        <w:ind w:right="116" w:firstLine="709"/>
      </w:pPr>
      <w:r w:rsidRPr="00AC5427">
        <w:rPr>
          <w:spacing w:val="-1"/>
        </w:rPr>
        <w:t>Выдача</w:t>
      </w:r>
      <w:r w:rsidRPr="00AC5427">
        <w:rPr>
          <w:spacing w:val="15"/>
        </w:rPr>
        <w:t xml:space="preserve"> </w:t>
      </w:r>
      <w:r w:rsidRPr="00AC5427">
        <w:rPr>
          <w:spacing w:val="-1"/>
        </w:rPr>
        <w:t>разрешения</w:t>
      </w:r>
      <w:r w:rsidRPr="00AC5427">
        <w:rPr>
          <w:spacing w:val="16"/>
        </w:rPr>
        <w:t xml:space="preserve"> </w:t>
      </w:r>
      <w:r w:rsidRPr="00AC5427">
        <w:t>на</w:t>
      </w:r>
      <w:r w:rsidRPr="00AC5427">
        <w:rPr>
          <w:spacing w:val="15"/>
        </w:rPr>
        <w:t xml:space="preserve"> </w:t>
      </w:r>
      <w:r w:rsidRPr="00AC5427">
        <w:t>строительство</w:t>
      </w:r>
      <w:r w:rsidRPr="00AC5427">
        <w:rPr>
          <w:spacing w:val="16"/>
        </w:rPr>
        <w:t xml:space="preserve"> </w:t>
      </w:r>
      <w:r w:rsidRPr="00AC5427">
        <w:t>не</w:t>
      </w:r>
      <w:r w:rsidRPr="00AC5427">
        <w:rPr>
          <w:spacing w:val="15"/>
        </w:rPr>
        <w:t xml:space="preserve"> </w:t>
      </w:r>
      <w:r w:rsidRPr="00AC5427">
        <w:rPr>
          <w:spacing w:val="-1"/>
        </w:rPr>
        <w:t>требуется</w:t>
      </w:r>
      <w:r w:rsidRPr="00AC5427">
        <w:rPr>
          <w:spacing w:val="16"/>
        </w:rPr>
        <w:t xml:space="preserve"> </w:t>
      </w:r>
      <w:r w:rsidRPr="00AC5427">
        <w:t>в</w:t>
      </w:r>
      <w:r w:rsidRPr="00AC5427">
        <w:rPr>
          <w:spacing w:val="18"/>
        </w:rPr>
        <w:t xml:space="preserve"> </w:t>
      </w:r>
      <w:r w:rsidRPr="00AC5427">
        <w:rPr>
          <w:spacing w:val="-1"/>
        </w:rPr>
        <w:t>случаях,</w:t>
      </w:r>
      <w:r w:rsidRPr="00AC5427">
        <w:rPr>
          <w:spacing w:val="16"/>
        </w:rPr>
        <w:t xml:space="preserve"> </w:t>
      </w:r>
      <w:r w:rsidRPr="00AC5427">
        <w:rPr>
          <w:spacing w:val="-1"/>
        </w:rPr>
        <w:t>предусмотренных</w:t>
      </w:r>
      <w:r w:rsidRPr="00AC5427">
        <w:rPr>
          <w:spacing w:val="65"/>
        </w:rPr>
        <w:t xml:space="preserve"> </w:t>
      </w:r>
      <w:r w:rsidRPr="00AC5427">
        <w:rPr>
          <w:spacing w:val="-1"/>
        </w:rPr>
        <w:t>Градостроительным</w:t>
      </w:r>
      <w:r w:rsidRPr="00AC5427">
        <w:rPr>
          <w:spacing w:val="20"/>
        </w:rPr>
        <w:t xml:space="preserve"> </w:t>
      </w:r>
      <w:r w:rsidRPr="00AC5427">
        <w:rPr>
          <w:spacing w:val="-1"/>
        </w:rPr>
        <w:t>кодексом</w:t>
      </w:r>
      <w:r w:rsidRPr="00AC5427">
        <w:rPr>
          <w:spacing w:val="20"/>
        </w:rPr>
        <w:t xml:space="preserve"> </w:t>
      </w:r>
      <w:r w:rsidRPr="00AC5427">
        <w:rPr>
          <w:spacing w:val="-1"/>
        </w:rPr>
        <w:t>Российской</w:t>
      </w:r>
      <w:r w:rsidRPr="00AC5427">
        <w:rPr>
          <w:spacing w:val="19"/>
        </w:rPr>
        <w:t xml:space="preserve"> </w:t>
      </w:r>
      <w:r w:rsidRPr="00AC5427">
        <w:rPr>
          <w:spacing w:val="-1"/>
        </w:rPr>
        <w:t>Федерации,</w:t>
      </w:r>
      <w:r w:rsidRPr="00AC5427">
        <w:rPr>
          <w:spacing w:val="21"/>
        </w:rPr>
        <w:t xml:space="preserve"> </w:t>
      </w:r>
      <w:r w:rsidRPr="00AC5427">
        <w:rPr>
          <w:spacing w:val="-1"/>
        </w:rPr>
        <w:t>законодательством</w:t>
      </w:r>
      <w:r w:rsidRPr="00AC5427">
        <w:rPr>
          <w:spacing w:val="20"/>
        </w:rPr>
        <w:t xml:space="preserve"> </w:t>
      </w:r>
      <w:r w:rsidRPr="00AC5427">
        <w:rPr>
          <w:spacing w:val="-1"/>
        </w:rPr>
        <w:t>Московской</w:t>
      </w:r>
      <w:r w:rsidRPr="00AC5427">
        <w:rPr>
          <w:spacing w:val="97"/>
        </w:rPr>
        <w:t xml:space="preserve"> </w:t>
      </w:r>
      <w:r w:rsidRPr="00AC5427">
        <w:rPr>
          <w:spacing w:val="-1"/>
        </w:rPr>
        <w:t>области.</w:t>
      </w:r>
    </w:p>
    <w:p w:rsidR="00293A13" w:rsidRPr="00AC5427" w:rsidRDefault="00293A13" w:rsidP="00293A13">
      <w:pPr>
        <w:pStyle w:val="aff2"/>
        <w:widowControl w:val="0"/>
        <w:numPr>
          <w:ilvl w:val="0"/>
          <w:numId w:val="78"/>
        </w:numPr>
        <w:tabs>
          <w:tab w:val="left" w:pos="1390"/>
        </w:tabs>
        <w:ind w:right="110" w:firstLine="709"/>
      </w:pPr>
      <w:r w:rsidRPr="00AC5427">
        <w:rPr>
          <w:spacing w:val="-1"/>
        </w:rPr>
        <w:t>Разрешение</w:t>
      </w:r>
      <w:r w:rsidRPr="00AC5427">
        <w:rPr>
          <w:spacing w:val="1"/>
        </w:rPr>
        <w:t xml:space="preserve"> </w:t>
      </w:r>
      <w:r w:rsidRPr="00AC5427">
        <w:t>на</w:t>
      </w:r>
      <w:r w:rsidRPr="00AC5427">
        <w:rPr>
          <w:spacing w:val="1"/>
        </w:rPr>
        <w:t xml:space="preserve"> </w:t>
      </w:r>
      <w:r w:rsidRPr="00AC5427">
        <w:rPr>
          <w:spacing w:val="-1"/>
        </w:rPr>
        <w:t>строительство</w:t>
      </w:r>
      <w:r w:rsidRPr="00AC5427">
        <w:rPr>
          <w:spacing w:val="1"/>
        </w:rPr>
        <w:t xml:space="preserve"> </w:t>
      </w:r>
      <w:r w:rsidRPr="00AC5427">
        <w:rPr>
          <w:spacing w:val="-1"/>
        </w:rPr>
        <w:t>выдается</w:t>
      </w:r>
      <w:r w:rsidRPr="00AC5427">
        <w:rPr>
          <w:spacing w:val="2"/>
        </w:rPr>
        <w:t xml:space="preserve"> </w:t>
      </w:r>
      <w:r w:rsidRPr="00AC5427">
        <w:t>на</w:t>
      </w:r>
      <w:r w:rsidRPr="00AC5427">
        <w:rPr>
          <w:spacing w:val="1"/>
        </w:rPr>
        <w:t xml:space="preserve"> </w:t>
      </w:r>
      <w:r w:rsidRPr="00AC5427">
        <w:t>весь</w:t>
      </w:r>
      <w:r w:rsidRPr="00AC5427">
        <w:rPr>
          <w:spacing w:val="2"/>
        </w:rPr>
        <w:t xml:space="preserve"> </w:t>
      </w:r>
      <w:r w:rsidRPr="00AC5427">
        <w:rPr>
          <w:spacing w:val="-1"/>
        </w:rPr>
        <w:t>срок,</w:t>
      </w:r>
      <w:r w:rsidRPr="00AC5427">
        <w:rPr>
          <w:spacing w:val="2"/>
        </w:rPr>
        <w:t xml:space="preserve"> </w:t>
      </w:r>
      <w:r w:rsidRPr="00AC5427">
        <w:rPr>
          <w:spacing w:val="-1"/>
        </w:rPr>
        <w:t>предусмотренный</w:t>
      </w:r>
      <w:r w:rsidRPr="00AC5427">
        <w:rPr>
          <w:spacing w:val="2"/>
        </w:rPr>
        <w:t xml:space="preserve"> </w:t>
      </w:r>
      <w:r w:rsidRPr="00AC5427">
        <w:rPr>
          <w:spacing w:val="-1"/>
        </w:rPr>
        <w:t>проектом</w:t>
      </w:r>
      <w:r w:rsidRPr="00AC5427">
        <w:rPr>
          <w:spacing w:val="77"/>
        </w:rPr>
        <w:t xml:space="preserve"> </w:t>
      </w:r>
      <w:r w:rsidRPr="00AC5427">
        <w:rPr>
          <w:spacing w:val="-1"/>
        </w:rPr>
        <w:t>организации</w:t>
      </w:r>
      <w:r w:rsidRPr="00AC5427">
        <w:rPr>
          <w:spacing w:val="48"/>
        </w:rPr>
        <w:t xml:space="preserve"> </w:t>
      </w:r>
      <w:r w:rsidRPr="00AC5427">
        <w:rPr>
          <w:spacing w:val="-1"/>
        </w:rPr>
        <w:t>строительства</w:t>
      </w:r>
      <w:r w:rsidRPr="00AC5427">
        <w:rPr>
          <w:spacing w:val="46"/>
        </w:rPr>
        <w:t xml:space="preserve"> </w:t>
      </w:r>
      <w:r w:rsidRPr="00AC5427">
        <w:rPr>
          <w:spacing w:val="-1"/>
        </w:rPr>
        <w:t>объекта</w:t>
      </w:r>
      <w:r w:rsidRPr="00AC5427">
        <w:rPr>
          <w:spacing w:val="46"/>
        </w:rPr>
        <w:t xml:space="preserve"> </w:t>
      </w:r>
      <w:r w:rsidRPr="00AC5427">
        <w:rPr>
          <w:spacing w:val="-1"/>
        </w:rPr>
        <w:t>капитального</w:t>
      </w:r>
      <w:r w:rsidRPr="00AC5427">
        <w:rPr>
          <w:spacing w:val="53"/>
        </w:rPr>
        <w:t xml:space="preserve"> </w:t>
      </w:r>
      <w:r w:rsidRPr="00AC5427">
        <w:rPr>
          <w:spacing w:val="-1"/>
        </w:rPr>
        <w:t>строительства,</w:t>
      </w:r>
      <w:r w:rsidRPr="00AC5427">
        <w:rPr>
          <w:spacing w:val="47"/>
        </w:rPr>
        <w:t xml:space="preserve"> </w:t>
      </w:r>
      <w:r w:rsidRPr="00AC5427">
        <w:t>за</w:t>
      </w:r>
      <w:r w:rsidRPr="00AC5427">
        <w:rPr>
          <w:spacing w:val="46"/>
        </w:rPr>
        <w:t xml:space="preserve"> </w:t>
      </w:r>
      <w:r w:rsidRPr="00AC5427">
        <w:rPr>
          <w:spacing w:val="-1"/>
        </w:rPr>
        <w:t>исключением</w:t>
      </w:r>
      <w:r w:rsidRPr="00AC5427">
        <w:rPr>
          <w:spacing w:val="47"/>
        </w:rPr>
        <w:t xml:space="preserve"> </w:t>
      </w:r>
      <w:r w:rsidRPr="00AC5427">
        <w:rPr>
          <w:spacing w:val="-1"/>
        </w:rPr>
        <w:t>случаев,</w:t>
      </w:r>
      <w:r w:rsidRPr="00AC5427">
        <w:rPr>
          <w:spacing w:val="83"/>
        </w:rPr>
        <w:t xml:space="preserve"> </w:t>
      </w:r>
      <w:r w:rsidRPr="00AC5427">
        <w:rPr>
          <w:spacing w:val="-1"/>
        </w:rPr>
        <w:t>если</w:t>
      </w:r>
      <w:r w:rsidRPr="00AC5427">
        <w:rPr>
          <w:spacing w:val="27"/>
        </w:rPr>
        <w:t xml:space="preserve"> </w:t>
      </w:r>
      <w:r w:rsidRPr="00AC5427">
        <w:rPr>
          <w:spacing w:val="-1"/>
        </w:rPr>
        <w:t>такое</w:t>
      </w:r>
      <w:r w:rsidRPr="00AC5427">
        <w:rPr>
          <w:spacing w:val="25"/>
        </w:rPr>
        <w:t xml:space="preserve"> </w:t>
      </w:r>
      <w:r w:rsidRPr="00AC5427">
        <w:rPr>
          <w:spacing w:val="-1"/>
        </w:rPr>
        <w:t>разрешение</w:t>
      </w:r>
      <w:r w:rsidRPr="00AC5427">
        <w:rPr>
          <w:spacing w:val="25"/>
        </w:rPr>
        <w:t xml:space="preserve"> </w:t>
      </w:r>
      <w:r w:rsidRPr="00AC5427">
        <w:rPr>
          <w:spacing w:val="-1"/>
        </w:rPr>
        <w:t>выдается</w:t>
      </w:r>
      <w:r w:rsidRPr="00AC5427">
        <w:rPr>
          <w:spacing w:val="26"/>
        </w:rPr>
        <w:t xml:space="preserve"> </w:t>
      </w:r>
      <w:r w:rsidRPr="00AC5427">
        <w:t>в</w:t>
      </w:r>
      <w:r w:rsidRPr="00AC5427">
        <w:rPr>
          <w:spacing w:val="25"/>
        </w:rPr>
        <w:t xml:space="preserve"> </w:t>
      </w:r>
      <w:r w:rsidRPr="00AC5427">
        <w:rPr>
          <w:spacing w:val="-1"/>
        </w:rPr>
        <w:t>соответствии</w:t>
      </w:r>
      <w:r w:rsidRPr="00AC5427">
        <w:rPr>
          <w:spacing w:val="27"/>
        </w:rPr>
        <w:t xml:space="preserve"> </w:t>
      </w:r>
      <w:r w:rsidRPr="00AC5427">
        <w:t>с</w:t>
      </w:r>
      <w:r w:rsidRPr="00AC5427">
        <w:rPr>
          <w:spacing w:val="25"/>
        </w:rPr>
        <w:t xml:space="preserve"> </w:t>
      </w:r>
      <w:r w:rsidRPr="00AC5427">
        <w:rPr>
          <w:spacing w:val="-1"/>
        </w:rPr>
        <w:t>частью</w:t>
      </w:r>
      <w:r w:rsidRPr="00AC5427">
        <w:rPr>
          <w:spacing w:val="26"/>
        </w:rPr>
        <w:t xml:space="preserve"> </w:t>
      </w:r>
      <w:r w:rsidRPr="00AC5427">
        <w:t>12</w:t>
      </w:r>
      <w:r w:rsidRPr="00AC5427">
        <w:rPr>
          <w:spacing w:val="26"/>
        </w:rPr>
        <w:t xml:space="preserve"> </w:t>
      </w:r>
      <w:r w:rsidRPr="00AC5427">
        <w:rPr>
          <w:spacing w:val="-1"/>
        </w:rPr>
        <w:t>статьи</w:t>
      </w:r>
      <w:r w:rsidRPr="00AC5427">
        <w:rPr>
          <w:spacing w:val="24"/>
        </w:rPr>
        <w:t xml:space="preserve"> </w:t>
      </w:r>
      <w:r w:rsidRPr="00AC5427">
        <w:t>51</w:t>
      </w:r>
      <w:r w:rsidRPr="00AC5427">
        <w:rPr>
          <w:spacing w:val="35"/>
        </w:rPr>
        <w:t xml:space="preserve"> </w:t>
      </w:r>
      <w:r w:rsidRPr="00AC5427">
        <w:rPr>
          <w:spacing w:val="-1"/>
        </w:rPr>
        <w:t>Градостроительного</w:t>
      </w:r>
      <w:r w:rsidRPr="00AC5427">
        <w:rPr>
          <w:spacing w:val="97"/>
        </w:rPr>
        <w:t xml:space="preserve"> </w:t>
      </w:r>
      <w:r w:rsidRPr="00AC5427">
        <w:rPr>
          <w:spacing w:val="-1"/>
        </w:rPr>
        <w:t>кодекса</w:t>
      </w:r>
      <w:r w:rsidRPr="00AC5427">
        <w:rPr>
          <w:spacing w:val="49"/>
        </w:rPr>
        <w:t xml:space="preserve"> </w:t>
      </w:r>
      <w:r w:rsidRPr="00AC5427">
        <w:rPr>
          <w:spacing w:val="-1"/>
        </w:rPr>
        <w:t>Российской</w:t>
      </w:r>
      <w:r w:rsidRPr="00AC5427">
        <w:rPr>
          <w:spacing w:val="51"/>
        </w:rPr>
        <w:t xml:space="preserve"> </w:t>
      </w:r>
      <w:r w:rsidRPr="00AC5427">
        <w:rPr>
          <w:spacing w:val="-1"/>
        </w:rPr>
        <w:t>Федерации.</w:t>
      </w:r>
      <w:r w:rsidRPr="00AC5427">
        <w:rPr>
          <w:spacing w:val="54"/>
        </w:rPr>
        <w:t xml:space="preserve"> </w:t>
      </w:r>
      <w:r w:rsidRPr="00AC5427">
        <w:rPr>
          <w:spacing w:val="-1"/>
        </w:rPr>
        <w:t>Разрешение</w:t>
      </w:r>
      <w:r w:rsidRPr="00AC5427">
        <w:rPr>
          <w:spacing w:val="46"/>
        </w:rPr>
        <w:t xml:space="preserve"> </w:t>
      </w:r>
      <w:r w:rsidRPr="00AC5427">
        <w:t>на</w:t>
      </w:r>
      <w:r w:rsidRPr="00AC5427">
        <w:rPr>
          <w:spacing w:val="49"/>
        </w:rPr>
        <w:t xml:space="preserve"> </w:t>
      </w:r>
      <w:r w:rsidRPr="00AC5427">
        <w:rPr>
          <w:spacing w:val="-1"/>
        </w:rPr>
        <w:t>индивидуальное</w:t>
      </w:r>
      <w:r w:rsidRPr="00AC5427">
        <w:rPr>
          <w:spacing w:val="49"/>
        </w:rPr>
        <w:t xml:space="preserve"> </w:t>
      </w:r>
      <w:r w:rsidRPr="00AC5427">
        <w:t>жилищное</w:t>
      </w:r>
      <w:r w:rsidRPr="00AC5427">
        <w:rPr>
          <w:spacing w:val="49"/>
        </w:rPr>
        <w:t xml:space="preserve"> </w:t>
      </w:r>
      <w:r w:rsidRPr="00AC5427">
        <w:rPr>
          <w:spacing w:val="-1"/>
        </w:rPr>
        <w:t>строительство</w:t>
      </w:r>
      <w:r w:rsidRPr="00AC5427">
        <w:rPr>
          <w:spacing w:val="71"/>
        </w:rPr>
        <w:t xml:space="preserve"> </w:t>
      </w:r>
      <w:r w:rsidRPr="00AC5427">
        <w:rPr>
          <w:spacing w:val="-1"/>
        </w:rPr>
        <w:t>выдается</w:t>
      </w:r>
      <w:r w:rsidRPr="00AC5427">
        <w:t xml:space="preserve"> на</w:t>
      </w:r>
      <w:r w:rsidRPr="00AC5427">
        <w:rPr>
          <w:spacing w:val="-1"/>
        </w:rPr>
        <w:t xml:space="preserve"> </w:t>
      </w:r>
      <w:r w:rsidRPr="00AC5427">
        <w:t xml:space="preserve">десять </w:t>
      </w:r>
      <w:r w:rsidRPr="00AC5427">
        <w:rPr>
          <w:spacing w:val="-1"/>
        </w:rPr>
        <w:t>лет.</w:t>
      </w:r>
    </w:p>
    <w:p w:rsidR="00293A13" w:rsidRPr="00AC5427" w:rsidRDefault="00293A13" w:rsidP="00293A13">
      <w:pPr>
        <w:pStyle w:val="aff2"/>
        <w:ind w:right="115" w:firstLine="708"/>
      </w:pPr>
      <w:r w:rsidRPr="00AC5427">
        <w:t>Срок</w:t>
      </w:r>
      <w:r w:rsidRPr="00AC5427">
        <w:rPr>
          <w:spacing w:val="19"/>
        </w:rPr>
        <w:t xml:space="preserve"> </w:t>
      </w:r>
      <w:r w:rsidRPr="00AC5427">
        <w:rPr>
          <w:spacing w:val="-1"/>
        </w:rPr>
        <w:t>действия</w:t>
      </w:r>
      <w:r w:rsidRPr="00AC5427">
        <w:rPr>
          <w:spacing w:val="18"/>
        </w:rPr>
        <w:t xml:space="preserve"> </w:t>
      </w:r>
      <w:r w:rsidRPr="00AC5427">
        <w:rPr>
          <w:spacing w:val="-1"/>
        </w:rPr>
        <w:t>разрешения</w:t>
      </w:r>
      <w:r w:rsidRPr="00AC5427">
        <w:rPr>
          <w:spacing w:val="22"/>
        </w:rPr>
        <w:t xml:space="preserve"> </w:t>
      </w:r>
      <w:r w:rsidRPr="00AC5427">
        <w:t>на</w:t>
      </w:r>
      <w:r w:rsidRPr="00AC5427">
        <w:rPr>
          <w:spacing w:val="18"/>
        </w:rPr>
        <w:t xml:space="preserve"> </w:t>
      </w:r>
      <w:r w:rsidRPr="00AC5427">
        <w:rPr>
          <w:spacing w:val="-1"/>
        </w:rPr>
        <w:t>строительство</w:t>
      </w:r>
      <w:r w:rsidRPr="00AC5427">
        <w:rPr>
          <w:spacing w:val="16"/>
        </w:rPr>
        <w:t xml:space="preserve"> </w:t>
      </w:r>
      <w:r w:rsidRPr="00AC5427">
        <w:rPr>
          <w:spacing w:val="-1"/>
        </w:rPr>
        <w:t>может</w:t>
      </w:r>
      <w:r w:rsidRPr="00AC5427">
        <w:rPr>
          <w:spacing w:val="19"/>
        </w:rPr>
        <w:t xml:space="preserve"> </w:t>
      </w:r>
      <w:r w:rsidRPr="00AC5427">
        <w:t>быть</w:t>
      </w:r>
      <w:r w:rsidRPr="00AC5427">
        <w:rPr>
          <w:spacing w:val="20"/>
        </w:rPr>
        <w:t xml:space="preserve"> </w:t>
      </w:r>
      <w:r w:rsidRPr="00AC5427">
        <w:t>продлен</w:t>
      </w:r>
      <w:r w:rsidRPr="00AC5427">
        <w:rPr>
          <w:spacing w:val="19"/>
        </w:rPr>
        <w:t xml:space="preserve"> </w:t>
      </w:r>
      <w:r w:rsidRPr="00AC5427">
        <w:t>по</w:t>
      </w:r>
      <w:r w:rsidRPr="00AC5427">
        <w:rPr>
          <w:spacing w:val="18"/>
        </w:rPr>
        <w:t xml:space="preserve"> </w:t>
      </w:r>
      <w:r w:rsidRPr="00AC5427">
        <w:rPr>
          <w:spacing w:val="-1"/>
        </w:rPr>
        <w:t>заявлению</w:t>
      </w:r>
      <w:r w:rsidRPr="00AC5427">
        <w:rPr>
          <w:spacing w:val="63"/>
        </w:rPr>
        <w:t xml:space="preserve"> </w:t>
      </w:r>
      <w:r w:rsidRPr="00AC5427">
        <w:rPr>
          <w:spacing w:val="-1"/>
        </w:rPr>
        <w:t>застройщика</w:t>
      </w:r>
      <w:r w:rsidRPr="00AC5427">
        <w:rPr>
          <w:spacing w:val="43"/>
        </w:rPr>
        <w:t xml:space="preserve"> </w:t>
      </w:r>
      <w:r w:rsidRPr="00AC5427">
        <w:t>не</w:t>
      </w:r>
      <w:r w:rsidRPr="00AC5427">
        <w:rPr>
          <w:spacing w:val="44"/>
        </w:rPr>
        <w:t xml:space="preserve"> </w:t>
      </w:r>
      <w:r w:rsidRPr="00AC5427">
        <w:rPr>
          <w:spacing w:val="-1"/>
        </w:rPr>
        <w:t>менее</w:t>
      </w:r>
      <w:r w:rsidRPr="00AC5427">
        <w:rPr>
          <w:spacing w:val="44"/>
        </w:rPr>
        <w:t xml:space="preserve"> </w:t>
      </w:r>
      <w:r w:rsidRPr="00AC5427">
        <w:rPr>
          <w:spacing w:val="-1"/>
        </w:rPr>
        <w:t>чем</w:t>
      </w:r>
      <w:r w:rsidRPr="00AC5427">
        <w:rPr>
          <w:spacing w:val="44"/>
        </w:rPr>
        <w:t xml:space="preserve"> </w:t>
      </w:r>
      <w:r w:rsidRPr="00AC5427">
        <w:t>за</w:t>
      </w:r>
      <w:r w:rsidRPr="00AC5427">
        <w:rPr>
          <w:spacing w:val="44"/>
        </w:rPr>
        <w:t xml:space="preserve"> </w:t>
      </w:r>
      <w:r w:rsidRPr="00AC5427">
        <w:rPr>
          <w:spacing w:val="-1"/>
        </w:rPr>
        <w:t>шестьдесят</w:t>
      </w:r>
      <w:r w:rsidRPr="00AC5427">
        <w:rPr>
          <w:spacing w:val="45"/>
        </w:rPr>
        <w:t xml:space="preserve"> </w:t>
      </w:r>
      <w:r w:rsidRPr="00AC5427">
        <w:t>дней</w:t>
      </w:r>
      <w:r w:rsidRPr="00AC5427">
        <w:rPr>
          <w:spacing w:val="46"/>
        </w:rPr>
        <w:t xml:space="preserve"> </w:t>
      </w:r>
      <w:r w:rsidRPr="00AC5427">
        <w:t>до</w:t>
      </w:r>
      <w:r w:rsidRPr="00AC5427">
        <w:rPr>
          <w:spacing w:val="43"/>
        </w:rPr>
        <w:t xml:space="preserve"> </w:t>
      </w:r>
      <w:r w:rsidRPr="00AC5427">
        <w:rPr>
          <w:spacing w:val="-1"/>
        </w:rPr>
        <w:t>истечения</w:t>
      </w:r>
      <w:r w:rsidRPr="00AC5427">
        <w:rPr>
          <w:spacing w:val="42"/>
        </w:rPr>
        <w:t xml:space="preserve"> </w:t>
      </w:r>
      <w:r w:rsidRPr="00AC5427">
        <w:rPr>
          <w:spacing w:val="-1"/>
        </w:rPr>
        <w:t>срока</w:t>
      </w:r>
      <w:r w:rsidRPr="00AC5427">
        <w:rPr>
          <w:spacing w:val="44"/>
        </w:rPr>
        <w:t xml:space="preserve"> </w:t>
      </w:r>
      <w:r w:rsidRPr="00AC5427">
        <w:rPr>
          <w:spacing w:val="-1"/>
        </w:rPr>
        <w:t>действия</w:t>
      </w:r>
      <w:r w:rsidRPr="00AC5427">
        <w:rPr>
          <w:spacing w:val="45"/>
        </w:rPr>
        <w:t xml:space="preserve"> </w:t>
      </w:r>
      <w:r w:rsidRPr="00AC5427">
        <w:rPr>
          <w:spacing w:val="-1"/>
        </w:rPr>
        <w:t>такого</w:t>
      </w:r>
      <w:r w:rsidRPr="00AC5427">
        <w:rPr>
          <w:spacing w:val="75"/>
        </w:rPr>
        <w:t xml:space="preserve"> </w:t>
      </w:r>
      <w:r w:rsidRPr="00AC5427">
        <w:rPr>
          <w:spacing w:val="-1"/>
        </w:rPr>
        <w:t>разрешения.</w:t>
      </w:r>
      <w:r w:rsidRPr="00AC5427">
        <w:rPr>
          <w:spacing w:val="18"/>
        </w:rPr>
        <w:t xml:space="preserve"> </w:t>
      </w:r>
      <w:r w:rsidRPr="00AC5427">
        <w:t>В</w:t>
      </w:r>
      <w:r w:rsidRPr="00AC5427">
        <w:rPr>
          <w:spacing w:val="17"/>
        </w:rPr>
        <w:t xml:space="preserve"> </w:t>
      </w:r>
      <w:r w:rsidRPr="00AC5427">
        <w:t>продлении</w:t>
      </w:r>
      <w:r w:rsidRPr="00AC5427">
        <w:rPr>
          <w:spacing w:val="17"/>
        </w:rPr>
        <w:t xml:space="preserve"> </w:t>
      </w:r>
      <w:r w:rsidRPr="00AC5427">
        <w:rPr>
          <w:spacing w:val="-1"/>
        </w:rPr>
        <w:t>срока</w:t>
      </w:r>
      <w:r w:rsidRPr="00AC5427">
        <w:rPr>
          <w:spacing w:val="18"/>
        </w:rPr>
        <w:t xml:space="preserve"> </w:t>
      </w:r>
      <w:r w:rsidRPr="00AC5427">
        <w:rPr>
          <w:spacing w:val="-1"/>
        </w:rPr>
        <w:t>действия</w:t>
      </w:r>
      <w:r w:rsidRPr="00AC5427">
        <w:rPr>
          <w:spacing w:val="18"/>
        </w:rPr>
        <w:t xml:space="preserve"> </w:t>
      </w:r>
      <w:r w:rsidRPr="00AC5427">
        <w:rPr>
          <w:spacing w:val="-1"/>
        </w:rPr>
        <w:t>разрешения</w:t>
      </w:r>
      <w:r w:rsidRPr="00AC5427">
        <w:rPr>
          <w:spacing w:val="18"/>
        </w:rPr>
        <w:t xml:space="preserve"> </w:t>
      </w:r>
      <w:r w:rsidRPr="00AC5427">
        <w:t>на</w:t>
      </w:r>
      <w:r w:rsidRPr="00AC5427">
        <w:rPr>
          <w:spacing w:val="18"/>
        </w:rPr>
        <w:t xml:space="preserve"> </w:t>
      </w:r>
      <w:r w:rsidRPr="00AC5427">
        <w:rPr>
          <w:spacing w:val="-1"/>
        </w:rPr>
        <w:t>строительство</w:t>
      </w:r>
      <w:r w:rsidRPr="00AC5427">
        <w:rPr>
          <w:spacing w:val="18"/>
        </w:rPr>
        <w:t xml:space="preserve"> </w:t>
      </w:r>
      <w:r w:rsidRPr="00AC5427">
        <w:rPr>
          <w:spacing w:val="-1"/>
        </w:rPr>
        <w:t>отказывается</w:t>
      </w:r>
      <w:r w:rsidRPr="00AC5427">
        <w:rPr>
          <w:spacing w:val="18"/>
        </w:rPr>
        <w:t xml:space="preserve"> </w:t>
      </w:r>
      <w:r w:rsidRPr="00AC5427">
        <w:t>в</w:t>
      </w:r>
      <w:r w:rsidRPr="00AC5427">
        <w:rPr>
          <w:spacing w:val="79"/>
        </w:rPr>
        <w:t xml:space="preserve"> </w:t>
      </w:r>
      <w:r w:rsidRPr="00AC5427">
        <w:rPr>
          <w:spacing w:val="-1"/>
        </w:rPr>
        <w:t>случае,</w:t>
      </w:r>
      <w:r w:rsidRPr="00AC5427">
        <w:rPr>
          <w:spacing w:val="38"/>
        </w:rPr>
        <w:t xml:space="preserve"> </w:t>
      </w:r>
      <w:r w:rsidRPr="00AC5427">
        <w:t>если</w:t>
      </w:r>
      <w:r w:rsidRPr="00AC5427">
        <w:rPr>
          <w:spacing w:val="39"/>
        </w:rPr>
        <w:t xml:space="preserve"> </w:t>
      </w:r>
      <w:r w:rsidRPr="00AC5427">
        <w:rPr>
          <w:spacing w:val="-1"/>
        </w:rPr>
        <w:t>строительство,</w:t>
      </w:r>
      <w:r w:rsidRPr="00AC5427">
        <w:rPr>
          <w:spacing w:val="37"/>
        </w:rPr>
        <w:t xml:space="preserve"> </w:t>
      </w:r>
      <w:r w:rsidRPr="00AC5427">
        <w:rPr>
          <w:spacing w:val="-1"/>
        </w:rPr>
        <w:t>реконструкция</w:t>
      </w:r>
      <w:r w:rsidRPr="00AC5427">
        <w:rPr>
          <w:spacing w:val="43"/>
        </w:rPr>
        <w:t xml:space="preserve"> </w:t>
      </w:r>
      <w:r w:rsidRPr="00AC5427">
        <w:rPr>
          <w:spacing w:val="-1"/>
        </w:rPr>
        <w:t>объекта</w:t>
      </w:r>
      <w:r w:rsidRPr="00AC5427">
        <w:rPr>
          <w:spacing w:val="37"/>
        </w:rPr>
        <w:t xml:space="preserve"> </w:t>
      </w:r>
      <w:r w:rsidRPr="00AC5427">
        <w:rPr>
          <w:spacing w:val="-1"/>
        </w:rPr>
        <w:t>капитального</w:t>
      </w:r>
      <w:r w:rsidRPr="00AC5427">
        <w:rPr>
          <w:spacing w:val="35"/>
        </w:rPr>
        <w:t xml:space="preserve"> </w:t>
      </w:r>
      <w:r w:rsidRPr="00AC5427">
        <w:rPr>
          <w:spacing w:val="-1"/>
        </w:rPr>
        <w:t>строительства</w:t>
      </w:r>
      <w:r w:rsidRPr="00AC5427">
        <w:rPr>
          <w:spacing w:val="36"/>
        </w:rPr>
        <w:t xml:space="preserve"> </w:t>
      </w:r>
      <w:r w:rsidRPr="00AC5427">
        <w:t>не</w:t>
      </w:r>
      <w:r w:rsidRPr="00AC5427">
        <w:rPr>
          <w:spacing w:val="34"/>
        </w:rPr>
        <w:t xml:space="preserve"> </w:t>
      </w:r>
      <w:r w:rsidRPr="00AC5427">
        <w:rPr>
          <w:spacing w:val="-1"/>
        </w:rPr>
        <w:t>начаты</w:t>
      </w:r>
      <w:r w:rsidRPr="00AC5427">
        <w:rPr>
          <w:spacing w:val="87"/>
        </w:rPr>
        <w:t xml:space="preserve"> </w:t>
      </w:r>
      <w:r w:rsidRPr="00AC5427">
        <w:t xml:space="preserve">до </w:t>
      </w:r>
      <w:r w:rsidRPr="00AC5427">
        <w:rPr>
          <w:spacing w:val="-1"/>
        </w:rPr>
        <w:t>истечения</w:t>
      </w:r>
      <w:r w:rsidRPr="00AC5427">
        <w:t xml:space="preserve"> </w:t>
      </w:r>
      <w:r w:rsidRPr="00AC5427">
        <w:rPr>
          <w:spacing w:val="-1"/>
        </w:rPr>
        <w:t>срока подачи</w:t>
      </w:r>
      <w:r w:rsidRPr="00AC5427">
        <w:t xml:space="preserve"> такого </w:t>
      </w:r>
      <w:r w:rsidRPr="00AC5427">
        <w:rPr>
          <w:spacing w:val="-1"/>
        </w:rPr>
        <w:t>заявления.</w:t>
      </w:r>
    </w:p>
    <w:p w:rsidR="00293A13" w:rsidRPr="00AC5427" w:rsidRDefault="00293A13" w:rsidP="00293A13">
      <w:pPr>
        <w:pStyle w:val="aff2"/>
        <w:ind w:right="120" w:firstLine="708"/>
      </w:pPr>
      <w:r w:rsidRPr="00AC5427">
        <w:t>Срок</w:t>
      </w:r>
      <w:r w:rsidRPr="00AC5427">
        <w:rPr>
          <w:spacing w:val="31"/>
        </w:rPr>
        <w:t xml:space="preserve"> </w:t>
      </w:r>
      <w:r w:rsidRPr="00AC5427">
        <w:rPr>
          <w:spacing w:val="-1"/>
        </w:rPr>
        <w:t>действия</w:t>
      </w:r>
      <w:r w:rsidRPr="00AC5427">
        <w:rPr>
          <w:spacing w:val="30"/>
        </w:rPr>
        <w:t xml:space="preserve"> </w:t>
      </w:r>
      <w:r w:rsidRPr="00AC5427">
        <w:rPr>
          <w:spacing w:val="-1"/>
        </w:rPr>
        <w:t>разрешения</w:t>
      </w:r>
      <w:r w:rsidRPr="00AC5427">
        <w:rPr>
          <w:spacing w:val="30"/>
        </w:rPr>
        <w:t xml:space="preserve"> </w:t>
      </w:r>
      <w:r w:rsidRPr="00AC5427">
        <w:t>на</w:t>
      </w:r>
      <w:r w:rsidRPr="00AC5427">
        <w:rPr>
          <w:spacing w:val="30"/>
        </w:rPr>
        <w:t xml:space="preserve"> </w:t>
      </w:r>
      <w:r w:rsidRPr="00AC5427">
        <w:rPr>
          <w:spacing w:val="-1"/>
        </w:rPr>
        <w:t>строительство</w:t>
      </w:r>
      <w:r w:rsidRPr="00AC5427">
        <w:rPr>
          <w:spacing w:val="30"/>
        </w:rPr>
        <w:t xml:space="preserve"> </w:t>
      </w:r>
      <w:r w:rsidRPr="00AC5427">
        <w:t>при</w:t>
      </w:r>
      <w:r w:rsidRPr="00AC5427">
        <w:rPr>
          <w:spacing w:val="31"/>
        </w:rPr>
        <w:t xml:space="preserve"> </w:t>
      </w:r>
      <w:r w:rsidRPr="00AC5427">
        <w:t>переходе</w:t>
      </w:r>
      <w:r w:rsidRPr="00AC5427">
        <w:rPr>
          <w:spacing w:val="27"/>
        </w:rPr>
        <w:t xml:space="preserve"> </w:t>
      </w:r>
      <w:r w:rsidRPr="00AC5427">
        <w:rPr>
          <w:spacing w:val="-1"/>
        </w:rPr>
        <w:t>права</w:t>
      </w:r>
      <w:r w:rsidRPr="00AC5427">
        <w:rPr>
          <w:spacing w:val="29"/>
        </w:rPr>
        <w:t xml:space="preserve"> </w:t>
      </w:r>
      <w:r w:rsidRPr="00AC5427">
        <w:t>на</w:t>
      </w:r>
      <w:r w:rsidRPr="00AC5427">
        <w:rPr>
          <w:spacing w:val="30"/>
        </w:rPr>
        <w:t xml:space="preserve"> </w:t>
      </w:r>
      <w:r w:rsidRPr="00AC5427">
        <w:rPr>
          <w:spacing w:val="-1"/>
        </w:rPr>
        <w:t>земельный</w:t>
      </w:r>
      <w:r w:rsidRPr="00AC5427">
        <w:rPr>
          <w:spacing w:val="57"/>
        </w:rPr>
        <w:t xml:space="preserve"> </w:t>
      </w:r>
      <w:r w:rsidRPr="00AC5427">
        <w:rPr>
          <w:spacing w:val="-1"/>
        </w:rPr>
        <w:t>участок</w:t>
      </w:r>
      <w:r w:rsidRPr="00AC5427">
        <w:rPr>
          <w:spacing w:val="38"/>
        </w:rPr>
        <w:t xml:space="preserve"> </w:t>
      </w:r>
      <w:r w:rsidRPr="00AC5427">
        <w:t>и</w:t>
      </w:r>
      <w:r w:rsidRPr="00AC5427">
        <w:rPr>
          <w:spacing w:val="39"/>
        </w:rPr>
        <w:t xml:space="preserve"> </w:t>
      </w:r>
      <w:r w:rsidRPr="00AC5427">
        <w:rPr>
          <w:spacing w:val="-1"/>
        </w:rPr>
        <w:t>объекты</w:t>
      </w:r>
      <w:r w:rsidRPr="00AC5427">
        <w:rPr>
          <w:spacing w:val="37"/>
        </w:rPr>
        <w:t xml:space="preserve"> </w:t>
      </w:r>
      <w:r w:rsidRPr="00AC5427">
        <w:rPr>
          <w:spacing w:val="-1"/>
        </w:rPr>
        <w:t>капитального</w:t>
      </w:r>
      <w:r w:rsidRPr="00AC5427">
        <w:rPr>
          <w:spacing w:val="38"/>
        </w:rPr>
        <w:t xml:space="preserve"> </w:t>
      </w:r>
      <w:r w:rsidRPr="00AC5427">
        <w:rPr>
          <w:spacing w:val="-1"/>
        </w:rPr>
        <w:t>строительства</w:t>
      </w:r>
      <w:r w:rsidRPr="00AC5427">
        <w:rPr>
          <w:spacing w:val="36"/>
        </w:rPr>
        <w:t xml:space="preserve"> </w:t>
      </w:r>
      <w:r w:rsidRPr="00AC5427">
        <w:rPr>
          <w:spacing w:val="-1"/>
        </w:rPr>
        <w:t>сохраняется,</w:t>
      </w:r>
      <w:r w:rsidRPr="00AC5427">
        <w:rPr>
          <w:spacing w:val="38"/>
        </w:rPr>
        <w:t xml:space="preserve"> </w:t>
      </w:r>
      <w:r w:rsidRPr="00AC5427">
        <w:t>за</w:t>
      </w:r>
      <w:r w:rsidRPr="00AC5427">
        <w:rPr>
          <w:spacing w:val="39"/>
        </w:rPr>
        <w:t xml:space="preserve"> </w:t>
      </w:r>
      <w:r w:rsidRPr="00AC5427">
        <w:rPr>
          <w:spacing w:val="-1"/>
        </w:rPr>
        <w:t>исключением</w:t>
      </w:r>
      <w:r w:rsidRPr="00AC5427">
        <w:rPr>
          <w:spacing w:val="37"/>
        </w:rPr>
        <w:t xml:space="preserve"> </w:t>
      </w:r>
      <w:r w:rsidRPr="00AC5427">
        <w:rPr>
          <w:spacing w:val="-1"/>
        </w:rPr>
        <w:t>случаев,</w:t>
      </w:r>
      <w:r w:rsidRPr="00AC5427">
        <w:rPr>
          <w:spacing w:val="89"/>
        </w:rPr>
        <w:t xml:space="preserve"> </w:t>
      </w:r>
      <w:r w:rsidRPr="00AC5427">
        <w:rPr>
          <w:spacing w:val="-1"/>
        </w:rPr>
        <w:t>предусмотренных</w:t>
      </w:r>
      <w:r w:rsidRPr="00AC5427">
        <w:rPr>
          <w:spacing w:val="1"/>
        </w:rPr>
        <w:t xml:space="preserve"> </w:t>
      </w:r>
      <w:r w:rsidRPr="00AC5427">
        <w:rPr>
          <w:spacing w:val="-1"/>
        </w:rPr>
        <w:t>статьей</w:t>
      </w:r>
      <w:r w:rsidRPr="00AC5427">
        <w:t xml:space="preserve"> 51 </w:t>
      </w:r>
      <w:r w:rsidRPr="00AC5427">
        <w:rPr>
          <w:spacing w:val="-1"/>
        </w:rPr>
        <w:t>Градостроительного</w:t>
      </w:r>
      <w:r w:rsidRPr="00AC5427">
        <w:t xml:space="preserve"> </w:t>
      </w:r>
      <w:r w:rsidRPr="00AC5427">
        <w:rPr>
          <w:spacing w:val="-1"/>
        </w:rPr>
        <w:t>кодекса Российской</w:t>
      </w:r>
      <w:r w:rsidRPr="00AC5427">
        <w:rPr>
          <w:spacing w:val="-2"/>
        </w:rPr>
        <w:t xml:space="preserve"> </w:t>
      </w:r>
      <w:r w:rsidRPr="00AC5427">
        <w:rPr>
          <w:spacing w:val="-1"/>
        </w:rPr>
        <w:t>Федерации.</w:t>
      </w:r>
    </w:p>
    <w:p w:rsidR="00293A13" w:rsidRPr="00AC5427" w:rsidRDefault="00293A13" w:rsidP="00293A13">
      <w:pPr>
        <w:pStyle w:val="aff2"/>
        <w:widowControl w:val="0"/>
        <w:numPr>
          <w:ilvl w:val="0"/>
          <w:numId w:val="78"/>
        </w:numPr>
        <w:tabs>
          <w:tab w:val="left" w:pos="1390"/>
        </w:tabs>
        <w:ind w:right="113" w:firstLine="709"/>
      </w:pPr>
      <w:r w:rsidRPr="00AC5427">
        <w:rPr>
          <w:spacing w:val="-1"/>
        </w:rPr>
        <w:t>Разрешение</w:t>
      </w:r>
      <w:r w:rsidRPr="00AC5427">
        <w:rPr>
          <w:spacing w:val="15"/>
        </w:rPr>
        <w:t xml:space="preserve"> </w:t>
      </w:r>
      <w:r w:rsidRPr="00AC5427">
        <w:t>на</w:t>
      </w:r>
      <w:r w:rsidRPr="00AC5427">
        <w:rPr>
          <w:spacing w:val="15"/>
        </w:rPr>
        <w:t xml:space="preserve"> </w:t>
      </w:r>
      <w:r w:rsidRPr="00AC5427">
        <w:rPr>
          <w:spacing w:val="-1"/>
        </w:rPr>
        <w:t>ввод</w:t>
      </w:r>
      <w:r w:rsidRPr="00AC5427">
        <w:rPr>
          <w:spacing w:val="16"/>
        </w:rPr>
        <w:t xml:space="preserve"> </w:t>
      </w:r>
      <w:r w:rsidRPr="00AC5427">
        <w:t>объекта</w:t>
      </w:r>
      <w:r w:rsidRPr="00AC5427">
        <w:rPr>
          <w:spacing w:val="15"/>
        </w:rPr>
        <w:t xml:space="preserve"> </w:t>
      </w:r>
      <w:r w:rsidRPr="00AC5427">
        <w:t>в</w:t>
      </w:r>
      <w:r w:rsidRPr="00AC5427">
        <w:rPr>
          <w:spacing w:val="16"/>
        </w:rPr>
        <w:t xml:space="preserve"> </w:t>
      </w:r>
      <w:r w:rsidRPr="00AC5427">
        <w:rPr>
          <w:spacing w:val="-1"/>
        </w:rPr>
        <w:t>эксплуатацию</w:t>
      </w:r>
      <w:r w:rsidRPr="00AC5427">
        <w:rPr>
          <w:spacing w:val="17"/>
        </w:rPr>
        <w:t xml:space="preserve"> </w:t>
      </w:r>
      <w:r w:rsidRPr="00AC5427">
        <w:rPr>
          <w:spacing w:val="-1"/>
        </w:rPr>
        <w:t>представляет</w:t>
      </w:r>
      <w:r w:rsidRPr="00AC5427">
        <w:rPr>
          <w:spacing w:val="17"/>
        </w:rPr>
        <w:t xml:space="preserve"> </w:t>
      </w:r>
      <w:r w:rsidRPr="00AC5427">
        <w:rPr>
          <w:spacing w:val="-1"/>
        </w:rPr>
        <w:t>собой</w:t>
      </w:r>
      <w:r w:rsidRPr="00AC5427">
        <w:rPr>
          <w:spacing w:val="20"/>
        </w:rPr>
        <w:t xml:space="preserve"> </w:t>
      </w:r>
      <w:r w:rsidRPr="00AC5427">
        <w:rPr>
          <w:spacing w:val="-1"/>
        </w:rPr>
        <w:t>документ,</w:t>
      </w:r>
      <w:r w:rsidRPr="00AC5427">
        <w:rPr>
          <w:spacing w:val="75"/>
        </w:rPr>
        <w:t xml:space="preserve"> </w:t>
      </w:r>
      <w:r w:rsidRPr="00AC5427">
        <w:t>который</w:t>
      </w:r>
      <w:r w:rsidRPr="00AC5427">
        <w:rPr>
          <w:spacing w:val="36"/>
        </w:rPr>
        <w:t xml:space="preserve"> </w:t>
      </w:r>
      <w:r w:rsidRPr="00AC5427">
        <w:rPr>
          <w:spacing w:val="-1"/>
        </w:rPr>
        <w:t>удостоверяет</w:t>
      </w:r>
      <w:r w:rsidRPr="00AC5427">
        <w:rPr>
          <w:spacing w:val="36"/>
        </w:rPr>
        <w:t xml:space="preserve"> </w:t>
      </w:r>
      <w:r w:rsidRPr="00AC5427">
        <w:rPr>
          <w:spacing w:val="-1"/>
        </w:rPr>
        <w:t>выполнение</w:t>
      </w:r>
      <w:r w:rsidRPr="00AC5427">
        <w:rPr>
          <w:spacing w:val="32"/>
        </w:rPr>
        <w:t xml:space="preserve"> </w:t>
      </w:r>
      <w:r w:rsidRPr="00AC5427">
        <w:rPr>
          <w:spacing w:val="-1"/>
        </w:rPr>
        <w:t>строительства,</w:t>
      </w:r>
      <w:r w:rsidRPr="00AC5427">
        <w:rPr>
          <w:spacing w:val="33"/>
        </w:rPr>
        <w:t xml:space="preserve"> </w:t>
      </w:r>
      <w:r w:rsidRPr="00AC5427">
        <w:rPr>
          <w:spacing w:val="-1"/>
        </w:rPr>
        <w:t>реконструкции</w:t>
      </w:r>
      <w:r w:rsidRPr="00AC5427">
        <w:rPr>
          <w:spacing w:val="32"/>
        </w:rPr>
        <w:t xml:space="preserve"> </w:t>
      </w:r>
      <w:r w:rsidRPr="00AC5427">
        <w:rPr>
          <w:spacing w:val="-1"/>
        </w:rPr>
        <w:t>объекта</w:t>
      </w:r>
      <w:r w:rsidRPr="00AC5427">
        <w:rPr>
          <w:spacing w:val="32"/>
        </w:rPr>
        <w:t xml:space="preserve"> </w:t>
      </w:r>
      <w:r w:rsidRPr="00AC5427">
        <w:rPr>
          <w:spacing w:val="-1"/>
        </w:rPr>
        <w:t>капитального</w:t>
      </w:r>
      <w:r w:rsidRPr="00AC5427">
        <w:rPr>
          <w:spacing w:val="73"/>
        </w:rPr>
        <w:t xml:space="preserve"> </w:t>
      </w:r>
      <w:r w:rsidRPr="00AC5427">
        <w:rPr>
          <w:spacing w:val="-1"/>
        </w:rPr>
        <w:t>строительства</w:t>
      </w:r>
      <w:r w:rsidRPr="00AC5427">
        <w:rPr>
          <w:spacing w:val="19"/>
        </w:rPr>
        <w:t xml:space="preserve"> </w:t>
      </w:r>
      <w:r w:rsidRPr="00AC5427">
        <w:t>в</w:t>
      </w:r>
      <w:r w:rsidRPr="00AC5427">
        <w:rPr>
          <w:spacing w:val="20"/>
        </w:rPr>
        <w:t xml:space="preserve"> </w:t>
      </w:r>
      <w:r w:rsidRPr="00AC5427">
        <w:rPr>
          <w:spacing w:val="-1"/>
        </w:rPr>
        <w:t>полном</w:t>
      </w:r>
      <w:r w:rsidRPr="00AC5427">
        <w:rPr>
          <w:spacing w:val="20"/>
        </w:rPr>
        <w:t xml:space="preserve"> </w:t>
      </w:r>
      <w:r w:rsidRPr="00AC5427">
        <w:rPr>
          <w:spacing w:val="-1"/>
        </w:rPr>
        <w:t>объеме</w:t>
      </w:r>
      <w:r w:rsidRPr="00AC5427">
        <w:rPr>
          <w:spacing w:val="20"/>
        </w:rPr>
        <w:t xml:space="preserve"> </w:t>
      </w:r>
      <w:r w:rsidRPr="00AC5427">
        <w:t>в</w:t>
      </w:r>
      <w:r w:rsidRPr="00AC5427">
        <w:rPr>
          <w:spacing w:val="20"/>
        </w:rPr>
        <w:t xml:space="preserve"> </w:t>
      </w:r>
      <w:r w:rsidRPr="00AC5427">
        <w:t>соответствии</w:t>
      </w:r>
      <w:r w:rsidRPr="00AC5427">
        <w:rPr>
          <w:spacing w:val="22"/>
        </w:rPr>
        <w:t xml:space="preserve"> </w:t>
      </w:r>
      <w:r w:rsidRPr="00AC5427">
        <w:t>с</w:t>
      </w:r>
      <w:r w:rsidRPr="00AC5427">
        <w:rPr>
          <w:spacing w:val="20"/>
        </w:rPr>
        <w:t xml:space="preserve"> </w:t>
      </w:r>
      <w:r w:rsidRPr="00AC5427">
        <w:rPr>
          <w:spacing w:val="-1"/>
        </w:rPr>
        <w:t>разрешением</w:t>
      </w:r>
      <w:r w:rsidRPr="00AC5427">
        <w:rPr>
          <w:spacing w:val="20"/>
        </w:rPr>
        <w:t xml:space="preserve"> </w:t>
      </w:r>
      <w:r w:rsidRPr="00AC5427">
        <w:t>на</w:t>
      </w:r>
      <w:r w:rsidRPr="00AC5427">
        <w:rPr>
          <w:spacing w:val="20"/>
        </w:rPr>
        <w:t xml:space="preserve"> </w:t>
      </w:r>
      <w:r w:rsidRPr="00AC5427">
        <w:rPr>
          <w:spacing w:val="-1"/>
        </w:rPr>
        <w:t>строительство,</w:t>
      </w:r>
      <w:r w:rsidRPr="00AC5427">
        <w:rPr>
          <w:spacing w:val="18"/>
        </w:rPr>
        <w:t xml:space="preserve"> </w:t>
      </w:r>
      <w:r w:rsidRPr="00AC5427">
        <w:rPr>
          <w:spacing w:val="-1"/>
        </w:rPr>
        <w:t>проектной</w:t>
      </w:r>
      <w:r w:rsidRPr="00AC5427">
        <w:rPr>
          <w:spacing w:val="73"/>
        </w:rPr>
        <w:t xml:space="preserve"> </w:t>
      </w:r>
      <w:r w:rsidRPr="00AC5427">
        <w:rPr>
          <w:spacing w:val="-1"/>
        </w:rPr>
        <w:t>документацией,</w:t>
      </w:r>
      <w:r w:rsidRPr="00AC5427">
        <w:rPr>
          <w:spacing w:val="6"/>
        </w:rPr>
        <w:t xml:space="preserve"> </w:t>
      </w:r>
      <w:r w:rsidRPr="00AC5427">
        <w:t>а</w:t>
      </w:r>
      <w:r w:rsidRPr="00AC5427">
        <w:rPr>
          <w:spacing w:val="6"/>
        </w:rPr>
        <w:t xml:space="preserve"> </w:t>
      </w:r>
      <w:r w:rsidRPr="00AC5427">
        <w:rPr>
          <w:spacing w:val="-1"/>
        </w:rPr>
        <w:t>также</w:t>
      </w:r>
      <w:r w:rsidRPr="00AC5427">
        <w:rPr>
          <w:spacing w:val="5"/>
        </w:rPr>
        <w:t xml:space="preserve"> </w:t>
      </w:r>
      <w:r w:rsidRPr="00AC5427">
        <w:rPr>
          <w:spacing w:val="-1"/>
        </w:rPr>
        <w:t>соответствие</w:t>
      </w:r>
      <w:r w:rsidRPr="00AC5427">
        <w:rPr>
          <w:spacing w:val="6"/>
        </w:rPr>
        <w:t xml:space="preserve"> </w:t>
      </w:r>
      <w:r w:rsidRPr="00AC5427">
        <w:rPr>
          <w:spacing w:val="-1"/>
        </w:rPr>
        <w:t>построенного,</w:t>
      </w:r>
      <w:r w:rsidRPr="00AC5427">
        <w:rPr>
          <w:spacing w:val="6"/>
        </w:rPr>
        <w:t xml:space="preserve"> </w:t>
      </w:r>
      <w:r w:rsidRPr="00AC5427">
        <w:rPr>
          <w:spacing w:val="-1"/>
        </w:rPr>
        <w:t>реконструированного</w:t>
      </w:r>
      <w:r w:rsidRPr="00AC5427">
        <w:rPr>
          <w:spacing w:val="6"/>
        </w:rPr>
        <w:t xml:space="preserve"> </w:t>
      </w:r>
      <w:r w:rsidRPr="00AC5427">
        <w:rPr>
          <w:spacing w:val="-1"/>
        </w:rPr>
        <w:t>объекта</w:t>
      </w:r>
      <w:r w:rsidRPr="00AC5427">
        <w:rPr>
          <w:spacing w:val="81"/>
        </w:rPr>
        <w:t xml:space="preserve"> </w:t>
      </w:r>
      <w:r w:rsidRPr="00AC5427">
        <w:rPr>
          <w:spacing w:val="-1"/>
        </w:rPr>
        <w:t>капитального</w:t>
      </w:r>
      <w:r w:rsidRPr="00AC5427">
        <w:rPr>
          <w:spacing w:val="9"/>
        </w:rPr>
        <w:t xml:space="preserve"> </w:t>
      </w:r>
      <w:r w:rsidRPr="00AC5427">
        <w:rPr>
          <w:spacing w:val="-1"/>
        </w:rPr>
        <w:t>строительства</w:t>
      </w:r>
      <w:r w:rsidRPr="00AC5427">
        <w:rPr>
          <w:spacing w:val="7"/>
        </w:rPr>
        <w:t xml:space="preserve"> </w:t>
      </w:r>
      <w:r w:rsidRPr="00AC5427">
        <w:rPr>
          <w:spacing w:val="-1"/>
        </w:rPr>
        <w:t>требованиям</w:t>
      </w:r>
      <w:r w:rsidRPr="00AC5427">
        <w:rPr>
          <w:spacing w:val="8"/>
        </w:rPr>
        <w:t xml:space="preserve"> </w:t>
      </w:r>
      <w:r w:rsidRPr="00AC5427">
        <w:t>к</w:t>
      </w:r>
      <w:r w:rsidRPr="00AC5427">
        <w:rPr>
          <w:spacing w:val="10"/>
        </w:rPr>
        <w:t xml:space="preserve"> </w:t>
      </w:r>
      <w:r w:rsidRPr="00AC5427">
        <w:rPr>
          <w:spacing w:val="-1"/>
        </w:rPr>
        <w:t>строительству,</w:t>
      </w:r>
      <w:r w:rsidRPr="00AC5427">
        <w:rPr>
          <w:spacing w:val="11"/>
        </w:rPr>
        <w:t xml:space="preserve"> </w:t>
      </w:r>
      <w:r w:rsidRPr="00AC5427">
        <w:rPr>
          <w:spacing w:val="-1"/>
        </w:rPr>
        <w:t>реконструкции</w:t>
      </w:r>
      <w:r w:rsidRPr="00AC5427">
        <w:rPr>
          <w:spacing w:val="10"/>
        </w:rPr>
        <w:t xml:space="preserve"> </w:t>
      </w:r>
      <w:r w:rsidRPr="00AC5427">
        <w:rPr>
          <w:spacing w:val="-1"/>
        </w:rPr>
        <w:t>объекта</w:t>
      </w:r>
      <w:r w:rsidRPr="00AC5427">
        <w:rPr>
          <w:spacing w:val="73"/>
        </w:rPr>
        <w:t xml:space="preserve"> </w:t>
      </w:r>
      <w:r w:rsidRPr="00AC5427">
        <w:rPr>
          <w:spacing w:val="-1"/>
        </w:rPr>
        <w:t>капитального</w:t>
      </w:r>
      <w:r w:rsidRPr="00AC5427">
        <w:rPr>
          <w:spacing w:val="6"/>
        </w:rPr>
        <w:t xml:space="preserve"> </w:t>
      </w:r>
      <w:r w:rsidRPr="00AC5427">
        <w:rPr>
          <w:spacing w:val="-1"/>
        </w:rPr>
        <w:t>строительства,</w:t>
      </w:r>
      <w:r w:rsidRPr="00AC5427">
        <w:rPr>
          <w:spacing w:val="9"/>
        </w:rPr>
        <w:t xml:space="preserve"> </w:t>
      </w:r>
      <w:r w:rsidRPr="00AC5427">
        <w:rPr>
          <w:spacing w:val="-1"/>
        </w:rPr>
        <w:t>установленным</w:t>
      </w:r>
      <w:r w:rsidRPr="00AC5427">
        <w:rPr>
          <w:spacing w:val="5"/>
        </w:rPr>
        <w:t xml:space="preserve"> </w:t>
      </w:r>
      <w:r w:rsidRPr="00AC5427">
        <w:t>на</w:t>
      </w:r>
      <w:r w:rsidRPr="00AC5427">
        <w:rPr>
          <w:spacing w:val="6"/>
        </w:rPr>
        <w:t xml:space="preserve"> </w:t>
      </w:r>
      <w:r w:rsidRPr="00AC5427">
        <w:rPr>
          <w:spacing w:val="1"/>
        </w:rPr>
        <w:t>дату</w:t>
      </w:r>
      <w:r w:rsidRPr="00AC5427">
        <w:rPr>
          <w:spacing w:val="2"/>
        </w:rPr>
        <w:t xml:space="preserve"> </w:t>
      </w:r>
      <w:r w:rsidRPr="00AC5427">
        <w:rPr>
          <w:spacing w:val="-1"/>
        </w:rPr>
        <w:t>выдачи</w:t>
      </w:r>
      <w:r w:rsidRPr="00AC5427">
        <w:rPr>
          <w:spacing w:val="7"/>
        </w:rPr>
        <w:t xml:space="preserve"> </w:t>
      </w:r>
      <w:r w:rsidRPr="00AC5427">
        <w:rPr>
          <w:spacing w:val="-1"/>
        </w:rPr>
        <w:t>представленного</w:t>
      </w:r>
      <w:r w:rsidRPr="00AC5427">
        <w:rPr>
          <w:spacing w:val="6"/>
        </w:rPr>
        <w:t xml:space="preserve"> </w:t>
      </w:r>
      <w:r w:rsidRPr="00AC5427">
        <w:t>для</w:t>
      </w:r>
      <w:r w:rsidRPr="00AC5427">
        <w:rPr>
          <w:spacing w:val="7"/>
        </w:rPr>
        <w:t xml:space="preserve"> </w:t>
      </w:r>
      <w:r w:rsidRPr="00AC5427">
        <w:rPr>
          <w:spacing w:val="-1"/>
        </w:rPr>
        <w:t>получения</w:t>
      </w:r>
      <w:r w:rsidRPr="00AC5427">
        <w:rPr>
          <w:spacing w:val="85"/>
        </w:rPr>
        <w:t xml:space="preserve"> </w:t>
      </w:r>
      <w:r w:rsidRPr="00AC5427">
        <w:rPr>
          <w:spacing w:val="-1"/>
        </w:rPr>
        <w:t>разрешения</w:t>
      </w:r>
      <w:r w:rsidRPr="00AC5427">
        <w:rPr>
          <w:spacing w:val="26"/>
        </w:rPr>
        <w:t xml:space="preserve"> </w:t>
      </w:r>
      <w:r w:rsidRPr="00AC5427">
        <w:t>на</w:t>
      </w:r>
      <w:r w:rsidRPr="00AC5427">
        <w:rPr>
          <w:spacing w:val="25"/>
        </w:rPr>
        <w:t xml:space="preserve"> </w:t>
      </w:r>
      <w:r w:rsidRPr="00AC5427">
        <w:rPr>
          <w:spacing w:val="-1"/>
        </w:rPr>
        <w:t>строительство</w:t>
      </w:r>
      <w:r w:rsidRPr="00AC5427">
        <w:rPr>
          <w:spacing w:val="25"/>
        </w:rPr>
        <w:t xml:space="preserve"> </w:t>
      </w:r>
      <w:r w:rsidRPr="00AC5427">
        <w:rPr>
          <w:spacing w:val="-1"/>
        </w:rPr>
        <w:t>градостроительного</w:t>
      </w:r>
      <w:r w:rsidRPr="00AC5427">
        <w:rPr>
          <w:spacing w:val="26"/>
        </w:rPr>
        <w:t xml:space="preserve"> </w:t>
      </w:r>
      <w:r w:rsidRPr="00AC5427">
        <w:rPr>
          <w:spacing w:val="-1"/>
        </w:rPr>
        <w:t>плана</w:t>
      </w:r>
      <w:r w:rsidRPr="00AC5427">
        <w:rPr>
          <w:spacing w:val="22"/>
        </w:rPr>
        <w:t xml:space="preserve"> </w:t>
      </w:r>
      <w:r w:rsidRPr="00AC5427">
        <w:rPr>
          <w:spacing w:val="-1"/>
        </w:rPr>
        <w:t>земельного</w:t>
      </w:r>
      <w:r w:rsidRPr="00AC5427">
        <w:rPr>
          <w:spacing w:val="28"/>
        </w:rPr>
        <w:t xml:space="preserve"> </w:t>
      </w:r>
      <w:r w:rsidRPr="00AC5427">
        <w:rPr>
          <w:spacing w:val="-1"/>
        </w:rPr>
        <w:t>участка,</w:t>
      </w:r>
      <w:r w:rsidRPr="00AC5427">
        <w:rPr>
          <w:spacing w:val="26"/>
        </w:rPr>
        <w:t xml:space="preserve"> </w:t>
      </w:r>
      <w:r w:rsidRPr="00AC5427">
        <w:rPr>
          <w:spacing w:val="-1"/>
        </w:rPr>
        <w:t>разрешенному</w:t>
      </w:r>
      <w:r w:rsidRPr="00AC5427">
        <w:rPr>
          <w:spacing w:val="99"/>
        </w:rPr>
        <w:t xml:space="preserve"> </w:t>
      </w:r>
      <w:r w:rsidRPr="00AC5427">
        <w:rPr>
          <w:spacing w:val="-1"/>
        </w:rPr>
        <w:t>использованию</w:t>
      </w:r>
      <w:r w:rsidRPr="00AC5427">
        <w:rPr>
          <w:spacing w:val="41"/>
        </w:rPr>
        <w:t xml:space="preserve"> </w:t>
      </w:r>
      <w:r w:rsidRPr="00AC5427">
        <w:rPr>
          <w:spacing w:val="-1"/>
        </w:rPr>
        <w:t>земельного</w:t>
      </w:r>
      <w:r w:rsidRPr="00AC5427">
        <w:rPr>
          <w:spacing w:val="42"/>
        </w:rPr>
        <w:t xml:space="preserve"> </w:t>
      </w:r>
      <w:r w:rsidRPr="00AC5427">
        <w:rPr>
          <w:spacing w:val="-1"/>
        </w:rPr>
        <w:t>участка</w:t>
      </w:r>
      <w:r w:rsidRPr="00AC5427">
        <w:rPr>
          <w:spacing w:val="39"/>
        </w:rPr>
        <w:t xml:space="preserve"> </w:t>
      </w:r>
      <w:r w:rsidRPr="00AC5427">
        <w:t>или</w:t>
      </w:r>
      <w:r w:rsidRPr="00AC5427">
        <w:rPr>
          <w:spacing w:val="41"/>
        </w:rPr>
        <w:t xml:space="preserve"> </w:t>
      </w:r>
      <w:r w:rsidRPr="00AC5427">
        <w:t>в</w:t>
      </w:r>
      <w:r w:rsidRPr="00AC5427">
        <w:rPr>
          <w:spacing w:val="40"/>
        </w:rPr>
        <w:t xml:space="preserve"> </w:t>
      </w:r>
      <w:r w:rsidRPr="00AC5427">
        <w:rPr>
          <w:spacing w:val="-1"/>
        </w:rPr>
        <w:t>случае</w:t>
      </w:r>
      <w:r w:rsidRPr="00AC5427">
        <w:rPr>
          <w:spacing w:val="42"/>
        </w:rPr>
        <w:t xml:space="preserve"> </w:t>
      </w:r>
      <w:r w:rsidRPr="00AC5427">
        <w:rPr>
          <w:spacing w:val="-1"/>
        </w:rPr>
        <w:t>строительства,</w:t>
      </w:r>
      <w:r w:rsidRPr="00AC5427">
        <w:rPr>
          <w:spacing w:val="40"/>
        </w:rPr>
        <w:t xml:space="preserve"> </w:t>
      </w:r>
      <w:r w:rsidRPr="00AC5427">
        <w:rPr>
          <w:spacing w:val="-1"/>
        </w:rPr>
        <w:t>реконструкции</w:t>
      </w:r>
      <w:r w:rsidRPr="00AC5427">
        <w:rPr>
          <w:spacing w:val="41"/>
        </w:rPr>
        <w:t xml:space="preserve"> </w:t>
      </w:r>
      <w:r w:rsidRPr="00AC5427">
        <w:rPr>
          <w:spacing w:val="-1"/>
        </w:rPr>
        <w:t>линейного</w:t>
      </w:r>
      <w:r w:rsidRPr="00AC5427">
        <w:rPr>
          <w:spacing w:val="77"/>
        </w:rPr>
        <w:t xml:space="preserve"> </w:t>
      </w:r>
      <w:r w:rsidRPr="00AC5427">
        <w:rPr>
          <w:spacing w:val="-1"/>
        </w:rPr>
        <w:t>объекта</w:t>
      </w:r>
      <w:r w:rsidRPr="00AC5427">
        <w:rPr>
          <w:spacing w:val="58"/>
        </w:rPr>
        <w:t xml:space="preserve"> </w:t>
      </w:r>
      <w:r w:rsidRPr="00AC5427">
        <w:t>проекту</w:t>
      </w:r>
      <w:r w:rsidRPr="00AC5427">
        <w:rPr>
          <w:spacing w:val="52"/>
        </w:rPr>
        <w:t xml:space="preserve"> </w:t>
      </w:r>
      <w:r w:rsidRPr="00AC5427">
        <w:rPr>
          <w:spacing w:val="-1"/>
        </w:rPr>
        <w:t>планировки</w:t>
      </w:r>
      <w:r w:rsidRPr="00AC5427">
        <w:t xml:space="preserve"> </w:t>
      </w:r>
      <w:r w:rsidRPr="00AC5427">
        <w:rPr>
          <w:spacing w:val="-1"/>
        </w:rPr>
        <w:t>территории</w:t>
      </w:r>
      <w:r w:rsidRPr="00AC5427">
        <w:rPr>
          <w:spacing w:val="58"/>
        </w:rPr>
        <w:t xml:space="preserve"> </w:t>
      </w:r>
      <w:r w:rsidRPr="00AC5427">
        <w:t xml:space="preserve">и </w:t>
      </w:r>
      <w:r w:rsidRPr="00AC5427">
        <w:rPr>
          <w:spacing w:val="1"/>
        </w:rPr>
        <w:t>проекту</w:t>
      </w:r>
      <w:r w:rsidRPr="00AC5427">
        <w:rPr>
          <w:spacing w:val="52"/>
        </w:rPr>
        <w:t xml:space="preserve"> </w:t>
      </w:r>
      <w:r w:rsidRPr="00AC5427">
        <w:rPr>
          <w:spacing w:val="-1"/>
        </w:rPr>
        <w:t>межевания</w:t>
      </w:r>
      <w:r w:rsidRPr="00AC5427">
        <w:rPr>
          <w:spacing w:val="59"/>
        </w:rPr>
        <w:t xml:space="preserve"> </w:t>
      </w:r>
      <w:r w:rsidRPr="00AC5427">
        <w:rPr>
          <w:spacing w:val="-1"/>
        </w:rPr>
        <w:t>территории,</w:t>
      </w:r>
      <w:r w:rsidRPr="00AC5427">
        <w:rPr>
          <w:spacing w:val="59"/>
        </w:rPr>
        <w:t xml:space="preserve"> </w:t>
      </w:r>
      <w:r w:rsidRPr="00AC5427">
        <w:t>а</w:t>
      </w:r>
      <w:r w:rsidRPr="00AC5427">
        <w:rPr>
          <w:spacing w:val="58"/>
        </w:rPr>
        <w:t xml:space="preserve"> </w:t>
      </w:r>
      <w:r w:rsidRPr="00AC5427">
        <w:rPr>
          <w:spacing w:val="-1"/>
        </w:rPr>
        <w:t>также</w:t>
      </w:r>
      <w:r w:rsidRPr="00AC5427">
        <w:rPr>
          <w:spacing w:val="77"/>
        </w:rPr>
        <w:t xml:space="preserve"> </w:t>
      </w:r>
      <w:r w:rsidRPr="00AC5427">
        <w:rPr>
          <w:spacing w:val="-1"/>
        </w:rPr>
        <w:t>ограничениям,</w:t>
      </w:r>
      <w:r w:rsidRPr="00AC5427">
        <w:rPr>
          <w:spacing w:val="28"/>
        </w:rPr>
        <w:t xml:space="preserve"> </w:t>
      </w:r>
      <w:r w:rsidRPr="00AC5427">
        <w:rPr>
          <w:spacing w:val="-1"/>
        </w:rPr>
        <w:t>установленным</w:t>
      </w:r>
      <w:r w:rsidRPr="00AC5427">
        <w:rPr>
          <w:spacing w:val="24"/>
        </w:rPr>
        <w:t xml:space="preserve"> </w:t>
      </w:r>
      <w:r w:rsidRPr="00AC5427">
        <w:t>в</w:t>
      </w:r>
      <w:r w:rsidRPr="00AC5427">
        <w:rPr>
          <w:spacing w:val="25"/>
        </w:rPr>
        <w:t xml:space="preserve"> </w:t>
      </w:r>
      <w:r w:rsidRPr="00AC5427">
        <w:rPr>
          <w:spacing w:val="-1"/>
        </w:rPr>
        <w:t>соответствии</w:t>
      </w:r>
      <w:r w:rsidRPr="00AC5427">
        <w:rPr>
          <w:spacing w:val="27"/>
        </w:rPr>
        <w:t xml:space="preserve"> </w:t>
      </w:r>
      <w:r w:rsidRPr="00AC5427">
        <w:t>с</w:t>
      </w:r>
      <w:r w:rsidRPr="00AC5427">
        <w:rPr>
          <w:spacing w:val="25"/>
        </w:rPr>
        <w:t xml:space="preserve"> </w:t>
      </w:r>
      <w:r w:rsidRPr="00AC5427">
        <w:rPr>
          <w:spacing w:val="-1"/>
        </w:rPr>
        <w:t>земельным</w:t>
      </w:r>
      <w:r w:rsidRPr="00AC5427">
        <w:rPr>
          <w:spacing w:val="24"/>
        </w:rPr>
        <w:t xml:space="preserve"> </w:t>
      </w:r>
      <w:r w:rsidRPr="00AC5427">
        <w:t>и</w:t>
      </w:r>
      <w:r w:rsidRPr="00AC5427">
        <w:rPr>
          <w:spacing w:val="27"/>
        </w:rPr>
        <w:t xml:space="preserve"> </w:t>
      </w:r>
      <w:r w:rsidRPr="00AC5427">
        <w:rPr>
          <w:spacing w:val="-1"/>
        </w:rPr>
        <w:t>иным</w:t>
      </w:r>
      <w:r w:rsidRPr="00AC5427">
        <w:rPr>
          <w:spacing w:val="24"/>
        </w:rPr>
        <w:t xml:space="preserve"> </w:t>
      </w:r>
      <w:r w:rsidRPr="00AC5427">
        <w:rPr>
          <w:spacing w:val="-1"/>
        </w:rPr>
        <w:t>законодательством</w:t>
      </w:r>
      <w:r w:rsidRPr="00AC5427">
        <w:rPr>
          <w:spacing w:val="93"/>
        </w:rPr>
        <w:t xml:space="preserve"> </w:t>
      </w:r>
      <w:r w:rsidRPr="00AC5427">
        <w:rPr>
          <w:spacing w:val="-1"/>
        </w:rPr>
        <w:t>Российской</w:t>
      </w:r>
      <w:r w:rsidRPr="00AC5427">
        <w:t xml:space="preserve"> </w:t>
      </w:r>
      <w:r w:rsidRPr="00AC5427">
        <w:rPr>
          <w:spacing w:val="-1"/>
        </w:rPr>
        <w:t>Федерации.</w:t>
      </w:r>
    </w:p>
    <w:p w:rsidR="00293A13" w:rsidRPr="00AC5427" w:rsidRDefault="00293A13" w:rsidP="00293A13">
      <w:pPr>
        <w:pStyle w:val="aff2"/>
        <w:widowControl w:val="0"/>
        <w:numPr>
          <w:ilvl w:val="0"/>
          <w:numId w:val="78"/>
        </w:numPr>
        <w:tabs>
          <w:tab w:val="left" w:pos="1390"/>
        </w:tabs>
        <w:ind w:right="114" w:firstLine="709"/>
      </w:pPr>
      <w:r w:rsidRPr="00AC5427">
        <w:rPr>
          <w:spacing w:val="-1"/>
        </w:rPr>
        <w:t>Разрешение</w:t>
      </w:r>
      <w:r w:rsidRPr="00AC5427">
        <w:rPr>
          <w:spacing w:val="22"/>
        </w:rPr>
        <w:t xml:space="preserve"> </w:t>
      </w:r>
      <w:r w:rsidRPr="00AC5427">
        <w:t>на</w:t>
      </w:r>
      <w:r w:rsidRPr="00AC5427">
        <w:rPr>
          <w:spacing w:val="22"/>
        </w:rPr>
        <w:t xml:space="preserve"> </w:t>
      </w:r>
      <w:r w:rsidRPr="00AC5427">
        <w:rPr>
          <w:spacing w:val="-1"/>
        </w:rPr>
        <w:t>ввод</w:t>
      </w:r>
      <w:r w:rsidRPr="00AC5427">
        <w:rPr>
          <w:spacing w:val="24"/>
        </w:rPr>
        <w:t xml:space="preserve"> </w:t>
      </w:r>
      <w:r w:rsidRPr="00AC5427">
        <w:rPr>
          <w:spacing w:val="-1"/>
        </w:rPr>
        <w:t>объекта</w:t>
      </w:r>
      <w:r w:rsidRPr="00AC5427">
        <w:rPr>
          <w:spacing w:val="22"/>
        </w:rPr>
        <w:t xml:space="preserve"> </w:t>
      </w:r>
      <w:r w:rsidRPr="00AC5427">
        <w:t>в</w:t>
      </w:r>
      <w:r w:rsidRPr="00AC5427">
        <w:rPr>
          <w:spacing w:val="23"/>
        </w:rPr>
        <w:t xml:space="preserve"> </w:t>
      </w:r>
      <w:r w:rsidRPr="00AC5427">
        <w:rPr>
          <w:spacing w:val="-1"/>
        </w:rPr>
        <w:t>эксплуатацию</w:t>
      </w:r>
      <w:r w:rsidRPr="00AC5427">
        <w:rPr>
          <w:spacing w:val="24"/>
        </w:rPr>
        <w:t xml:space="preserve"> </w:t>
      </w:r>
      <w:r w:rsidRPr="00AC5427">
        <w:rPr>
          <w:spacing w:val="-1"/>
        </w:rPr>
        <w:t>является</w:t>
      </w:r>
      <w:r w:rsidRPr="00AC5427">
        <w:rPr>
          <w:spacing w:val="23"/>
        </w:rPr>
        <w:t xml:space="preserve"> </w:t>
      </w:r>
      <w:r w:rsidRPr="00AC5427">
        <w:rPr>
          <w:spacing w:val="-1"/>
        </w:rPr>
        <w:t>основанием</w:t>
      </w:r>
      <w:r w:rsidRPr="00AC5427">
        <w:rPr>
          <w:spacing w:val="23"/>
        </w:rPr>
        <w:t xml:space="preserve"> </w:t>
      </w:r>
      <w:r w:rsidRPr="00AC5427">
        <w:t>для</w:t>
      </w:r>
      <w:r w:rsidRPr="00AC5427">
        <w:rPr>
          <w:spacing w:val="71"/>
        </w:rPr>
        <w:t xml:space="preserve"> </w:t>
      </w:r>
      <w:r w:rsidRPr="00AC5427">
        <w:rPr>
          <w:spacing w:val="-1"/>
        </w:rPr>
        <w:t>постановки</w:t>
      </w:r>
      <w:r w:rsidRPr="00AC5427">
        <w:rPr>
          <w:spacing w:val="8"/>
        </w:rPr>
        <w:t xml:space="preserve"> </w:t>
      </w:r>
      <w:r w:rsidRPr="00AC5427">
        <w:t>на</w:t>
      </w:r>
      <w:r w:rsidRPr="00AC5427">
        <w:rPr>
          <w:spacing w:val="8"/>
        </w:rPr>
        <w:t xml:space="preserve"> </w:t>
      </w:r>
      <w:r w:rsidRPr="00AC5427">
        <w:rPr>
          <w:spacing w:val="-1"/>
        </w:rPr>
        <w:t>государственный</w:t>
      </w:r>
      <w:r w:rsidRPr="00AC5427">
        <w:rPr>
          <w:spacing w:val="12"/>
        </w:rPr>
        <w:t xml:space="preserve"> </w:t>
      </w:r>
      <w:r w:rsidRPr="00AC5427">
        <w:rPr>
          <w:spacing w:val="-2"/>
        </w:rPr>
        <w:t>учет</w:t>
      </w:r>
      <w:r w:rsidRPr="00AC5427">
        <w:rPr>
          <w:spacing w:val="9"/>
        </w:rPr>
        <w:t xml:space="preserve"> </w:t>
      </w:r>
      <w:r w:rsidRPr="00AC5427">
        <w:rPr>
          <w:spacing w:val="-1"/>
        </w:rPr>
        <w:t>построенного</w:t>
      </w:r>
      <w:r w:rsidRPr="00AC5427">
        <w:rPr>
          <w:spacing w:val="9"/>
        </w:rPr>
        <w:t xml:space="preserve"> </w:t>
      </w:r>
      <w:r w:rsidRPr="00AC5427">
        <w:t>объекта</w:t>
      </w:r>
      <w:r w:rsidRPr="00AC5427">
        <w:rPr>
          <w:spacing w:val="6"/>
        </w:rPr>
        <w:t xml:space="preserve"> </w:t>
      </w:r>
      <w:r w:rsidRPr="00AC5427">
        <w:rPr>
          <w:spacing w:val="-1"/>
        </w:rPr>
        <w:t>капитального</w:t>
      </w:r>
      <w:r w:rsidRPr="00AC5427">
        <w:rPr>
          <w:spacing w:val="9"/>
        </w:rPr>
        <w:t xml:space="preserve"> </w:t>
      </w:r>
      <w:r w:rsidRPr="00AC5427">
        <w:rPr>
          <w:spacing w:val="-1"/>
        </w:rPr>
        <w:t>строительства,</w:t>
      </w:r>
      <w:r w:rsidRPr="00AC5427">
        <w:rPr>
          <w:spacing w:val="99"/>
        </w:rPr>
        <w:t xml:space="preserve"> </w:t>
      </w:r>
      <w:r w:rsidRPr="00AC5427">
        <w:rPr>
          <w:spacing w:val="-1"/>
        </w:rPr>
        <w:t>внесения</w:t>
      </w:r>
      <w:r w:rsidRPr="00AC5427">
        <w:rPr>
          <w:spacing w:val="16"/>
        </w:rPr>
        <w:t xml:space="preserve"> </w:t>
      </w:r>
      <w:r w:rsidRPr="00AC5427">
        <w:rPr>
          <w:spacing w:val="-1"/>
        </w:rPr>
        <w:t>изменений</w:t>
      </w:r>
      <w:r w:rsidRPr="00AC5427">
        <w:rPr>
          <w:spacing w:val="17"/>
        </w:rPr>
        <w:t xml:space="preserve"> </w:t>
      </w:r>
      <w:r w:rsidRPr="00AC5427">
        <w:t>в</w:t>
      </w:r>
      <w:r w:rsidRPr="00AC5427">
        <w:rPr>
          <w:spacing w:val="13"/>
        </w:rPr>
        <w:t xml:space="preserve"> </w:t>
      </w:r>
      <w:r w:rsidRPr="00AC5427">
        <w:rPr>
          <w:spacing w:val="-1"/>
        </w:rPr>
        <w:t>документы</w:t>
      </w:r>
      <w:r w:rsidRPr="00AC5427">
        <w:rPr>
          <w:spacing w:val="16"/>
        </w:rPr>
        <w:t xml:space="preserve"> </w:t>
      </w:r>
      <w:r w:rsidRPr="00AC5427">
        <w:rPr>
          <w:spacing w:val="-1"/>
        </w:rPr>
        <w:t>государственного</w:t>
      </w:r>
      <w:r w:rsidRPr="00AC5427">
        <w:rPr>
          <w:spacing w:val="18"/>
        </w:rPr>
        <w:t xml:space="preserve"> </w:t>
      </w:r>
      <w:r w:rsidRPr="00AC5427">
        <w:rPr>
          <w:spacing w:val="-2"/>
        </w:rPr>
        <w:t>учета</w:t>
      </w:r>
      <w:r w:rsidRPr="00AC5427">
        <w:rPr>
          <w:spacing w:val="15"/>
        </w:rPr>
        <w:t xml:space="preserve"> </w:t>
      </w:r>
      <w:r w:rsidRPr="00AC5427">
        <w:rPr>
          <w:spacing w:val="-1"/>
        </w:rPr>
        <w:t>реконструированного</w:t>
      </w:r>
      <w:r w:rsidRPr="00AC5427">
        <w:rPr>
          <w:spacing w:val="16"/>
        </w:rPr>
        <w:t xml:space="preserve"> </w:t>
      </w:r>
      <w:r w:rsidRPr="00AC5427">
        <w:rPr>
          <w:spacing w:val="-1"/>
        </w:rPr>
        <w:t>объекта</w:t>
      </w:r>
      <w:r w:rsidRPr="00AC5427">
        <w:rPr>
          <w:spacing w:val="99"/>
        </w:rPr>
        <w:t xml:space="preserve"> </w:t>
      </w:r>
      <w:r w:rsidRPr="00AC5427">
        <w:rPr>
          <w:spacing w:val="-1"/>
        </w:rPr>
        <w:t>капитального</w:t>
      </w:r>
      <w:r w:rsidRPr="00AC5427">
        <w:t xml:space="preserve"> </w:t>
      </w:r>
      <w:r w:rsidRPr="00AC5427">
        <w:rPr>
          <w:spacing w:val="-1"/>
        </w:rPr>
        <w:t>строительства.</w:t>
      </w:r>
    </w:p>
    <w:p w:rsidR="00293A13" w:rsidRPr="00AC5427" w:rsidRDefault="00293A13" w:rsidP="00293A13">
      <w:pPr>
        <w:pStyle w:val="aff2"/>
        <w:widowControl w:val="0"/>
        <w:numPr>
          <w:ilvl w:val="0"/>
          <w:numId w:val="78"/>
        </w:numPr>
        <w:tabs>
          <w:tab w:val="left" w:pos="1390"/>
        </w:tabs>
        <w:spacing w:before="46"/>
        <w:ind w:right="111" w:firstLine="739"/>
      </w:pPr>
      <w:r w:rsidRPr="00AC5427">
        <w:rPr>
          <w:spacing w:val="-1"/>
        </w:rPr>
        <w:t>Выдача</w:t>
      </w:r>
      <w:r w:rsidRPr="00AC5427">
        <w:rPr>
          <w:spacing w:val="56"/>
        </w:rPr>
        <w:t xml:space="preserve"> </w:t>
      </w:r>
      <w:r w:rsidRPr="00AC5427">
        <w:rPr>
          <w:spacing w:val="-1"/>
        </w:rPr>
        <w:t>разрешения</w:t>
      </w:r>
      <w:r w:rsidRPr="00AC5427">
        <w:rPr>
          <w:spacing w:val="57"/>
        </w:rPr>
        <w:t xml:space="preserve"> </w:t>
      </w:r>
      <w:r w:rsidRPr="00AC5427">
        <w:t>на</w:t>
      </w:r>
      <w:r w:rsidRPr="00AC5427">
        <w:rPr>
          <w:spacing w:val="56"/>
        </w:rPr>
        <w:t xml:space="preserve"> </w:t>
      </w:r>
      <w:r w:rsidRPr="00AC5427">
        <w:rPr>
          <w:spacing w:val="-1"/>
        </w:rPr>
        <w:t>ввод</w:t>
      </w:r>
      <w:r w:rsidRPr="00AC5427">
        <w:rPr>
          <w:spacing w:val="57"/>
        </w:rPr>
        <w:t xml:space="preserve"> </w:t>
      </w:r>
      <w:r w:rsidRPr="00AC5427">
        <w:t>в</w:t>
      </w:r>
      <w:r w:rsidRPr="00AC5427">
        <w:rPr>
          <w:spacing w:val="56"/>
        </w:rPr>
        <w:t xml:space="preserve"> </w:t>
      </w:r>
      <w:r w:rsidRPr="00AC5427">
        <w:rPr>
          <w:spacing w:val="-1"/>
        </w:rPr>
        <w:t>эксплуатацию</w:t>
      </w:r>
      <w:r w:rsidRPr="00AC5427">
        <w:rPr>
          <w:spacing w:val="57"/>
        </w:rPr>
        <w:t xml:space="preserve"> </w:t>
      </w:r>
      <w:r w:rsidRPr="00AC5427">
        <w:rPr>
          <w:spacing w:val="-1"/>
        </w:rPr>
        <w:t>многоквартирного</w:t>
      </w:r>
      <w:r w:rsidRPr="00AC5427">
        <w:rPr>
          <w:spacing w:val="57"/>
        </w:rPr>
        <w:t xml:space="preserve"> </w:t>
      </w:r>
      <w:r w:rsidRPr="00AC5427">
        <w:rPr>
          <w:spacing w:val="-1"/>
        </w:rPr>
        <w:t>дома</w:t>
      </w:r>
      <w:r w:rsidRPr="00AC5427">
        <w:rPr>
          <w:spacing w:val="56"/>
        </w:rPr>
        <w:t xml:space="preserve"> </w:t>
      </w:r>
      <w:r w:rsidRPr="00AC5427">
        <w:t>и</w:t>
      </w:r>
      <w:r w:rsidRPr="00AC5427">
        <w:rPr>
          <w:spacing w:val="58"/>
        </w:rPr>
        <w:t xml:space="preserve"> </w:t>
      </w:r>
      <w:r w:rsidRPr="00AC5427">
        <w:rPr>
          <w:spacing w:val="-2"/>
        </w:rPr>
        <w:t>иных</w:t>
      </w:r>
      <w:r w:rsidRPr="00AC5427">
        <w:rPr>
          <w:spacing w:val="61"/>
        </w:rPr>
        <w:t xml:space="preserve"> </w:t>
      </w:r>
      <w:r w:rsidRPr="00AC5427">
        <w:rPr>
          <w:spacing w:val="-1"/>
        </w:rPr>
        <w:t>объектов</w:t>
      </w:r>
      <w:r w:rsidRPr="00AC5427">
        <w:rPr>
          <w:spacing w:val="1"/>
        </w:rPr>
        <w:t xml:space="preserve"> </w:t>
      </w:r>
      <w:r w:rsidRPr="00AC5427">
        <w:rPr>
          <w:spacing w:val="-1"/>
        </w:rPr>
        <w:t>недвижимого</w:t>
      </w:r>
      <w:r w:rsidRPr="00AC5427">
        <w:t xml:space="preserve"> </w:t>
      </w:r>
      <w:r w:rsidRPr="00AC5427">
        <w:rPr>
          <w:spacing w:val="-1"/>
        </w:rPr>
        <w:t>имущества,</w:t>
      </w:r>
      <w:r w:rsidRPr="00AC5427">
        <w:rPr>
          <w:spacing w:val="2"/>
        </w:rPr>
        <w:t xml:space="preserve"> </w:t>
      </w:r>
      <w:r w:rsidRPr="00AC5427">
        <w:t>входящих</w:t>
      </w:r>
      <w:r w:rsidRPr="00AC5427">
        <w:rPr>
          <w:spacing w:val="4"/>
        </w:rPr>
        <w:t xml:space="preserve"> </w:t>
      </w:r>
      <w:r w:rsidRPr="00AC5427">
        <w:t>в</w:t>
      </w:r>
      <w:r w:rsidRPr="00AC5427">
        <w:rPr>
          <w:spacing w:val="4"/>
        </w:rPr>
        <w:t xml:space="preserve"> </w:t>
      </w:r>
      <w:r w:rsidRPr="00AC5427">
        <w:rPr>
          <w:spacing w:val="-1"/>
        </w:rPr>
        <w:t>состав</w:t>
      </w:r>
      <w:r w:rsidRPr="00AC5427">
        <w:rPr>
          <w:spacing w:val="1"/>
        </w:rPr>
        <w:t xml:space="preserve"> </w:t>
      </w:r>
      <w:r w:rsidRPr="00AC5427">
        <w:rPr>
          <w:spacing w:val="-1"/>
        </w:rPr>
        <w:t>многоквартирного</w:t>
      </w:r>
      <w:r w:rsidRPr="00AC5427">
        <w:rPr>
          <w:spacing w:val="2"/>
        </w:rPr>
        <w:t xml:space="preserve"> </w:t>
      </w:r>
      <w:r w:rsidRPr="00AC5427">
        <w:rPr>
          <w:spacing w:val="-1"/>
        </w:rPr>
        <w:t>дома,</w:t>
      </w:r>
      <w:r w:rsidRPr="00AC5427">
        <w:rPr>
          <w:spacing w:val="2"/>
        </w:rPr>
        <w:t xml:space="preserve"> </w:t>
      </w:r>
      <w:r w:rsidRPr="00AC5427">
        <w:rPr>
          <w:spacing w:val="-1"/>
        </w:rPr>
        <w:t>построенного</w:t>
      </w:r>
      <w:r w:rsidRPr="00AC5427">
        <w:rPr>
          <w:spacing w:val="101"/>
        </w:rPr>
        <w:t xml:space="preserve"> </w:t>
      </w:r>
      <w:r w:rsidRPr="00AC5427">
        <w:t>или</w:t>
      </w:r>
      <w:r w:rsidRPr="00AC5427">
        <w:rPr>
          <w:spacing w:val="41"/>
        </w:rPr>
        <w:t xml:space="preserve"> </w:t>
      </w:r>
      <w:r w:rsidRPr="00AC5427">
        <w:rPr>
          <w:spacing w:val="-1"/>
        </w:rPr>
        <w:t>реконструированного</w:t>
      </w:r>
      <w:r w:rsidRPr="00AC5427">
        <w:rPr>
          <w:spacing w:val="40"/>
        </w:rPr>
        <w:t xml:space="preserve"> </w:t>
      </w:r>
      <w:r w:rsidRPr="00AC5427">
        <w:rPr>
          <w:spacing w:val="-1"/>
        </w:rPr>
        <w:t>после</w:t>
      </w:r>
      <w:r w:rsidRPr="00AC5427">
        <w:rPr>
          <w:spacing w:val="39"/>
        </w:rPr>
        <w:t xml:space="preserve"> </w:t>
      </w:r>
      <w:r w:rsidRPr="00AC5427">
        <w:t>дня</w:t>
      </w:r>
      <w:r w:rsidRPr="00AC5427">
        <w:rPr>
          <w:spacing w:val="40"/>
        </w:rPr>
        <w:t xml:space="preserve"> </w:t>
      </w:r>
      <w:r w:rsidRPr="00AC5427">
        <w:rPr>
          <w:spacing w:val="-1"/>
        </w:rPr>
        <w:t>введения</w:t>
      </w:r>
      <w:r w:rsidRPr="00AC5427">
        <w:rPr>
          <w:spacing w:val="40"/>
        </w:rPr>
        <w:t xml:space="preserve"> </w:t>
      </w:r>
      <w:r w:rsidRPr="00AC5427">
        <w:t>в</w:t>
      </w:r>
      <w:r w:rsidRPr="00AC5427">
        <w:rPr>
          <w:spacing w:val="40"/>
        </w:rPr>
        <w:t xml:space="preserve"> </w:t>
      </w:r>
      <w:r w:rsidRPr="00AC5427">
        <w:rPr>
          <w:spacing w:val="-1"/>
        </w:rPr>
        <w:t>действие</w:t>
      </w:r>
      <w:r w:rsidRPr="00AC5427">
        <w:rPr>
          <w:spacing w:val="39"/>
        </w:rPr>
        <w:t xml:space="preserve"> </w:t>
      </w:r>
      <w:r w:rsidRPr="00AC5427">
        <w:rPr>
          <w:spacing w:val="-1"/>
        </w:rPr>
        <w:t>Жилищного</w:t>
      </w:r>
      <w:r w:rsidRPr="00AC5427">
        <w:rPr>
          <w:spacing w:val="40"/>
        </w:rPr>
        <w:t xml:space="preserve"> </w:t>
      </w:r>
      <w:r w:rsidRPr="00AC5427">
        <w:rPr>
          <w:spacing w:val="-1"/>
        </w:rPr>
        <w:t>кодекса</w:t>
      </w:r>
      <w:r w:rsidRPr="00AC5427">
        <w:rPr>
          <w:spacing w:val="39"/>
        </w:rPr>
        <w:t xml:space="preserve"> </w:t>
      </w:r>
      <w:r w:rsidRPr="00AC5427">
        <w:rPr>
          <w:spacing w:val="-1"/>
        </w:rPr>
        <w:t>Российской</w:t>
      </w:r>
      <w:r w:rsidRPr="00AC5427">
        <w:rPr>
          <w:spacing w:val="65"/>
        </w:rPr>
        <w:t xml:space="preserve"> </w:t>
      </w:r>
      <w:r w:rsidRPr="00AC5427">
        <w:rPr>
          <w:spacing w:val="-1"/>
        </w:rPr>
        <w:t>Федерации,</w:t>
      </w:r>
      <w:r w:rsidRPr="00AC5427">
        <w:t xml:space="preserve"> </w:t>
      </w:r>
      <w:r w:rsidRPr="00AC5427">
        <w:rPr>
          <w:spacing w:val="-1"/>
        </w:rPr>
        <w:t>осуществляется</w:t>
      </w:r>
      <w:r w:rsidRPr="00AC5427">
        <w:t xml:space="preserve"> только в </w:t>
      </w:r>
      <w:r w:rsidRPr="00AC5427">
        <w:rPr>
          <w:spacing w:val="-1"/>
        </w:rPr>
        <w:t>случае,</w:t>
      </w:r>
      <w:r w:rsidRPr="00AC5427">
        <w:t xml:space="preserve"> если </w:t>
      </w:r>
      <w:r w:rsidRPr="00AC5427">
        <w:rPr>
          <w:spacing w:val="-1"/>
        </w:rPr>
        <w:t>сведения</w:t>
      </w:r>
      <w:r w:rsidRPr="00AC5427">
        <w:t xml:space="preserve"> о </w:t>
      </w:r>
      <w:r w:rsidRPr="00AC5427">
        <w:rPr>
          <w:spacing w:val="-1"/>
        </w:rPr>
        <w:t>местоположении</w:t>
      </w:r>
      <w:r w:rsidRPr="00AC5427">
        <w:t xml:space="preserve"> </w:t>
      </w:r>
      <w:r w:rsidRPr="00AC5427">
        <w:rPr>
          <w:spacing w:val="-1"/>
        </w:rPr>
        <w:t>границ земельного</w:t>
      </w:r>
      <w:r w:rsidRPr="00AC5427">
        <w:rPr>
          <w:spacing w:val="18"/>
        </w:rPr>
        <w:t xml:space="preserve"> </w:t>
      </w:r>
      <w:r w:rsidRPr="00AC5427">
        <w:rPr>
          <w:spacing w:val="-1"/>
        </w:rPr>
        <w:t>участка,</w:t>
      </w:r>
      <w:r w:rsidRPr="00AC5427">
        <w:rPr>
          <w:spacing w:val="16"/>
        </w:rPr>
        <w:t xml:space="preserve"> </w:t>
      </w:r>
      <w:r w:rsidRPr="00AC5427">
        <w:t>на</w:t>
      </w:r>
      <w:r w:rsidRPr="00AC5427">
        <w:rPr>
          <w:spacing w:val="15"/>
        </w:rPr>
        <w:t xml:space="preserve"> </w:t>
      </w:r>
      <w:r w:rsidRPr="00AC5427">
        <w:t>котором</w:t>
      </w:r>
      <w:r w:rsidRPr="00AC5427">
        <w:rPr>
          <w:spacing w:val="15"/>
        </w:rPr>
        <w:t xml:space="preserve"> </w:t>
      </w:r>
      <w:r w:rsidRPr="00AC5427">
        <w:rPr>
          <w:spacing w:val="-1"/>
        </w:rPr>
        <w:t>расположен</w:t>
      </w:r>
      <w:r w:rsidRPr="00AC5427">
        <w:rPr>
          <w:spacing w:val="17"/>
        </w:rPr>
        <w:t xml:space="preserve"> </w:t>
      </w:r>
      <w:r w:rsidRPr="00AC5427">
        <w:t>этот</w:t>
      </w:r>
      <w:r w:rsidRPr="00AC5427">
        <w:rPr>
          <w:spacing w:val="17"/>
        </w:rPr>
        <w:t xml:space="preserve"> </w:t>
      </w:r>
      <w:r w:rsidRPr="00AC5427">
        <w:rPr>
          <w:spacing w:val="-1"/>
        </w:rPr>
        <w:t>многоквартирный</w:t>
      </w:r>
      <w:r w:rsidRPr="00AC5427">
        <w:rPr>
          <w:spacing w:val="17"/>
        </w:rPr>
        <w:t xml:space="preserve"> </w:t>
      </w:r>
      <w:r w:rsidRPr="00AC5427">
        <w:t>дом,</w:t>
      </w:r>
      <w:r w:rsidRPr="00AC5427">
        <w:rPr>
          <w:spacing w:val="16"/>
        </w:rPr>
        <w:t xml:space="preserve"> </w:t>
      </w:r>
      <w:r w:rsidRPr="00AC5427">
        <w:t>а</w:t>
      </w:r>
      <w:r w:rsidRPr="00AC5427">
        <w:rPr>
          <w:spacing w:val="15"/>
        </w:rPr>
        <w:t xml:space="preserve"> </w:t>
      </w:r>
      <w:r w:rsidRPr="00AC5427">
        <w:rPr>
          <w:spacing w:val="-1"/>
        </w:rPr>
        <w:t>также</w:t>
      </w:r>
      <w:r w:rsidRPr="00AC5427">
        <w:rPr>
          <w:spacing w:val="15"/>
        </w:rPr>
        <w:t xml:space="preserve"> </w:t>
      </w:r>
      <w:r w:rsidRPr="00AC5427">
        <w:t>иные</w:t>
      </w:r>
      <w:r w:rsidRPr="00AC5427">
        <w:rPr>
          <w:spacing w:val="65"/>
        </w:rPr>
        <w:t xml:space="preserve"> </w:t>
      </w:r>
      <w:r w:rsidRPr="00AC5427">
        <w:rPr>
          <w:spacing w:val="-1"/>
        </w:rPr>
        <w:t>объекты</w:t>
      </w:r>
      <w:r w:rsidRPr="00AC5427">
        <w:rPr>
          <w:spacing w:val="4"/>
        </w:rPr>
        <w:t xml:space="preserve"> </w:t>
      </w:r>
      <w:r w:rsidRPr="00AC5427">
        <w:rPr>
          <w:spacing w:val="-1"/>
        </w:rPr>
        <w:t>недвижимого</w:t>
      </w:r>
      <w:r w:rsidRPr="00AC5427">
        <w:rPr>
          <w:spacing w:val="2"/>
        </w:rPr>
        <w:t xml:space="preserve"> </w:t>
      </w:r>
      <w:r w:rsidRPr="00AC5427">
        <w:rPr>
          <w:spacing w:val="-1"/>
        </w:rPr>
        <w:t>имущества,</w:t>
      </w:r>
      <w:r w:rsidRPr="00AC5427">
        <w:rPr>
          <w:spacing w:val="4"/>
        </w:rPr>
        <w:t xml:space="preserve"> </w:t>
      </w:r>
      <w:r w:rsidRPr="00AC5427">
        <w:t>входящие</w:t>
      </w:r>
      <w:r w:rsidRPr="00AC5427">
        <w:rPr>
          <w:spacing w:val="3"/>
        </w:rPr>
        <w:t xml:space="preserve"> </w:t>
      </w:r>
      <w:r w:rsidRPr="00AC5427">
        <w:t>в</w:t>
      </w:r>
      <w:r w:rsidRPr="00AC5427">
        <w:rPr>
          <w:spacing w:val="4"/>
        </w:rPr>
        <w:t xml:space="preserve"> </w:t>
      </w:r>
      <w:r w:rsidRPr="00AC5427">
        <w:rPr>
          <w:spacing w:val="-1"/>
        </w:rPr>
        <w:t>состав</w:t>
      </w:r>
      <w:r w:rsidRPr="00AC5427">
        <w:rPr>
          <w:spacing w:val="4"/>
        </w:rPr>
        <w:t xml:space="preserve"> </w:t>
      </w:r>
      <w:r w:rsidRPr="00AC5427">
        <w:t>этого</w:t>
      </w:r>
      <w:r w:rsidRPr="00AC5427">
        <w:rPr>
          <w:spacing w:val="4"/>
        </w:rPr>
        <w:t xml:space="preserve"> </w:t>
      </w:r>
      <w:r w:rsidRPr="00AC5427">
        <w:t>многоквартирного</w:t>
      </w:r>
      <w:r w:rsidRPr="00AC5427">
        <w:rPr>
          <w:spacing w:val="4"/>
        </w:rPr>
        <w:t xml:space="preserve"> </w:t>
      </w:r>
      <w:r w:rsidRPr="00AC5427">
        <w:rPr>
          <w:spacing w:val="-1"/>
        </w:rPr>
        <w:t>дома,</w:t>
      </w:r>
      <w:r w:rsidRPr="00AC5427">
        <w:rPr>
          <w:spacing w:val="4"/>
        </w:rPr>
        <w:t xml:space="preserve"> </w:t>
      </w:r>
      <w:r w:rsidRPr="00AC5427">
        <w:rPr>
          <w:spacing w:val="-1"/>
        </w:rPr>
        <w:t>внесены</w:t>
      </w:r>
      <w:r w:rsidRPr="00AC5427">
        <w:rPr>
          <w:spacing w:val="63"/>
        </w:rPr>
        <w:t xml:space="preserve"> </w:t>
      </w:r>
      <w:r w:rsidRPr="00AC5427">
        <w:t>в</w:t>
      </w:r>
      <w:r w:rsidRPr="00AC5427">
        <w:rPr>
          <w:spacing w:val="-1"/>
        </w:rPr>
        <w:t xml:space="preserve"> </w:t>
      </w:r>
      <w:r w:rsidRPr="00AC5427">
        <w:t>Единый</w:t>
      </w:r>
      <w:r w:rsidRPr="00AC5427">
        <w:rPr>
          <w:spacing w:val="1"/>
        </w:rPr>
        <w:t xml:space="preserve"> </w:t>
      </w:r>
      <w:r w:rsidRPr="00AC5427">
        <w:rPr>
          <w:spacing w:val="-1"/>
        </w:rPr>
        <w:t>государственный</w:t>
      </w:r>
      <w:r w:rsidRPr="00AC5427">
        <w:rPr>
          <w:spacing w:val="2"/>
        </w:rPr>
        <w:t xml:space="preserve"> </w:t>
      </w:r>
      <w:r w:rsidRPr="00AC5427">
        <w:rPr>
          <w:spacing w:val="-1"/>
        </w:rPr>
        <w:t>реестр</w:t>
      </w:r>
      <w:r w:rsidRPr="00AC5427">
        <w:t xml:space="preserve"> </w:t>
      </w:r>
      <w:r w:rsidRPr="00AC5427">
        <w:rPr>
          <w:spacing w:val="-1"/>
        </w:rPr>
        <w:t>недвижимости.</w:t>
      </w:r>
    </w:p>
    <w:p w:rsidR="00EC0701" w:rsidRPr="00AC5427" w:rsidRDefault="00EC0701" w:rsidP="003C10AB">
      <w:pPr>
        <w:pStyle w:val="10"/>
      </w:pPr>
      <w:r w:rsidRPr="00AC5427">
        <w:br w:type="page"/>
      </w:r>
      <w:bookmarkStart w:id="90" w:name="_Toc464568284"/>
      <w:bookmarkStart w:id="91" w:name="_Toc25746032"/>
      <w:r w:rsidRPr="00AC5427">
        <w:lastRenderedPageBreak/>
        <w:t>Глава 4. Документация по планировке территории</w:t>
      </w:r>
      <w:bookmarkEnd w:id="88"/>
      <w:bookmarkEnd w:id="89"/>
      <w:bookmarkEnd w:id="90"/>
      <w:bookmarkEnd w:id="91"/>
    </w:p>
    <w:p w:rsidR="00EC0701" w:rsidRPr="00AC5427" w:rsidRDefault="00EC0701" w:rsidP="003C10AB">
      <w:pPr>
        <w:pStyle w:val="ConsPlusNormal"/>
        <w:ind w:firstLine="709"/>
        <w:jc w:val="both"/>
        <w:rPr>
          <w:rFonts w:ascii="Times New Roman" w:hAnsi="Times New Roman"/>
          <w:sz w:val="24"/>
        </w:rPr>
      </w:pPr>
    </w:p>
    <w:p w:rsidR="00EC0701" w:rsidRPr="00AC5427" w:rsidRDefault="00EC0701" w:rsidP="003C10AB">
      <w:pPr>
        <w:pStyle w:val="22"/>
      </w:pPr>
      <w:bookmarkStart w:id="92" w:name="_Toc442957633"/>
      <w:bookmarkStart w:id="93" w:name="_Toc444100734"/>
      <w:bookmarkStart w:id="94" w:name="_Toc464568285"/>
      <w:bookmarkStart w:id="95" w:name="_Toc25746033"/>
      <w:r w:rsidRPr="00AC5427">
        <w:t>Статья 1</w:t>
      </w:r>
      <w:r w:rsidR="008170A4" w:rsidRPr="00AC5427">
        <w:t>8</w:t>
      </w:r>
      <w:r w:rsidRPr="00AC5427">
        <w:t>. Общие положения по документации по планировке территории</w:t>
      </w:r>
      <w:bookmarkEnd w:id="92"/>
      <w:bookmarkEnd w:id="93"/>
      <w:bookmarkEnd w:id="94"/>
      <w:bookmarkEnd w:id="95"/>
    </w:p>
    <w:p w:rsidR="00EC0701" w:rsidRPr="00AC5427" w:rsidRDefault="00EC0701" w:rsidP="003C10AB">
      <w:pPr>
        <w:pStyle w:val="ConsPlusNormal"/>
        <w:jc w:val="both"/>
        <w:rPr>
          <w:rFonts w:ascii="Times New Roman" w:hAnsi="Times New Roman"/>
          <w:sz w:val="24"/>
        </w:rPr>
      </w:pPr>
    </w:p>
    <w:p w:rsidR="00317D54" w:rsidRPr="00AC5427" w:rsidRDefault="00265954" w:rsidP="003C10AB">
      <w:pPr>
        <w:pStyle w:val="affffff0"/>
        <w:numPr>
          <w:ilvl w:val="0"/>
          <w:numId w:val="23"/>
        </w:numPr>
        <w:tabs>
          <w:tab w:val="left" w:pos="1276"/>
        </w:tabs>
        <w:ind w:left="0" w:firstLine="709"/>
        <w:jc w:val="both"/>
      </w:pPr>
      <w:r w:rsidRPr="00AC5427">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65954" w:rsidRPr="00AC5427" w:rsidRDefault="00572574" w:rsidP="003C10AB">
      <w:pPr>
        <w:tabs>
          <w:tab w:val="left" w:pos="1276"/>
        </w:tabs>
        <w:autoSpaceDE w:val="0"/>
        <w:autoSpaceDN w:val="0"/>
        <w:adjustRightInd w:val="0"/>
      </w:pPr>
      <w:r w:rsidRPr="00AC5427">
        <w:t>2.</w:t>
      </w:r>
      <w:r w:rsidRPr="00AC5427">
        <w:tab/>
      </w:r>
      <w:r w:rsidR="00265954" w:rsidRPr="00AC5427">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00265954" w:rsidRPr="00AC5427">
          <w:t>части 3</w:t>
        </w:r>
      </w:hyperlink>
      <w:r w:rsidR="00265954" w:rsidRPr="00AC5427">
        <w:t xml:space="preserve"> настоящей статьи.</w:t>
      </w:r>
    </w:p>
    <w:p w:rsidR="00265954" w:rsidRPr="00AC5427" w:rsidRDefault="00572574" w:rsidP="003C10AB">
      <w:pPr>
        <w:tabs>
          <w:tab w:val="left" w:pos="1276"/>
        </w:tabs>
        <w:autoSpaceDE w:val="0"/>
        <w:autoSpaceDN w:val="0"/>
        <w:adjustRightInd w:val="0"/>
      </w:pPr>
      <w:bookmarkStart w:id="96" w:name="Par2"/>
      <w:bookmarkEnd w:id="96"/>
      <w:r w:rsidRPr="00AC5427">
        <w:t>3.</w:t>
      </w:r>
      <w:r w:rsidRPr="00AC5427">
        <w:tab/>
      </w:r>
      <w:r w:rsidR="00265954" w:rsidRPr="00AC5427">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5954" w:rsidRPr="00AC5427" w:rsidRDefault="00572574" w:rsidP="003C10AB">
      <w:pPr>
        <w:tabs>
          <w:tab w:val="left" w:pos="1276"/>
        </w:tabs>
        <w:autoSpaceDE w:val="0"/>
        <w:autoSpaceDN w:val="0"/>
        <w:adjustRightInd w:val="0"/>
      </w:pPr>
      <w:r w:rsidRPr="00AC5427">
        <w:t>1)</w:t>
      </w:r>
      <w:r w:rsidRPr="00AC5427">
        <w:tab/>
      </w:r>
      <w:r w:rsidR="00265954" w:rsidRPr="00AC5427">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65954" w:rsidRPr="00AC5427" w:rsidRDefault="00572574" w:rsidP="003C10AB">
      <w:pPr>
        <w:tabs>
          <w:tab w:val="left" w:pos="1276"/>
        </w:tabs>
        <w:autoSpaceDE w:val="0"/>
        <w:autoSpaceDN w:val="0"/>
        <w:adjustRightInd w:val="0"/>
      </w:pPr>
      <w:r w:rsidRPr="00AC5427">
        <w:t>2)</w:t>
      </w:r>
      <w:r w:rsidRPr="00AC5427">
        <w:tab/>
      </w:r>
      <w:r w:rsidR="00265954" w:rsidRPr="00AC5427">
        <w:t>необходимы установление, изменение или отмена красных линий;</w:t>
      </w:r>
    </w:p>
    <w:p w:rsidR="00265954" w:rsidRPr="00AC5427" w:rsidRDefault="00572574" w:rsidP="003C10AB">
      <w:pPr>
        <w:tabs>
          <w:tab w:val="left" w:pos="1276"/>
        </w:tabs>
        <w:autoSpaceDE w:val="0"/>
        <w:autoSpaceDN w:val="0"/>
        <w:adjustRightInd w:val="0"/>
      </w:pPr>
      <w:r w:rsidRPr="00AC5427">
        <w:t>3)</w:t>
      </w:r>
      <w:r w:rsidRPr="00AC5427">
        <w:tab/>
      </w:r>
      <w:r w:rsidR="00265954" w:rsidRPr="00AC5427">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5954" w:rsidRPr="00AC5427" w:rsidRDefault="00572574" w:rsidP="003C10AB">
      <w:pPr>
        <w:tabs>
          <w:tab w:val="left" w:pos="1276"/>
        </w:tabs>
        <w:autoSpaceDE w:val="0"/>
        <w:autoSpaceDN w:val="0"/>
        <w:adjustRightInd w:val="0"/>
      </w:pPr>
      <w:r w:rsidRPr="00AC5427">
        <w:t>4)</w:t>
      </w:r>
      <w:r w:rsidRPr="00AC5427">
        <w:tab/>
      </w:r>
      <w:r w:rsidR="00265954" w:rsidRPr="00AC5427">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65954" w:rsidRPr="00AC5427" w:rsidRDefault="00572574" w:rsidP="003C10AB">
      <w:pPr>
        <w:tabs>
          <w:tab w:val="left" w:pos="1276"/>
        </w:tabs>
        <w:autoSpaceDE w:val="0"/>
        <w:autoSpaceDN w:val="0"/>
        <w:adjustRightInd w:val="0"/>
      </w:pPr>
      <w:r w:rsidRPr="00AC5427">
        <w:t>5)</w:t>
      </w:r>
      <w:r w:rsidRPr="00AC5427">
        <w:tab/>
      </w:r>
      <w:r w:rsidR="00265954" w:rsidRPr="00AC5427">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65954" w:rsidRPr="00AC5427" w:rsidRDefault="00572574" w:rsidP="003C10AB">
      <w:pPr>
        <w:tabs>
          <w:tab w:val="left" w:pos="1276"/>
        </w:tabs>
        <w:autoSpaceDE w:val="0"/>
        <w:autoSpaceDN w:val="0"/>
        <w:adjustRightInd w:val="0"/>
      </w:pPr>
      <w:r w:rsidRPr="00AC5427">
        <w:t>4.</w:t>
      </w:r>
      <w:r w:rsidRPr="00AC5427">
        <w:tab/>
      </w:r>
      <w:r w:rsidR="00265954" w:rsidRPr="00AC5427">
        <w:t>Видами документации по планировке территории являются:</w:t>
      </w:r>
    </w:p>
    <w:p w:rsidR="00265954" w:rsidRPr="00AC5427" w:rsidRDefault="00572574" w:rsidP="003C10AB">
      <w:pPr>
        <w:tabs>
          <w:tab w:val="left" w:pos="1276"/>
        </w:tabs>
        <w:autoSpaceDE w:val="0"/>
        <w:autoSpaceDN w:val="0"/>
        <w:adjustRightInd w:val="0"/>
      </w:pPr>
      <w:r w:rsidRPr="00AC5427">
        <w:t>1)</w:t>
      </w:r>
      <w:r w:rsidRPr="00AC5427">
        <w:tab/>
      </w:r>
      <w:r w:rsidR="00265954" w:rsidRPr="00AC5427">
        <w:t>проект планировки территории;</w:t>
      </w:r>
    </w:p>
    <w:p w:rsidR="00265954" w:rsidRPr="00AC5427" w:rsidRDefault="00572574" w:rsidP="003C10AB">
      <w:pPr>
        <w:tabs>
          <w:tab w:val="left" w:pos="1276"/>
        </w:tabs>
        <w:autoSpaceDE w:val="0"/>
        <w:autoSpaceDN w:val="0"/>
        <w:adjustRightInd w:val="0"/>
      </w:pPr>
      <w:r w:rsidRPr="00AC5427">
        <w:t>2)</w:t>
      </w:r>
      <w:r w:rsidRPr="00AC5427">
        <w:tab/>
      </w:r>
      <w:r w:rsidR="00265954" w:rsidRPr="00AC5427">
        <w:t>проект межевания территории.</w:t>
      </w:r>
    </w:p>
    <w:p w:rsidR="00317D54" w:rsidRPr="00AC5427" w:rsidRDefault="00572574" w:rsidP="003C10AB">
      <w:pPr>
        <w:tabs>
          <w:tab w:val="left" w:pos="1276"/>
        </w:tabs>
        <w:autoSpaceDE w:val="0"/>
        <w:autoSpaceDN w:val="0"/>
        <w:adjustRightInd w:val="0"/>
      </w:pPr>
      <w:bookmarkStart w:id="97" w:name="Par11"/>
      <w:bookmarkEnd w:id="97"/>
      <w:r w:rsidRPr="00AC5427">
        <w:t>5.</w:t>
      </w:r>
      <w:r w:rsidRPr="00AC5427">
        <w:tab/>
      </w:r>
      <w:r w:rsidR="00265954" w:rsidRPr="00AC5427">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317D54" w:rsidRPr="00AC5427">
        <w:t>:</w:t>
      </w:r>
    </w:p>
    <w:p w:rsidR="00317D54" w:rsidRPr="00AC5427" w:rsidRDefault="005C7D35" w:rsidP="003C10AB">
      <w:pPr>
        <w:tabs>
          <w:tab w:val="left" w:pos="1134"/>
          <w:tab w:val="left" w:pos="1276"/>
        </w:tabs>
        <w:autoSpaceDE w:val="0"/>
        <w:autoSpaceDN w:val="0"/>
        <w:adjustRightInd w:val="0"/>
      </w:pPr>
      <w:r w:rsidRPr="00AC5427">
        <w:t>-</w:t>
      </w:r>
      <w:r w:rsidRPr="00AC5427">
        <w:tab/>
      </w:r>
      <w:r w:rsidR="00317D54" w:rsidRPr="00AC5427">
        <w:t>определения местоположения границ образуемых и изменяемых земельных участков;</w:t>
      </w:r>
    </w:p>
    <w:p w:rsidR="00317D54" w:rsidRPr="00AC5427" w:rsidRDefault="005C7D35" w:rsidP="003C10AB">
      <w:pPr>
        <w:tabs>
          <w:tab w:val="left" w:pos="1134"/>
          <w:tab w:val="left" w:pos="1276"/>
        </w:tabs>
        <w:autoSpaceDE w:val="0"/>
        <w:autoSpaceDN w:val="0"/>
        <w:adjustRightInd w:val="0"/>
      </w:pPr>
      <w:r w:rsidRPr="00AC5427">
        <w:t>-</w:t>
      </w:r>
      <w:r w:rsidRPr="00AC5427">
        <w:tab/>
      </w:r>
      <w:r w:rsidR="00317D54" w:rsidRPr="00AC5427">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65954" w:rsidRPr="00AC5427" w:rsidRDefault="00572574" w:rsidP="003C10AB">
      <w:pPr>
        <w:tabs>
          <w:tab w:val="left" w:pos="1276"/>
        </w:tabs>
        <w:autoSpaceDE w:val="0"/>
        <w:autoSpaceDN w:val="0"/>
        <w:adjustRightInd w:val="0"/>
      </w:pPr>
      <w:r w:rsidRPr="00AC5427">
        <w:lastRenderedPageBreak/>
        <w:t>6.</w:t>
      </w:r>
      <w:r w:rsidRPr="00AC5427">
        <w:tab/>
      </w:r>
      <w:r w:rsidR="00265954" w:rsidRPr="00AC5427">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00265954" w:rsidRPr="00AC5427">
          <w:t>частью 5</w:t>
        </w:r>
      </w:hyperlink>
      <w:r w:rsidR="00265954" w:rsidRPr="00AC5427">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7D54" w:rsidRPr="00AC5427" w:rsidRDefault="00317D54" w:rsidP="003C10AB">
      <w:pPr>
        <w:tabs>
          <w:tab w:val="left" w:pos="1276"/>
        </w:tabs>
        <w:autoSpaceDE w:val="0"/>
        <w:autoSpaceDN w:val="0"/>
        <w:adjustRightInd w:val="0"/>
      </w:pPr>
      <w:r w:rsidRPr="00AC5427">
        <w:t>7.</w:t>
      </w:r>
      <w:r w:rsidR="00572574" w:rsidRPr="00AC5427">
        <w:tab/>
      </w:r>
      <w:hyperlink r:id="rId93" w:history="1">
        <w:r w:rsidRPr="00AC5427">
          <w:t>Подготовка</w:t>
        </w:r>
      </w:hyperlink>
      <w:r w:rsidRPr="00AC5427">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rsidR="00AF4DA5" w:rsidRPr="00AC5427">
        <w:t>П</w:t>
      </w:r>
      <w:r w:rsidRPr="00AC5427">
        <w:t>равилами территориальной зоны и (или) границах установленной генеральным планом функциональной зоны.</w:t>
      </w:r>
    </w:p>
    <w:p w:rsidR="00317D54" w:rsidRPr="00AC5427" w:rsidRDefault="00572574" w:rsidP="003C10AB">
      <w:pPr>
        <w:tabs>
          <w:tab w:val="left" w:pos="1276"/>
        </w:tabs>
        <w:autoSpaceDE w:val="0"/>
        <w:autoSpaceDN w:val="0"/>
        <w:adjustRightInd w:val="0"/>
      </w:pPr>
      <w:r w:rsidRPr="00AC5427">
        <w:t>8.</w:t>
      </w:r>
      <w:r w:rsidRPr="00AC5427">
        <w:tab/>
      </w:r>
      <w:r w:rsidR="00317D54" w:rsidRPr="00AC5427">
        <w:t>При подготовке проекта межевания территории определение местоположения границ</w:t>
      </w:r>
      <w:r w:rsidR="009F0275" w:rsidRPr="00AC5427">
        <w:t>,</w:t>
      </w:r>
      <w:r w:rsidR="00317D54" w:rsidRPr="00AC5427">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w:t>
      </w:r>
      <w:r w:rsidR="00AF4DA5" w:rsidRPr="00AC5427">
        <w:t>и З</w:t>
      </w:r>
      <w:r w:rsidR="00317D54" w:rsidRPr="00AC5427">
        <w:t xml:space="preserve">аконами </w:t>
      </w:r>
      <w:r w:rsidR="00DA5A71" w:rsidRPr="00AC5427">
        <w:t>Московской области</w:t>
      </w:r>
      <w:r w:rsidR="00317D54" w:rsidRPr="00AC5427">
        <w:t>, техническими регламентами, сводами правил.</w:t>
      </w:r>
    </w:p>
    <w:p w:rsidR="00317D54" w:rsidRPr="00AC5427" w:rsidRDefault="00572574" w:rsidP="003C10AB">
      <w:pPr>
        <w:tabs>
          <w:tab w:val="left" w:pos="1276"/>
        </w:tabs>
        <w:autoSpaceDE w:val="0"/>
        <w:autoSpaceDN w:val="0"/>
        <w:adjustRightInd w:val="0"/>
      </w:pPr>
      <w:r w:rsidRPr="00AC5427">
        <w:t>9.</w:t>
      </w:r>
      <w:r w:rsidRPr="00AC5427">
        <w:tab/>
      </w:r>
      <w:r w:rsidR="00317D54" w:rsidRPr="00AC5427">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7D54" w:rsidRPr="00AC5427" w:rsidRDefault="00CD46DC" w:rsidP="003C10AB">
      <w:pPr>
        <w:tabs>
          <w:tab w:val="left" w:pos="1276"/>
        </w:tabs>
        <w:autoSpaceDE w:val="0"/>
        <w:autoSpaceDN w:val="0"/>
        <w:adjustRightInd w:val="0"/>
      </w:pPr>
      <w:r w:rsidRPr="00AC5427">
        <w:t>10</w:t>
      </w:r>
      <w:r w:rsidR="00572574" w:rsidRPr="00AC5427">
        <w:t>.</w:t>
      </w:r>
      <w:r w:rsidR="00572574" w:rsidRPr="00AC5427">
        <w:tab/>
      </w:r>
      <w:r w:rsidR="00317D54" w:rsidRPr="00AC5427">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C0701" w:rsidRPr="00AC5427" w:rsidRDefault="00EC0701" w:rsidP="003C10AB">
      <w:pPr>
        <w:tabs>
          <w:tab w:val="left" w:pos="1276"/>
        </w:tabs>
      </w:pPr>
      <w:r w:rsidRPr="00AC5427">
        <w:t>1</w:t>
      </w:r>
      <w:r w:rsidR="00CD46DC" w:rsidRPr="00AC5427">
        <w:t>1</w:t>
      </w:r>
      <w:r w:rsidR="00572574" w:rsidRPr="00AC5427">
        <w:t>.</w:t>
      </w:r>
      <w:r w:rsidR="00572574" w:rsidRPr="00AC5427">
        <w:tab/>
      </w:r>
      <w:r w:rsidRPr="00AC5427">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rsidR="00E87B25" w:rsidRPr="00AC5427">
        <w:t xml:space="preserve"> Московской области (уполномоченными центральными исполнительными органами государственной власти Московской области)</w:t>
      </w:r>
      <w:r w:rsidRPr="00AC5427">
        <w:t xml:space="preserve">, за исключением случаев, указанных </w:t>
      </w:r>
      <w:r w:rsidR="00317D54" w:rsidRPr="00AC5427">
        <w:t xml:space="preserve">в части </w:t>
      </w:r>
      <w:r w:rsidRPr="00AC5427">
        <w:t>1</w:t>
      </w:r>
      <w:r w:rsidR="00317D54" w:rsidRPr="00AC5427">
        <w:t>2</w:t>
      </w:r>
      <w:r w:rsidRPr="00AC5427">
        <w:t xml:space="preserve"> настоящей статьи.</w:t>
      </w:r>
    </w:p>
    <w:p w:rsidR="00EC0701" w:rsidRPr="00AC5427" w:rsidRDefault="00EC0701" w:rsidP="003C10AB">
      <w:pPr>
        <w:tabs>
          <w:tab w:val="left" w:pos="1276"/>
        </w:tabs>
        <w:rPr>
          <w:bCs/>
        </w:rPr>
      </w:pPr>
      <w:bookmarkStart w:id="98" w:name="Par132"/>
      <w:bookmarkEnd w:id="98"/>
      <w:r w:rsidRPr="00AC5427">
        <w:rPr>
          <w:bCs/>
        </w:rPr>
        <w:t>1</w:t>
      </w:r>
      <w:r w:rsidR="00CD46DC" w:rsidRPr="00AC5427">
        <w:rPr>
          <w:bCs/>
        </w:rPr>
        <w:t>2</w:t>
      </w:r>
      <w:r w:rsidR="00347105" w:rsidRPr="00AC5427">
        <w:rPr>
          <w:bCs/>
        </w:rPr>
        <w:t>.</w:t>
      </w:r>
      <w:r w:rsidR="00347105" w:rsidRPr="00AC5427">
        <w:rPr>
          <w:bCs/>
        </w:rPr>
        <w:tab/>
      </w:r>
      <w:r w:rsidRPr="00AC5427">
        <w:rPr>
          <w:bCs/>
        </w:rPr>
        <w:t>Решения</w:t>
      </w:r>
      <w:r w:rsidRPr="00AC5427">
        <w:t xml:space="preserve"> о подготовке документации по планировке территории </w:t>
      </w:r>
      <w:r w:rsidRPr="00AC5427">
        <w:rPr>
          <w:bCs/>
        </w:rPr>
        <w:t>принимаются самостоятельно:</w:t>
      </w:r>
    </w:p>
    <w:p w:rsidR="00EC0701" w:rsidRPr="00AC5427" w:rsidRDefault="00347105" w:rsidP="003C10AB">
      <w:pPr>
        <w:tabs>
          <w:tab w:val="left" w:pos="1276"/>
        </w:tabs>
      </w:pPr>
      <w:r w:rsidRPr="00AC5427">
        <w:t>1)</w:t>
      </w:r>
      <w:r w:rsidRPr="00AC5427">
        <w:tab/>
      </w:r>
      <w:r w:rsidR="00EC0701" w:rsidRPr="00AC5427">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C0701" w:rsidRPr="00AC5427" w:rsidRDefault="00347105" w:rsidP="003C10AB">
      <w:pPr>
        <w:tabs>
          <w:tab w:val="left" w:pos="1276"/>
        </w:tabs>
      </w:pPr>
      <w:r w:rsidRPr="00AC5427">
        <w:t>2)</w:t>
      </w:r>
      <w:r w:rsidRPr="00AC5427">
        <w:tab/>
      </w:r>
      <w:r w:rsidR="00EC0701" w:rsidRPr="00AC5427">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EC0701" w:rsidRPr="00AC5427" w:rsidRDefault="00347105" w:rsidP="003C10AB">
      <w:pPr>
        <w:tabs>
          <w:tab w:val="left" w:pos="1276"/>
        </w:tabs>
      </w:pPr>
      <w:bookmarkStart w:id="99" w:name="Par135"/>
      <w:bookmarkEnd w:id="99"/>
      <w:r w:rsidRPr="00AC5427">
        <w:t>3)</w:t>
      </w:r>
      <w:r w:rsidRPr="00AC5427">
        <w:tab/>
      </w:r>
      <w:r w:rsidR="00EC0701" w:rsidRPr="00AC5427">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C0701" w:rsidRPr="00AC5427" w:rsidRDefault="00347105" w:rsidP="003C10AB">
      <w:pPr>
        <w:tabs>
          <w:tab w:val="left" w:pos="1276"/>
        </w:tabs>
      </w:pPr>
      <w:bookmarkStart w:id="100" w:name="Par136"/>
      <w:bookmarkEnd w:id="100"/>
      <w:r w:rsidRPr="00AC5427">
        <w:t>4)</w:t>
      </w:r>
      <w:r w:rsidRPr="00AC5427">
        <w:tab/>
      </w:r>
      <w:r w:rsidR="00EC0701" w:rsidRPr="00AC5427">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C0701" w:rsidRPr="00AC5427" w:rsidRDefault="00EC0701" w:rsidP="003C10AB">
      <w:pPr>
        <w:tabs>
          <w:tab w:val="left" w:pos="1276"/>
        </w:tabs>
      </w:pPr>
      <w:bookmarkStart w:id="101" w:name="Par173"/>
      <w:bookmarkEnd w:id="101"/>
      <w:r w:rsidRPr="00AC5427">
        <w:t>1</w:t>
      </w:r>
      <w:r w:rsidR="00CD46DC" w:rsidRPr="00AC5427">
        <w:t>3</w:t>
      </w:r>
      <w:r w:rsidR="00347105" w:rsidRPr="00AC5427">
        <w:t>.</w:t>
      </w:r>
      <w:r w:rsidR="00347105" w:rsidRPr="00AC5427">
        <w:tab/>
      </w:r>
      <w:r w:rsidRPr="00AC5427">
        <w:t xml:space="preserve">Подготовка документации по планировке территории осуществляется на основании документов территориального планирования, </w:t>
      </w:r>
      <w:r w:rsidR="00883B2B" w:rsidRPr="00AC5427">
        <w:t>П</w:t>
      </w:r>
      <w:r w:rsidRPr="00AC5427">
        <w:t xml:space="preserve">равил (за исключением подготовки документации по планировке территории, предусматривающей размещение линейных </w:t>
      </w:r>
      <w:r w:rsidRPr="00AC5427">
        <w:lastRenderedPageBreak/>
        <w:t>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0701" w:rsidRPr="00AC5427" w:rsidRDefault="009E52DD" w:rsidP="003C10AB">
      <w:pPr>
        <w:tabs>
          <w:tab w:val="left" w:pos="1276"/>
        </w:tabs>
        <w:rPr>
          <w:bCs/>
        </w:rPr>
      </w:pPr>
      <w:r w:rsidRPr="00AC5427">
        <w:rPr>
          <w:bCs/>
        </w:rPr>
        <w:t>1</w:t>
      </w:r>
      <w:r w:rsidR="00CD46DC" w:rsidRPr="00AC5427">
        <w:rPr>
          <w:bCs/>
        </w:rPr>
        <w:t>4</w:t>
      </w:r>
      <w:r w:rsidR="00347105" w:rsidRPr="00AC5427">
        <w:rPr>
          <w:bCs/>
        </w:rPr>
        <w:t>.</w:t>
      </w:r>
      <w:r w:rsidR="00347105" w:rsidRPr="00AC5427">
        <w:rPr>
          <w:bCs/>
        </w:rPr>
        <w:tab/>
      </w:r>
      <w:r w:rsidR="00EC0701" w:rsidRPr="00AC5427">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00EC0701" w:rsidRPr="00AC5427">
        <w:rPr>
          <w:bCs/>
        </w:rPr>
        <w:t xml:space="preserve"> по планировке территории осуществляется применительно к утверждаемым частям.</w:t>
      </w:r>
    </w:p>
    <w:p w:rsidR="00895CB3" w:rsidRPr="00AC5427" w:rsidRDefault="00895CB3" w:rsidP="003C10AB">
      <w:pPr>
        <w:ind w:left="709" w:firstLine="0"/>
      </w:pPr>
      <w:bookmarkStart w:id="102" w:name="Par0"/>
      <w:bookmarkStart w:id="103" w:name="_Toc460581788"/>
      <w:bookmarkStart w:id="104" w:name="_Toc464568287"/>
      <w:bookmarkStart w:id="105" w:name="_Toc443557213"/>
      <w:bookmarkStart w:id="106" w:name="_Toc444100736"/>
      <w:bookmarkEnd w:id="102"/>
    </w:p>
    <w:p w:rsidR="00EC0701" w:rsidRPr="00AC5427" w:rsidRDefault="00EC0701" w:rsidP="003C10AB">
      <w:pPr>
        <w:pStyle w:val="22"/>
      </w:pPr>
      <w:bookmarkStart w:id="107" w:name="_Toc25746034"/>
      <w:r w:rsidRPr="00AC5427">
        <w:t>Статья 1</w:t>
      </w:r>
      <w:r w:rsidR="008170A4" w:rsidRPr="00AC5427">
        <w:t>9</w:t>
      </w:r>
      <w:r w:rsidRPr="00AC5427">
        <w:t>. Комплексное и устойчивое развитие территории</w:t>
      </w:r>
      <w:bookmarkEnd w:id="103"/>
      <w:bookmarkEnd w:id="104"/>
      <w:bookmarkEnd w:id="107"/>
    </w:p>
    <w:p w:rsidR="00EC0701" w:rsidRPr="00AC5427" w:rsidRDefault="00EC0701" w:rsidP="003C10AB"/>
    <w:p w:rsidR="00EC0701" w:rsidRPr="00AC5427" w:rsidRDefault="00347105" w:rsidP="003C10AB">
      <w:pPr>
        <w:tabs>
          <w:tab w:val="left" w:pos="1276"/>
        </w:tabs>
      </w:pPr>
      <w:r w:rsidRPr="00AC5427">
        <w:t>1.</w:t>
      </w:r>
      <w:r w:rsidRPr="00AC5427">
        <w:tab/>
      </w:r>
      <w:r w:rsidR="00EC0701" w:rsidRPr="00AC5427">
        <w:t xml:space="preserve">Деятельность по комплексному и устойчивому развитию территории </w:t>
      </w:r>
      <w:r w:rsidR="00895CB3" w:rsidRPr="00AC5427">
        <w:t xml:space="preserve">– </w:t>
      </w:r>
      <w:r w:rsidR="00EC0701" w:rsidRPr="00AC5427">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sidR="001F0019" w:rsidRPr="00AC5427">
        <w:t xml:space="preserve"> </w:t>
      </w:r>
      <w:r w:rsidR="00EC0701" w:rsidRPr="00AC5427">
        <w:t>пункте объектов.</w:t>
      </w:r>
    </w:p>
    <w:p w:rsidR="002355CA" w:rsidRPr="00AC5427" w:rsidRDefault="00347105" w:rsidP="003C10AB">
      <w:pPr>
        <w:tabs>
          <w:tab w:val="left" w:pos="1276"/>
        </w:tabs>
      </w:pPr>
      <w:r w:rsidRPr="00AC5427">
        <w:t>2.</w:t>
      </w:r>
      <w:r w:rsidRPr="00AC5427">
        <w:tab/>
      </w:r>
      <w:r w:rsidR="002355CA" w:rsidRPr="00AC5427">
        <w:t>К видам деятельности по комплексному и устойчивому развитию территории относятся:</w:t>
      </w:r>
    </w:p>
    <w:p w:rsidR="002355CA" w:rsidRPr="00AC5427" w:rsidRDefault="00347105" w:rsidP="003C10AB">
      <w:pPr>
        <w:tabs>
          <w:tab w:val="left" w:pos="1276"/>
        </w:tabs>
      </w:pPr>
      <w:r w:rsidRPr="00AC5427">
        <w:t>1)</w:t>
      </w:r>
      <w:r w:rsidRPr="00AC5427">
        <w:tab/>
      </w:r>
      <w:r w:rsidR="002355CA" w:rsidRPr="00AC5427">
        <w:t>развитие застроенных территорий;</w:t>
      </w:r>
    </w:p>
    <w:p w:rsidR="002355CA" w:rsidRPr="00AC5427" w:rsidRDefault="00347105" w:rsidP="003C10AB">
      <w:pPr>
        <w:tabs>
          <w:tab w:val="left" w:pos="1276"/>
        </w:tabs>
      </w:pPr>
      <w:r w:rsidRPr="00AC5427">
        <w:t>2)</w:t>
      </w:r>
      <w:r w:rsidRPr="00AC5427">
        <w:tab/>
      </w:r>
      <w:r w:rsidR="002355CA" w:rsidRPr="00AC5427">
        <w:t>комплексное освоение территории;</w:t>
      </w:r>
    </w:p>
    <w:p w:rsidR="002355CA" w:rsidRPr="00AC5427" w:rsidRDefault="00347105" w:rsidP="003C10AB">
      <w:pPr>
        <w:tabs>
          <w:tab w:val="left" w:pos="1276"/>
        </w:tabs>
      </w:pPr>
      <w:r w:rsidRPr="00AC5427">
        <w:t>3)</w:t>
      </w:r>
      <w:r w:rsidRPr="00AC5427">
        <w:tab/>
      </w:r>
      <w:r w:rsidR="002355CA" w:rsidRPr="00AC5427">
        <w:t>комплексное развитие территории:</w:t>
      </w:r>
    </w:p>
    <w:p w:rsidR="002355CA" w:rsidRPr="00AC5427" w:rsidRDefault="00347105" w:rsidP="003C10AB">
      <w:pPr>
        <w:tabs>
          <w:tab w:val="left" w:pos="1276"/>
        </w:tabs>
      </w:pPr>
      <w:r w:rsidRPr="00AC5427">
        <w:t>-</w:t>
      </w:r>
      <w:r w:rsidRPr="00AC5427">
        <w:tab/>
      </w:r>
      <w:r w:rsidR="002355CA" w:rsidRPr="00AC5427">
        <w:t>по инициативе правообладателей земельных участков и (или) расположенных на них объектов недвижимого имущества;</w:t>
      </w:r>
    </w:p>
    <w:p w:rsidR="002355CA" w:rsidRPr="00AC5427" w:rsidRDefault="00347105" w:rsidP="003C10AB">
      <w:pPr>
        <w:tabs>
          <w:tab w:val="left" w:pos="1276"/>
        </w:tabs>
      </w:pPr>
      <w:r w:rsidRPr="00AC5427">
        <w:t>-</w:t>
      </w:r>
      <w:r w:rsidRPr="00AC5427">
        <w:tab/>
      </w:r>
      <w:r w:rsidR="002355CA" w:rsidRPr="00AC5427">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EC0701" w:rsidRPr="00AC5427" w:rsidRDefault="00347105" w:rsidP="003C10AB">
      <w:pPr>
        <w:tabs>
          <w:tab w:val="left" w:pos="1276"/>
        </w:tabs>
      </w:pPr>
      <w:r w:rsidRPr="00AC5427">
        <w:t>3.</w:t>
      </w:r>
      <w:r w:rsidRPr="00AC5427">
        <w:tab/>
      </w:r>
      <w:r w:rsidR="00EC0701" w:rsidRPr="00AC5427">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C0701" w:rsidRPr="00AC5427" w:rsidRDefault="00EC0701" w:rsidP="003C10AB">
      <w:pPr>
        <w:tabs>
          <w:tab w:val="left" w:pos="1276"/>
        </w:tabs>
      </w:pPr>
      <w:r w:rsidRPr="00AC5427">
        <w:t>Решение о развитии застроенной территории может быть принято, если на такой территории расположены:</w:t>
      </w:r>
    </w:p>
    <w:p w:rsidR="00EC0701" w:rsidRPr="00AC5427" w:rsidRDefault="00347105" w:rsidP="003C10AB">
      <w:pPr>
        <w:tabs>
          <w:tab w:val="left" w:pos="1276"/>
        </w:tabs>
      </w:pPr>
      <w:r w:rsidRPr="00AC5427">
        <w:t>1)</w:t>
      </w:r>
      <w:r w:rsidRPr="00AC5427">
        <w:tab/>
      </w:r>
      <w:r w:rsidR="00EC0701" w:rsidRPr="00AC5427">
        <w:t xml:space="preserve">многоквартирные дома, признанные в установленном Правительством Российской Федерации </w:t>
      </w:r>
      <w:hyperlink r:id="rId94" w:history="1">
        <w:r w:rsidR="00EC0701" w:rsidRPr="00AC5427">
          <w:t>порядке</w:t>
        </w:r>
      </w:hyperlink>
      <w:r w:rsidR="00EC0701" w:rsidRPr="00AC5427">
        <w:t xml:space="preserve"> аварийными и подлежащими сносу;</w:t>
      </w:r>
    </w:p>
    <w:p w:rsidR="00EC0701" w:rsidRPr="00AC5427" w:rsidRDefault="00347105" w:rsidP="003C10AB">
      <w:pPr>
        <w:tabs>
          <w:tab w:val="left" w:pos="1276"/>
        </w:tabs>
      </w:pPr>
      <w:r w:rsidRPr="00AC5427">
        <w:t>2)</w:t>
      </w:r>
      <w:r w:rsidRPr="00AC5427">
        <w:tab/>
      </w:r>
      <w:r w:rsidR="00EC0701" w:rsidRPr="00AC5427">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0701" w:rsidRPr="00AC5427" w:rsidRDefault="00EC0701" w:rsidP="003C10AB">
      <w:pPr>
        <w:tabs>
          <w:tab w:val="left" w:pos="1276"/>
        </w:tabs>
      </w:pPr>
      <w:r w:rsidRPr="00AC5427">
        <w:t>Развитие застроенных территорий осуществляется на основании договора о развитии застроенной территории.</w:t>
      </w:r>
    </w:p>
    <w:p w:rsidR="00EC0701" w:rsidRPr="00AC5427" w:rsidRDefault="00895CB3" w:rsidP="003C10AB">
      <w:pPr>
        <w:tabs>
          <w:tab w:val="left" w:pos="1276"/>
        </w:tabs>
      </w:pPr>
      <w:r w:rsidRPr="00AC5427">
        <w:t>4</w:t>
      </w:r>
      <w:r w:rsidR="00347105" w:rsidRPr="00AC5427">
        <w:t>.</w:t>
      </w:r>
      <w:r w:rsidR="00347105" w:rsidRPr="00AC5427">
        <w:tab/>
      </w:r>
      <w:r w:rsidR="00EC0701" w:rsidRPr="00AC5427">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C0701" w:rsidRPr="00AC5427" w:rsidRDefault="00EC0701" w:rsidP="003C10AB">
      <w:pPr>
        <w:tabs>
          <w:tab w:val="left" w:pos="1276"/>
        </w:tabs>
      </w:pPr>
      <w:r w:rsidRPr="00AC5427">
        <w:lastRenderedPageBreak/>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C0701" w:rsidRPr="00AC5427" w:rsidRDefault="00895CB3" w:rsidP="003C10AB">
      <w:pPr>
        <w:tabs>
          <w:tab w:val="left" w:pos="1276"/>
        </w:tabs>
      </w:pPr>
      <w:r w:rsidRPr="00AC5427">
        <w:t>5</w:t>
      </w:r>
      <w:r w:rsidR="00EC0701" w:rsidRPr="00AC5427">
        <w:t xml:space="preserve">.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95" w:history="1">
        <w:r w:rsidR="00EC0701" w:rsidRPr="00AC5427">
          <w:t>условиям</w:t>
        </w:r>
      </w:hyperlink>
      <w:r w:rsidR="00EC0701" w:rsidRPr="00AC5427">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EC0701" w:rsidRPr="00AC5427" w:rsidRDefault="00895CB3" w:rsidP="003C10AB">
      <w:pPr>
        <w:tabs>
          <w:tab w:val="left" w:pos="1276"/>
        </w:tabs>
      </w:pPr>
      <w:r w:rsidRPr="00AC5427">
        <w:t>6</w:t>
      </w:r>
      <w:r w:rsidR="00347105" w:rsidRPr="00AC5427">
        <w:t>.</w:t>
      </w:r>
      <w:r w:rsidR="00347105" w:rsidRPr="00AC5427">
        <w:tab/>
      </w:r>
      <w:r w:rsidR="00EC0701" w:rsidRPr="00AC5427">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0701" w:rsidRPr="00AC5427" w:rsidRDefault="00347105" w:rsidP="003C10AB">
      <w:pPr>
        <w:tabs>
          <w:tab w:val="left" w:pos="1276"/>
        </w:tabs>
      </w:pPr>
      <w:r w:rsidRPr="00AC5427">
        <w:t>1)</w:t>
      </w:r>
      <w:r w:rsidRPr="00AC5427">
        <w:tab/>
      </w:r>
      <w:r w:rsidR="00EC0701" w:rsidRPr="00AC5427">
        <w:t>подготовку документации по планировке территории (при отсутствии такой документации);</w:t>
      </w:r>
    </w:p>
    <w:p w:rsidR="00EC0701" w:rsidRPr="00AC5427" w:rsidRDefault="00347105" w:rsidP="003C10AB">
      <w:pPr>
        <w:tabs>
          <w:tab w:val="left" w:pos="1276"/>
        </w:tabs>
      </w:pPr>
      <w:r w:rsidRPr="00AC5427">
        <w:t>2)</w:t>
      </w:r>
      <w:r w:rsidRPr="00AC5427">
        <w:tab/>
      </w:r>
      <w:r w:rsidR="00EC0701" w:rsidRPr="00AC5427">
        <w:t>образование земельных участков в границах этой территории;</w:t>
      </w:r>
    </w:p>
    <w:p w:rsidR="00EC0701" w:rsidRPr="00AC5427" w:rsidRDefault="00347105" w:rsidP="003C10AB">
      <w:pPr>
        <w:tabs>
          <w:tab w:val="left" w:pos="1276"/>
        </w:tabs>
      </w:pPr>
      <w:r w:rsidRPr="00AC5427">
        <w:t>3)</w:t>
      </w:r>
      <w:r w:rsidRPr="00AC5427">
        <w:tab/>
      </w:r>
      <w:r w:rsidR="00EC0701" w:rsidRPr="00AC5427">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96" w:history="1">
        <w:r w:rsidR="00EC0701" w:rsidRPr="00AC5427">
          <w:t>условиям</w:t>
        </w:r>
      </w:hyperlink>
      <w:r w:rsidR="00EC0701" w:rsidRPr="00AC5427">
        <w:t xml:space="preserve"> отнесения к жилью экономического класса;</w:t>
      </w:r>
    </w:p>
    <w:p w:rsidR="00EC0701" w:rsidRPr="00AC5427" w:rsidRDefault="00347105" w:rsidP="003C10AB">
      <w:pPr>
        <w:tabs>
          <w:tab w:val="left" w:pos="1276"/>
        </w:tabs>
      </w:pPr>
      <w:r w:rsidRPr="00AC5427">
        <w:t>4)</w:t>
      </w:r>
      <w:r w:rsidRPr="00AC5427">
        <w:tab/>
      </w:r>
      <w:r w:rsidR="00EC0701" w:rsidRPr="00AC5427">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0701" w:rsidRPr="00AC5427" w:rsidRDefault="00895CB3" w:rsidP="003C10AB">
      <w:pPr>
        <w:tabs>
          <w:tab w:val="left" w:pos="1276"/>
        </w:tabs>
        <w:autoSpaceDE w:val="0"/>
        <w:autoSpaceDN w:val="0"/>
        <w:adjustRightInd w:val="0"/>
      </w:pPr>
      <w:bookmarkStart w:id="108" w:name="Par1"/>
      <w:bookmarkEnd w:id="108"/>
      <w:r w:rsidRPr="00AC5427">
        <w:t>7</w:t>
      </w:r>
      <w:r w:rsidR="00EC0701" w:rsidRPr="00AC5427">
        <w:t>.</w:t>
      </w:r>
      <w:r w:rsidR="00347105" w:rsidRPr="00AC5427">
        <w:tab/>
      </w:r>
      <w:r w:rsidR="00EC0701" w:rsidRPr="00AC5427">
        <w:t xml:space="preserve">Комплексному развитию </w:t>
      </w:r>
      <w:r w:rsidR="002355CA" w:rsidRPr="00AC5427">
        <w:t xml:space="preserve">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w:t>
      </w:r>
      <w:r w:rsidR="00EC0701" w:rsidRPr="00AC5427">
        <w:t>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57FC8" w:rsidRPr="00AC5427" w:rsidRDefault="00895CB3" w:rsidP="003C10AB">
      <w:pPr>
        <w:tabs>
          <w:tab w:val="left" w:pos="1276"/>
        </w:tabs>
        <w:autoSpaceDE w:val="0"/>
        <w:autoSpaceDN w:val="0"/>
        <w:adjustRightInd w:val="0"/>
      </w:pPr>
      <w:bookmarkStart w:id="109" w:name="Par3"/>
      <w:bookmarkEnd w:id="109"/>
      <w:r w:rsidRPr="00AC5427">
        <w:t>8</w:t>
      </w:r>
      <w:r w:rsidR="00347105" w:rsidRPr="00AC5427">
        <w:t>.</w:t>
      </w:r>
      <w:r w:rsidR="00347105" w:rsidRPr="00AC5427">
        <w:tab/>
      </w:r>
      <w:r w:rsidR="00A57FC8" w:rsidRPr="00AC5427">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w:t>
      </w:r>
      <w:r w:rsidR="002D696A" w:rsidRPr="00AC5427">
        <w:t xml:space="preserve"> </w:t>
      </w:r>
      <w:r w:rsidR="00AD1C9D" w:rsidRPr="00AC5427">
        <w:t>городского округа</w:t>
      </w:r>
      <w:r w:rsidR="002D696A" w:rsidRPr="00AC5427">
        <w:t>, уполномоченным органом</w:t>
      </w:r>
      <w:r w:rsidR="00A57FC8" w:rsidRPr="00AC5427">
        <w:t xml:space="preserve"> с правообладателями земельных участков и (или) расположенных на них</w:t>
      </w:r>
      <w:r w:rsidR="002D696A" w:rsidRPr="00AC5427">
        <w:t xml:space="preserve"> объектов недвижимого имущества</w:t>
      </w:r>
      <w:r w:rsidR="00A57FC8" w:rsidRPr="00AC5427">
        <w:t xml:space="preserve">.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w:t>
      </w:r>
      <w:r w:rsidR="007B12D8" w:rsidRPr="00AC5427">
        <w:t>–</w:t>
      </w:r>
      <w:r w:rsidR="00A57FC8" w:rsidRPr="00AC5427">
        <w:t xml:space="preserve"> соглашение).</w:t>
      </w:r>
    </w:p>
    <w:p w:rsidR="00EC0701" w:rsidRPr="00AC5427" w:rsidRDefault="00895CB3" w:rsidP="003C10AB">
      <w:pPr>
        <w:tabs>
          <w:tab w:val="left" w:pos="1276"/>
        </w:tabs>
        <w:autoSpaceDE w:val="0"/>
        <w:autoSpaceDN w:val="0"/>
        <w:adjustRightInd w:val="0"/>
      </w:pPr>
      <w:r w:rsidRPr="00AC5427">
        <w:t>9</w:t>
      </w:r>
      <w:r w:rsidR="00347105" w:rsidRPr="00AC5427">
        <w:t>.</w:t>
      </w:r>
      <w:r w:rsidR="00347105" w:rsidRPr="00AC5427">
        <w:tab/>
      </w:r>
      <w:r w:rsidR="00A57FC8" w:rsidRPr="00AC5427">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C0701" w:rsidRPr="00AC5427" w:rsidRDefault="00895CB3" w:rsidP="003C10AB">
      <w:pPr>
        <w:tabs>
          <w:tab w:val="left" w:pos="1276"/>
        </w:tabs>
        <w:autoSpaceDE w:val="0"/>
        <w:autoSpaceDN w:val="0"/>
        <w:adjustRightInd w:val="0"/>
      </w:pPr>
      <w:r w:rsidRPr="00AC5427">
        <w:t>10</w:t>
      </w:r>
      <w:r w:rsidR="00347105" w:rsidRPr="00AC5427">
        <w:t>.</w:t>
      </w:r>
      <w:r w:rsidR="00347105" w:rsidRPr="00AC5427">
        <w:tab/>
      </w:r>
      <w:r w:rsidR="00EC0701" w:rsidRPr="00AC5427">
        <w:t>Решение о комплексном развитии территории по инициативе органа местного самоуправления принимается уполномоченным органом</w:t>
      </w:r>
      <w:r w:rsidR="002D696A" w:rsidRPr="00AC5427">
        <w:t xml:space="preserve">, администрацией </w:t>
      </w:r>
      <w:r w:rsidR="00AD1C9D" w:rsidRPr="00AC5427">
        <w:t>городского округа</w:t>
      </w:r>
      <w:r w:rsidR="00EC0701" w:rsidRPr="00AC5427">
        <w:t xml:space="preserve">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C0701" w:rsidRPr="00AC5427" w:rsidRDefault="00EC0701" w:rsidP="003C10AB">
      <w:pPr>
        <w:tabs>
          <w:tab w:val="left" w:pos="1276"/>
        </w:tabs>
      </w:pPr>
      <w:r w:rsidRPr="00AC5427">
        <w:t>1</w:t>
      </w:r>
      <w:r w:rsidR="00895CB3" w:rsidRPr="00AC5427">
        <w:t>1</w:t>
      </w:r>
      <w:r w:rsidR="00347105" w:rsidRPr="00AC5427">
        <w:t>.</w:t>
      </w:r>
      <w:r w:rsidR="00347105" w:rsidRPr="00AC5427">
        <w:tab/>
      </w:r>
      <w:r w:rsidRPr="00AC5427">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C0701" w:rsidRPr="00AC5427" w:rsidRDefault="00347105" w:rsidP="003C10AB">
      <w:pPr>
        <w:tabs>
          <w:tab w:val="left" w:pos="1276"/>
        </w:tabs>
      </w:pPr>
      <w:r w:rsidRPr="00AC5427">
        <w:lastRenderedPageBreak/>
        <w:t>1)</w:t>
      </w:r>
      <w:r w:rsidRPr="00AC5427">
        <w:tab/>
      </w:r>
      <w:r w:rsidR="00EC0701" w:rsidRPr="00AC5427">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C0701" w:rsidRPr="00AC5427" w:rsidRDefault="00347105" w:rsidP="003C10AB">
      <w:pPr>
        <w:tabs>
          <w:tab w:val="left" w:pos="1276"/>
        </w:tabs>
      </w:pPr>
      <w:r w:rsidRPr="00AC5427">
        <w:t>2)</w:t>
      </w:r>
      <w:r w:rsidRPr="00AC5427">
        <w:tab/>
      </w:r>
      <w:r w:rsidR="00EC0701" w:rsidRPr="00AC5427">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0701" w:rsidRPr="00AC5427" w:rsidRDefault="00347105" w:rsidP="003C10AB">
      <w:pPr>
        <w:tabs>
          <w:tab w:val="left" w:pos="1276"/>
        </w:tabs>
      </w:pPr>
      <w:r w:rsidRPr="00AC5427">
        <w:t>3)</w:t>
      </w:r>
      <w:r w:rsidRPr="00AC5427">
        <w:tab/>
      </w:r>
      <w:r w:rsidR="00EC0701" w:rsidRPr="00AC5427">
        <w:t xml:space="preserve">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AF4DA5" w:rsidRPr="00AC5427">
        <w:t>П</w:t>
      </w:r>
      <w:r w:rsidR="00EC0701" w:rsidRPr="00AC5427">
        <w:t>равилами;</w:t>
      </w:r>
    </w:p>
    <w:p w:rsidR="00EC0701" w:rsidRPr="00AC5427" w:rsidRDefault="00347105" w:rsidP="003C10AB">
      <w:pPr>
        <w:tabs>
          <w:tab w:val="left" w:pos="1276"/>
        </w:tabs>
      </w:pPr>
      <w:r w:rsidRPr="00AC5427">
        <w:t>4)</w:t>
      </w:r>
      <w:r w:rsidRPr="00AC5427">
        <w:tab/>
      </w:r>
      <w:r w:rsidR="00EC0701" w:rsidRPr="00AC5427">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C0701" w:rsidRPr="00AC5427" w:rsidRDefault="00EC0701" w:rsidP="003C10AB">
      <w:pPr>
        <w:tabs>
          <w:tab w:val="left" w:pos="1276"/>
        </w:tabs>
      </w:pPr>
      <w:r w:rsidRPr="00AC5427">
        <w:t>1</w:t>
      </w:r>
      <w:r w:rsidR="00895CB3" w:rsidRPr="00AC5427">
        <w:t>2</w:t>
      </w:r>
      <w:r w:rsidR="00347105" w:rsidRPr="00AC5427">
        <w:t>.</w:t>
      </w:r>
      <w:r w:rsidR="00347105" w:rsidRPr="00AC5427">
        <w:tab/>
      </w:r>
      <w:r w:rsidRPr="00AC5427">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C0701" w:rsidRPr="00AC5427" w:rsidRDefault="00895CB3" w:rsidP="003C10AB">
      <w:pPr>
        <w:tabs>
          <w:tab w:val="left" w:pos="1276"/>
        </w:tabs>
      </w:pPr>
      <w:r w:rsidRPr="00AC5427">
        <w:t>13</w:t>
      </w:r>
      <w:r w:rsidR="00347105" w:rsidRPr="00AC5427">
        <w:t>.</w:t>
      </w:r>
      <w:r w:rsidR="00347105" w:rsidRPr="00AC5427">
        <w:tab/>
      </w:r>
      <w:r w:rsidR="00EC0701" w:rsidRPr="00AC5427">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C17092" w:rsidRPr="00AC5427" w:rsidRDefault="007B12D8" w:rsidP="003C10AB">
      <w:pPr>
        <w:tabs>
          <w:tab w:val="left" w:pos="1276"/>
        </w:tabs>
        <w:rPr>
          <w:b/>
        </w:rPr>
      </w:pPr>
      <w:r w:rsidRPr="00AC5427">
        <w:t>14.</w:t>
      </w:r>
      <w:r w:rsidRPr="00AC5427">
        <w:tab/>
      </w:r>
      <w:r w:rsidR="00C17092" w:rsidRPr="00AC5427">
        <w:rPr>
          <w:color w:val="000000"/>
          <w:shd w:val="clear" w:color="auto" w:fill="FFFFFF"/>
        </w:rPr>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w:t>
      </w:r>
      <w:r w:rsidR="00C17092" w:rsidRPr="00AC5427">
        <w:rPr>
          <w:color w:val="000000"/>
        </w:rPr>
        <w:t>«Об 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объектов регионального значения</w:t>
      </w:r>
      <w:r w:rsidR="00195A39" w:rsidRPr="00AC5427">
        <w:rPr>
          <w:color w:val="000000"/>
        </w:rPr>
        <w:t>.</w:t>
      </w:r>
    </w:p>
    <w:p w:rsidR="00C17092" w:rsidRPr="00AC5427" w:rsidRDefault="00C17092" w:rsidP="003C10AB">
      <w:pPr>
        <w:tabs>
          <w:tab w:val="left" w:pos="1276"/>
        </w:tabs>
      </w:pPr>
    </w:p>
    <w:p w:rsidR="00EC0701" w:rsidRPr="00AC5427" w:rsidRDefault="00EC0701" w:rsidP="003C10AB">
      <w:pPr>
        <w:pStyle w:val="10"/>
        <w:ind w:firstLine="0"/>
      </w:pPr>
      <w:r w:rsidRPr="00AC5427">
        <w:br w:type="page"/>
      </w:r>
      <w:bookmarkStart w:id="110" w:name="_Toc464568288"/>
      <w:bookmarkStart w:id="111" w:name="_Toc25746035"/>
      <w:r w:rsidRPr="00AC5427">
        <w:lastRenderedPageBreak/>
        <w:t xml:space="preserve">Глава 5. </w:t>
      </w:r>
      <w:r w:rsidR="00D95674" w:rsidRPr="00AC5427">
        <w:t>О</w:t>
      </w:r>
      <w:r w:rsidR="00AD0950" w:rsidRPr="00AC5427">
        <w:t xml:space="preserve">бщественные обсуждения или публичные </w:t>
      </w:r>
      <w:r w:rsidRPr="00AC5427">
        <w:t>слушания по вопросам землепользования и застройки</w:t>
      </w:r>
      <w:bookmarkEnd w:id="105"/>
      <w:bookmarkEnd w:id="106"/>
      <w:bookmarkEnd w:id="110"/>
      <w:bookmarkEnd w:id="111"/>
    </w:p>
    <w:p w:rsidR="00EC0701" w:rsidRPr="00AC5427" w:rsidRDefault="00EC0701" w:rsidP="003C10AB">
      <w:pPr>
        <w:pStyle w:val="ConsPlusNormal"/>
        <w:jc w:val="both"/>
        <w:rPr>
          <w:rFonts w:ascii="Times New Roman" w:hAnsi="Times New Roman"/>
          <w:sz w:val="24"/>
        </w:rPr>
      </w:pPr>
    </w:p>
    <w:p w:rsidR="00CA2490" w:rsidRPr="00AC5427" w:rsidRDefault="00D95674" w:rsidP="003C10AB">
      <w:pPr>
        <w:pStyle w:val="22"/>
      </w:pPr>
      <w:bookmarkStart w:id="112" w:name="_Toc25746036"/>
      <w:bookmarkStart w:id="113" w:name="_Toc443557214"/>
      <w:bookmarkStart w:id="114" w:name="_Toc444100737"/>
      <w:bookmarkStart w:id="115" w:name="_Toc464568289"/>
      <w:r w:rsidRPr="00AC5427">
        <w:t>Статья 20</w:t>
      </w:r>
      <w:r w:rsidR="00CA2490" w:rsidRPr="00AC5427">
        <w:t>.</w:t>
      </w:r>
      <w:r w:rsidR="00AD0950" w:rsidRPr="00AC5427">
        <w:t xml:space="preserve"> </w:t>
      </w:r>
      <w:r w:rsidR="00CA2490" w:rsidRPr="00AC5427">
        <w:t xml:space="preserve">Общие положения </w:t>
      </w:r>
      <w:r w:rsidRPr="00AC5427">
        <w:t xml:space="preserve">об общественных обсуждениях или </w:t>
      </w:r>
      <w:r w:rsidR="00CA2490" w:rsidRPr="00AC5427">
        <w:t>публичных слушаниях по вопросам землепользования и застройки</w:t>
      </w:r>
      <w:bookmarkEnd w:id="112"/>
    </w:p>
    <w:p w:rsidR="00317D54" w:rsidRPr="00AC5427" w:rsidRDefault="00317D54" w:rsidP="003C10AB">
      <w:pPr>
        <w:widowControl w:val="0"/>
        <w:autoSpaceDE w:val="0"/>
        <w:autoSpaceDN w:val="0"/>
        <w:adjustRightInd w:val="0"/>
        <w:ind w:firstLine="540"/>
        <w:rPr>
          <w:rFonts w:cs="Calibri"/>
        </w:rPr>
      </w:pPr>
    </w:p>
    <w:bookmarkEnd w:id="113"/>
    <w:bookmarkEnd w:id="114"/>
    <w:bookmarkEnd w:id="115"/>
    <w:p w:rsidR="00D95674" w:rsidRPr="00AC5427" w:rsidRDefault="00D95674" w:rsidP="00562B45">
      <w:pPr>
        <w:pStyle w:val="aff2"/>
        <w:widowControl w:val="0"/>
        <w:numPr>
          <w:ilvl w:val="0"/>
          <w:numId w:val="35"/>
        </w:numPr>
        <w:tabs>
          <w:tab w:val="left" w:pos="1390"/>
        </w:tabs>
        <w:ind w:right="111" w:firstLine="709"/>
      </w:pPr>
      <w:r w:rsidRPr="00AC5427">
        <w:rPr>
          <w:spacing w:val="-1"/>
        </w:rPr>
        <w:t>Общественные</w:t>
      </w:r>
      <w:r w:rsidRPr="00AC5427">
        <w:rPr>
          <w:spacing w:val="5"/>
        </w:rPr>
        <w:t xml:space="preserve"> </w:t>
      </w:r>
      <w:r w:rsidRPr="00AC5427">
        <w:rPr>
          <w:spacing w:val="-1"/>
        </w:rPr>
        <w:t>обсуждения</w:t>
      </w:r>
      <w:r w:rsidRPr="00AC5427">
        <w:rPr>
          <w:spacing w:val="4"/>
        </w:rPr>
        <w:t xml:space="preserve"> </w:t>
      </w:r>
      <w:r w:rsidRPr="00AC5427">
        <w:t>или</w:t>
      </w:r>
      <w:r w:rsidRPr="00AC5427">
        <w:rPr>
          <w:spacing w:val="28"/>
        </w:rPr>
        <w:t xml:space="preserve"> </w:t>
      </w:r>
      <w:r w:rsidRPr="00AC5427">
        <w:rPr>
          <w:spacing w:val="-1"/>
        </w:rPr>
        <w:t>публичные</w:t>
      </w:r>
      <w:r w:rsidRPr="00AC5427">
        <w:rPr>
          <w:spacing w:val="5"/>
        </w:rPr>
        <w:t xml:space="preserve"> </w:t>
      </w:r>
      <w:r w:rsidRPr="00AC5427">
        <w:rPr>
          <w:spacing w:val="-1"/>
        </w:rPr>
        <w:t>слушания</w:t>
      </w:r>
      <w:r w:rsidRPr="00AC5427">
        <w:rPr>
          <w:spacing w:val="6"/>
        </w:rPr>
        <w:t xml:space="preserve"> </w:t>
      </w:r>
      <w:r w:rsidRPr="00AC5427">
        <w:t>по</w:t>
      </w:r>
      <w:r w:rsidRPr="00AC5427">
        <w:rPr>
          <w:spacing w:val="4"/>
        </w:rPr>
        <w:t xml:space="preserve"> </w:t>
      </w:r>
      <w:r w:rsidRPr="00AC5427">
        <w:rPr>
          <w:spacing w:val="-1"/>
        </w:rPr>
        <w:t>вопросам</w:t>
      </w:r>
      <w:r w:rsidRPr="00AC5427">
        <w:rPr>
          <w:spacing w:val="67"/>
        </w:rPr>
        <w:t xml:space="preserve"> </w:t>
      </w:r>
      <w:r w:rsidRPr="00AC5427">
        <w:rPr>
          <w:spacing w:val="-1"/>
        </w:rPr>
        <w:t>землепользования</w:t>
      </w:r>
      <w:r w:rsidRPr="00AC5427">
        <w:rPr>
          <w:spacing w:val="30"/>
        </w:rPr>
        <w:t xml:space="preserve"> </w:t>
      </w:r>
      <w:r w:rsidRPr="00AC5427">
        <w:t>и</w:t>
      </w:r>
      <w:r w:rsidRPr="00AC5427">
        <w:rPr>
          <w:spacing w:val="29"/>
        </w:rPr>
        <w:t xml:space="preserve"> </w:t>
      </w:r>
      <w:r w:rsidRPr="00AC5427">
        <w:rPr>
          <w:spacing w:val="-1"/>
        </w:rPr>
        <w:t>застройки</w:t>
      </w:r>
      <w:r w:rsidRPr="00AC5427">
        <w:rPr>
          <w:spacing w:val="32"/>
        </w:rPr>
        <w:t xml:space="preserve"> </w:t>
      </w:r>
      <w:r w:rsidRPr="00AC5427">
        <w:t>проводятся</w:t>
      </w:r>
      <w:r w:rsidRPr="00AC5427">
        <w:rPr>
          <w:spacing w:val="30"/>
        </w:rPr>
        <w:t xml:space="preserve"> </w:t>
      </w:r>
      <w:r w:rsidRPr="00AC5427">
        <w:t>в</w:t>
      </w:r>
      <w:r w:rsidRPr="00AC5427">
        <w:rPr>
          <w:spacing w:val="32"/>
        </w:rPr>
        <w:t xml:space="preserve"> </w:t>
      </w:r>
      <w:r w:rsidRPr="00AC5427">
        <w:rPr>
          <w:spacing w:val="-1"/>
        </w:rPr>
        <w:t>целях</w:t>
      </w:r>
      <w:r w:rsidRPr="00AC5427">
        <w:rPr>
          <w:spacing w:val="35"/>
        </w:rPr>
        <w:t xml:space="preserve"> </w:t>
      </w:r>
      <w:r w:rsidRPr="00AC5427">
        <w:rPr>
          <w:spacing w:val="-1"/>
        </w:rPr>
        <w:t>соблюдения</w:t>
      </w:r>
      <w:r w:rsidRPr="00AC5427">
        <w:rPr>
          <w:spacing w:val="33"/>
        </w:rPr>
        <w:t xml:space="preserve"> </w:t>
      </w:r>
      <w:r w:rsidRPr="00AC5427">
        <w:rPr>
          <w:spacing w:val="-1"/>
        </w:rPr>
        <w:t>прав</w:t>
      </w:r>
      <w:r w:rsidRPr="00AC5427">
        <w:rPr>
          <w:spacing w:val="32"/>
        </w:rPr>
        <w:t xml:space="preserve"> </w:t>
      </w:r>
      <w:r w:rsidRPr="00AC5427">
        <w:rPr>
          <w:spacing w:val="-1"/>
        </w:rPr>
        <w:t>человека</w:t>
      </w:r>
      <w:r w:rsidRPr="00AC5427">
        <w:rPr>
          <w:spacing w:val="32"/>
        </w:rPr>
        <w:t xml:space="preserve"> </w:t>
      </w:r>
      <w:r w:rsidRPr="00AC5427">
        <w:rPr>
          <w:spacing w:val="-1"/>
        </w:rPr>
        <w:t>на</w:t>
      </w:r>
      <w:r w:rsidRPr="00AC5427">
        <w:rPr>
          <w:spacing w:val="59"/>
        </w:rPr>
        <w:t xml:space="preserve"> </w:t>
      </w:r>
      <w:r w:rsidRPr="00AC5427">
        <w:rPr>
          <w:spacing w:val="-1"/>
        </w:rPr>
        <w:t>благоприятные</w:t>
      </w:r>
      <w:r w:rsidRPr="00AC5427">
        <w:rPr>
          <w:spacing w:val="48"/>
        </w:rPr>
        <w:t xml:space="preserve"> </w:t>
      </w:r>
      <w:r w:rsidRPr="00AC5427">
        <w:rPr>
          <w:spacing w:val="-1"/>
        </w:rPr>
        <w:t>условия</w:t>
      </w:r>
      <w:r w:rsidRPr="00AC5427">
        <w:rPr>
          <w:spacing w:val="49"/>
        </w:rPr>
        <w:t xml:space="preserve"> </w:t>
      </w:r>
      <w:r w:rsidRPr="00AC5427">
        <w:rPr>
          <w:spacing w:val="-1"/>
        </w:rPr>
        <w:t>жизнедеятельности,</w:t>
      </w:r>
      <w:r w:rsidRPr="00AC5427">
        <w:rPr>
          <w:spacing w:val="45"/>
        </w:rPr>
        <w:t xml:space="preserve"> </w:t>
      </w:r>
      <w:r w:rsidRPr="00AC5427">
        <w:rPr>
          <w:spacing w:val="-1"/>
        </w:rPr>
        <w:t>прав</w:t>
      </w:r>
      <w:r w:rsidRPr="00AC5427">
        <w:rPr>
          <w:spacing w:val="47"/>
        </w:rPr>
        <w:t xml:space="preserve"> </w:t>
      </w:r>
      <w:r w:rsidRPr="00AC5427">
        <w:t>и</w:t>
      </w:r>
      <w:r w:rsidRPr="00AC5427">
        <w:rPr>
          <w:spacing w:val="48"/>
        </w:rPr>
        <w:t xml:space="preserve"> </w:t>
      </w:r>
      <w:r w:rsidRPr="00AC5427">
        <w:rPr>
          <w:spacing w:val="-1"/>
        </w:rPr>
        <w:t>законных</w:t>
      </w:r>
      <w:r w:rsidRPr="00AC5427">
        <w:rPr>
          <w:spacing w:val="47"/>
        </w:rPr>
        <w:t xml:space="preserve"> </w:t>
      </w:r>
      <w:r w:rsidRPr="00AC5427">
        <w:rPr>
          <w:spacing w:val="-1"/>
        </w:rPr>
        <w:t>интересов</w:t>
      </w:r>
      <w:r w:rsidRPr="00AC5427">
        <w:rPr>
          <w:spacing w:val="47"/>
        </w:rPr>
        <w:t xml:space="preserve"> </w:t>
      </w:r>
      <w:r w:rsidRPr="00AC5427">
        <w:rPr>
          <w:spacing w:val="-1"/>
        </w:rPr>
        <w:t>правообладателей</w:t>
      </w:r>
      <w:r w:rsidRPr="00AC5427">
        <w:rPr>
          <w:spacing w:val="99"/>
        </w:rPr>
        <w:t xml:space="preserve"> </w:t>
      </w:r>
      <w:r w:rsidRPr="00AC5427">
        <w:rPr>
          <w:spacing w:val="-1"/>
        </w:rPr>
        <w:t>земельных</w:t>
      </w:r>
      <w:r w:rsidRPr="00AC5427">
        <w:rPr>
          <w:spacing w:val="8"/>
        </w:rPr>
        <w:t xml:space="preserve"> </w:t>
      </w:r>
      <w:r w:rsidRPr="00AC5427">
        <w:rPr>
          <w:spacing w:val="-2"/>
        </w:rPr>
        <w:t>участков</w:t>
      </w:r>
      <w:r w:rsidRPr="00AC5427">
        <w:rPr>
          <w:spacing w:val="4"/>
        </w:rPr>
        <w:t xml:space="preserve"> </w:t>
      </w:r>
      <w:r w:rsidRPr="00AC5427">
        <w:t>и</w:t>
      </w:r>
      <w:r w:rsidRPr="00AC5427">
        <w:rPr>
          <w:spacing w:val="3"/>
        </w:rPr>
        <w:t xml:space="preserve"> </w:t>
      </w:r>
      <w:r w:rsidRPr="00AC5427">
        <w:rPr>
          <w:spacing w:val="-1"/>
        </w:rPr>
        <w:t>объектов</w:t>
      </w:r>
      <w:r w:rsidRPr="00AC5427">
        <w:rPr>
          <w:spacing w:val="4"/>
        </w:rPr>
        <w:t xml:space="preserve"> </w:t>
      </w:r>
      <w:r w:rsidRPr="00AC5427">
        <w:rPr>
          <w:spacing w:val="-1"/>
        </w:rPr>
        <w:t>капитального</w:t>
      </w:r>
      <w:r w:rsidRPr="00AC5427">
        <w:rPr>
          <w:spacing w:val="4"/>
        </w:rPr>
        <w:t xml:space="preserve"> </w:t>
      </w:r>
      <w:r w:rsidRPr="00AC5427">
        <w:rPr>
          <w:spacing w:val="-1"/>
        </w:rPr>
        <w:t>строительства,</w:t>
      </w:r>
      <w:r w:rsidRPr="00AC5427">
        <w:rPr>
          <w:spacing w:val="4"/>
        </w:rPr>
        <w:t xml:space="preserve"> </w:t>
      </w:r>
      <w:r w:rsidRPr="00AC5427">
        <w:rPr>
          <w:spacing w:val="-1"/>
        </w:rPr>
        <w:t>расположенных</w:t>
      </w:r>
      <w:r w:rsidRPr="00AC5427">
        <w:rPr>
          <w:spacing w:val="4"/>
        </w:rPr>
        <w:t xml:space="preserve"> </w:t>
      </w:r>
      <w:r w:rsidRPr="00AC5427">
        <w:t>в</w:t>
      </w:r>
      <w:r w:rsidRPr="00AC5427">
        <w:rPr>
          <w:spacing w:val="4"/>
        </w:rPr>
        <w:t xml:space="preserve"> </w:t>
      </w:r>
      <w:r w:rsidRPr="00AC5427">
        <w:rPr>
          <w:spacing w:val="-1"/>
        </w:rPr>
        <w:t>границах</w:t>
      </w:r>
      <w:r w:rsidRPr="00AC5427">
        <w:rPr>
          <w:spacing w:val="93"/>
        </w:rPr>
        <w:t xml:space="preserve"> </w:t>
      </w:r>
      <w:r w:rsidRPr="00AC5427">
        <w:rPr>
          <w:spacing w:val="-1"/>
        </w:rPr>
        <w:t>территории</w:t>
      </w:r>
      <w:r w:rsidRPr="00AC5427">
        <w:rPr>
          <w:spacing w:val="2"/>
        </w:rPr>
        <w:t xml:space="preserve"> </w:t>
      </w:r>
      <w:r w:rsidR="00AD1C9D" w:rsidRPr="00AC5427">
        <w:rPr>
          <w:spacing w:val="-1"/>
        </w:rPr>
        <w:t>городского округа</w:t>
      </w:r>
      <w:r w:rsidRPr="00AC5427">
        <w:rPr>
          <w:spacing w:val="-1"/>
        </w:rPr>
        <w:t>.</w:t>
      </w:r>
    </w:p>
    <w:p w:rsidR="00D95674" w:rsidRPr="00AC5427" w:rsidRDefault="00D95674" w:rsidP="00562B45">
      <w:pPr>
        <w:pStyle w:val="aff2"/>
        <w:widowControl w:val="0"/>
        <w:numPr>
          <w:ilvl w:val="0"/>
          <w:numId w:val="35"/>
        </w:numPr>
        <w:tabs>
          <w:tab w:val="left" w:pos="1390"/>
        </w:tabs>
        <w:ind w:right="114" w:firstLine="709"/>
      </w:pPr>
      <w:r w:rsidRPr="00AC5427">
        <w:rPr>
          <w:spacing w:val="-1"/>
        </w:rPr>
        <w:t>Задачами</w:t>
      </w:r>
      <w:r w:rsidRPr="00AC5427">
        <w:rPr>
          <w:spacing w:val="8"/>
        </w:rPr>
        <w:t xml:space="preserve"> </w:t>
      </w:r>
      <w:r w:rsidRPr="00AC5427">
        <w:rPr>
          <w:spacing w:val="-1"/>
        </w:rPr>
        <w:t>общественных</w:t>
      </w:r>
      <w:r w:rsidRPr="00AC5427">
        <w:rPr>
          <w:spacing w:val="8"/>
        </w:rPr>
        <w:t xml:space="preserve"> </w:t>
      </w:r>
      <w:r w:rsidRPr="00AC5427">
        <w:rPr>
          <w:spacing w:val="-1"/>
        </w:rPr>
        <w:t>обсуждений</w:t>
      </w:r>
      <w:r w:rsidRPr="00AC5427">
        <w:rPr>
          <w:spacing w:val="7"/>
        </w:rPr>
        <w:t xml:space="preserve"> </w:t>
      </w:r>
      <w:r w:rsidRPr="00AC5427">
        <w:t>или</w:t>
      </w:r>
      <w:r w:rsidRPr="00AC5427">
        <w:rPr>
          <w:spacing w:val="9"/>
        </w:rPr>
        <w:t xml:space="preserve"> </w:t>
      </w:r>
      <w:r w:rsidRPr="00AC5427">
        <w:rPr>
          <w:spacing w:val="-1"/>
        </w:rPr>
        <w:t>публичных</w:t>
      </w:r>
      <w:r w:rsidRPr="00AC5427">
        <w:rPr>
          <w:spacing w:val="8"/>
        </w:rPr>
        <w:t xml:space="preserve"> </w:t>
      </w:r>
      <w:r w:rsidRPr="00AC5427">
        <w:rPr>
          <w:spacing w:val="-1"/>
        </w:rPr>
        <w:t>слушаний</w:t>
      </w:r>
      <w:r w:rsidRPr="00AC5427">
        <w:rPr>
          <w:spacing w:val="5"/>
        </w:rPr>
        <w:t xml:space="preserve"> </w:t>
      </w:r>
      <w:r w:rsidRPr="00AC5427">
        <w:rPr>
          <w:spacing w:val="-1"/>
        </w:rPr>
        <w:t>по</w:t>
      </w:r>
      <w:r w:rsidRPr="00AC5427">
        <w:rPr>
          <w:spacing w:val="6"/>
        </w:rPr>
        <w:t xml:space="preserve"> </w:t>
      </w:r>
      <w:r w:rsidRPr="00AC5427">
        <w:rPr>
          <w:spacing w:val="-1"/>
        </w:rPr>
        <w:t>вопросам</w:t>
      </w:r>
      <w:r w:rsidRPr="00AC5427">
        <w:rPr>
          <w:spacing w:val="53"/>
        </w:rPr>
        <w:t xml:space="preserve"> </w:t>
      </w:r>
      <w:r w:rsidRPr="00AC5427">
        <w:rPr>
          <w:spacing w:val="-1"/>
        </w:rPr>
        <w:t>землепользования</w:t>
      </w:r>
      <w:r w:rsidRPr="00AC5427">
        <w:rPr>
          <w:spacing w:val="-3"/>
        </w:rPr>
        <w:t xml:space="preserve"> </w:t>
      </w:r>
      <w:r w:rsidRPr="00AC5427">
        <w:t>и</w:t>
      </w:r>
      <w:r w:rsidRPr="00AC5427">
        <w:rPr>
          <w:spacing w:val="3"/>
        </w:rPr>
        <w:t xml:space="preserve"> </w:t>
      </w:r>
      <w:r w:rsidRPr="00AC5427">
        <w:rPr>
          <w:spacing w:val="-1"/>
        </w:rPr>
        <w:t>застройки</w:t>
      </w:r>
      <w:r w:rsidRPr="00AC5427">
        <w:t xml:space="preserve"> </w:t>
      </w:r>
      <w:r w:rsidRPr="00AC5427">
        <w:rPr>
          <w:spacing w:val="-1"/>
        </w:rPr>
        <w:t>являются:</w:t>
      </w:r>
    </w:p>
    <w:p w:rsidR="00D95674" w:rsidRPr="00AC5427" w:rsidRDefault="00D95674" w:rsidP="00562B45">
      <w:pPr>
        <w:pStyle w:val="aff2"/>
        <w:widowControl w:val="0"/>
        <w:numPr>
          <w:ilvl w:val="0"/>
          <w:numId w:val="26"/>
        </w:numPr>
        <w:tabs>
          <w:tab w:val="left" w:pos="1390"/>
        </w:tabs>
        <w:ind w:right="112" w:firstLine="709"/>
      </w:pPr>
      <w:r w:rsidRPr="00AC5427">
        <w:rPr>
          <w:spacing w:val="-1"/>
        </w:rPr>
        <w:t>доведение</w:t>
      </w:r>
      <w:r w:rsidRPr="00AC5427">
        <w:rPr>
          <w:spacing w:val="15"/>
        </w:rPr>
        <w:t xml:space="preserve"> </w:t>
      </w:r>
      <w:r w:rsidRPr="00AC5427">
        <w:t>до</w:t>
      </w:r>
      <w:r w:rsidRPr="00AC5427">
        <w:rPr>
          <w:spacing w:val="16"/>
        </w:rPr>
        <w:t xml:space="preserve"> </w:t>
      </w:r>
      <w:r w:rsidRPr="00AC5427">
        <w:rPr>
          <w:spacing w:val="-1"/>
        </w:rPr>
        <w:t>заинтересованных</w:t>
      </w:r>
      <w:r w:rsidRPr="00AC5427">
        <w:rPr>
          <w:spacing w:val="18"/>
        </w:rPr>
        <w:t xml:space="preserve"> </w:t>
      </w:r>
      <w:r w:rsidRPr="00AC5427">
        <w:rPr>
          <w:spacing w:val="-1"/>
        </w:rPr>
        <w:t>лиц</w:t>
      </w:r>
      <w:r w:rsidRPr="00AC5427">
        <w:rPr>
          <w:spacing w:val="17"/>
        </w:rPr>
        <w:t xml:space="preserve"> </w:t>
      </w:r>
      <w:r w:rsidRPr="00AC5427">
        <w:rPr>
          <w:spacing w:val="-1"/>
        </w:rPr>
        <w:t>полной</w:t>
      </w:r>
      <w:r w:rsidRPr="00AC5427">
        <w:rPr>
          <w:spacing w:val="17"/>
        </w:rPr>
        <w:t xml:space="preserve"> </w:t>
      </w:r>
      <w:r w:rsidRPr="00AC5427">
        <w:t>и</w:t>
      </w:r>
      <w:r w:rsidRPr="00AC5427">
        <w:rPr>
          <w:spacing w:val="17"/>
        </w:rPr>
        <w:t xml:space="preserve"> </w:t>
      </w:r>
      <w:r w:rsidRPr="00AC5427">
        <w:rPr>
          <w:spacing w:val="-1"/>
        </w:rPr>
        <w:t>точной</w:t>
      </w:r>
      <w:r w:rsidRPr="00AC5427">
        <w:rPr>
          <w:spacing w:val="17"/>
        </w:rPr>
        <w:t xml:space="preserve"> </w:t>
      </w:r>
      <w:r w:rsidRPr="00AC5427">
        <w:rPr>
          <w:spacing w:val="-1"/>
        </w:rPr>
        <w:t>информации</w:t>
      </w:r>
      <w:r w:rsidRPr="00AC5427">
        <w:rPr>
          <w:spacing w:val="17"/>
        </w:rPr>
        <w:t xml:space="preserve"> </w:t>
      </w:r>
      <w:r w:rsidRPr="00AC5427">
        <w:t>по</w:t>
      </w:r>
      <w:r w:rsidRPr="00AC5427">
        <w:rPr>
          <w:spacing w:val="14"/>
        </w:rPr>
        <w:t xml:space="preserve"> </w:t>
      </w:r>
      <w:r w:rsidRPr="00AC5427">
        <w:rPr>
          <w:spacing w:val="-1"/>
        </w:rPr>
        <w:t>вопросам</w:t>
      </w:r>
      <w:r w:rsidRPr="00AC5427">
        <w:rPr>
          <w:spacing w:val="83"/>
        </w:rPr>
        <w:t xml:space="preserve"> </w:t>
      </w:r>
      <w:r w:rsidRPr="00AC5427">
        <w:rPr>
          <w:spacing w:val="-1"/>
        </w:rPr>
        <w:t>землепользования</w:t>
      </w:r>
      <w:r w:rsidRPr="00AC5427">
        <w:rPr>
          <w:spacing w:val="47"/>
        </w:rPr>
        <w:t xml:space="preserve"> </w:t>
      </w:r>
      <w:r w:rsidRPr="00AC5427">
        <w:t>и</w:t>
      </w:r>
      <w:r w:rsidRPr="00AC5427">
        <w:rPr>
          <w:spacing w:val="48"/>
        </w:rPr>
        <w:t xml:space="preserve"> </w:t>
      </w:r>
      <w:r w:rsidRPr="00AC5427">
        <w:rPr>
          <w:spacing w:val="-1"/>
        </w:rPr>
        <w:t>застройки,</w:t>
      </w:r>
      <w:r w:rsidRPr="00AC5427">
        <w:rPr>
          <w:spacing w:val="47"/>
        </w:rPr>
        <w:t xml:space="preserve"> </w:t>
      </w:r>
      <w:r w:rsidRPr="00AC5427">
        <w:rPr>
          <w:spacing w:val="-1"/>
        </w:rPr>
        <w:t>выносимым</w:t>
      </w:r>
      <w:r w:rsidRPr="00AC5427">
        <w:rPr>
          <w:spacing w:val="48"/>
        </w:rPr>
        <w:t xml:space="preserve"> </w:t>
      </w:r>
      <w:r w:rsidRPr="00AC5427">
        <w:rPr>
          <w:spacing w:val="-1"/>
        </w:rPr>
        <w:t>на</w:t>
      </w:r>
      <w:r w:rsidRPr="00AC5427">
        <w:rPr>
          <w:spacing w:val="54"/>
        </w:rPr>
        <w:t xml:space="preserve"> </w:t>
      </w:r>
      <w:r w:rsidRPr="00AC5427">
        <w:rPr>
          <w:spacing w:val="-1"/>
        </w:rPr>
        <w:t>общественные</w:t>
      </w:r>
      <w:r w:rsidRPr="00AC5427">
        <w:rPr>
          <w:spacing w:val="48"/>
        </w:rPr>
        <w:t xml:space="preserve"> </w:t>
      </w:r>
      <w:r w:rsidRPr="00AC5427">
        <w:rPr>
          <w:spacing w:val="-1"/>
        </w:rPr>
        <w:t>обсуждения</w:t>
      </w:r>
      <w:r w:rsidRPr="00AC5427">
        <w:rPr>
          <w:spacing w:val="47"/>
        </w:rPr>
        <w:t xml:space="preserve"> </w:t>
      </w:r>
      <w:r w:rsidRPr="00AC5427">
        <w:t>или</w:t>
      </w:r>
      <w:r w:rsidRPr="00AC5427">
        <w:rPr>
          <w:spacing w:val="52"/>
        </w:rPr>
        <w:t xml:space="preserve"> </w:t>
      </w:r>
      <w:r w:rsidRPr="00AC5427">
        <w:rPr>
          <w:spacing w:val="-1"/>
        </w:rPr>
        <w:t>публичные</w:t>
      </w:r>
      <w:r w:rsidRPr="00AC5427">
        <w:rPr>
          <w:spacing w:val="81"/>
        </w:rPr>
        <w:t xml:space="preserve"> </w:t>
      </w:r>
      <w:r w:rsidRPr="00AC5427">
        <w:rPr>
          <w:spacing w:val="-1"/>
        </w:rPr>
        <w:t>слушания;</w:t>
      </w:r>
    </w:p>
    <w:p w:rsidR="00D95674" w:rsidRPr="00AC5427" w:rsidRDefault="00D95674" w:rsidP="00562B45">
      <w:pPr>
        <w:pStyle w:val="aff2"/>
        <w:widowControl w:val="0"/>
        <w:numPr>
          <w:ilvl w:val="0"/>
          <w:numId w:val="26"/>
        </w:numPr>
        <w:tabs>
          <w:tab w:val="left" w:pos="1390"/>
        </w:tabs>
        <w:ind w:right="112" w:firstLine="709"/>
      </w:pPr>
      <w:r w:rsidRPr="00AC5427">
        <w:rPr>
          <w:spacing w:val="-1"/>
        </w:rPr>
        <w:t>выявление</w:t>
      </w:r>
      <w:r w:rsidRPr="00AC5427">
        <w:rPr>
          <w:spacing w:val="54"/>
        </w:rPr>
        <w:t xml:space="preserve"> </w:t>
      </w:r>
      <w:r w:rsidRPr="00AC5427">
        <w:t>отношения</w:t>
      </w:r>
      <w:r w:rsidRPr="00AC5427">
        <w:rPr>
          <w:spacing w:val="54"/>
        </w:rPr>
        <w:t xml:space="preserve"> </w:t>
      </w:r>
      <w:r w:rsidRPr="00AC5427">
        <w:rPr>
          <w:spacing w:val="-1"/>
        </w:rPr>
        <w:t>заинтересованных</w:t>
      </w:r>
      <w:r w:rsidRPr="00AC5427">
        <w:rPr>
          <w:spacing w:val="56"/>
        </w:rPr>
        <w:t xml:space="preserve"> </w:t>
      </w:r>
      <w:r w:rsidRPr="00AC5427">
        <w:rPr>
          <w:spacing w:val="-1"/>
        </w:rPr>
        <w:t>лиц</w:t>
      </w:r>
      <w:r w:rsidRPr="00AC5427">
        <w:rPr>
          <w:spacing w:val="53"/>
        </w:rPr>
        <w:t xml:space="preserve"> </w:t>
      </w:r>
      <w:r w:rsidRPr="00AC5427">
        <w:t>к</w:t>
      </w:r>
      <w:r w:rsidRPr="00AC5427">
        <w:rPr>
          <w:spacing w:val="55"/>
        </w:rPr>
        <w:t xml:space="preserve"> </w:t>
      </w:r>
      <w:r w:rsidRPr="00AC5427">
        <w:rPr>
          <w:spacing w:val="-1"/>
        </w:rPr>
        <w:t>вопросам</w:t>
      </w:r>
      <w:r w:rsidRPr="00AC5427">
        <w:rPr>
          <w:spacing w:val="2"/>
        </w:rPr>
        <w:t xml:space="preserve"> </w:t>
      </w:r>
      <w:r w:rsidRPr="00AC5427">
        <w:rPr>
          <w:spacing w:val="-1"/>
        </w:rPr>
        <w:t>землепользования</w:t>
      </w:r>
      <w:r w:rsidRPr="00AC5427">
        <w:rPr>
          <w:spacing w:val="52"/>
        </w:rPr>
        <w:t xml:space="preserve"> </w:t>
      </w:r>
      <w:r w:rsidRPr="00AC5427">
        <w:t>и</w:t>
      </w:r>
      <w:r w:rsidRPr="00AC5427">
        <w:rPr>
          <w:spacing w:val="75"/>
        </w:rPr>
        <w:t xml:space="preserve"> </w:t>
      </w:r>
      <w:r w:rsidRPr="00AC5427">
        <w:rPr>
          <w:spacing w:val="-1"/>
        </w:rPr>
        <w:t>застройки,</w:t>
      </w:r>
      <w:r w:rsidRPr="00AC5427">
        <w:t xml:space="preserve"> </w:t>
      </w:r>
      <w:r w:rsidRPr="00AC5427">
        <w:rPr>
          <w:spacing w:val="-1"/>
        </w:rPr>
        <w:t>выносимым</w:t>
      </w:r>
      <w:r w:rsidRPr="00AC5427">
        <w:rPr>
          <w:spacing w:val="-2"/>
        </w:rPr>
        <w:t xml:space="preserve"> </w:t>
      </w:r>
      <w:r w:rsidRPr="00AC5427">
        <w:t>на</w:t>
      </w:r>
      <w:r w:rsidRPr="00AC5427">
        <w:rPr>
          <w:spacing w:val="1"/>
        </w:rPr>
        <w:t xml:space="preserve"> </w:t>
      </w:r>
      <w:r w:rsidRPr="00AC5427">
        <w:rPr>
          <w:spacing w:val="-1"/>
        </w:rPr>
        <w:t>общественные</w:t>
      </w:r>
      <w:r w:rsidRPr="00AC5427">
        <w:rPr>
          <w:spacing w:val="-2"/>
        </w:rPr>
        <w:t xml:space="preserve"> </w:t>
      </w:r>
      <w:r w:rsidRPr="00AC5427">
        <w:rPr>
          <w:spacing w:val="-1"/>
        </w:rPr>
        <w:t>обсуждения</w:t>
      </w:r>
      <w:r w:rsidRPr="00AC5427">
        <w:t xml:space="preserve"> </w:t>
      </w:r>
      <w:r w:rsidRPr="00AC5427">
        <w:rPr>
          <w:spacing w:val="-1"/>
        </w:rPr>
        <w:t>или</w:t>
      </w:r>
      <w:r w:rsidRPr="00AC5427">
        <w:rPr>
          <w:spacing w:val="3"/>
        </w:rPr>
        <w:t xml:space="preserve"> </w:t>
      </w:r>
      <w:r w:rsidRPr="00AC5427">
        <w:rPr>
          <w:spacing w:val="-1"/>
        </w:rPr>
        <w:t>публичные</w:t>
      </w:r>
      <w:r w:rsidRPr="00AC5427">
        <w:t xml:space="preserve"> </w:t>
      </w:r>
      <w:r w:rsidRPr="00AC5427">
        <w:rPr>
          <w:spacing w:val="-1"/>
        </w:rPr>
        <w:t>слушания;</w:t>
      </w:r>
    </w:p>
    <w:p w:rsidR="00D95674" w:rsidRPr="00AC5427" w:rsidRDefault="00D95674" w:rsidP="00562B45">
      <w:pPr>
        <w:pStyle w:val="aff2"/>
        <w:widowControl w:val="0"/>
        <w:numPr>
          <w:ilvl w:val="0"/>
          <w:numId w:val="26"/>
        </w:numPr>
        <w:tabs>
          <w:tab w:val="left" w:pos="1390"/>
        </w:tabs>
        <w:ind w:right="115" w:firstLine="709"/>
      </w:pPr>
      <w:r w:rsidRPr="00AC5427">
        <w:rPr>
          <w:spacing w:val="-1"/>
        </w:rPr>
        <w:t>выявление</w:t>
      </w:r>
      <w:r w:rsidRPr="00AC5427">
        <w:rPr>
          <w:spacing w:val="46"/>
        </w:rPr>
        <w:t xml:space="preserve"> </w:t>
      </w:r>
      <w:r w:rsidRPr="00AC5427">
        <w:t>предложений,</w:t>
      </w:r>
      <w:r w:rsidRPr="00AC5427">
        <w:rPr>
          <w:spacing w:val="45"/>
        </w:rPr>
        <w:t xml:space="preserve"> </w:t>
      </w:r>
      <w:r w:rsidRPr="00AC5427">
        <w:rPr>
          <w:spacing w:val="-1"/>
        </w:rPr>
        <w:t>замечаний</w:t>
      </w:r>
      <w:r w:rsidRPr="00AC5427">
        <w:rPr>
          <w:spacing w:val="48"/>
        </w:rPr>
        <w:t xml:space="preserve"> </w:t>
      </w:r>
      <w:r w:rsidRPr="00AC5427">
        <w:t>и</w:t>
      </w:r>
      <w:r w:rsidRPr="00AC5427">
        <w:rPr>
          <w:spacing w:val="46"/>
        </w:rPr>
        <w:t xml:space="preserve"> </w:t>
      </w:r>
      <w:r w:rsidRPr="00AC5427">
        <w:rPr>
          <w:spacing w:val="-1"/>
        </w:rPr>
        <w:t>рекомендаций</w:t>
      </w:r>
      <w:r w:rsidRPr="00AC5427">
        <w:rPr>
          <w:spacing w:val="48"/>
        </w:rPr>
        <w:t xml:space="preserve"> </w:t>
      </w:r>
      <w:r w:rsidRPr="00AC5427">
        <w:rPr>
          <w:spacing w:val="-1"/>
        </w:rPr>
        <w:t>со</w:t>
      </w:r>
      <w:r w:rsidRPr="00AC5427">
        <w:rPr>
          <w:spacing w:val="45"/>
        </w:rPr>
        <w:t xml:space="preserve"> </w:t>
      </w:r>
      <w:r w:rsidRPr="00AC5427">
        <w:rPr>
          <w:spacing w:val="-1"/>
        </w:rPr>
        <w:t>стороны</w:t>
      </w:r>
      <w:r w:rsidRPr="00AC5427">
        <w:rPr>
          <w:spacing w:val="51"/>
        </w:rPr>
        <w:t xml:space="preserve"> </w:t>
      </w:r>
      <w:r w:rsidRPr="00AC5427">
        <w:rPr>
          <w:spacing w:val="-1"/>
        </w:rPr>
        <w:t>заинтересованных</w:t>
      </w:r>
      <w:r w:rsidRPr="00AC5427">
        <w:rPr>
          <w:spacing w:val="25"/>
        </w:rPr>
        <w:t xml:space="preserve"> </w:t>
      </w:r>
      <w:r w:rsidRPr="00AC5427">
        <w:rPr>
          <w:spacing w:val="-2"/>
        </w:rPr>
        <w:t>лиц</w:t>
      </w:r>
      <w:r w:rsidRPr="00AC5427">
        <w:rPr>
          <w:spacing w:val="24"/>
        </w:rPr>
        <w:t xml:space="preserve"> </w:t>
      </w:r>
      <w:r w:rsidRPr="00AC5427">
        <w:t>по</w:t>
      </w:r>
      <w:r w:rsidRPr="00AC5427">
        <w:rPr>
          <w:spacing w:val="23"/>
        </w:rPr>
        <w:t xml:space="preserve"> </w:t>
      </w:r>
      <w:r w:rsidRPr="00AC5427">
        <w:rPr>
          <w:spacing w:val="-1"/>
        </w:rPr>
        <w:t>вопросам</w:t>
      </w:r>
      <w:r w:rsidRPr="00AC5427">
        <w:rPr>
          <w:spacing w:val="23"/>
        </w:rPr>
        <w:t xml:space="preserve"> </w:t>
      </w:r>
      <w:r w:rsidRPr="00AC5427">
        <w:rPr>
          <w:spacing w:val="-1"/>
        </w:rPr>
        <w:t>землепользования</w:t>
      </w:r>
      <w:r w:rsidRPr="00AC5427">
        <w:rPr>
          <w:spacing w:val="21"/>
        </w:rPr>
        <w:t xml:space="preserve"> </w:t>
      </w:r>
      <w:r w:rsidRPr="00AC5427">
        <w:t>и</w:t>
      </w:r>
      <w:r w:rsidRPr="00AC5427">
        <w:rPr>
          <w:spacing w:val="24"/>
        </w:rPr>
        <w:t xml:space="preserve"> </w:t>
      </w:r>
      <w:r w:rsidRPr="00AC5427">
        <w:rPr>
          <w:spacing w:val="-1"/>
        </w:rPr>
        <w:t>застройки,</w:t>
      </w:r>
      <w:r w:rsidRPr="00AC5427">
        <w:rPr>
          <w:spacing w:val="23"/>
        </w:rPr>
        <w:t xml:space="preserve"> </w:t>
      </w:r>
      <w:r w:rsidRPr="00AC5427">
        <w:rPr>
          <w:spacing w:val="-1"/>
        </w:rPr>
        <w:t>выносимым</w:t>
      </w:r>
      <w:r w:rsidRPr="00AC5427">
        <w:rPr>
          <w:spacing w:val="22"/>
        </w:rPr>
        <w:t xml:space="preserve"> </w:t>
      </w:r>
      <w:r w:rsidRPr="00AC5427">
        <w:t>на</w:t>
      </w:r>
      <w:r w:rsidRPr="00AC5427">
        <w:rPr>
          <w:spacing w:val="79"/>
        </w:rPr>
        <w:t xml:space="preserve"> </w:t>
      </w:r>
      <w:r w:rsidRPr="00AC5427">
        <w:rPr>
          <w:spacing w:val="-1"/>
        </w:rPr>
        <w:t>общественные</w:t>
      </w:r>
      <w:r w:rsidRPr="00AC5427">
        <w:rPr>
          <w:spacing w:val="-2"/>
        </w:rPr>
        <w:t xml:space="preserve"> </w:t>
      </w:r>
      <w:r w:rsidRPr="00AC5427">
        <w:rPr>
          <w:spacing w:val="-1"/>
        </w:rPr>
        <w:t>обсуждения</w:t>
      </w:r>
      <w:r w:rsidRPr="00AC5427">
        <w:t xml:space="preserve"> </w:t>
      </w:r>
      <w:r w:rsidRPr="00AC5427">
        <w:rPr>
          <w:spacing w:val="-1"/>
        </w:rPr>
        <w:t>или</w:t>
      </w:r>
      <w:r w:rsidRPr="00AC5427">
        <w:rPr>
          <w:spacing w:val="23"/>
        </w:rPr>
        <w:t xml:space="preserve"> </w:t>
      </w:r>
      <w:r w:rsidRPr="00AC5427">
        <w:rPr>
          <w:spacing w:val="-1"/>
        </w:rPr>
        <w:t>публичные</w:t>
      </w:r>
      <w:r w:rsidRPr="00AC5427">
        <w:rPr>
          <w:spacing w:val="-2"/>
        </w:rPr>
        <w:t xml:space="preserve"> </w:t>
      </w:r>
      <w:r w:rsidRPr="00AC5427">
        <w:rPr>
          <w:spacing w:val="-1"/>
        </w:rPr>
        <w:t>слушания.</w:t>
      </w:r>
    </w:p>
    <w:p w:rsidR="00D95674" w:rsidRPr="00AC5427" w:rsidRDefault="00D95674" w:rsidP="00562B45">
      <w:pPr>
        <w:pStyle w:val="aff2"/>
        <w:widowControl w:val="0"/>
        <w:numPr>
          <w:ilvl w:val="0"/>
          <w:numId w:val="35"/>
        </w:numPr>
        <w:tabs>
          <w:tab w:val="left" w:pos="1390"/>
        </w:tabs>
        <w:ind w:right="111" w:firstLine="709"/>
      </w:pPr>
      <w:r w:rsidRPr="00AC5427">
        <w:rPr>
          <w:spacing w:val="-1"/>
        </w:rPr>
        <w:t>Обязательному</w:t>
      </w:r>
      <w:r w:rsidRPr="00AC5427">
        <w:rPr>
          <w:spacing w:val="6"/>
        </w:rPr>
        <w:t xml:space="preserve"> </w:t>
      </w:r>
      <w:r w:rsidRPr="00AC5427">
        <w:t>рассмотрению</w:t>
      </w:r>
      <w:r w:rsidRPr="00AC5427">
        <w:rPr>
          <w:spacing w:val="12"/>
        </w:rPr>
        <w:t xml:space="preserve"> </w:t>
      </w:r>
      <w:r w:rsidRPr="00AC5427">
        <w:t>на</w:t>
      </w:r>
      <w:r w:rsidRPr="00AC5427">
        <w:rPr>
          <w:spacing w:val="17"/>
        </w:rPr>
        <w:t xml:space="preserve"> </w:t>
      </w:r>
      <w:r w:rsidRPr="00AC5427">
        <w:rPr>
          <w:spacing w:val="-1"/>
        </w:rPr>
        <w:t>общественных</w:t>
      </w:r>
      <w:r w:rsidRPr="00AC5427">
        <w:rPr>
          <w:spacing w:val="13"/>
        </w:rPr>
        <w:t xml:space="preserve"> </w:t>
      </w:r>
      <w:r w:rsidRPr="00AC5427">
        <w:rPr>
          <w:spacing w:val="-1"/>
        </w:rPr>
        <w:t>обсуждений</w:t>
      </w:r>
      <w:r w:rsidRPr="00AC5427">
        <w:rPr>
          <w:spacing w:val="15"/>
        </w:rPr>
        <w:t xml:space="preserve"> </w:t>
      </w:r>
      <w:r w:rsidRPr="00AC5427">
        <w:rPr>
          <w:spacing w:val="-1"/>
        </w:rPr>
        <w:t>или</w:t>
      </w:r>
      <w:r w:rsidRPr="00AC5427">
        <w:rPr>
          <w:spacing w:val="16"/>
        </w:rPr>
        <w:t xml:space="preserve"> </w:t>
      </w:r>
      <w:r w:rsidRPr="00AC5427">
        <w:rPr>
          <w:spacing w:val="-1"/>
        </w:rPr>
        <w:t>публичных</w:t>
      </w:r>
      <w:r w:rsidRPr="00AC5427">
        <w:rPr>
          <w:spacing w:val="61"/>
        </w:rPr>
        <w:t xml:space="preserve"> </w:t>
      </w:r>
      <w:r w:rsidRPr="00AC5427">
        <w:rPr>
          <w:spacing w:val="-1"/>
        </w:rPr>
        <w:t>слушаниях подлежат:</w:t>
      </w:r>
    </w:p>
    <w:p w:rsidR="00D95674" w:rsidRPr="00AC5427" w:rsidRDefault="00D95674" w:rsidP="00562B45">
      <w:pPr>
        <w:pStyle w:val="aff2"/>
        <w:widowControl w:val="0"/>
        <w:numPr>
          <w:ilvl w:val="0"/>
          <w:numId w:val="34"/>
        </w:numPr>
        <w:tabs>
          <w:tab w:val="left" w:pos="1390"/>
        </w:tabs>
        <w:ind w:firstLine="709"/>
        <w:jc w:val="left"/>
      </w:pPr>
      <w:r w:rsidRPr="00AC5427">
        <w:rPr>
          <w:spacing w:val="-1"/>
        </w:rPr>
        <w:t>проект</w:t>
      </w:r>
      <w:r w:rsidRPr="00AC5427">
        <w:t xml:space="preserve"> генерального </w:t>
      </w:r>
      <w:r w:rsidRPr="00AC5427">
        <w:rPr>
          <w:spacing w:val="-1"/>
        </w:rPr>
        <w:t>плана,</w:t>
      </w:r>
      <w:r w:rsidRPr="00AC5427">
        <w:t xml:space="preserve"> </w:t>
      </w:r>
      <w:r w:rsidRPr="00AC5427">
        <w:rPr>
          <w:spacing w:val="-1"/>
        </w:rPr>
        <w:t>проект</w:t>
      </w:r>
      <w:r w:rsidRPr="00AC5427">
        <w:t xml:space="preserve"> о </w:t>
      </w:r>
      <w:r w:rsidRPr="00AC5427">
        <w:rPr>
          <w:spacing w:val="-1"/>
        </w:rPr>
        <w:t>внесении</w:t>
      </w:r>
      <w:r w:rsidRPr="00AC5427">
        <w:rPr>
          <w:spacing w:val="-2"/>
        </w:rPr>
        <w:t xml:space="preserve"> </w:t>
      </w:r>
      <w:r w:rsidRPr="00AC5427">
        <w:rPr>
          <w:spacing w:val="-1"/>
        </w:rPr>
        <w:t>изменений</w:t>
      </w:r>
      <w:r w:rsidRPr="00AC5427">
        <w:t xml:space="preserve"> в </w:t>
      </w:r>
      <w:r w:rsidRPr="00AC5427">
        <w:rPr>
          <w:spacing w:val="-1"/>
        </w:rPr>
        <w:t>генеральный</w:t>
      </w:r>
      <w:r w:rsidRPr="00AC5427">
        <w:rPr>
          <w:spacing w:val="56"/>
        </w:rPr>
        <w:t xml:space="preserve"> </w:t>
      </w:r>
      <w:hyperlink r:id="rId97">
        <w:r w:rsidRPr="00AC5427">
          <w:t>план</w:t>
        </w:r>
      </w:hyperlink>
      <w:r w:rsidRPr="00AC5427">
        <w:t>;</w:t>
      </w:r>
    </w:p>
    <w:p w:rsidR="00D95674" w:rsidRPr="00AC5427" w:rsidRDefault="00D95674" w:rsidP="00562B45">
      <w:pPr>
        <w:pStyle w:val="aff2"/>
        <w:widowControl w:val="0"/>
        <w:numPr>
          <w:ilvl w:val="0"/>
          <w:numId w:val="34"/>
        </w:numPr>
        <w:tabs>
          <w:tab w:val="left" w:pos="1390"/>
        </w:tabs>
        <w:ind w:left="1390"/>
        <w:jc w:val="left"/>
      </w:pPr>
      <w:r w:rsidRPr="00AC5427">
        <w:rPr>
          <w:spacing w:val="-1"/>
        </w:rPr>
        <w:t>проект</w:t>
      </w:r>
      <w:r w:rsidRPr="00AC5427">
        <w:t xml:space="preserve"> </w:t>
      </w:r>
      <w:r w:rsidRPr="00AC5427">
        <w:rPr>
          <w:spacing w:val="-1"/>
        </w:rPr>
        <w:t>Правил,</w:t>
      </w:r>
      <w:r w:rsidRPr="00AC5427">
        <w:t xml:space="preserve"> проект</w:t>
      </w:r>
      <w:r w:rsidRPr="00AC5427">
        <w:rPr>
          <w:spacing w:val="-2"/>
        </w:rPr>
        <w:t xml:space="preserve"> </w:t>
      </w:r>
      <w:r w:rsidRPr="00AC5427">
        <w:t xml:space="preserve">о </w:t>
      </w:r>
      <w:r w:rsidRPr="00AC5427">
        <w:rPr>
          <w:spacing w:val="-1"/>
        </w:rPr>
        <w:t>внесении</w:t>
      </w:r>
      <w:r w:rsidRPr="00AC5427">
        <w:t xml:space="preserve"> </w:t>
      </w:r>
      <w:r w:rsidRPr="00AC5427">
        <w:rPr>
          <w:spacing w:val="-1"/>
        </w:rPr>
        <w:t>изменений</w:t>
      </w:r>
      <w:r w:rsidRPr="00AC5427">
        <w:rPr>
          <w:spacing w:val="-2"/>
        </w:rPr>
        <w:t xml:space="preserve"> </w:t>
      </w:r>
      <w:r w:rsidRPr="00AC5427">
        <w:t xml:space="preserve">в </w:t>
      </w:r>
      <w:r w:rsidRPr="00AC5427">
        <w:rPr>
          <w:spacing w:val="-1"/>
        </w:rPr>
        <w:t>Правила;</w:t>
      </w:r>
    </w:p>
    <w:p w:rsidR="00D95674" w:rsidRPr="00AC5427" w:rsidRDefault="00D95674" w:rsidP="00562B45">
      <w:pPr>
        <w:pStyle w:val="aff2"/>
        <w:widowControl w:val="0"/>
        <w:numPr>
          <w:ilvl w:val="0"/>
          <w:numId w:val="34"/>
        </w:numPr>
        <w:tabs>
          <w:tab w:val="left" w:pos="1390"/>
        </w:tabs>
        <w:ind w:left="1390"/>
        <w:jc w:val="left"/>
      </w:pPr>
      <w:r w:rsidRPr="00AC5427">
        <w:rPr>
          <w:spacing w:val="-1"/>
        </w:rPr>
        <w:t>проекты</w:t>
      </w:r>
      <w:r w:rsidRPr="00AC5427">
        <w:t xml:space="preserve"> </w:t>
      </w:r>
      <w:r w:rsidRPr="00AC5427">
        <w:rPr>
          <w:spacing w:val="-1"/>
        </w:rPr>
        <w:t>планировки территорий</w:t>
      </w:r>
      <w:r w:rsidRPr="00AC5427">
        <w:t xml:space="preserve"> </w:t>
      </w:r>
      <w:r w:rsidRPr="00AC5427">
        <w:rPr>
          <w:spacing w:val="-1"/>
        </w:rPr>
        <w:t>и(или)</w:t>
      </w:r>
      <w:r w:rsidRPr="00AC5427">
        <w:t xml:space="preserve"> </w:t>
      </w:r>
      <w:r w:rsidRPr="00AC5427">
        <w:rPr>
          <w:spacing w:val="-1"/>
        </w:rPr>
        <w:t>проекты</w:t>
      </w:r>
      <w:r w:rsidRPr="00AC5427">
        <w:t xml:space="preserve"> </w:t>
      </w:r>
      <w:r w:rsidRPr="00AC5427">
        <w:rPr>
          <w:spacing w:val="-1"/>
        </w:rPr>
        <w:t>межевания</w:t>
      </w:r>
      <w:r w:rsidRPr="00AC5427">
        <w:t xml:space="preserve"> </w:t>
      </w:r>
      <w:r w:rsidRPr="00AC5427">
        <w:rPr>
          <w:spacing w:val="-1"/>
        </w:rPr>
        <w:t>территорий;</w:t>
      </w:r>
    </w:p>
    <w:p w:rsidR="00D95674" w:rsidRPr="00AC5427" w:rsidRDefault="00D95674" w:rsidP="00562B45">
      <w:pPr>
        <w:pStyle w:val="aff2"/>
        <w:widowControl w:val="0"/>
        <w:numPr>
          <w:ilvl w:val="0"/>
          <w:numId w:val="34"/>
        </w:numPr>
        <w:tabs>
          <w:tab w:val="left" w:pos="1390"/>
        </w:tabs>
        <w:ind w:right="115" w:firstLine="709"/>
      </w:pPr>
      <w:r w:rsidRPr="00AC5427">
        <w:rPr>
          <w:spacing w:val="-1"/>
        </w:rPr>
        <w:t>вопросы</w:t>
      </w:r>
      <w:r w:rsidRPr="00AC5427">
        <w:rPr>
          <w:spacing w:val="8"/>
        </w:rPr>
        <w:t xml:space="preserve"> </w:t>
      </w:r>
      <w:r w:rsidRPr="00AC5427">
        <w:rPr>
          <w:spacing w:val="-1"/>
        </w:rPr>
        <w:t>предоставления</w:t>
      </w:r>
      <w:r w:rsidRPr="00AC5427">
        <w:rPr>
          <w:spacing w:val="9"/>
        </w:rPr>
        <w:t xml:space="preserve"> </w:t>
      </w:r>
      <w:r w:rsidRPr="00AC5427">
        <w:rPr>
          <w:spacing w:val="-1"/>
        </w:rPr>
        <w:t>разрешения</w:t>
      </w:r>
      <w:r w:rsidRPr="00AC5427">
        <w:rPr>
          <w:spacing w:val="6"/>
        </w:rPr>
        <w:t xml:space="preserve"> </w:t>
      </w:r>
      <w:r w:rsidRPr="00AC5427">
        <w:t>на</w:t>
      </w:r>
      <w:r w:rsidRPr="00AC5427">
        <w:rPr>
          <w:spacing w:val="10"/>
        </w:rPr>
        <w:t xml:space="preserve"> </w:t>
      </w:r>
      <w:r w:rsidRPr="00AC5427">
        <w:rPr>
          <w:spacing w:val="-1"/>
        </w:rPr>
        <w:t>условно</w:t>
      </w:r>
      <w:r w:rsidRPr="00AC5427">
        <w:rPr>
          <w:spacing w:val="9"/>
        </w:rPr>
        <w:t xml:space="preserve"> </w:t>
      </w:r>
      <w:r w:rsidRPr="00AC5427">
        <w:rPr>
          <w:spacing w:val="-1"/>
        </w:rPr>
        <w:t>разрешенный</w:t>
      </w:r>
      <w:r w:rsidRPr="00AC5427">
        <w:rPr>
          <w:spacing w:val="9"/>
        </w:rPr>
        <w:t xml:space="preserve"> </w:t>
      </w:r>
      <w:r w:rsidRPr="00AC5427">
        <w:rPr>
          <w:spacing w:val="-1"/>
        </w:rPr>
        <w:t>вид</w:t>
      </w:r>
      <w:r w:rsidRPr="00AC5427">
        <w:rPr>
          <w:spacing w:val="65"/>
        </w:rPr>
        <w:t xml:space="preserve"> </w:t>
      </w:r>
      <w:r w:rsidRPr="00AC5427">
        <w:rPr>
          <w:spacing w:val="-1"/>
        </w:rPr>
        <w:t>использования</w:t>
      </w:r>
      <w:r w:rsidRPr="00AC5427">
        <w:t xml:space="preserve"> </w:t>
      </w:r>
      <w:r w:rsidRPr="00AC5427">
        <w:rPr>
          <w:spacing w:val="-1"/>
        </w:rPr>
        <w:t>земельных</w:t>
      </w:r>
      <w:r w:rsidRPr="00AC5427">
        <w:rPr>
          <w:spacing w:val="3"/>
        </w:rPr>
        <w:t xml:space="preserve"> </w:t>
      </w:r>
      <w:r w:rsidRPr="00AC5427">
        <w:rPr>
          <w:spacing w:val="-2"/>
        </w:rPr>
        <w:t>участков</w:t>
      </w:r>
      <w:r w:rsidRPr="00AC5427">
        <w:t xml:space="preserve"> или</w:t>
      </w:r>
      <w:r w:rsidRPr="00AC5427">
        <w:rPr>
          <w:spacing w:val="1"/>
        </w:rPr>
        <w:t xml:space="preserve"> </w:t>
      </w:r>
      <w:r w:rsidRPr="00AC5427">
        <w:rPr>
          <w:spacing w:val="-1"/>
        </w:rPr>
        <w:t>объектов</w:t>
      </w:r>
      <w:r w:rsidRPr="00AC5427">
        <w:t xml:space="preserve"> </w:t>
      </w:r>
      <w:r w:rsidRPr="00AC5427">
        <w:rPr>
          <w:spacing w:val="-1"/>
        </w:rPr>
        <w:t>капитального</w:t>
      </w:r>
      <w:r w:rsidRPr="00AC5427">
        <w:t xml:space="preserve"> </w:t>
      </w:r>
      <w:r w:rsidRPr="00AC5427">
        <w:rPr>
          <w:spacing w:val="-1"/>
        </w:rPr>
        <w:t>строительства;</w:t>
      </w:r>
    </w:p>
    <w:p w:rsidR="00D95674" w:rsidRPr="00AC5427" w:rsidRDefault="00D95674" w:rsidP="00562B45">
      <w:pPr>
        <w:pStyle w:val="aff2"/>
        <w:widowControl w:val="0"/>
        <w:numPr>
          <w:ilvl w:val="0"/>
          <w:numId w:val="34"/>
        </w:numPr>
        <w:tabs>
          <w:tab w:val="left" w:pos="1390"/>
        </w:tabs>
        <w:ind w:right="118" w:firstLine="709"/>
      </w:pPr>
      <w:r w:rsidRPr="00AC5427">
        <w:rPr>
          <w:spacing w:val="-1"/>
        </w:rPr>
        <w:t>вопросы</w:t>
      </w:r>
      <w:r w:rsidRPr="00AC5427">
        <w:rPr>
          <w:spacing w:val="28"/>
        </w:rPr>
        <w:t xml:space="preserve"> </w:t>
      </w:r>
      <w:r w:rsidRPr="00AC5427">
        <w:rPr>
          <w:spacing w:val="-1"/>
        </w:rPr>
        <w:t>предоставления</w:t>
      </w:r>
      <w:r w:rsidRPr="00AC5427">
        <w:rPr>
          <w:spacing w:val="28"/>
        </w:rPr>
        <w:t xml:space="preserve"> </w:t>
      </w:r>
      <w:r w:rsidRPr="00AC5427">
        <w:rPr>
          <w:spacing w:val="-1"/>
        </w:rPr>
        <w:t>разрешения</w:t>
      </w:r>
      <w:r w:rsidRPr="00AC5427">
        <w:rPr>
          <w:spacing w:val="28"/>
        </w:rPr>
        <w:t xml:space="preserve"> </w:t>
      </w:r>
      <w:r w:rsidRPr="00AC5427">
        <w:t>на</w:t>
      </w:r>
      <w:r w:rsidRPr="00AC5427">
        <w:rPr>
          <w:spacing w:val="27"/>
        </w:rPr>
        <w:t xml:space="preserve"> </w:t>
      </w:r>
      <w:r w:rsidRPr="00AC5427">
        <w:rPr>
          <w:spacing w:val="-1"/>
        </w:rPr>
        <w:t>отклонение</w:t>
      </w:r>
      <w:r w:rsidRPr="00AC5427">
        <w:rPr>
          <w:spacing w:val="27"/>
        </w:rPr>
        <w:t xml:space="preserve"> </w:t>
      </w:r>
      <w:r w:rsidRPr="00AC5427">
        <w:t>от</w:t>
      </w:r>
      <w:r w:rsidRPr="00AC5427">
        <w:rPr>
          <w:spacing w:val="29"/>
        </w:rPr>
        <w:t xml:space="preserve"> </w:t>
      </w:r>
      <w:r w:rsidRPr="00AC5427">
        <w:rPr>
          <w:spacing w:val="-1"/>
        </w:rPr>
        <w:t>предельных</w:t>
      </w:r>
      <w:r w:rsidRPr="00AC5427">
        <w:rPr>
          <w:spacing w:val="28"/>
        </w:rPr>
        <w:t xml:space="preserve"> </w:t>
      </w:r>
      <w:r w:rsidRPr="00AC5427">
        <w:rPr>
          <w:spacing w:val="-1"/>
        </w:rPr>
        <w:t>параметров</w:t>
      </w:r>
      <w:r w:rsidRPr="00AC5427">
        <w:rPr>
          <w:spacing w:val="87"/>
        </w:rPr>
        <w:t xml:space="preserve"> </w:t>
      </w:r>
      <w:r w:rsidRPr="00AC5427">
        <w:rPr>
          <w:spacing w:val="-1"/>
        </w:rPr>
        <w:t>разрешенного</w:t>
      </w:r>
      <w:r w:rsidRPr="00AC5427">
        <w:t xml:space="preserve"> </w:t>
      </w:r>
      <w:r w:rsidRPr="00AC5427">
        <w:rPr>
          <w:spacing w:val="-1"/>
        </w:rPr>
        <w:t>строительства,</w:t>
      </w:r>
      <w:r w:rsidRPr="00AC5427">
        <w:t xml:space="preserve"> </w:t>
      </w:r>
      <w:r w:rsidRPr="00AC5427">
        <w:rPr>
          <w:spacing w:val="-1"/>
        </w:rPr>
        <w:t>реконструкции</w:t>
      </w:r>
      <w:r w:rsidRPr="00AC5427">
        <w:t xml:space="preserve"> </w:t>
      </w:r>
      <w:r w:rsidRPr="00AC5427">
        <w:rPr>
          <w:spacing w:val="-1"/>
        </w:rPr>
        <w:t>объектов</w:t>
      </w:r>
      <w:r w:rsidRPr="00AC5427">
        <w:t xml:space="preserve"> </w:t>
      </w:r>
      <w:r w:rsidRPr="00AC5427">
        <w:rPr>
          <w:spacing w:val="-1"/>
        </w:rPr>
        <w:t>капитального</w:t>
      </w:r>
      <w:r w:rsidRPr="00AC5427">
        <w:t xml:space="preserve"> </w:t>
      </w:r>
      <w:r w:rsidRPr="00AC5427">
        <w:rPr>
          <w:spacing w:val="-1"/>
        </w:rPr>
        <w:t>строительства;</w:t>
      </w:r>
    </w:p>
    <w:p w:rsidR="00D95674" w:rsidRPr="00AC5427" w:rsidRDefault="00D95674" w:rsidP="00562B45">
      <w:pPr>
        <w:pStyle w:val="aff2"/>
        <w:widowControl w:val="0"/>
        <w:numPr>
          <w:ilvl w:val="0"/>
          <w:numId w:val="35"/>
        </w:numPr>
        <w:tabs>
          <w:tab w:val="left" w:pos="1390"/>
        </w:tabs>
        <w:ind w:right="113" w:firstLine="709"/>
      </w:pPr>
      <w:r w:rsidRPr="00AC5427">
        <w:rPr>
          <w:spacing w:val="-1"/>
        </w:rPr>
        <w:t>Общественные</w:t>
      </w:r>
      <w:r w:rsidRPr="00AC5427">
        <w:rPr>
          <w:spacing w:val="7"/>
        </w:rPr>
        <w:t xml:space="preserve"> </w:t>
      </w:r>
      <w:r w:rsidRPr="00AC5427">
        <w:rPr>
          <w:spacing w:val="-1"/>
        </w:rPr>
        <w:t>обсуждения</w:t>
      </w:r>
      <w:r w:rsidRPr="00AC5427">
        <w:rPr>
          <w:spacing w:val="9"/>
        </w:rPr>
        <w:t xml:space="preserve"> </w:t>
      </w:r>
      <w:r w:rsidRPr="00AC5427">
        <w:rPr>
          <w:spacing w:val="-1"/>
        </w:rPr>
        <w:t>или</w:t>
      </w:r>
      <w:r w:rsidRPr="00AC5427">
        <w:rPr>
          <w:spacing w:val="30"/>
        </w:rPr>
        <w:t xml:space="preserve"> </w:t>
      </w:r>
      <w:r w:rsidRPr="00AC5427">
        <w:rPr>
          <w:spacing w:val="-1"/>
        </w:rPr>
        <w:t>публичные</w:t>
      </w:r>
      <w:r w:rsidRPr="00AC5427">
        <w:rPr>
          <w:spacing w:val="7"/>
        </w:rPr>
        <w:t xml:space="preserve"> </w:t>
      </w:r>
      <w:r w:rsidRPr="00AC5427">
        <w:rPr>
          <w:spacing w:val="-1"/>
        </w:rPr>
        <w:t>слушания</w:t>
      </w:r>
      <w:r w:rsidRPr="00AC5427">
        <w:rPr>
          <w:spacing w:val="9"/>
        </w:rPr>
        <w:t xml:space="preserve"> </w:t>
      </w:r>
      <w:r w:rsidRPr="00AC5427">
        <w:t>по</w:t>
      </w:r>
      <w:r w:rsidRPr="00AC5427">
        <w:rPr>
          <w:spacing w:val="9"/>
        </w:rPr>
        <w:t xml:space="preserve"> </w:t>
      </w:r>
      <w:r w:rsidRPr="00AC5427">
        <w:rPr>
          <w:spacing w:val="-1"/>
        </w:rPr>
        <w:t>вопросам,</w:t>
      </w:r>
      <w:r w:rsidRPr="00AC5427">
        <w:rPr>
          <w:spacing w:val="11"/>
        </w:rPr>
        <w:t xml:space="preserve"> </w:t>
      </w:r>
      <w:r w:rsidRPr="00AC5427">
        <w:rPr>
          <w:spacing w:val="-1"/>
        </w:rPr>
        <w:t>указанным</w:t>
      </w:r>
      <w:r w:rsidRPr="00AC5427">
        <w:rPr>
          <w:spacing w:val="5"/>
        </w:rPr>
        <w:t xml:space="preserve"> </w:t>
      </w:r>
      <w:r w:rsidRPr="00AC5427">
        <w:t>в</w:t>
      </w:r>
      <w:r w:rsidRPr="00AC5427">
        <w:rPr>
          <w:spacing w:val="73"/>
        </w:rPr>
        <w:t xml:space="preserve"> </w:t>
      </w:r>
      <w:r w:rsidRPr="00AC5427">
        <w:rPr>
          <w:spacing w:val="-1"/>
        </w:rPr>
        <w:t>части</w:t>
      </w:r>
      <w:r w:rsidRPr="00AC5427">
        <w:t xml:space="preserve"> 1 </w:t>
      </w:r>
      <w:r w:rsidRPr="00AC5427">
        <w:rPr>
          <w:spacing w:val="-1"/>
        </w:rPr>
        <w:t>настоящей</w:t>
      </w:r>
      <w:r w:rsidRPr="00AC5427">
        <w:t xml:space="preserve"> </w:t>
      </w:r>
      <w:r w:rsidRPr="00AC5427">
        <w:rPr>
          <w:spacing w:val="-1"/>
        </w:rPr>
        <w:t>статьи,</w:t>
      </w:r>
      <w:r w:rsidRPr="00AC5427">
        <w:t xml:space="preserve"> не</w:t>
      </w:r>
      <w:r w:rsidRPr="00AC5427">
        <w:rPr>
          <w:spacing w:val="-1"/>
        </w:rPr>
        <w:t xml:space="preserve"> проводятся:</w:t>
      </w:r>
    </w:p>
    <w:p w:rsidR="00D95674" w:rsidRPr="00AC5427" w:rsidRDefault="00D95674" w:rsidP="00562B45">
      <w:pPr>
        <w:pStyle w:val="aff2"/>
        <w:widowControl w:val="0"/>
        <w:numPr>
          <w:ilvl w:val="0"/>
          <w:numId w:val="33"/>
        </w:numPr>
        <w:tabs>
          <w:tab w:val="left" w:pos="1390"/>
        </w:tabs>
        <w:ind w:right="117" w:firstLine="709"/>
        <w:jc w:val="both"/>
      </w:pPr>
      <w:r w:rsidRPr="00AC5427">
        <w:t>по</w:t>
      </w:r>
      <w:r w:rsidRPr="00AC5427">
        <w:rPr>
          <w:spacing w:val="16"/>
        </w:rPr>
        <w:t xml:space="preserve"> </w:t>
      </w:r>
      <w:r w:rsidRPr="00AC5427">
        <w:rPr>
          <w:spacing w:val="-1"/>
        </w:rPr>
        <w:t>проектам</w:t>
      </w:r>
      <w:r w:rsidRPr="00AC5427">
        <w:rPr>
          <w:spacing w:val="15"/>
        </w:rPr>
        <w:t xml:space="preserve"> </w:t>
      </w:r>
      <w:r w:rsidRPr="00AC5427">
        <w:t>о</w:t>
      </w:r>
      <w:r w:rsidRPr="00AC5427">
        <w:rPr>
          <w:spacing w:val="16"/>
        </w:rPr>
        <w:t xml:space="preserve"> </w:t>
      </w:r>
      <w:r w:rsidRPr="00AC5427">
        <w:rPr>
          <w:spacing w:val="-1"/>
        </w:rPr>
        <w:t>внесении</w:t>
      </w:r>
      <w:r w:rsidRPr="00AC5427">
        <w:rPr>
          <w:spacing w:val="17"/>
        </w:rPr>
        <w:t xml:space="preserve"> </w:t>
      </w:r>
      <w:r w:rsidRPr="00AC5427">
        <w:rPr>
          <w:spacing w:val="-1"/>
        </w:rPr>
        <w:t>изменений</w:t>
      </w:r>
      <w:r w:rsidRPr="00AC5427">
        <w:rPr>
          <w:spacing w:val="15"/>
        </w:rPr>
        <w:t xml:space="preserve"> </w:t>
      </w:r>
      <w:r w:rsidRPr="00AC5427">
        <w:t>в</w:t>
      </w:r>
      <w:r w:rsidRPr="00AC5427">
        <w:rPr>
          <w:spacing w:val="16"/>
        </w:rPr>
        <w:t xml:space="preserve"> </w:t>
      </w:r>
      <w:r w:rsidRPr="00AC5427">
        <w:rPr>
          <w:spacing w:val="-1"/>
        </w:rPr>
        <w:t>генеральный</w:t>
      </w:r>
      <w:r w:rsidRPr="00AC5427">
        <w:rPr>
          <w:spacing w:val="14"/>
        </w:rPr>
        <w:t xml:space="preserve"> </w:t>
      </w:r>
      <w:r w:rsidRPr="00AC5427">
        <w:rPr>
          <w:spacing w:val="-1"/>
        </w:rPr>
        <w:t>план</w:t>
      </w:r>
      <w:r w:rsidRPr="00AC5427">
        <w:rPr>
          <w:spacing w:val="17"/>
        </w:rPr>
        <w:t xml:space="preserve"> </w:t>
      </w:r>
      <w:r w:rsidRPr="00AC5427">
        <w:t>в</w:t>
      </w:r>
      <w:r w:rsidRPr="00AC5427">
        <w:rPr>
          <w:spacing w:val="16"/>
        </w:rPr>
        <w:t xml:space="preserve"> </w:t>
      </w:r>
      <w:r w:rsidRPr="00AC5427">
        <w:rPr>
          <w:spacing w:val="-1"/>
        </w:rPr>
        <w:t>случае,</w:t>
      </w:r>
      <w:r w:rsidRPr="00AC5427">
        <w:rPr>
          <w:spacing w:val="18"/>
        </w:rPr>
        <w:t xml:space="preserve"> </w:t>
      </w:r>
      <w:r w:rsidRPr="00AC5427">
        <w:t>если</w:t>
      </w:r>
      <w:r w:rsidRPr="00AC5427">
        <w:rPr>
          <w:spacing w:val="17"/>
        </w:rPr>
        <w:t xml:space="preserve"> </w:t>
      </w:r>
      <w:r w:rsidRPr="00AC5427">
        <w:rPr>
          <w:spacing w:val="-1"/>
        </w:rPr>
        <w:t>внесение</w:t>
      </w:r>
      <w:r w:rsidRPr="00AC5427">
        <w:rPr>
          <w:spacing w:val="59"/>
        </w:rPr>
        <w:t xml:space="preserve"> </w:t>
      </w:r>
      <w:r w:rsidRPr="00AC5427">
        <w:rPr>
          <w:spacing w:val="-1"/>
        </w:rPr>
        <w:t>изменений</w:t>
      </w:r>
      <w:r w:rsidRPr="00AC5427">
        <w:rPr>
          <w:spacing w:val="43"/>
        </w:rPr>
        <w:t xml:space="preserve"> </w:t>
      </w:r>
      <w:r w:rsidRPr="00AC5427">
        <w:t>в</w:t>
      </w:r>
      <w:r w:rsidRPr="00AC5427">
        <w:rPr>
          <w:spacing w:val="42"/>
        </w:rPr>
        <w:t xml:space="preserve"> </w:t>
      </w:r>
      <w:r w:rsidRPr="00AC5427">
        <w:rPr>
          <w:spacing w:val="-1"/>
        </w:rPr>
        <w:t>генеральный</w:t>
      </w:r>
      <w:r w:rsidRPr="00AC5427">
        <w:rPr>
          <w:spacing w:val="43"/>
        </w:rPr>
        <w:t xml:space="preserve"> </w:t>
      </w:r>
      <w:r w:rsidRPr="00AC5427">
        <w:rPr>
          <w:spacing w:val="-1"/>
        </w:rPr>
        <w:t>план</w:t>
      </w:r>
      <w:r w:rsidRPr="00AC5427">
        <w:rPr>
          <w:spacing w:val="43"/>
        </w:rPr>
        <w:t xml:space="preserve"> </w:t>
      </w:r>
      <w:r w:rsidRPr="00AC5427">
        <w:rPr>
          <w:spacing w:val="-1"/>
        </w:rPr>
        <w:t>предусматривает</w:t>
      </w:r>
      <w:r w:rsidRPr="00AC5427">
        <w:rPr>
          <w:spacing w:val="43"/>
        </w:rPr>
        <w:t xml:space="preserve"> </w:t>
      </w:r>
      <w:r w:rsidRPr="00AC5427">
        <w:rPr>
          <w:spacing w:val="-1"/>
        </w:rPr>
        <w:t>изменение</w:t>
      </w:r>
      <w:r w:rsidRPr="00AC5427">
        <w:rPr>
          <w:spacing w:val="42"/>
        </w:rPr>
        <w:t xml:space="preserve"> </w:t>
      </w:r>
      <w:r w:rsidRPr="00AC5427">
        <w:rPr>
          <w:spacing w:val="-1"/>
        </w:rPr>
        <w:t>границ</w:t>
      </w:r>
      <w:r w:rsidRPr="00AC5427">
        <w:rPr>
          <w:spacing w:val="41"/>
        </w:rPr>
        <w:t xml:space="preserve"> </w:t>
      </w:r>
      <w:r w:rsidRPr="00AC5427">
        <w:rPr>
          <w:spacing w:val="-1"/>
        </w:rPr>
        <w:t>населенных</w:t>
      </w:r>
      <w:r w:rsidRPr="00AC5427">
        <w:rPr>
          <w:spacing w:val="44"/>
        </w:rPr>
        <w:t xml:space="preserve"> </w:t>
      </w:r>
      <w:r w:rsidRPr="00AC5427">
        <w:rPr>
          <w:spacing w:val="-1"/>
        </w:rPr>
        <w:t>пунктов</w:t>
      </w:r>
      <w:r w:rsidRPr="00AC5427">
        <w:rPr>
          <w:spacing w:val="42"/>
        </w:rPr>
        <w:t xml:space="preserve"> </w:t>
      </w:r>
      <w:r w:rsidRPr="00AC5427">
        <w:t>в</w:t>
      </w:r>
      <w:r w:rsidRPr="00AC5427">
        <w:rPr>
          <w:spacing w:val="77"/>
        </w:rPr>
        <w:t xml:space="preserve"> </w:t>
      </w:r>
      <w:r w:rsidRPr="00AC5427">
        <w:rPr>
          <w:spacing w:val="-1"/>
        </w:rPr>
        <w:t>целях</w:t>
      </w:r>
      <w:r w:rsidRPr="00AC5427">
        <w:rPr>
          <w:spacing w:val="2"/>
        </w:rPr>
        <w:t xml:space="preserve"> </w:t>
      </w:r>
      <w:r w:rsidRPr="00AC5427">
        <w:rPr>
          <w:spacing w:val="-1"/>
        </w:rPr>
        <w:t>жилищного</w:t>
      </w:r>
      <w:r w:rsidRPr="00AC5427">
        <w:t xml:space="preserve"> </w:t>
      </w:r>
      <w:r w:rsidRPr="00AC5427">
        <w:rPr>
          <w:spacing w:val="-1"/>
        </w:rPr>
        <w:t>строительства</w:t>
      </w:r>
      <w:r w:rsidRPr="00AC5427">
        <w:rPr>
          <w:spacing w:val="-2"/>
        </w:rPr>
        <w:t xml:space="preserve"> </w:t>
      </w:r>
      <w:r w:rsidRPr="00AC5427">
        <w:t>или</w:t>
      </w:r>
      <w:r w:rsidRPr="00AC5427">
        <w:rPr>
          <w:spacing w:val="1"/>
        </w:rPr>
        <w:t xml:space="preserve"> </w:t>
      </w:r>
      <w:r w:rsidRPr="00AC5427">
        <w:rPr>
          <w:spacing w:val="-1"/>
        </w:rPr>
        <w:t>определение зон</w:t>
      </w:r>
      <w:r w:rsidRPr="00AC5427">
        <w:t xml:space="preserve"> </w:t>
      </w:r>
      <w:r w:rsidRPr="00AC5427">
        <w:rPr>
          <w:spacing w:val="-1"/>
        </w:rPr>
        <w:t>рекреационного</w:t>
      </w:r>
      <w:r w:rsidRPr="00AC5427">
        <w:t xml:space="preserve"> </w:t>
      </w:r>
      <w:r w:rsidRPr="00AC5427">
        <w:rPr>
          <w:spacing w:val="-1"/>
        </w:rPr>
        <w:t>назначения;</w:t>
      </w:r>
    </w:p>
    <w:p w:rsidR="00D95674" w:rsidRPr="00AC5427" w:rsidRDefault="00D95674" w:rsidP="00562B45">
      <w:pPr>
        <w:pStyle w:val="affffff0"/>
        <w:widowControl w:val="0"/>
        <w:numPr>
          <w:ilvl w:val="0"/>
          <w:numId w:val="33"/>
        </w:numPr>
        <w:tabs>
          <w:tab w:val="left" w:pos="1418"/>
        </w:tabs>
        <w:overflowPunct/>
        <w:ind w:firstLine="709"/>
        <w:contextualSpacing w:val="0"/>
        <w:jc w:val="both"/>
        <w:textAlignment w:val="auto"/>
        <w:rPr>
          <w:szCs w:val="24"/>
        </w:rPr>
      </w:pPr>
      <w:r w:rsidRPr="00AC5427">
        <w:rPr>
          <w:szCs w:val="24"/>
        </w:rPr>
        <w:t>по проекту планировки территории и (или) проекту межевания территории, если они подготовлены в отношении:</w:t>
      </w:r>
    </w:p>
    <w:p w:rsidR="00D95674" w:rsidRPr="00AC5427" w:rsidRDefault="00D95674" w:rsidP="003C10AB">
      <w:pPr>
        <w:pStyle w:val="affffff0"/>
        <w:tabs>
          <w:tab w:val="left" w:pos="1418"/>
        </w:tabs>
        <w:ind w:left="112"/>
        <w:jc w:val="both"/>
        <w:rPr>
          <w:szCs w:val="24"/>
        </w:rPr>
      </w:pPr>
      <w:r w:rsidRPr="00AC5427">
        <w:rPr>
          <w:szCs w:val="24"/>
        </w:rPr>
        <w:t>-</w:t>
      </w:r>
      <w:r w:rsidRPr="00AC5427">
        <w:rPr>
          <w:szCs w:val="24"/>
        </w:rPr>
        <w:tab/>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95674" w:rsidRPr="00AC5427" w:rsidRDefault="00D95674" w:rsidP="003C10AB">
      <w:pPr>
        <w:tabs>
          <w:tab w:val="left" w:pos="1418"/>
        </w:tabs>
        <w:autoSpaceDE w:val="0"/>
        <w:autoSpaceDN w:val="0"/>
        <w:adjustRightInd w:val="0"/>
        <w:ind w:firstLine="851"/>
      </w:pPr>
      <w:r w:rsidRPr="00AC5427">
        <w:t>-</w:t>
      </w:r>
      <w:r w:rsidRPr="00AC5427">
        <w:tab/>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95674" w:rsidRPr="00AC5427" w:rsidRDefault="00D95674" w:rsidP="003C10AB">
      <w:pPr>
        <w:pStyle w:val="affffff0"/>
        <w:tabs>
          <w:tab w:val="left" w:pos="1276"/>
        </w:tabs>
        <w:ind w:left="112"/>
        <w:jc w:val="both"/>
        <w:rPr>
          <w:szCs w:val="24"/>
        </w:rPr>
      </w:pPr>
      <w:r w:rsidRPr="00AC5427">
        <w:rPr>
          <w:szCs w:val="24"/>
        </w:rPr>
        <w:t>-</w:t>
      </w:r>
      <w:r w:rsidRPr="00AC5427">
        <w:rPr>
          <w:szCs w:val="24"/>
        </w:rPr>
        <w:tab/>
        <w:t>территории для размещения линейных объектов в границах земель лесного фонда;</w:t>
      </w:r>
    </w:p>
    <w:p w:rsidR="00D95674" w:rsidRPr="00AC5427" w:rsidRDefault="00D95674" w:rsidP="003C10AB">
      <w:pPr>
        <w:pStyle w:val="affffff0"/>
        <w:tabs>
          <w:tab w:val="left" w:pos="1276"/>
        </w:tabs>
        <w:ind w:left="112"/>
        <w:jc w:val="both"/>
        <w:rPr>
          <w:szCs w:val="24"/>
        </w:rPr>
      </w:pPr>
      <w:r w:rsidRPr="00AC5427">
        <w:rPr>
          <w:szCs w:val="24"/>
        </w:rPr>
        <w:t>3)</w:t>
      </w:r>
      <w:r w:rsidRPr="00AC5427">
        <w:rPr>
          <w:szCs w:val="24"/>
        </w:rPr>
        <w:tab/>
        <w:t>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bookmarkStart w:id="116" w:name="Par62"/>
      <w:bookmarkStart w:id="117" w:name="Par177"/>
      <w:bookmarkStart w:id="118" w:name="Par221"/>
      <w:bookmarkStart w:id="119" w:name="Par225"/>
      <w:bookmarkEnd w:id="116"/>
      <w:bookmarkEnd w:id="117"/>
      <w:bookmarkEnd w:id="118"/>
      <w:bookmarkEnd w:id="119"/>
    </w:p>
    <w:p w:rsidR="00D95674" w:rsidRPr="00AC5427" w:rsidRDefault="00D95674" w:rsidP="003C10AB">
      <w:pPr>
        <w:tabs>
          <w:tab w:val="left" w:pos="1276"/>
        </w:tabs>
        <w:autoSpaceDE w:val="0"/>
        <w:autoSpaceDN w:val="0"/>
        <w:adjustRightInd w:val="0"/>
        <w:ind w:firstLine="851"/>
      </w:pPr>
      <w:r w:rsidRPr="00AC5427">
        <w:t>5.</w:t>
      </w:r>
      <w:r w:rsidRPr="00AC5427">
        <w:rPr>
          <w:rFonts w:cs="Calibri"/>
        </w:rPr>
        <w:tab/>
      </w:r>
      <w:r w:rsidRPr="00AC5427">
        <w:t xml:space="preserve">В случае приведения Правил в соответствие с ограничениями использования объектов недвижимости, установленными на </w:t>
      </w:r>
      <w:proofErr w:type="spellStart"/>
      <w:r w:rsidRPr="00AC5427">
        <w:t>приаэродромной</w:t>
      </w:r>
      <w:proofErr w:type="spellEnd"/>
      <w:r w:rsidRPr="00AC5427">
        <w:t xml:space="preserve"> территории, общественные обсуждения или публичные слушания не проводятся.</w:t>
      </w:r>
    </w:p>
    <w:p w:rsidR="00D95674" w:rsidRPr="00AC5427" w:rsidRDefault="00D95674" w:rsidP="003C10AB">
      <w:pPr>
        <w:spacing w:before="5"/>
      </w:pPr>
    </w:p>
    <w:p w:rsidR="00D95674" w:rsidRPr="00AC5427" w:rsidRDefault="00D95674" w:rsidP="003C10AB">
      <w:pPr>
        <w:pStyle w:val="22"/>
      </w:pPr>
      <w:bookmarkStart w:id="120" w:name="_Toc530836837"/>
      <w:bookmarkStart w:id="121" w:name="_Toc25746037"/>
      <w:r w:rsidRPr="00AC5427">
        <w:t>Статья 21. Особенности проведения общественных обсуждений или публичных слушаний по проекту генерального плана, проекту о внесении изменений в гене</w:t>
      </w:r>
      <w:hyperlink r:id="rId98">
        <w:r w:rsidRPr="00AC5427">
          <w:t>ральный план</w:t>
        </w:r>
        <w:bookmarkEnd w:id="120"/>
        <w:bookmarkEnd w:id="121"/>
      </w:hyperlink>
    </w:p>
    <w:p w:rsidR="00D95674" w:rsidRPr="00AC5427" w:rsidRDefault="00D95674" w:rsidP="003C10AB">
      <w:pPr>
        <w:spacing w:before="7"/>
        <w:rPr>
          <w:b/>
          <w:bCs/>
          <w:sz w:val="23"/>
          <w:szCs w:val="23"/>
        </w:rPr>
      </w:pPr>
    </w:p>
    <w:p w:rsidR="00D95674" w:rsidRPr="00AC5427" w:rsidRDefault="00D95674" w:rsidP="00562B45">
      <w:pPr>
        <w:pStyle w:val="aff2"/>
        <w:widowControl w:val="0"/>
        <w:numPr>
          <w:ilvl w:val="1"/>
          <w:numId w:val="33"/>
        </w:numPr>
        <w:tabs>
          <w:tab w:val="left" w:pos="1390"/>
        </w:tabs>
        <w:ind w:right="108" w:firstLine="709"/>
      </w:pPr>
      <w:r w:rsidRPr="00AC5427">
        <w:rPr>
          <w:spacing w:val="-1"/>
        </w:rPr>
        <w:t>Решение</w:t>
      </w:r>
      <w:r w:rsidRPr="00AC5427">
        <w:rPr>
          <w:spacing w:val="15"/>
        </w:rPr>
        <w:t xml:space="preserve"> </w:t>
      </w:r>
      <w:r w:rsidRPr="00AC5427">
        <w:t>о</w:t>
      </w:r>
      <w:r w:rsidRPr="00AC5427">
        <w:rPr>
          <w:spacing w:val="16"/>
        </w:rPr>
        <w:t xml:space="preserve"> </w:t>
      </w:r>
      <w:r w:rsidRPr="00AC5427">
        <w:rPr>
          <w:spacing w:val="-1"/>
        </w:rPr>
        <w:t>назначении</w:t>
      </w:r>
      <w:r w:rsidRPr="00AC5427">
        <w:rPr>
          <w:spacing w:val="21"/>
        </w:rPr>
        <w:t xml:space="preserve"> </w:t>
      </w:r>
      <w:r w:rsidRPr="00AC5427">
        <w:rPr>
          <w:spacing w:val="-1"/>
        </w:rPr>
        <w:t>общественных</w:t>
      </w:r>
      <w:r w:rsidRPr="00AC5427">
        <w:rPr>
          <w:spacing w:val="18"/>
        </w:rPr>
        <w:t xml:space="preserve"> </w:t>
      </w:r>
      <w:r w:rsidRPr="00AC5427">
        <w:rPr>
          <w:spacing w:val="-1"/>
        </w:rPr>
        <w:t>обсуждений</w:t>
      </w:r>
      <w:r w:rsidRPr="00AC5427">
        <w:rPr>
          <w:spacing w:val="15"/>
        </w:rPr>
        <w:t xml:space="preserve"> </w:t>
      </w:r>
      <w:r w:rsidRPr="00AC5427">
        <w:t>или</w:t>
      </w:r>
      <w:r w:rsidRPr="00AC5427">
        <w:rPr>
          <w:spacing w:val="21"/>
        </w:rPr>
        <w:t xml:space="preserve"> </w:t>
      </w:r>
      <w:r w:rsidRPr="00AC5427">
        <w:rPr>
          <w:spacing w:val="-1"/>
        </w:rPr>
        <w:t>публичных</w:t>
      </w:r>
      <w:r w:rsidRPr="00AC5427">
        <w:rPr>
          <w:spacing w:val="18"/>
        </w:rPr>
        <w:t xml:space="preserve"> </w:t>
      </w:r>
      <w:r w:rsidRPr="00AC5427">
        <w:rPr>
          <w:spacing w:val="-1"/>
        </w:rPr>
        <w:t>слушаний</w:t>
      </w:r>
      <w:r w:rsidRPr="00AC5427">
        <w:rPr>
          <w:spacing w:val="17"/>
        </w:rPr>
        <w:t xml:space="preserve"> </w:t>
      </w:r>
      <w:r w:rsidRPr="00AC5427">
        <w:t>по</w:t>
      </w:r>
      <w:r w:rsidRPr="00AC5427">
        <w:rPr>
          <w:spacing w:val="67"/>
        </w:rPr>
        <w:t xml:space="preserve"> </w:t>
      </w:r>
      <w:r w:rsidRPr="00AC5427">
        <w:t>проекту</w:t>
      </w:r>
      <w:r w:rsidRPr="00AC5427">
        <w:rPr>
          <w:spacing w:val="26"/>
        </w:rPr>
        <w:t xml:space="preserve"> </w:t>
      </w:r>
      <w:r w:rsidRPr="00AC5427">
        <w:rPr>
          <w:spacing w:val="-1"/>
        </w:rPr>
        <w:t>генерального</w:t>
      </w:r>
      <w:r w:rsidRPr="00AC5427">
        <w:rPr>
          <w:spacing w:val="33"/>
        </w:rPr>
        <w:t xml:space="preserve"> </w:t>
      </w:r>
      <w:r w:rsidRPr="00AC5427">
        <w:rPr>
          <w:spacing w:val="-1"/>
        </w:rPr>
        <w:t>плана,</w:t>
      </w:r>
      <w:r w:rsidRPr="00AC5427">
        <w:rPr>
          <w:spacing w:val="30"/>
        </w:rPr>
        <w:t xml:space="preserve"> </w:t>
      </w:r>
      <w:r w:rsidRPr="00AC5427">
        <w:t>проекту</w:t>
      </w:r>
      <w:r w:rsidRPr="00AC5427">
        <w:rPr>
          <w:spacing w:val="26"/>
        </w:rPr>
        <w:t xml:space="preserve"> </w:t>
      </w:r>
      <w:r w:rsidRPr="00AC5427">
        <w:t>о</w:t>
      </w:r>
      <w:r w:rsidRPr="00AC5427">
        <w:rPr>
          <w:spacing w:val="33"/>
        </w:rPr>
        <w:t xml:space="preserve"> </w:t>
      </w:r>
      <w:r w:rsidRPr="00AC5427">
        <w:rPr>
          <w:spacing w:val="-1"/>
        </w:rPr>
        <w:t>внесении</w:t>
      </w:r>
      <w:r w:rsidRPr="00AC5427">
        <w:rPr>
          <w:spacing w:val="34"/>
        </w:rPr>
        <w:t xml:space="preserve"> </w:t>
      </w:r>
      <w:r w:rsidRPr="00AC5427">
        <w:rPr>
          <w:spacing w:val="-1"/>
        </w:rPr>
        <w:t>изменений</w:t>
      </w:r>
      <w:r w:rsidRPr="00AC5427">
        <w:rPr>
          <w:spacing w:val="32"/>
        </w:rPr>
        <w:t xml:space="preserve"> </w:t>
      </w:r>
      <w:r w:rsidRPr="00AC5427">
        <w:t>в</w:t>
      </w:r>
      <w:r w:rsidRPr="00AC5427">
        <w:rPr>
          <w:spacing w:val="32"/>
        </w:rPr>
        <w:t xml:space="preserve"> </w:t>
      </w:r>
      <w:r w:rsidRPr="00AC5427">
        <w:rPr>
          <w:spacing w:val="-1"/>
        </w:rPr>
        <w:t>генеральный</w:t>
      </w:r>
      <w:r w:rsidRPr="00AC5427">
        <w:rPr>
          <w:spacing w:val="41"/>
        </w:rPr>
        <w:t xml:space="preserve"> </w:t>
      </w:r>
      <w:hyperlink r:id="rId99">
        <w:r w:rsidRPr="00AC5427">
          <w:rPr>
            <w:spacing w:val="-1"/>
          </w:rPr>
          <w:t>план</w:t>
        </w:r>
      </w:hyperlink>
      <w:r w:rsidRPr="00AC5427">
        <w:rPr>
          <w:spacing w:val="65"/>
        </w:rPr>
        <w:t xml:space="preserve"> </w:t>
      </w:r>
      <w:r w:rsidRPr="00AC5427">
        <w:rPr>
          <w:spacing w:val="-1"/>
        </w:rPr>
        <w:t>принимается</w:t>
      </w:r>
      <w:r w:rsidRPr="00AC5427">
        <w:rPr>
          <w:spacing w:val="18"/>
        </w:rPr>
        <w:t xml:space="preserve"> </w:t>
      </w:r>
      <w:r w:rsidRPr="00AC5427">
        <w:rPr>
          <w:spacing w:val="-1"/>
        </w:rPr>
        <w:t>уполномоченным</w:t>
      </w:r>
      <w:r w:rsidRPr="00AC5427">
        <w:rPr>
          <w:spacing w:val="12"/>
        </w:rPr>
        <w:t xml:space="preserve"> </w:t>
      </w:r>
      <w:r w:rsidRPr="00AC5427">
        <w:rPr>
          <w:spacing w:val="-1"/>
        </w:rPr>
        <w:t>органом</w:t>
      </w:r>
      <w:r w:rsidRPr="00AC5427">
        <w:rPr>
          <w:spacing w:val="15"/>
        </w:rPr>
        <w:t xml:space="preserve"> </w:t>
      </w:r>
      <w:r w:rsidRPr="00AC5427">
        <w:rPr>
          <w:spacing w:val="-1"/>
        </w:rPr>
        <w:t>местного</w:t>
      </w:r>
      <w:r w:rsidRPr="00AC5427">
        <w:rPr>
          <w:spacing w:val="15"/>
        </w:rPr>
        <w:t xml:space="preserve"> </w:t>
      </w:r>
      <w:r w:rsidRPr="00AC5427">
        <w:rPr>
          <w:spacing w:val="-1"/>
        </w:rPr>
        <w:t>самоуправления</w:t>
      </w:r>
      <w:r w:rsidRPr="00AC5427">
        <w:rPr>
          <w:spacing w:val="16"/>
        </w:rPr>
        <w:t xml:space="preserve"> </w:t>
      </w:r>
      <w:r w:rsidR="0010644F" w:rsidRPr="00AC5427">
        <w:t xml:space="preserve">городского округа </w:t>
      </w:r>
      <w:r w:rsidRPr="00AC5427">
        <w:t>в</w:t>
      </w:r>
      <w:r w:rsidRPr="00AC5427">
        <w:rPr>
          <w:spacing w:val="97"/>
        </w:rPr>
        <w:t xml:space="preserve"> </w:t>
      </w:r>
      <w:r w:rsidRPr="00AC5427">
        <w:rPr>
          <w:spacing w:val="-1"/>
        </w:rPr>
        <w:t>течение</w:t>
      </w:r>
      <w:r w:rsidRPr="00AC5427">
        <w:rPr>
          <w:spacing w:val="3"/>
        </w:rPr>
        <w:t xml:space="preserve"> </w:t>
      </w:r>
      <w:r w:rsidRPr="00AC5427">
        <w:rPr>
          <w:spacing w:val="-1"/>
        </w:rPr>
        <w:t>десяти</w:t>
      </w:r>
      <w:r w:rsidRPr="00AC5427">
        <w:rPr>
          <w:spacing w:val="5"/>
        </w:rPr>
        <w:t xml:space="preserve"> </w:t>
      </w:r>
      <w:r w:rsidRPr="00AC5427">
        <w:rPr>
          <w:spacing w:val="-1"/>
        </w:rPr>
        <w:t>календарных</w:t>
      </w:r>
      <w:r w:rsidRPr="00AC5427">
        <w:rPr>
          <w:spacing w:val="3"/>
        </w:rPr>
        <w:t xml:space="preserve"> </w:t>
      </w:r>
      <w:r w:rsidRPr="00AC5427">
        <w:t>дней</w:t>
      </w:r>
      <w:r w:rsidRPr="00AC5427">
        <w:rPr>
          <w:spacing w:val="5"/>
        </w:rPr>
        <w:t xml:space="preserve"> </w:t>
      </w:r>
      <w:r w:rsidRPr="00AC5427">
        <w:rPr>
          <w:spacing w:val="-1"/>
        </w:rPr>
        <w:t>со</w:t>
      </w:r>
      <w:r w:rsidRPr="00AC5427">
        <w:rPr>
          <w:spacing w:val="4"/>
        </w:rPr>
        <w:t xml:space="preserve"> </w:t>
      </w:r>
      <w:r w:rsidRPr="00AC5427">
        <w:rPr>
          <w:spacing w:val="-1"/>
        </w:rPr>
        <w:t>дня</w:t>
      </w:r>
      <w:r w:rsidRPr="00AC5427">
        <w:rPr>
          <w:spacing w:val="4"/>
        </w:rPr>
        <w:t xml:space="preserve"> </w:t>
      </w:r>
      <w:r w:rsidRPr="00AC5427">
        <w:rPr>
          <w:spacing w:val="-1"/>
        </w:rPr>
        <w:t>поступления</w:t>
      </w:r>
      <w:r w:rsidRPr="00AC5427">
        <w:rPr>
          <w:spacing w:val="2"/>
        </w:rPr>
        <w:t xml:space="preserve"> </w:t>
      </w:r>
      <w:r w:rsidRPr="00AC5427">
        <w:rPr>
          <w:spacing w:val="-1"/>
        </w:rPr>
        <w:t>проекта</w:t>
      </w:r>
      <w:r w:rsidRPr="00AC5427">
        <w:rPr>
          <w:spacing w:val="3"/>
        </w:rPr>
        <w:t xml:space="preserve"> </w:t>
      </w:r>
      <w:r w:rsidRPr="00AC5427">
        <w:rPr>
          <w:spacing w:val="-1"/>
        </w:rPr>
        <w:t>генерального</w:t>
      </w:r>
      <w:r w:rsidRPr="00AC5427">
        <w:rPr>
          <w:spacing w:val="2"/>
        </w:rPr>
        <w:t xml:space="preserve"> </w:t>
      </w:r>
      <w:r w:rsidRPr="00AC5427">
        <w:rPr>
          <w:spacing w:val="-1"/>
        </w:rPr>
        <w:t>плана,</w:t>
      </w:r>
      <w:r w:rsidRPr="00AC5427">
        <w:rPr>
          <w:spacing w:val="4"/>
        </w:rPr>
        <w:t xml:space="preserve"> </w:t>
      </w:r>
      <w:r w:rsidRPr="00AC5427">
        <w:rPr>
          <w:spacing w:val="-1"/>
        </w:rPr>
        <w:t>проекта</w:t>
      </w:r>
      <w:r w:rsidRPr="00AC5427">
        <w:rPr>
          <w:spacing w:val="1"/>
        </w:rPr>
        <w:t xml:space="preserve"> </w:t>
      </w:r>
      <w:r w:rsidRPr="00AC5427">
        <w:t>о</w:t>
      </w:r>
      <w:r w:rsidRPr="00AC5427">
        <w:rPr>
          <w:spacing w:val="97"/>
        </w:rPr>
        <w:t xml:space="preserve"> </w:t>
      </w:r>
      <w:r w:rsidRPr="00AC5427">
        <w:rPr>
          <w:spacing w:val="-1"/>
        </w:rPr>
        <w:t>внесении</w:t>
      </w:r>
      <w:r w:rsidRPr="00AC5427">
        <w:rPr>
          <w:spacing w:val="7"/>
        </w:rPr>
        <w:t xml:space="preserve"> </w:t>
      </w:r>
      <w:r w:rsidRPr="00AC5427">
        <w:rPr>
          <w:spacing w:val="-1"/>
        </w:rPr>
        <w:t>изменений</w:t>
      </w:r>
      <w:r w:rsidRPr="00AC5427">
        <w:rPr>
          <w:spacing w:val="7"/>
        </w:rPr>
        <w:t xml:space="preserve"> </w:t>
      </w:r>
      <w:r w:rsidRPr="00AC5427">
        <w:t>в</w:t>
      </w:r>
      <w:r w:rsidRPr="00AC5427">
        <w:rPr>
          <w:spacing w:val="4"/>
        </w:rPr>
        <w:t xml:space="preserve"> </w:t>
      </w:r>
      <w:r w:rsidRPr="00AC5427">
        <w:rPr>
          <w:spacing w:val="-1"/>
        </w:rPr>
        <w:t>генеральный</w:t>
      </w:r>
      <w:r w:rsidRPr="00AC5427">
        <w:rPr>
          <w:spacing w:val="12"/>
        </w:rPr>
        <w:t xml:space="preserve"> </w:t>
      </w:r>
      <w:hyperlink r:id="rId100">
        <w:r w:rsidRPr="00AC5427">
          <w:rPr>
            <w:spacing w:val="-1"/>
          </w:rPr>
          <w:t>план</w:t>
        </w:r>
      </w:hyperlink>
      <w:r w:rsidRPr="00AC5427">
        <w:rPr>
          <w:spacing w:val="8"/>
        </w:rPr>
        <w:t xml:space="preserve"> </w:t>
      </w:r>
      <w:r w:rsidRPr="00AC5427">
        <w:t>в</w:t>
      </w:r>
      <w:r w:rsidRPr="00AC5427">
        <w:rPr>
          <w:spacing w:val="8"/>
        </w:rPr>
        <w:t xml:space="preserve"> </w:t>
      </w:r>
      <w:r w:rsidRPr="00AC5427">
        <w:rPr>
          <w:spacing w:val="-1"/>
        </w:rPr>
        <w:t>уполномоченный</w:t>
      </w:r>
      <w:r w:rsidRPr="00AC5427">
        <w:rPr>
          <w:spacing w:val="7"/>
        </w:rPr>
        <w:t xml:space="preserve"> </w:t>
      </w:r>
      <w:r w:rsidRPr="00AC5427">
        <w:rPr>
          <w:spacing w:val="-1"/>
        </w:rPr>
        <w:t>орган</w:t>
      </w:r>
      <w:r w:rsidRPr="00AC5427">
        <w:rPr>
          <w:spacing w:val="10"/>
        </w:rPr>
        <w:t xml:space="preserve"> </w:t>
      </w:r>
      <w:r w:rsidRPr="00AC5427">
        <w:rPr>
          <w:spacing w:val="-1"/>
        </w:rPr>
        <w:t>местного</w:t>
      </w:r>
      <w:r w:rsidRPr="00AC5427">
        <w:rPr>
          <w:spacing w:val="6"/>
        </w:rPr>
        <w:t xml:space="preserve"> </w:t>
      </w:r>
      <w:r w:rsidRPr="00AC5427">
        <w:rPr>
          <w:spacing w:val="-1"/>
        </w:rPr>
        <w:t>самоуправления</w:t>
      </w:r>
      <w:r w:rsidRPr="00AC5427">
        <w:rPr>
          <w:spacing w:val="91"/>
        </w:rPr>
        <w:t xml:space="preserve"> </w:t>
      </w:r>
      <w:r w:rsidR="0010644F" w:rsidRPr="00AC5427">
        <w:t xml:space="preserve">городского округа </w:t>
      </w:r>
      <w:r w:rsidRPr="00AC5427">
        <w:t>с</w:t>
      </w:r>
      <w:r w:rsidRPr="00AC5427">
        <w:rPr>
          <w:spacing w:val="30"/>
        </w:rPr>
        <w:t xml:space="preserve"> </w:t>
      </w:r>
      <w:r w:rsidRPr="00AC5427">
        <w:rPr>
          <w:spacing w:val="-1"/>
        </w:rPr>
        <w:t>приложением</w:t>
      </w:r>
      <w:r w:rsidRPr="00AC5427">
        <w:rPr>
          <w:spacing w:val="30"/>
        </w:rPr>
        <w:t xml:space="preserve"> </w:t>
      </w:r>
      <w:r w:rsidRPr="00AC5427">
        <w:rPr>
          <w:spacing w:val="-1"/>
        </w:rPr>
        <w:t>заключений</w:t>
      </w:r>
      <w:r w:rsidRPr="00AC5427">
        <w:rPr>
          <w:spacing w:val="31"/>
        </w:rPr>
        <w:t xml:space="preserve"> </w:t>
      </w:r>
      <w:r w:rsidRPr="00AC5427">
        <w:t>и</w:t>
      </w:r>
      <w:r w:rsidRPr="00AC5427">
        <w:rPr>
          <w:spacing w:val="31"/>
        </w:rPr>
        <w:t xml:space="preserve"> </w:t>
      </w:r>
      <w:r w:rsidRPr="00AC5427">
        <w:rPr>
          <w:spacing w:val="-1"/>
        </w:rPr>
        <w:t>согласований,</w:t>
      </w:r>
      <w:r w:rsidRPr="00AC5427">
        <w:rPr>
          <w:spacing w:val="28"/>
        </w:rPr>
        <w:t xml:space="preserve"> </w:t>
      </w:r>
      <w:r w:rsidRPr="00AC5427">
        <w:rPr>
          <w:spacing w:val="-1"/>
        </w:rPr>
        <w:t>предусмотренных</w:t>
      </w:r>
      <w:r w:rsidRPr="00AC5427">
        <w:rPr>
          <w:spacing w:val="75"/>
        </w:rPr>
        <w:t xml:space="preserve"> </w:t>
      </w:r>
      <w:r w:rsidRPr="00AC5427">
        <w:rPr>
          <w:spacing w:val="-1"/>
        </w:rPr>
        <w:t>законодательством.</w:t>
      </w:r>
    </w:p>
    <w:p w:rsidR="00D95674" w:rsidRPr="00AC5427" w:rsidRDefault="00D95674" w:rsidP="00562B45">
      <w:pPr>
        <w:pStyle w:val="aff2"/>
        <w:widowControl w:val="0"/>
        <w:numPr>
          <w:ilvl w:val="1"/>
          <w:numId w:val="33"/>
        </w:numPr>
        <w:tabs>
          <w:tab w:val="left" w:pos="1390"/>
        </w:tabs>
        <w:ind w:right="108" w:firstLine="709"/>
      </w:pPr>
      <w:r w:rsidRPr="00AC5427">
        <w:t>В</w:t>
      </w:r>
      <w:r w:rsidRPr="00AC5427">
        <w:rPr>
          <w:spacing w:val="46"/>
        </w:rPr>
        <w:t xml:space="preserve"> </w:t>
      </w:r>
      <w:r w:rsidRPr="00AC5427">
        <w:rPr>
          <w:spacing w:val="-1"/>
        </w:rPr>
        <w:t>целях</w:t>
      </w:r>
      <w:r w:rsidRPr="00AC5427">
        <w:rPr>
          <w:spacing w:val="50"/>
        </w:rPr>
        <w:t xml:space="preserve"> </w:t>
      </w:r>
      <w:r w:rsidRPr="00AC5427">
        <w:rPr>
          <w:spacing w:val="-1"/>
        </w:rPr>
        <w:t>доведения</w:t>
      </w:r>
      <w:r w:rsidRPr="00AC5427">
        <w:rPr>
          <w:spacing w:val="45"/>
        </w:rPr>
        <w:t xml:space="preserve"> </w:t>
      </w:r>
      <w:r w:rsidRPr="00AC5427">
        <w:t>до</w:t>
      </w:r>
      <w:r w:rsidRPr="00AC5427">
        <w:rPr>
          <w:spacing w:val="48"/>
        </w:rPr>
        <w:t xml:space="preserve"> </w:t>
      </w:r>
      <w:r w:rsidRPr="00AC5427">
        <w:rPr>
          <w:spacing w:val="-1"/>
        </w:rPr>
        <w:t>населения</w:t>
      </w:r>
      <w:r w:rsidRPr="00AC5427">
        <w:rPr>
          <w:spacing w:val="47"/>
        </w:rPr>
        <w:t xml:space="preserve"> </w:t>
      </w:r>
      <w:r w:rsidRPr="00AC5427">
        <w:rPr>
          <w:spacing w:val="-1"/>
        </w:rPr>
        <w:t>информации</w:t>
      </w:r>
      <w:r w:rsidRPr="00AC5427">
        <w:rPr>
          <w:spacing w:val="48"/>
        </w:rPr>
        <w:t xml:space="preserve"> </w:t>
      </w:r>
      <w:r w:rsidRPr="00AC5427">
        <w:t>о</w:t>
      </w:r>
      <w:r w:rsidRPr="00AC5427">
        <w:rPr>
          <w:spacing w:val="47"/>
        </w:rPr>
        <w:t xml:space="preserve"> </w:t>
      </w:r>
      <w:r w:rsidRPr="00AC5427">
        <w:rPr>
          <w:spacing w:val="-1"/>
        </w:rPr>
        <w:t>содержании</w:t>
      </w:r>
      <w:r w:rsidRPr="00AC5427">
        <w:rPr>
          <w:spacing w:val="48"/>
        </w:rPr>
        <w:t xml:space="preserve"> </w:t>
      </w:r>
      <w:r w:rsidRPr="00AC5427">
        <w:rPr>
          <w:spacing w:val="-1"/>
        </w:rPr>
        <w:t>проекта</w:t>
      </w:r>
      <w:r w:rsidRPr="00AC5427">
        <w:rPr>
          <w:spacing w:val="63"/>
        </w:rPr>
        <w:t xml:space="preserve"> </w:t>
      </w:r>
      <w:r w:rsidRPr="00AC5427">
        <w:rPr>
          <w:spacing w:val="-1"/>
        </w:rPr>
        <w:t>генерального</w:t>
      </w:r>
      <w:r w:rsidRPr="00AC5427">
        <w:rPr>
          <w:spacing w:val="11"/>
        </w:rPr>
        <w:t xml:space="preserve"> </w:t>
      </w:r>
      <w:r w:rsidRPr="00AC5427">
        <w:rPr>
          <w:spacing w:val="-1"/>
        </w:rPr>
        <w:t>плана,</w:t>
      </w:r>
      <w:r w:rsidRPr="00AC5427">
        <w:rPr>
          <w:spacing w:val="11"/>
        </w:rPr>
        <w:t xml:space="preserve"> </w:t>
      </w:r>
      <w:r w:rsidRPr="00AC5427">
        <w:rPr>
          <w:spacing w:val="-1"/>
        </w:rPr>
        <w:t>проекта</w:t>
      </w:r>
      <w:r w:rsidRPr="00AC5427">
        <w:rPr>
          <w:spacing w:val="12"/>
        </w:rPr>
        <w:t xml:space="preserve"> </w:t>
      </w:r>
      <w:r w:rsidRPr="00AC5427">
        <w:t>о</w:t>
      </w:r>
      <w:r w:rsidRPr="00AC5427">
        <w:rPr>
          <w:spacing w:val="12"/>
        </w:rPr>
        <w:t xml:space="preserve"> </w:t>
      </w:r>
      <w:r w:rsidRPr="00AC5427">
        <w:t>внесении</w:t>
      </w:r>
      <w:r w:rsidRPr="00AC5427">
        <w:rPr>
          <w:spacing w:val="13"/>
        </w:rPr>
        <w:t xml:space="preserve"> </w:t>
      </w:r>
      <w:r w:rsidRPr="00AC5427">
        <w:rPr>
          <w:spacing w:val="-1"/>
        </w:rPr>
        <w:t>изменений</w:t>
      </w:r>
      <w:r w:rsidRPr="00AC5427">
        <w:rPr>
          <w:spacing w:val="12"/>
        </w:rPr>
        <w:t xml:space="preserve"> </w:t>
      </w:r>
      <w:r w:rsidRPr="00AC5427">
        <w:t>в</w:t>
      </w:r>
      <w:r w:rsidRPr="00AC5427">
        <w:rPr>
          <w:spacing w:val="11"/>
        </w:rPr>
        <w:t xml:space="preserve"> </w:t>
      </w:r>
      <w:r w:rsidRPr="00AC5427">
        <w:rPr>
          <w:spacing w:val="-1"/>
        </w:rPr>
        <w:t>генеральный</w:t>
      </w:r>
      <w:r w:rsidRPr="00AC5427">
        <w:rPr>
          <w:spacing w:val="12"/>
        </w:rPr>
        <w:t xml:space="preserve"> </w:t>
      </w:r>
      <w:r w:rsidRPr="00AC5427">
        <w:rPr>
          <w:spacing w:val="-1"/>
        </w:rPr>
        <w:t>план</w:t>
      </w:r>
      <w:r w:rsidRPr="00AC5427">
        <w:rPr>
          <w:spacing w:val="19"/>
        </w:rPr>
        <w:t xml:space="preserve"> </w:t>
      </w:r>
      <w:r w:rsidRPr="00AC5427">
        <w:rPr>
          <w:spacing w:val="-1"/>
        </w:rPr>
        <w:t>уполномоченный</w:t>
      </w:r>
      <w:r w:rsidRPr="00AC5427">
        <w:rPr>
          <w:spacing w:val="13"/>
        </w:rPr>
        <w:t xml:space="preserve"> </w:t>
      </w:r>
      <w:r w:rsidRPr="00AC5427">
        <w:t>на</w:t>
      </w:r>
      <w:r w:rsidRPr="00AC5427">
        <w:rPr>
          <w:spacing w:val="81"/>
        </w:rPr>
        <w:t xml:space="preserve"> </w:t>
      </w:r>
      <w:r w:rsidRPr="00AC5427">
        <w:rPr>
          <w:spacing w:val="-1"/>
        </w:rPr>
        <w:t>проведение</w:t>
      </w:r>
      <w:r w:rsidRPr="00AC5427">
        <w:rPr>
          <w:spacing w:val="55"/>
        </w:rPr>
        <w:t xml:space="preserve"> </w:t>
      </w:r>
      <w:r w:rsidRPr="00AC5427">
        <w:rPr>
          <w:spacing w:val="-1"/>
        </w:rPr>
        <w:t>общественных</w:t>
      </w:r>
      <w:r w:rsidRPr="00AC5427">
        <w:rPr>
          <w:spacing w:val="57"/>
        </w:rPr>
        <w:t xml:space="preserve"> </w:t>
      </w:r>
      <w:r w:rsidRPr="00AC5427">
        <w:rPr>
          <w:spacing w:val="-1"/>
        </w:rPr>
        <w:t>обсуждений</w:t>
      </w:r>
      <w:r w:rsidRPr="00AC5427">
        <w:rPr>
          <w:spacing w:val="55"/>
        </w:rPr>
        <w:t xml:space="preserve"> </w:t>
      </w:r>
      <w:r w:rsidRPr="00AC5427">
        <w:rPr>
          <w:spacing w:val="-1"/>
        </w:rPr>
        <w:t>или</w:t>
      </w:r>
      <w:r w:rsidRPr="00AC5427">
        <w:rPr>
          <w:spacing w:val="59"/>
        </w:rPr>
        <w:t xml:space="preserve"> </w:t>
      </w:r>
      <w:r w:rsidRPr="00AC5427">
        <w:rPr>
          <w:spacing w:val="-1"/>
        </w:rPr>
        <w:t>публичных</w:t>
      </w:r>
      <w:r w:rsidRPr="00AC5427">
        <w:rPr>
          <w:spacing w:val="56"/>
        </w:rPr>
        <w:t xml:space="preserve"> </w:t>
      </w:r>
      <w:r w:rsidRPr="00AC5427">
        <w:rPr>
          <w:spacing w:val="-1"/>
        </w:rPr>
        <w:t>слушаний</w:t>
      </w:r>
      <w:r w:rsidRPr="00AC5427">
        <w:rPr>
          <w:spacing w:val="55"/>
        </w:rPr>
        <w:t xml:space="preserve"> </w:t>
      </w:r>
      <w:r w:rsidRPr="00AC5427">
        <w:rPr>
          <w:spacing w:val="-1"/>
        </w:rPr>
        <w:t>орган</w:t>
      </w:r>
      <w:r w:rsidRPr="00AC5427">
        <w:rPr>
          <w:spacing w:val="55"/>
        </w:rPr>
        <w:t xml:space="preserve"> </w:t>
      </w:r>
      <w:r w:rsidRPr="00AC5427">
        <w:rPr>
          <w:spacing w:val="-1"/>
        </w:rPr>
        <w:t>местного</w:t>
      </w:r>
      <w:r w:rsidRPr="00AC5427">
        <w:rPr>
          <w:spacing w:val="71"/>
        </w:rPr>
        <w:t xml:space="preserve"> </w:t>
      </w:r>
      <w:r w:rsidRPr="00AC5427">
        <w:rPr>
          <w:spacing w:val="-1"/>
        </w:rPr>
        <w:t>самоуправления</w:t>
      </w:r>
      <w:r w:rsidRPr="00AC5427">
        <w:rPr>
          <w:spacing w:val="25"/>
        </w:rPr>
        <w:t xml:space="preserve"> </w:t>
      </w:r>
      <w:r w:rsidR="0010644F" w:rsidRPr="00AC5427">
        <w:t xml:space="preserve">городского округа </w:t>
      </w:r>
      <w:r w:rsidRPr="00AC5427">
        <w:t>в</w:t>
      </w:r>
      <w:r w:rsidRPr="00AC5427">
        <w:rPr>
          <w:spacing w:val="20"/>
        </w:rPr>
        <w:t xml:space="preserve"> </w:t>
      </w:r>
      <w:r w:rsidRPr="00AC5427">
        <w:rPr>
          <w:spacing w:val="-1"/>
        </w:rPr>
        <w:t>обязательном</w:t>
      </w:r>
      <w:r w:rsidRPr="00AC5427">
        <w:rPr>
          <w:spacing w:val="20"/>
        </w:rPr>
        <w:t xml:space="preserve"> </w:t>
      </w:r>
      <w:r w:rsidRPr="00AC5427">
        <w:t>порядке</w:t>
      </w:r>
      <w:r w:rsidRPr="00AC5427">
        <w:rPr>
          <w:spacing w:val="20"/>
        </w:rPr>
        <w:t xml:space="preserve"> </w:t>
      </w:r>
      <w:r w:rsidRPr="00AC5427">
        <w:rPr>
          <w:spacing w:val="-1"/>
        </w:rPr>
        <w:t>организуют</w:t>
      </w:r>
      <w:r w:rsidRPr="00AC5427">
        <w:rPr>
          <w:spacing w:val="24"/>
        </w:rPr>
        <w:t xml:space="preserve"> </w:t>
      </w:r>
      <w:r w:rsidRPr="00AC5427">
        <w:rPr>
          <w:spacing w:val="-1"/>
        </w:rPr>
        <w:t>выставки,</w:t>
      </w:r>
      <w:r w:rsidRPr="00AC5427">
        <w:rPr>
          <w:spacing w:val="75"/>
        </w:rPr>
        <w:t xml:space="preserve"> </w:t>
      </w:r>
      <w:r w:rsidRPr="00AC5427">
        <w:rPr>
          <w:spacing w:val="-1"/>
        </w:rPr>
        <w:t>экспозиции</w:t>
      </w:r>
      <w:r w:rsidRPr="00AC5427">
        <w:rPr>
          <w:spacing w:val="12"/>
        </w:rPr>
        <w:t xml:space="preserve"> </w:t>
      </w:r>
      <w:r w:rsidRPr="00AC5427">
        <w:rPr>
          <w:spacing w:val="-1"/>
        </w:rPr>
        <w:t>демонстрационных</w:t>
      </w:r>
      <w:r w:rsidRPr="00AC5427">
        <w:rPr>
          <w:spacing w:val="13"/>
        </w:rPr>
        <w:t xml:space="preserve"> </w:t>
      </w:r>
      <w:r w:rsidRPr="00AC5427">
        <w:t>материалов</w:t>
      </w:r>
      <w:r w:rsidRPr="00AC5427">
        <w:rPr>
          <w:spacing w:val="11"/>
        </w:rPr>
        <w:t xml:space="preserve"> </w:t>
      </w:r>
      <w:r w:rsidRPr="00AC5427">
        <w:rPr>
          <w:spacing w:val="-1"/>
        </w:rPr>
        <w:t>проекта</w:t>
      </w:r>
      <w:r w:rsidRPr="00AC5427">
        <w:rPr>
          <w:spacing w:val="10"/>
        </w:rPr>
        <w:t xml:space="preserve"> </w:t>
      </w:r>
      <w:r w:rsidRPr="00AC5427">
        <w:rPr>
          <w:spacing w:val="-1"/>
        </w:rPr>
        <w:t>генерального</w:t>
      </w:r>
      <w:r w:rsidRPr="00AC5427">
        <w:rPr>
          <w:spacing w:val="11"/>
        </w:rPr>
        <w:t xml:space="preserve"> </w:t>
      </w:r>
      <w:r w:rsidRPr="00AC5427">
        <w:rPr>
          <w:spacing w:val="-1"/>
        </w:rPr>
        <w:t>плана,</w:t>
      </w:r>
      <w:r w:rsidRPr="00AC5427">
        <w:rPr>
          <w:spacing w:val="11"/>
        </w:rPr>
        <w:t xml:space="preserve"> </w:t>
      </w:r>
      <w:r w:rsidRPr="00AC5427">
        <w:rPr>
          <w:spacing w:val="-1"/>
        </w:rPr>
        <w:t>выступления</w:t>
      </w:r>
      <w:r w:rsidRPr="00AC5427">
        <w:rPr>
          <w:spacing w:val="69"/>
        </w:rPr>
        <w:t xml:space="preserve"> </w:t>
      </w:r>
      <w:r w:rsidRPr="00AC5427">
        <w:rPr>
          <w:spacing w:val="-1"/>
        </w:rPr>
        <w:t>представителей</w:t>
      </w:r>
      <w:r w:rsidRPr="00AC5427">
        <w:rPr>
          <w:spacing w:val="19"/>
        </w:rPr>
        <w:t xml:space="preserve"> </w:t>
      </w:r>
      <w:r w:rsidRPr="00AC5427">
        <w:rPr>
          <w:spacing w:val="-1"/>
        </w:rPr>
        <w:t>органов</w:t>
      </w:r>
      <w:r w:rsidRPr="00AC5427">
        <w:rPr>
          <w:spacing w:val="18"/>
        </w:rPr>
        <w:t xml:space="preserve"> </w:t>
      </w:r>
      <w:r w:rsidRPr="00AC5427">
        <w:rPr>
          <w:spacing w:val="-1"/>
        </w:rPr>
        <w:t>местного</w:t>
      </w:r>
      <w:r w:rsidRPr="00AC5427">
        <w:rPr>
          <w:spacing w:val="18"/>
        </w:rPr>
        <w:t xml:space="preserve"> </w:t>
      </w:r>
      <w:r w:rsidRPr="00AC5427">
        <w:rPr>
          <w:spacing w:val="-1"/>
        </w:rPr>
        <w:t>самоуправления,</w:t>
      </w:r>
      <w:r w:rsidRPr="00AC5427">
        <w:rPr>
          <w:spacing w:val="18"/>
        </w:rPr>
        <w:t xml:space="preserve"> </w:t>
      </w:r>
      <w:r w:rsidRPr="00AC5427">
        <w:rPr>
          <w:spacing w:val="-1"/>
        </w:rPr>
        <w:t>разработчиков</w:t>
      </w:r>
      <w:r w:rsidRPr="00AC5427">
        <w:rPr>
          <w:spacing w:val="16"/>
        </w:rPr>
        <w:t xml:space="preserve"> </w:t>
      </w:r>
      <w:r w:rsidRPr="00AC5427">
        <w:rPr>
          <w:spacing w:val="-1"/>
        </w:rPr>
        <w:t>проекта</w:t>
      </w:r>
      <w:r w:rsidRPr="00AC5427">
        <w:rPr>
          <w:spacing w:val="18"/>
        </w:rPr>
        <w:t xml:space="preserve"> </w:t>
      </w:r>
      <w:r w:rsidRPr="00AC5427">
        <w:t>на</w:t>
      </w:r>
      <w:r w:rsidRPr="00AC5427">
        <w:rPr>
          <w:spacing w:val="18"/>
        </w:rPr>
        <w:t xml:space="preserve"> </w:t>
      </w:r>
      <w:r w:rsidRPr="00AC5427">
        <w:rPr>
          <w:spacing w:val="-1"/>
        </w:rPr>
        <w:t>собраниях</w:t>
      </w:r>
      <w:r w:rsidRPr="00AC5427">
        <w:rPr>
          <w:spacing w:val="97"/>
        </w:rPr>
        <w:t xml:space="preserve"> </w:t>
      </w:r>
      <w:r w:rsidRPr="00AC5427">
        <w:rPr>
          <w:spacing w:val="-1"/>
        </w:rPr>
        <w:t>жителей,</w:t>
      </w:r>
      <w:r w:rsidRPr="00AC5427">
        <w:t xml:space="preserve"> в </w:t>
      </w:r>
      <w:r w:rsidRPr="00AC5427">
        <w:rPr>
          <w:spacing w:val="-1"/>
        </w:rPr>
        <w:t>печатных</w:t>
      </w:r>
      <w:r w:rsidRPr="00AC5427">
        <w:rPr>
          <w:spacing w:val="1"/>
        </w:rPr>
        <w:t xml:space="preserve"> </w:t>
      </w:r>
      <w:r w:rsidRPr="00AC5427">
        <w:rPr>
          <w:spacing w:val="-1"/>
        </w:rPr>
        <w:t>средствах</w:t>
      </w:r>
      <w:r w:rsidRPr="00AC5427">
        <w:rPr>
          <w:spacing w:val="2"/>
        </w:rPr>
        <w:t xml:space="preserve"> </w:t>
      </w:r>
      <w:r w:rsidRPr="00AC5427">
        <w:rPr>
          <w:spacing w:val="-1"/>
        </w:rPr>
        <w:t>массовой</w:t>
      </w:r>
      <w:r w:rsidRPr="00AC5427">
        <w:t xml:space="preserve"> </w:t>
      </w:r>
      <w:r w:rsidRPr="00AC5427">
        <w:rPr>
          <w:spacing w:val="-1"/>
        </w:rPr>
        <w:t>информации,</w:t>
      </w:r>
      <w:r w:rsidRPr="00AC5427">
        <w:t xml:space="preserve"> по радио</w:t>
      </w:r>
      <w:r w:rsidRPr="00AC5427">
        <w:rPr>
          <w:spacing w:val="-3"/>
        </w:rPr>
        <w:t xml:space="preserve"> </w:t>
      </w:r>
      <w:r w:rsidRPr="00AC5427">
        <w:t xml:space="preserve">и </w:t>
      </w:r>
      <w:r w:rsidRPr="00AC5427">
        <w:rPr>
          <w:spacing w:val="-1"/>
        </w:rPr>
        <w:t>телевидению.</w:t>
      </w:r>
    </w:p>
    <w:p w:rsidR="00D95674" w:rsidRPr="00AC5427" w:rsidRDefault="00D95674" w:rsidP="00562B45">
      <w:pPr>
        <w:pStyle w:val="aff2"/>
        <w:widowControl w:val="0"/>
        <w:numPr>
          <w:ilvl w:val="1"/>
          <w:numId w:val="33"/>
        </w:numPr>
        <w:tabs>
          <w:tab w:val="left" w:pos="1390"/>
        </w:tabs>
        <w:ind w:right="109" w:firstLine="709"/>
      </w:pPr>
      <w:r w:rsidRPr="00AC5427">
        <w:rPr>
          <w:spacing w:val="-1"/>
        </w:rPr>
        <w:t>Участники</w:t>
      </w:r>
      <w:r w:rsidRPr="00AC5427">
        <w:rPr>
          <w:spacing w:val="30"/>
        </w:rPr>
        <w:t xml:space="preserve"> </w:t>
      </w:r>
      <w:r w:rsidRPr="00AC5427">
        <w:rPr>
          <w:spacing w:val="-1"/>
        </w:rPr>
        <w:t>общественных</w:t>
      </w:r>
      <w:r w:rsidRPr="00AC5427">
        <w:rPr>
          <w:spacing w:val="30"/>
        </w:rPr>
        <w:t xml:space="preserve"> </w:t>
      </w:r>
      <w:r w:rsidRPr="00AC5427">
        <w:rPr>
          <w:spacing w:val="-1"/>
        </w:rPr>
        <w:t>обсуждений</w:t>
      </w:r>
      <w:r w:rsidRPr="00AC5427">
        <w:rPr>
          <w:spacing w:val="31"/>
        </w:rPr>
        <w:t xml:space="preserve"> </w:t>
      </w:r>
      <w:r w:rsidRPr="00AC5427">
        <w:rPr>
          <w:spacing w:val="-1"/>
        </w:rPr>
        <w:t>или</w:t>
      </w:r>
      <w:r w:rsidRPr="00AC5427">
        <w:rPr>
          <w:spacing w:val="33"/>
        </w:rPr>
        <w:t xml:space="preserve"> </w:t>
      </w:r>
      <w:r w:rsidRPr="00AC5427">
        <w:rPr>
          <w:spacing w:val="-1"/>
        </w:rPr>
        <w:t>публичных</w:t>
      </w:r>
      <w:r w:rsidRPr="00AC5427">
        <w:rPr>
          <w:spacing w:val="32"/>
        </w:rPr>
        <w:t xml:space="preserve"> </w:t>
      </w:r>
      <w:r w:rsidRPr="00AC5427">
        <w:rPr>
          <w:spacing w:val="-1"/>
        </w:rPr>
        <w:t>слушаний</w:t>
      </w:r>
      <w:r w:rsidRPr="00AC5427">
        <w:rPr>
          <w:spacing w:val="31"/>
        </w:rPr>
        <w:t xml:space="preserve"> </w:t>
      </w:r>
      <w:r w:rsidRPr="00AC5427">
        <w:rPr>
          <w:spacing w:val="-1"/>
        </w:rPr>
        <w:t>вправе</w:t>
      </w:r>
      <w:r w:rsidRPr="00AC5427">
        <w:rPr>
          <w:spacing w:val="71"/>
        </w:rPr>
        <w:t xml:space="preserve"> </w:t>
      </w:r>
      <w:r w:rsidRPr="00AC5427">
        <w:rPr>
          <w:spacing w:val="-1"/>
        </w:rPr>
        <w:t>представить</w:t>
      </w:r>
      <w:r w:rsidRPr="00AC5427">
        <w:rPr>
          <w:spacing w:val="43"/>
        </w:rPr>
        <w:t xml:space="preserve"> </w:t>
      </w:r>
      <w:r w:rsidRPr="00AC5427">
        <w:t>в</w:t>
      </w:r>
      <w:r w:rsidRPr="00AC5427">
        <w:rPr>
          <w:spacing w:val="44"/>
        </w:rPr>
        <w:t xml:space="preserve"> </w:t>
      </w:r>
      <w:r w:rsidRPr="00AC5427">
        <w:rPr>
          <w:spacing w:val="-1"/>
        </w:rPr>
        <w:t>уполномоченны</w:t>
      </w:r>
      <w:r w:rsidR="00703362" w:rsidRPr="00AC5427">
        <w:rPr>
          <w:spacing w:val="-1"/>
        </w:rPr>
        <w:t>й</w:t>
      </w:r>
      <w:r w:rsidRPr="00AC5427">
        <w:rPr>
          <w:spacing w:val="41"/>
        </w:rPr>
        <w:t xml:space="preserve"> </w:t>
      </w:r>
      <w:r w:rsidRPr="00AC5427">
        <w:t>на</w:t>
      </w:r>
      <w:r w:rsidRPr="00AC5427">
        <w:rPr>
          <w:spacing w:val="42"/>
        </w:rPr>
        <w:t xml:space="preserve"> </w:t>
      </w:r>
      <w:r w:rsidRPr="00AC5427">
        <w:rPr>
          <w:spacing w:val="-1"/>
        </w:rPr>
        <w:t>проведение</w:t>
      </w:r>
      <w:r w:rsidRPr="00AC5427">
        <w:rPr>
          <w:spacing w:val="47"/>
        </w:rPr>
        <w:t xml:space="preserve"> </w:t>
      </w:r>
      <w:r w:rsidRPr="00AC5427">
        <w:rPr>
          <w:spacing w:val="-1"/>
        </w:rPr>
        <w:t>общественных</w:t>
      </w:r>
      <w:r w:rsidRPr="00AC5427">
        <w:rPr>
          <w:spacing w:val="44"/>
        </w:rPr>
        <w:t xml:space="preserve"> </w:t>
      </w:r>
      <w:r w:rsidRPr="00AC5427">
        <w:rPr>
          <w:spacing w:val="-1"/>
        </w:rPr>
        <w:t>обсуждений</w:t>
      </w:r>
      <w:r w:rsidRPr="00AC5427">
        <w:rPr>
          <w:spacing w:val="41"/>
        </w:rPr>
        <w:t xml:space="preserve"> </w:t>
      </w:r>
      <w:r w:rsidRPr="00AC5427">
        <w:t>или</w:t>
      </w:r>
      <w:r w:rsidRPr="00AC5427">
        <w:rPr>
          <w:spacing w:val="45"/>
        </w:rPr>
        <w:t xml:space="preserve"> </w:t>
      </w:r>
      <w:r w:rsidRPr="00AC5427">
        <w:rPr>
          <w:spacing w:val="-1"/>
        </w:rPr>
        <w:t>публичных</w:t>
      </w:r>
      <w:r w:rsidRPr="00AC5427">
        <w:rPr>
          <w:spacing w:val="73"/>
        </w:rPr>
        <w:t xml:space="preserve"> </w:t>
      </w:r>
      <w:r w:rsidRPr="00AC5427">
        <w:rPr>
          <w:spacing w:val="-1"/>
        </w:rPr>
        <w:t>слушаний</w:t>
      </w:r>
      <w:r w:rsidRPr="00AC5427">
        <w:rPr>
          <w:spacing w:val="12"/>
        </w:rPr>
        <w:t xml:space="preserve"> </w:t>
      </w:r>
      <w:r w:rsidRPr="00AC5427">
        <w:rPr>
          <w:spacing w:val="-1"/>
        </w:rPr>
        <w:t>орган</w:t>
      </w:r>
      <w:r w:rsidRPr="00AC5427">
        <w:rPr>
          <w:spacing w:val="12"/>
        </w:rPr>
        <w:t xml:space="preserve"> </w:t>
      </w:r>
      <w:r w:rsidRPr="00AC5427">
        <w:rPr>
          <w:spacing w:val="-1"/>
        </w:rPr>
        <w:t>местного</w:t>
      </w:r>
      <w:r w:rsidRPr="00AC5427">
        <w:rPr>
          <w:spacing w:val="11"/>
        </w:rPr>
        <w:t xml:space="preserve"> </w:t>
      </w:r>
      <w:r w:rsidRPr="00AC5427">
        <w:rPr>
          <w:spacing w:val="-1"/>
        </w:rPr>
        <w:t>самоуправления</w:t>
      </w:r>
      <w:r w:rsidRPr="00AC5427">
        <w:rPr>
          <w:spacing w:val="16"/>
        </w:rPr>
        <w:t xml:space="preserve"> </w:t>
      </w:r>
      <w:r w:rsidR="0010644F" w:rsidRPr="00AC5427">
        <w:t>городского округа</w:t>
      </w:r>
      <w:r w:rsidR="0010644F" w:rsidRPr="00AC5427">
        <w:rPr>
          <w:spacing w:val="-1"/>
        </w:rPr>
        <w:t xml:space="preserve"> </w:t>
      </w:r>
      <w:r w:rsidRPr="00AC5427">
        <w:rPr>
          <w:spacing w:val="-1"/>
        </w:rPr>
        <w:t>свои</w:t>
      </w:r>
      <w:r w:rsidRPr="00AC5427">
        <w:rPr>
          <w:spacing w:val="12"/>
        </w:rPr>
        <w:t xml:space="preserve"> </w:t>
      </w:r>
      <w:r w:rsidRPr="00AC5427">
        <w:t>предложения</w:t>
      </w:r>
      <w:r w:rsidRPr="00AC5427">
        <w:rPr>
          <w:spacing w:val="11"/>
        </w:rPr>
        <w:t xml:space="preserve"> </w:t>
      </w:r>
      <w:r w:rsidRPr="00AC5427">
        <w:t>и</w:t>
      </w:r>
      <w:r w:rsidRPr="00AC5427">
        <w:rPr>
          <w:spacing w:val="67"/>
        </w:rPr>
        <w:t xml:space="preserve"> </w:t>
      </w:r>
      <w:r w:rsidRPr="00AC5427">
        <w:rPr>
          <w:spacing w:val="-1"/>
        </w:rPr>
        <w:t>замечания,</w:t>
      </w:r>
      <w:r w:rsidRPr="00AC5427">
        <w:rPr>
          <w:spacing w:val="35"/>
        </w:rPr>
        <w:t xml:space="preserve"> </w:t>
      </w:r>
      <w:r w:rsidRPr="00AC5427">
        <w:rPr>
          <w:spacing w:val="-1"/>
        </w:rPr>
        <w:t>касающиеся</w:t>
      </w:r>
      <w:r w:rsidRPr="00AC5427">
        <w:rPr>
          <w:spacing w:val="35"/>
        </w:rPr>
        <w:t xml:space="preserve"> </w:t>
      </w:r>
      <w:r w:rsidRPr="00AC5427">
        <w:rPr>
          <w:spacing w:val="-1"/>
        </w:rPr>
        <w:t>проекта,</w:t>
      </w:r>
      <w:r w:rsidRPr="00AC5427">
        <w:rPr>
          <w:spacing w:val="35"/>
        </w:rPr>
        <w:t xml:space="preserve"> </w:t>
      </w:r>
      <w:r w:rsidRPr="00AC5427">
        <w:t>для</w:t>
      </w:r>
      <w:r w:rsidRPr="00AC5427">
        <w:rPr>
          <w:spacing w:val="36"/>
        </w:rPr>
        <w:t xml:space="preserve"> </w:t>
      </w:r>
      <w:r w:rsidRPr="00AC5427">
        <w:rPr>
          <w:spacing w:val="-1"/>
        </w:rPr>
        <w:t>включения</w:t>
      </w:r>
      <w:r w:rsidRPr="00AC5427">
        <w:rPr>
          <w:spacing w:val="35"/>
        </w:rPr>
        <w:t xml:space="preserve"> </w:t>
      </w:r>
      <w:r w:rsidRPr="00AC5427">
        <w:rPr>
          <w:spacing w:val="-1"/>
        </w:rPr>
        <w:t>их</w:t>
      </w:r>
      <w:r w:rsidRPr="00AC5427">
        <w:rPr>
          <w:spacing w:val="37"/>
        </w:rPr>
        <w:t xml:space="preserve"> </w:t>
      </w:r>
      <w:r w:rsidRPr="00AC5427">
        <w:t>в</w:t>
      </w:r>
      <w:r w:rsidRPr="00AC5427">
        <w:rPr>
          <w:spacing w:val="35"/>
        </w:rPr>
        <w:t xml:space="preserve"> </w:t>
      </w:r>
      <w:r w:rsidRPr="00AC5427">
        <w:rPr>
          <w:spacing w:val="-1"/>
        </w:rPr>
        <w:t>протокол</w:t>
      </w:r>
      <w:r w:rsidRPr="00AC5427">
        <w:rPr>
          <w:spacing w:val="43"/>
        </w:rPr>
        <w:t xml:space="preserve"> </w:t>
      </w:r>
      <w:r w:rsidRPr="00AC5427">
        <w:rPr>
          <w:spacing w:val="-1"/>
        </w:rPr>
        <w:t>общественных</w:t>
      </w:r>
      <w:r w:rsidRPr="00AC5427">
        <w:rPr>
          <w:spacing w:val="37"/>
        </w:rPr>
        <w:t xml:space="preserve"> </w:t>
      </w:r>
      <w:r w:rsidRPr="00AC5427">
        <w:t>обсуждений</w:t>
      </w:r>
      <w:r w:rsidRPr="00AC5427">
        <w:rPr>
          <w:spacing w:val="79"/>
        </w:rPr>
        <w:t xml:space="preserve"> </w:t>
      </w:r>
      <w:r w:rsidRPr="00AC5427">
        <w:t>или</w:t>
      </w:r>
      <w:r w:rsidRPr="00AC5427">
        <w:rPr>
          <w:spacing w:val="-1"/>
        </w:rPr>
        <w:t xml:space="preserve"> публичных</w:t>
      </w:r>
      <w:r w:rsidRPr="00AC5427">
        <w:rPr>
          <w:spacing w:val="1"/>
        </w:rPr>
        <w:t xml:space="preserve"> </w:t>
      </w:r>
      <w:r w:rsidRPr="00AC5427">
        <w:rPr>
          <w:spacing w:val="-1"/>
        </w:rPr>
        <w:t>слушаний.</w:t>
      </w:r>
    </w:p>
    <w:p w:rsidR="00D95674" w:rsidRPr="00AC5427" w:rsidRDefault="00D95674" w:rsidP="00562B45">
      <w:pPr>
        <w:pStyle w:val="aff2"/>
        <w:widowControl w:val="0"/>
        <w:numPr>
          <w:ilvl w:val="1"/>
          <w:numId w:val="33"/>
        </w:numPr>
        <w:tabs>
          <w:tab w:val="left" w:pos="1390"/>
        </w:tabs>
        <w:ind w:right="104" w:firstLine="709"/>
      </w:pPr>
      <w:r w:rsidRPr="00AC5427">
        <w:rPr>
          <w:spacing w:val="-1"/>
        </w:rPr>
        <w:t>Участниками</w:t>
      </w:r>
      <w:r w:rsidRPr="00AC5427">
        <w:rPr>
          <w:spacing w:val="28"/>
        </w:rPr>
        <w:t xml:space="preserve"> </w:t>
      </w:r>
      <w:r w:rsidRPr="00AC5427">
        <w:rPr>
          <w:spacing w:val="-1"/>
        </w:rPr>
        <w:t>общественных</w:t>
      </w:r>
      <w:r w:rsidRPr="00AC5427">
        <w:rPr>
          <w:spacing w:val="28"/>
        </w:rPr>
        <w:t xml:space="preserve"> </w:t>
      </w:r>
      <w:r w:rsidRPr="00AC5427">
        <w:rPr>
          <w:spacing w:val="-1"/>
        </w:rPr>
        <w:t>обсуждений</w:t>
      </w:r>
      <w:r w:rsidRPr="00AC5427">
        <w:rPr>
          <w:spacing w:val="27"/>
        </w:rPr>
        <w:t xml:space="preserve"> </w:t>
      </w:r>
      <w:r w:rsidRPr="00AC5427">
        <w:t>или</w:t>
      </w:r>
      <w:r w:rsidRPr="00AC5427">
        <w:rPr>
          <w:spacing w:val="48"/>
        </w:rPr>
        <w:t xml:space="preserve"> </w:t>
      </w:r>
      <w:r w:rsidRPr="00AC5427">
        <w:rPr>
          <w:spacing w:val="-1"/>
        </w:rPr>
        <w:t>публичных</w:t>
      </w:r>
      <w:r w:rsidRPr="00AC5427">
        <w:rPr>
          <w:spacing w:val="27"/>
        </w:rPr>
        <w:t xml:space="preserve"> </w:t>
      </w:r>
      <w:r w:rsidRPr="00AC5427">
        <w:rPr>
          <w:spacing w:val="-1"/>
        </w:rPr>
        <w:t>слушаний</w:t>
      </w:r>
      <w:r w:rsidRPr="00AC5427">
        <w:rPr>
          <w:spacing w:val="27"/>
        </w:rPr>
        <w:t xml:space="preserve"> </w:t>
      </w:r>
      <w:r w:rsidRPr="00AC5427">
        <w:t>по</w:t>
      </w:r>
      <w:r w:rsidRPr="00AC5427">
        <w:rPr>
          <w:spacing w:val="26"/>
        </w:rPr>
        <w:t xml:space="preserve"> </w:t>
      </w:r>
      <w:r w:rsidRPr="00AC5427">
        <w:t>проекту</w:t>
      </w:r>
      <w:r w:rsidRPr="00AC5427">
        <w:rPr>
          <w:spacing w:val="67"/>
        </w:rPr>
        <w:t xml:space="preserve"> </w:t>
      </w:r>
      <w:r w:rsidRPr="00AC5427">
        <w:rPr>
          <w:spacing w:val="-1"/>
        </w:rPr>
        <w:t>генерального</w:t>
      </w:r>
      <w:r w:rsidRPr="00AC5427">
        <w:rPr>
          <w:spacing w:val="42"/>
        </w:rPr>
        <w:t xml:space="preserve"> </w:t>
      </w:r>
      <w:r w:rsidRPr="00AC5427">
        <w:rPr>
          <w:spacing w:val="-1"/>
        </w:rPr>
        <w:t>плана,</w:t>
      </w:r>
      <w:r w:rsidRPr="00AC5427">
        <w:rPr>
          <w:spacing w:val="40"/>
        </w:rPr>
        <w:t xml:space="preserve"> </w:t>
      </w:r>
      <w:r w:rsidRPr="00AC5427">
        <w:t>проекту</w:t>
      </w:r>
      <w:r w:rsidRPr="00AC5427">
        <w:rPr>
          <w:spacing w:val="36"/>
        </w:rPr>
        <w:t xml:space="preserve"> </w:t>
      </w:r>
      <w:r w:rsidRPr="00AC5427">
        <w:t>о</w:t>
      </w:r>
      <w:r w:rsidRPr="00AC5427">
        <w:rPr>
          <w:spacing w:val="42"/>
        </w:rPr>
        <w:t xml:space="preserve"> </w:t>
      </w:r>
      <w:r w:rsidRPr="00AC5427">
        <w:rPr>
          <w:spacing w:val="-1"/>
        </w:rPr>
        <w:t>внесении</w:t>
      </w:r>
      <w:r w:rsidRPr="00AC5427">
        <w:rPr>
          <w:spacing w:val="41"/>
        </w:rPr>
        <w:t xml:space="preserve"> </w:t>
      </w:r>
      <w:r w:rsidRPr="00AC5427">
        <w:rPr>
          <w:spacing w:val="-1"/>
        </w:rPr>
        <w:t>изменений</w:t>
      </w:r>
      <w:r w:rsidRPr="00AC5427">
        <w:rPr>
          <w:spacing w:val="41"/>
        </w:rPr>
        <w:t xml:space="preserve"> </w:t>
      </w:r>
      <w:r w:rsidRPr="00AC5427">
        <w:t>в</w:t>
      </w:r>
      <w:r w:rsidRPr="00AC5427">
        <w:rPr>
          <w:spacing w:val="42"/>
        </w:rPr>
        <w:t xml:space="preserve"> </w:t>
      </w:r>
      <w:r w:rsidRPr="00AC5427">
        <w:rPr>
          <w:spacing w:val="-1"/>
        </w:rPr>
        <w:t>генеральный</w:t>
      </w:r>
      <w:r w:rsidRPr="00AC5427">
        <w:rPr>
          <w:spacing w:val="41"/>
        </w:rPr>
        <w:t xml:space="preserve"> </w:t>
      </w:r>
      <w:r w:rsidRPr="00AC5427">
        <w:rPr>
          <w:spacing w:val="-1"/>
        </w:rPr>
        <w:t>план</w:t>
      </w:r>
      <w:r w:rsidRPr="00AC5427">
        <w:rPr>
          <w:spacing w:val="41"/>
        </w:rPr>
        <w:t xml:space="preserve"> </w:t>
      </w:r>
      <w:r w:rsidRPr="00AC5427">
        <w:rPr>
          <w:spacing w:val="-1"/>
        </w:rPr>
        <w:t>являются</w:t>
      </w:r>
      <w:r w:rsidRPr="00AC5427">
        <w:rPr>
          <w:spacing w:val="42"/>
        </w:rPr>
        <w:t xml:space="preserve"> </w:t>
      </w:r>
      <w:r w:rsidRPr="00AC5427">
        <w:rPr>
          <w:spacing w:val="-1"/>
        </w:rPr>
        <w:t>жители</w:t>
      </w:r>
      <w:r w:rsidRPr="00AC5427">
        <w:rPr>
          <w:spacing w:val="95"/>
        </w:rPr>
        <w:t xml:space="preserve"> </w:t>
      </w:r>
      <w:r w:rsidR="00AD1C9D" w:rsidRPr="00AC5427">
        <w:rPr>
          <w:spacing w:val="-1"/>
        </w:rPr>
        <w:t>городского округа</w:t>
      </w:r>
      <w:r w:rsidRPr="00AC5427">
        <w:rPr>
          <w:spacing w:val="-1"/>
        </w:rPr>
        <w:t>,</w:t>
      </w:r>
      <w:r w:rsidRPr="00AC5427">
        <w:rPr>
          <w:spacing w:val="59"/>
        </w:rPr>
        <w:t xml:space="preserve"> </w:t>
      </w:r>
      <w:r w:rsidRPr="00AC5427">
        <w:t>а</w:t>
      </w:r>
      <w:r w:rsidRPr="00AC5427">
        <w:rPr>
          <w:spacing w:val="58"/>
        </w:rPr>
        <w:t xml:space="preserve"> </w:t>
      </w:r>
      <w:r w:rsidRPr="00AC5427">
        <w:rPr>
          <w:spacing w:val="-1"/>
        </w:rPr>
        <w:t>также</w:t>
      </w:r>
      <w:r w:rsidRPr="00AC5427">
        <w:rPr>
          <w:spacing w:val="58"/>
        </w:rPr>
        <w:t xml:space="preserve"> </w:t>
      </w:r>
      <w:r w:rsidRPr="00AC5427">
        <w:rPr>
          <w:spacing w:val="-1"/>
        </w:rPr>
        <w:t>правообладатели</w:t>
      </w:r>
      <w:r w:rsidRPr="00AC5427">
        <w:t xml:space="preserve"> </w:t>
      </w:r>
      <w:r w:rsidRPr="00AC5427">
        <w:rPr>
          <w:spacing w:val="-1"/>
        </w:rPr>
        <w:t>земельных</w:t>
      </w:r>
      <w:r w:rsidRPr="00AC5427">
        <w:rPr>
          <w:spacing w:val="3"/>
        </w:rPr>
        <w:t xml:space="preserve"> </w:t>
      </w:r>
      <w:r w:rsidRPr="00AC5427">
        <w:rPr>
          <w:spacing w:val="-1"/>
        </w:rPr>
        <w:t>участков</w:t>
      </w:r>
      <w:r w:rsidRPr="00AC5427">
        <w:rPr>
          <w:spacing w:val="59"/>
        </w:rPr>
        <w:t xml:space="preserve"> </w:t>
      </w:r>
      <w:r w:rsidRPr="00AC5427">
        <w:t>и (или)</w:t>
      </w:r>
      <w:r w:rsidRPr="00AC5427">
        <w:rPr>
          <w:spacing w:val="1"/>
        </w:rPr>
        <w:t xml:space="preserve"> </w:t>
      </w:r>
      <w:r w:rsidRPr="00AC5427">
        <w:rPr>
          <w:spacing w:val="-1"/>
        </w:rPr>
        <w:t>объектов</w:t>
      </w:r>
      <w:r w:rsidRPr="00AC5427">
        <w:rPr>
          <w:spacing w:val="6"/>
        </w:rPr>
        <w:t xml:space="preserve"> </w:t>
      </w:r>
      <w:r w:rsidRPr="00AC5427">
        <w:rPr>
          <w:spacing w:val="-1"/>
        </w:rPr>
        <w:t>капитального</w:t>
      </w:r>
      <w:r w:rsidRPr="00AC5427">
        <w:rPr>
          <w:spacing w:val="91"/>
        </w:rPr>
        <w:t xml:space="preserve"> </w:t>
      </w:r>
      <w:r w:rsidRPr="00AC5427">
        <w:rPr>
          <w:spacing w:val="-1"/>
        </w:rPr>
        <w:t>строительства,</w:t>
      </w:r>
      <w:r w:rsidRPr="00AC5427">
        <w:t xml:space="preserve"> </w:t>
      </w:r>
      <w:r w:rsidRPr="00AC5427">
        <w:rPr>
          <w:spacing w:val="-1"/>
        </w:rPr>
        <w:t>находящихся</w:t>
      </w:r>
      <w:r w:rsidRPr="00AC5427">
        <w:t xml:space="preserve"> в </w:t>
      </w:r>
      <w:r w:rsidRPr="00AC5427">
        <w:rPr>
          <w:spacing w:val="-1"/>
        </w:rPr>
        <w:t>границах территории</w:t>
      </w:r>
      <w:r w:rsidRPr="00AC5427">
        <w:rPr>
          <w:spacing w:val="5"/>
        </w:rPr>
        <w:t xml:space="preserve"> </w:t>
      </w:r>
      <w:r w:rsidR="00AD1C9D" w:rsidRPr="00AC5427">
        <w:rPr>
          <w:spacing w:val="-1"/>
        </w:rPr>
        <w:t>городского округа</w:t>
      </w:r>
      <w:r w:rsidRPr="00AC5427">
        <w:rPr>
          <w:spacing w:val="-1"/>
        </w:rPr>
        <w:t>.</w:t>
      </w:r>
    </w:p>
    <w:p w:rsidR="00D95674" w:rsidRPr="00AC5427" w:rsidRDefault="00D95674" w:rsidP="00562B45">
      <w:pPr>
        <w:pStyle w:val="aff2"/>
        <w:widowControl w:val="0"/>
        <w:numPr>
          <w:ilvl w:val="1"/>
          <w:numId w:val="33"/>
        </w:numPr>
        <w:tabs>
          <w:tab w:val="left" w:pos="1390"/>
        </w:tabs>
        <w:ind w:right="111" w:firstLine="709"/>
      </w:pPr>
      <w:r w:rsidRPr="00AC5427">
        <w:rPr>
          <w:spacing w:val="-1"/>
        </w:rPr>
        <w:t>Общественные</w:t>
      </w:r>
      <w:r w:rsidRPr="00AC5427">
        <w:rPr>
          <w:spacing w:val="19"/>
        </w:rPr>
        <w:t xml:space="preserve"> </w:t>
      </w:r>
      <w:r w:rsidRPr="00AC5427">
        <w:t>обсуждения</w:t>
      </w:r>
      <w:r w:rsidRPr="00AC5427">
        <w:rPr>
          <w:spacing w:val="21"/>
        </w:rPr>
        <w:t xml:space="preserve"> </w:t>
      </w:r>
      <w:r w:rsidRPr="00AC5427">
        <w:t>или</w:t>
      </w:r>
      <w:r w:rsidRPr="00AC5427">
        <w:rPr>
          <w:spacing w:val="45"/>
        </w:rPr>
        <w:t xml:space="preserve"> </w:t>
      </w:r>
      <w:r w:rsidRPr="00AC5427">
        <w:rPr>
          <w:spacing w:val="-1"/>
        </w:rPr>
        <w:t>публичные</w:t>
      </w:r>
      <w:r w:rsidRPr="00AC5427">
        <w:rPr>
          <w:spacing w:val="22"/>
        </w:rPr>
        <w:t xml:space="preserve"> </w:t>
      </w:r>
      <w:r w:rsidRPr="00AC5427">
        <w:rPr>
          <w:spacing w:val="-1"/>
        </w:rPr>
        <w:t>слушания</w:t>
      </w:r>
      <w:r w:rsidRPr="00AC5427">
        <w:rPr>
          <w:spacing w:val="21"/>
        </w:rPr>
        <w:t xml:space="preserve"> </w:t>
      </w:r>
      <w:r w:rsidRPr="00AC5427">
        <w:t>проводятся</w:t>
      </w:r>
      <w:r w:rsidRPr="00AC5427">
        <w:rPr>
          <w:spacing w:val="20"/>
        </w:rPr>
        <w:t xml:space="preserve"> </w:t>
      </w:r>
      <w:r w:rsidRPr="00AC5427">
        <w:t>в</w:t>
      </w:r>
      <w:r w:rsidRPr="00AC5427">
        <w:rPr>
          <w:spacing w:val="20"/>
        </w:rPr>
        <w:t xml:space="preserve"> </w:t>
      </w:r>
      <w:r w:rsidRPr="00AC5427">
        <w:rPr>
          <w:spacing w:val="-1"/>
        </w:rPr>
        <w:t>каждом</w:t>
      </w:r>
      <w:r w:rsidRPr="00AC5427">
        <w:rPr>
          <w:spacing w:val="44"/>
        </w:rPr>
        <w:t xml:space="preserve"> </w:t>
      </w:r>
      <w:r w:rsidRPr="00AC5427">
        <w:rPr>
          <w:spacing w:val="-1"/>
        </w:rPr>
        <w:t>населенном</w:t>
      </w:r>
      <w:r w:rsidRPr="00AC5427">
        <w:rPr>
          <w:spacing w:val="51"/>
        </w:rPr>
        <w:t xml:space="preserve"> </w:t>
      </w:r>
      <w:r w:rsidRPr="00AC5427">
        <w:rPr>
          <w:spacing w:val="-1"/>
        </w:rPr>
        <w:t>пункте</w:t>
      </w:r>
      <w:r w:rsidRPr="00AC5427">
        <w:rPr>
          <w:spacing w:val="54"/>
        </w:rPr>
        <w:t xml:space="preserve"> </w:t>
      </w:r>
      <w:r w:rsidR="00AD1C9D" w:rsidRPr="00AC5427">
        <w:rPr>
          <w:spacing w:val="-1"/>
        </w:rPr>
        <w:t>городского округа</w:t>
      </w:r>
      <w:r w:rsidRPr="00AC5427">
        <w:rPr>
          <w:spacing w:val="-1"/>
        </w:rPr>
        <w:t>.</w:t>
      </w:r>
      <w:r w:rsidRPr="00AC5427">
        <w:rPr>
          <w:spacing w:val="52"/>
        </w:rPr>
        <w:t xml:space="preserve"> </w:t>
      </w:r>
      <w:r w:rsidRPr="00AC5427">
        <w:t>В</w:t>
      </w:r>
      <w:r w:rsidRPr="00AC5427">
        <w:rPr>
          <w:spacing w:val="50"/>
        </w:rPr>
        <w:t xml:space="preserve"> </w:t>
      </w:r>
      <w:r w:rsidRPr="00AC5427">
        <w:rPr>
          <w:spacing w:val="-1"/>
        </w:rPr>
        <w:t>случае</w:t>
      </w:r>
      <w:r w:rsidRPr="00AC5427">
        <w:rPr>
          <w:spacing w:val="51"/>
        </w:rPr>
        <w:t xml:space="preserve"> </w:t>
      </w:r>
      <w:r w:rsidRPr="00AC5427">
        <w:rPr>
          <w:spacing w:val="-1"/>
        </w:rPr>
        <w:t>внесения</w:t>
      </w:r>
      <w:r w:rsidRPr="00AC5427">
        <w:rPr>
          <w:spacing w:val="52"/>
        </w:rPr>
        <w:t xml:space="preserve"> </w:t>
      </w:r>
      <w:r w:rsidRPr="00AC5427">
        <w:rPr>
          <w:spacing w:val="-1"/>
        </w:rPr>
        <w:t>изменений</w:t>
      </w:r>
      <w:r w:rsidRPr="00AC5427">
        <w:rPr>
          <w:spacing w:val="51"/>
        </w:rPr>
        <w:t xml:space="preserve"> </w:t>
      </w:r>
      <w:r w:rsidRPr="00AC5427">
        <w:t>в</w:t>
      </w:r>
      <w:r w:rsidRPr="00AC5427">
        <w:rPr>
          <w:spacing w:val="52"/>
        </w:rPr>
        <w:t xml:space="preserve"> </w:t>
      </w:r>
      <w:r w:rsidRPr="00AC5427">
        <w:rPr>
          <w:spacing w:val="-1"/>
        </w:rPr>
        <w:t>генеральный</w:t>
      </w:r>
      <w:r w:rsidRPr="00AC5427">
        <w:rPr>
          <w:spacing w:val="53"/>
        </w:rPr>
        <w:t xml:space="preserve"> </w:t>
      </w:r>
      <w:r w:rsidRPr="00AC5427">
        <w:rPr>
          <w:spacing w:val="-1"/>
        </w:rPr>
        <w:t>план</w:t>
      </w:r>
      <w:r w:rsidRPr="00AC5427">
        <w:rPr>
          <w:spacing w:val="51"/>
        </w:rPr>
        <w:t xml:space="preserve"> </w:t>
      </w:r>
      <w:r w:rsidRPr="00AC5427">
        <w:t>в</w:t>
      </w:r>
      <w:r w:rsidRPr="00AC5427">
        <w:rPr>
          <w:spacing w:val="73"/>
        </w:rPr>
        <w:t xml:space="preserve"> </w:t>
      </w:r>
      <w:r w:rsidRPr="00AC5427">
        <w:rPr>
          <w:spacing w:val="-1"/>
        </w:rPr>
        <w:t>отношении</w:t>
      </w:r>
      <w:r w:rsidRPr="00AC5427">
        <w:rPr>
          <w:spacing w:val="27"/>
        </w:rPr>
        <w:t xml:space="preserve"> </w:t>
      </w:r>
      <w:r w:rsidRPr="00AC5427">
        <w:rPr>
          <w:spacing w:val="-1"/>
        </w:rPr>
        <w:t>части</w:t>
      </w:r>
      <w:r w:rsidRPr="00AC5427">
        <w:rPr>
          <w:spacing w:val="27"/>
        </w:rPr>
        <w:t xml:space="preserve"> </w:t>
      </w:r>
      <w:r w:rsidRPr="00AC5427">
        <w:rPr>
          <w:spacing w:val="-1"/>
        </w:rPr>
        <w:t>территории</w:t>
      </w:r>
      <w:r w:rsidRPr="00AC5427">
        <w:rPr>
          <w:spacing w:val="31"/>
        </w:rPr>
        <w:t xml:space="preserve"> </w:t>
      </w:r>
      <w:r w:rsidR="00AD1C9D" w:rsidRPr="00AC5427">
        <w:rPr>
          <w:spacing w:val="-1"/>
        </w:rPr>
        <w:t>городского округа</w:t>
      </w:r>
      <w:r w:rsidRPr="00AC5427">
        <w:rPr>
          <w:spacing w:val="26"/>
        </w:rPr>
        <w:t xml:space="preserve"> </w:t>
      </w:r>
      <w:r w:rsidRPr="00AC5427">
        <w:rPr>
          <w:spacing w:val="-1"/>
        </w:rPr>
        <w:t>общественные</w:t>
      </w:r>
      <w:r w:rsidRPr="00AC5427">
        <w:rPr>
          <w:spacing w:val="24"/>
        </w:rPr>
        <w:t xml:space="preserve"> </w:t>
      </w:r>
      <w:r w:rsidRPr="00AC5427">
        <w:rPr>
          <w:spacing w:val="-1"/>
        </w:rPr>
        <w:t>обсуждения</w:t>
      </w:r>
      <w:r w:rsidRPr="00AC5427">
        <w:rPr>
          <w:spacing w:val="26"/>
        </w:rPr>
        <w:t xml:space="preserve"> </w:t>
      </w:r>
      <w:r w:rsidRPr="00AC5427">
        <w:t>или</w:t>
      </w:r>
      <w:r w:rsidRPr="00AC5427">
        <w:rPr>
          <w:spacing w:val="31"/>
        </w:rPr>
        <w:t xml:space="preserve"> </w:t>
      </w:r>
      <w:r w:rsidRPr="00AC5427">
        <w:rPr>
          <w:spacing w:val="-1"/>
        </w:rPr>
        <w:t>публичные</w:t>
      </w:r>
      <w:r w:rsidRPr="00AC5427">
        <w:rPr>
          <w:spacing w:val="89"/>
        </w:rPr>
        <w:t xml:space="preserve"> </w:t>
      </w:r>
      <w:r w:rsidRPr="00AC5427">
        <w:rPr>
          <w:spacing w:val="-1"/>
        </w:rPr>
        <w:t>слушания</w:t>
      </w:r>
      <w:r w:rsidRPr="00AC5427">
        <w:rPr>
          <w:spacing w:val="47"/>
        </w:rPr>
        <w:t xml:space="preserve"> </w:t>
      </w:r>
      <w:r w:rsidRPr="00AC5427">
        <w:t>проводятся</w:t>
      </w:r>
      <w:r w:rsidRPr="00AC5427">
        <w:rPr>
          <w:spacing w:val="47"/>
        </w:rPr>
        <w:t xml:space="preserve"> </w:t>
      </w:r>
      <w:r w:rsidRPr="00AC5427">
        <w:t>с</w:t>
      </w:r>
      <w:r w:rsidRPr="00AC5427">
        <w:rPr>
          <w:spacing w:val="49"/>
        </w:rPr>
        <w:t xml:space="preserve"> </w:t>
      </w:r>
      <w:r w:rsidRPr="00AC5427">
        <w:rPr>
          <w:spacing w:val="-1"/>
        </w:rPr>
        <w:t>участием</w:t>
      </w:r>
      <w:r w:rsidRPr="00AC5427">
        <w:rPr>
          <w:spacing w:val="47"/>
        </w:rPr>
        <w:t xml:space="preserve"> </w:t>
      </w:r>
      <w:r w:rsidRPr="00AC5427">
        <w:rPr>
          <w:spacing w:val="-1"/>
        </w:rPr>
        <w:t>правообладателей</w:t>
      </w:r>
      <w:r w:rsidRPr="00AC5427">
        <w:rPr>
          <w:spacing w:val="48"/>
        </w:rPr>
        <w:t xml:space="preserve"> </w:t>
      </w:r>
      <w:r w:rsidRPr="00AC5427">
        <w:rPr>
          <w:spacing w:val="-1"/>
        </w:rPr>
        <w:t>земельных</w:t>
      </w:r>
      <w:r w:rsidRPr="00AC5427">
        <w:rPr>
          <w:spacing w:val="51"/>
        </w:rPr>
        <w:t xml:space="preserve"> </w:t>
      </w:r>
      <w:r w:rsidRPr="00AC5427">
        <w:rPr>
          <w:spacing w:val="-1"/>
        </w:rPr>
        <w:t>участков</w:t>
      </w:r>
      <w:r w:rsidRPr="00AC5427">
        <w:rPr>
          <w:spacing w:val="47"/>
        </w:rPr>
        <w:t xml:space="preserve"> </w:t>
      </w:r>
      <w:r w:rsidRPr="00AC5427">
        <w:t>и</w:t>
      </w:r>
      <w:r w:rsidRPr="00AC5427">
        <w:rPr>
          <w:spacing w:val="48"/>
        </w:rPr>
        <w:t xml:space="preserve"> </w:t>
      </w:r>
      <w:r w:rsidRPr="00AC5427">
        <w:rPr>
          <w:spacing w:val="-1"/>
        </w:rPr>
        <w:t>(или)</w:t>
      </w:r>
      <w:r w:rsidRPr="00AC5427">
        <w:rPr>
          <w:spacing w:val="47"/>
        </w:rPr>
        <w:t xml:space="preserve"> </w:t>
      </w:r>
      <w:r w:rsidRPr="00AC5427">
        <w:rPr>
          <w:spacing w:val="-1"/>
        </w:rPr>
        <w:t>объектов</w:t>
      </w:r>
      <w:r w:rsidRPr="00AC5427">
        <w:rPr>
          <w:spacing w:val="79"/>
        </w:rPr>
        <w:t xml:space="preserve"> </w:t>
      </w:r>
      <w:r w:rsidRPr="00AC5427">
        <w:rPr>
          <w:spacing w:val="-1"/>
        </w:rPr>
        <w:t>капитального</w:t>
      </w:r>
      <w:r w:rsidRPr="00AC5427">
        <w:rPr>
          <w:spacing w:val="35"/>
        </w:rPr>
        <w:t xml:space="preserve"> </w:t>
      </w:r>
      <w:r w:rsidRPr="00AC5427">
        <w:rPr>
          <w:spacing w:val="-1"/>
        </w:rPr>
        <w:t>строительства,</w:t>
      </w:r>
      <w:r w:rsidRPr="00AC5427">
        <w:rPr>
          <w:spacing w:val="35"/>
        </w:rPr>
        <w:t xml:space="preserve"> </w:t>
      </w:r>
      <w:r w:rsidRPr="00AC5427">
        <w:t>находящихся</w:t>
      </w:r>
      <w:r w:rsidRPr="00AC5427">
        <w:rPr>
          <w:spacing w:val="35"/>
        </w:rPr>
        <w:t xml:space="preserve"> </w:t>
      </w:r>
      <w:r w:rsidRPr="00AC5427">
        <w:t>в</w:t>
      </w:r>
      <w:r w:rsidRPr="00AC5427">
        <w:rPr>
          <w:spacing w:val="35"/>
        </w:rPr>
        <w:t xml:space="preserve"> </w:t>
      </w:r>
      <w:r w:rsidRPr="00AC5427">
        <w:rPr>
          <w:spacing w:val="-1"/>
        </w:rPr>
        <w:t>границах</w:t>
      </w:r>
      <w:r w:rsidRPr="00AC5427">
        <w:rPr>
          <w:spacing w:val="37"/>
        </w:rPr>
        <w:t xml:space="preserve"> </w:t>
      </w:r>
      <w:r w:rsidRPr="00AC5427">
        <w:rPr>
          <w:spacing w:val="-1"/>
        </w:rPr>
        <w:t>территории</w:t>
      </w:r>
      <w:r w:rsidRPr="00AC5427">
        <w:rPr>
          <w:spacing w:val="44"/>
        </w:rPr>
        <w:t xml:space="preserve"> </w:t>
      </w:r>
      <w:r w:rsidR="00AD1C9D" w:rsidRPr="00AC5427">
        <w:rPr>
          <w:spacing w:val="-1"/>
        </w:rPr>
        <w:t>городского округа</w:t>
      </w:r>
      <w:r w:rsidRPr="00AC5427">
        <w:rPr>
          <w:spacing w:val="-1"/>
        </w:rPr>
        <w:t>,</w:t>
      </w:r>
      <w:r w:rsidRPr="00AC5427">
        <w:rPr>
          <w:spacing w:val="35"/>
        </w:rPr>
        <w:t xml:space="preserve"> </w:t>
      </w:r>
      <w:r w:rsidRPr="00AC5427">
        <w:t>в</w:t>
      </w:r>
      <w:r w:rsidRPr="00AC5427">
        <w:rPr>
          <w:spacing w:val="35"/>
        </w:rPr>
        <w:t xml:space="preserve"> </w:t>
      </w:r>
      <w:r w:rsidRPr="00AC5427">
        <w:rPr>
          <w:spacing w:val="-1"/>
        </w:rPr>
        <w:t>отношении</w:t>
      </w:r>
      <w:r w:rsidRPr="00AC5427">
        <w:rPr>
          <w:spacing w:val="73"/>
        </w:rPr>
        <w:t xml:space="preserve"> </w:t>
      </w:r>
      <w:r w:rsidRPr="00AC5427">
        <w:t xml:space="preserve">которой </w:t>
      </w:r>
      <w:r w:rsidRPr="00AC5427">
        <w:rPr>
          <w:spacing w:val="-1"/>
        </w:rPr>
        <w:t>осуществлялась</w:t>
      </w:r>
      <w:r w:rsidRPr="00AC5427">
        <w:t xml:space="preserve"> подготовка</w:t>
      </w:r>
      <w:r w:rsidRPr="00AC5427">
        <w:rPr>
          <w:spacing w:val="1"/>
        </w:rPr>
        <w:t xml:space="preserve"> </w:t>
      </w:r>
      <w:r w:rsidRPr="00AC5427">
        <w:rPr>
          <w:spacing w:val="-2"/>
        </w:rPr>
        <w:t>указанных</w:t>
      </w:r>
      <w:r w:rsidRPr="00AC5427">
        <w:rPr>
          <w:spacing w:val="1"/>
        </w:rPr>
        <w:t xml:space="preserve"> </w:t>
      </w:r>
      <w:r w:rsidRPr="00AC5427">
        <w:rPr>
          <w:spacing w:val="-1"/>
        </w:rPr>
        <w:t>изменений.</w:t>
      </w:r>
    </w:p>
    <w:p w:rsidR="00D95674" w:rsidRPr="00AC5427" w:rsidRDefault="00D95674" w:rsidP="003C10AB">
      <w:pPr>
        <w:pStyle w:val="aff2"/>
        <w:ind w:right="113" w:firstLine="708"/>
      </w:pPr>
      <w:r w:rsidRPr="00AC5427">
        <w:t>При</w:t>
      </w:r>
      <w:r w:rsidRPr="00AC5427">
        <w:rPr>
          <w:spacing w:val="41"/>
        </w:rPr>
        <w:t xml:space="preserve"> </w:t>
      </w:r>
      <w:r w:rsidRPr="00AC5427">
        <w:rPr>
          <w:spacing w:val="-1"/>
        </w:rPr>
        <w:t>проведении</w:t>
      </w:r>
      <w:r w:rsidRPr="00AC5427">
        <w:rPr>
          <w:spacing w:val="43"/>
        </w:rPr>
        <w:t xml:space="preserve"> </w:t>
      </w:r>
      <w:r w:rsidRPr="00AC5427">
        <w:rPr>
          <w:spacing w:val="-1"/>
        </w:rPr>
        <w:t>общественных</w:t>
      </w:r>
      <w:r w:rsidRPr="00AC5427">
        <w:rPr>
          <w:spacing w:val="42"/>
        </w:rPr>
        <w:t xml:space="preserve"> </w:t>
      </w:r>
      <w:r w:rsidRPr="00AC5427">
        <w:rPr>
          <w:spacing w:val="-1"/>
        </w:rPr>
        <w:t>обсуждений</w:t>
      </w:r>
      <w:r w:rsidRPr="00AC5427">
        <w:rPr>
          <w:spacing w:val="41"/>
        </w:rPr>
        <w:t xml:space="preserve"> </w:t>
      </w:r>
      <w:r w:rsidRPr="00AC5427">
        <w:t>или</w:t>
      </w:r>
      <w:r w:rsidRPr="00AC5427">
        <w:rPr>
          <w:spacing w:val="2"/>
        </w:rPr>
        <w:t xml:space="preserve"> </w:t>
      </w:r>
      <w:r w:rsidRPr="00AC5427">
        <w:rPr>
          <w:spacing w:val="-1"/>
        </w:rPr>
        <w:t>публичных</w:t>
      </w:r>
      <w:r w:rsidRPr="00AC5427">
        <w:rPr>
          <w:spacing w:val="42"/>
        </w:rPr>
        <w:t xml:space="preserve"> </w:t>
      </w:r>
      <w:r w:rsidRPr="00AC5427">
        <w:rPr>
          <w:spacing w:val="-1"/>
        </w:rPr>
        <w:t>слушаний</w:t>
      </w:r>
      <w:r w:rsidRPr="00AC5427">
        <w:rPr>
          <w:spacing w:val="41"/>
        </w:rPr>
        <w:t xml:space="preserve"> </w:t>
      </w:r>
      <w:r w:rsidRPr="00AC5427">
        <w:t>в</w:t>
      </w:r>
      <w:r w:rsidRPr="00AC5427">
        <w:rPr>
          <w:spacing w:val="40"/>
        </w:rPr>
        <w:t xml:space="preserve"> </w:t>
      </w:r>
      <w:r w:rsidRPr="00AC5427">
        <w:rPr>
          <w:spacing w:val="-1"/>
        </w:rPr>
        <w:t>целях</w:t>
      </w:r>
      <w:r w:rsidRPr="00AC5427">
        <w:rPr>
          <w:spacing w:val="57"/>
        </w:rPr>
        <w:t xml:space="preserve"> </w:t>
      </w:r>
      <w:r w:rsidRPr="00AC5427">
        <w:rPr>
          <w:spacing w:val="-1"/>
        </w:rPr>
        <w:t>обеспечения</w:t>
      </w:r>
      <w:r w:rsidRPr="00AC5427">
        <w:rPr>
          <w:spacing w:val="52"/>
        </w:rPr>
        <w:t xml:space="preserve"> </w:t>
      </w:r>
      <w:r w:rsidRPr="00AC5427">
        <w:rPr>
          <w:spacing w:val="-1"/>
        </w:rPr>
        <w:t>всем</w:t>
      </w:r>
      <w:r w:rsidRPr="00AC5427">
        <w:rPr>
          <w:spacing w:val="51"/>
        </w:rPr>
        <w:t xml:space="preserve"> </w:t>
      </w:r>
      <w:r w:rsidRPr="00AC5427">
        <w:rPr>
          <w:spacing w:val="-1"/>
        </w:rPr>
        <w:t>заинтересованным</w:t>
      </w:r>
      <w:r w:rsidRPr="00AC5427">
        <w:rPr>
          <w:spacing w:val="51"/>
        </w:rPr>
        <w:t xml:space="preserve"> </w:t>
      </w:r>
      <w:r w:rsidRPr="00AC5427">
        <w:rPr>
          <w:spacing w:val="-1"/>
        </w:rPr>
        <w:t>лицам</w:t>
      </w:r>
      <w:r w:rsidRPr="00AC5427">
        <w:rPr>
          <w:spacing w:val="51"/>
        </w:rPr>
        <w:t xml:space="preserve"> </w:t>
      </w:r>
      <w:r w:rsidRPr="00AC5427">
        <w:rPr>
          <w:spacing w:val="-1"/>
        </w:rPr>
        <w:t>равных</w:t>
      </w:r>
      <w:r w:rsidRPr="00AC5427">
        <w:rPr>
          <w:spacing w:val="54"/>
        </w:rPr>
        <w:t xml:space="preserve"> </w:t>
      </w:r>
      <w:r w:rsidRPr="00AC5427">
        <w:rPr>
          <w:spacing w:val="-1"/>
        </w:rPr>
        <w:t>возможностей</w:t>
      </w:r>
      <w:r w:rsidRPr="00AC5427">
        <w:rPr>
          <w:spacing w:val="53"/>
        </w:rPr>
        <w:t xml:space="preserve"> </w:t>
      </w:r>
      <w:r w:rsidRPr="00AC5427">
        <w:t>для</w:t>
      </w:r>
      <w:r w:rsidRPr="00AC5427">
        <w:rPr>
          <w:spacing w:val="55"/>
        </w:rPr>
        <w:t xml:space="preserve"> </w:t>
      </w:r>
      <w:r w:rsidRPr="00AC5427">
        <w:rPr>
          <w:spacing w:val="-2"/>
        </w:rPr>
        <w:t>участия</w:t>
      </w:r>
      <w:r w:rsidRPr="00AC5427">
        <w:rPr>
          <w:spacing w:val="52"/>
        </w:rPr>
        <w:t xml:space="preserve"> </w:t>
      </w:r>
      <w:r w:rsidRPr="00AC5427">
        <w:t>в</w:t>
      </w:r>
      <w:r w:rsidRPr="00AC5427">
        <w:rPr>
          <w:spacing w:val="69"/>
        </w:rPr>
        <w:t xml:space="preserve"> </w:t>
      </w:r>
      <w:r w:rsidRPr="00AC5427">
        <w:rPr>
          <w:spacing w:val="-1"/>
        </w:rPr>
        <w:t>общественных</w:t>
      </w:r>
      <w:r w:rsidRPr="00AC5427">
        <w:rPr>
          <w:spacing w:val="37"/>
        </w:rPr>
        <w:t xml:space="preserve"> </w:t>
      </w:r>
      <w:r w:rsidRPr="00AC5427">
        <w:rPr>
          <w:spacing w:val="-1"/>
        </w:rPr>
        <w:t>обсуждений</w:t>
      </w:r>
      <w:r w:rsidRPr="00AC5427">
        <w:rPr>
          <w:spacing w:val="36"/>
        </w:rPr>
        <w:t xml:space="preserve"> </w:t>
      </w:r>
      <w:r w:rsidRPr="00AC5427">
        <w:rPr>
          <w:spacing w:val="-1"/>
        </w:rPr>
        <w:t>или</w:t>
      </w:r>
      <w:r w:rsidRPr="00AC5427">
        <w:rPr>
          <w:spacing w:val="41"/>
        </w:rPr>
        <w:t xml:space="preserve"> </w:t>
      </w:r>
      <w:r w:rsidRPr="00AC5427">
        <w:rPr>
          <w:spacing w:val="-1"/>
        </w:rPr>
        <w:t>публичных</w:t>
      </w:r>
      <w:r w:rsidRPr="00AC5427">
        <w:rPr>
          <w:spacing w:val="35"/>
        </w:rPr>
        <w:t xml:space="preserve"> </w:t>
      </w:r>
      <w:r w:rsidRPr="00AC5427">
        <w:rPr>
          <w:spacing w:val="-1"/>
        </w:rPr>
        <w:t>слушаниях</w:t>
      </w:r>
      <w:r w:rsidRPr="00AC5427">
        <w:rPr>
          <w:spacing w:val="37"/>
        </w:rPr>
        <w:t xml:space="preserve"> </w:t>
      </w:r>
      <w:r w:rsidRPr="00AC5427">
        <w:rPr>
          <w:spacing w:val="-1"/>
        </w:rPr>
        <w:t>территория</w:t>
      </w:r>
      <w:r w:rsidRPr="00AC5427">
        <w:rPr>
          <w:spacing w:val="35"/>
        </w:rPr>
        <w:t xml:space="preserve"> </w:t>
      </w:r>
      <w:r w:rsidRPr="00AC5427">
        <w:rPr>
          <w:spacing w:val="-1"/>
        </w:rPr>
        <w:t>населенного</w:t>
      </w:r>
      <w:r w:rsidRPr="00AC5427">
        <w:rPr>
          <w:spacing w:val="35"/>
        </w:rPr>
        <w:t xml:space="preserve"> </w:t>
      </w:r>
      <w:r w:rsidRPr="00AC5427">
        <w:rPr>
          <w:spacing w:val="-1"/>
        </w:rPr>
        <w:t>пункта</w:t>
      </w:r>
      <w:r w:rsidRPr="00AC5427">
        <w:rPr>
          <w:spacing w:val="83"/>
        </w:rPr>
        <w:t xml:space="preserve"> </w:t>
      </w:r>
      <w:r w:rsidRPr="00AC5427">
        <w:rPr>
          <w:spacing w:val="-1"/>
        </w:rPr>
        <w:t>может</w:t>
      </w:r>
      <w:r w:rsidRPr="00AC5427">
        <w:rPr>
          <w:spacing w:val="24"/>
        </w:rPr>
        <w:t xml:space="preserve"> </w:t>
      </w:r>
      <w:r w:rsidRPr="00AC5427">
        <w:t>быть</w:t>
      </w:r>
      <w:r w:rsidRPr="00AC5427">
        <w:rPr>
          <w:spacing w:val="24"/>
        </w:rPr>
        <w:t xml:space="preserve"> </w:t>
      </w:r>
      <w:r w:rsidRPr="00AC5427">
        <w:rPr>
          <w:spacing w:val="-1"/>
        </w:rPr>
        <w:t>разделена</w:t>
      </w:r>
      <w:r w:rsidRPr="00AC5427">
        <w:rPr>
          <w:spacing w:val="22"/>
        </w:rPr>
        <w:t xml:space="preserve"> </w:t>
      </w:r>
      <w:r w:rsidRPr="00AC5427">
        <w:t>на</w:t>
      </w:r>
      <w:r w:rsidRPr="00AC5427">
        <w:rPr>
          <w:spacing w:val="22"/>
        </w:rPr>
        <w:t xml:space="preserve"> </w:t>
      </w:r>
      <w:r w:rsidRPr="00AC5427">
        <w:t>части.</w:t>
      </w:r>
      <w:r w:rsidRPr="00AC5427">
        <w:rPr>
          <w:spacing w:val="23"/>
        </w:rPr>
        <w:t xml:space="preserve"> </w:t>
      </w:r>
      <w:r w:rsidRPr="00AC5427">
        <w:rPr>
          <w:spacing w:val="-1"/>
        </w:rPr>
        <w:t>Предельная</w:t>
      </w:r>
      <w:r w:rsidRPr="00AC5427">
        <w:rPr>
          <w:spacing w:val="23"/>
        </w:rPr>
        <w:t xml:space="preserve"> </w:t>
      </w:r>
      <w:r w:rsidRPr="00AC5427">
        <w:rPr>
          <w:spacing w:val="-1"/>
        </w:rPr>
        <w:t>численность</w:t>
      </w:r>
      <w:r w:rsidRPr="00AC5427">
        <w:rPr>
          <w:spacing w:val="24"/>
        </w:rPr>
        <w:t xml:space="preserve"> </w:t>
      </w:r>
      <w:r w:rsidRPr="00AC5427">
        <w:rPr>
          <w:spacing w:val="-2"/>
        </w:rPr>
        <w:t>лиц,</w:t>
      </w:r>
      <w:r w:rsidRPr="00AC5427">
        <w:rPr>
          <w:spacing w:val="23"/>
        </w:rPr>
        <w:t xml:space="preserve"> </w:t>
      </w:r>
      <w:r w:rsidRPr="00AC5427">
        <w:rPr>
          <w:spacing w:val="-1"/>
        </w:rPr>
        <w:t>проживающих</w:t>
      </w:r>
      <w:r w:rsidRPr="00AC5427">
        <w:rPr>
          <w:spacing w:val="23"/>
        </w:rPr>
        <w:t xml:space="preserve"> </w:t>
      </w:r>
      <w:r w:rsidRPr="00AC5427">
        <w:rPr>
          <w:spacing w:val="-1"/>
        </w:rPr>
        <w:t>или</w:t>
      </w:r>
      <w:r w:rsidRPr="00AC5427">
        <w:rPr>
          <w:spacing w:val="53"/>
        </w:rPr>
        <w:t xml:space="preserve"> </w:t>
      </w:r>
      <w:r w:rsidRPr="00AC5427">
        <w:rPr>
          <w:spacing w:val="-1"/>
        </w:rPr>
        <w:t>зарегистрированных</w:t>
      </w:r>
      <w:r w:rsidRPr="00AC5427">
        <w:rPr>
          <w:spacing w:val="37"/>
        </w:rPr>
        <w:t xml:space="preserve"> </w:t>
      </w:r>
      <w:r w:rsidRPr="00AC5427">
        <w:rPr>
          <w:spacing w:val="-1"/>
        </w:rPr>
        <w:t>на</w:t>
      </w:r>
      <w:r w:rsidRPr="00AC5427">
        <w:rPr>
          <w:spacing w:val="34"/>
        </w:rPr>
        <w:t xml:space="preserve"> </w:t>
      </w:r>
      <w:r w:rsidRPr="00AC5427">
        <w:rPr>
          <w:spacing w:val="-1"/>
        </w:rPr>
        <w:t>такой</w:t>
      </w:r>
      <w:r w:rsidRPr="00AC5427">
        <w:rPr>
          <w:spacing w:val="36"/>
        </w:rPr>
        <w:t xml:space="preserve"> </w:t>
      </w:r>
      <w:r w:rsidRPr="00AC5427">
        <w:rPr>
          <w:spacing w:val="-1"/>
        </w:rPr>
        <w:t>части</w:t>
      </w:r>
      <w:r w:rsidRPr="00AC5427">
        <w:rPr>
          <w:spacing w:val="36"/>
        </w:rPr>
        <w:t xml:space="preserve"> </w:t>
      </w:r>
      <w:r w:rsidRPr="00AC5427">
        <w:rPr>
          <w:spacing w:val="-1"/>
        </w:rPr>
        <w:t>территории,</w:t>
      </w:r>
      <w:r w:rsidRPr="00AC5427">
        <w:rPr>
          <w:spacing w:val="38"/>
        </w:rPr>
        <w:t xml:space="preserve"> </w:t>
      </w:r>
      <w:r w:rsidRPr="00AC5427">
        <w:rPr>
          <w:spacing w:val="-1"/>
        </w:rPr>
        <w:t>устанавливается</w:t>
      </w:r>
      <w:r w:rsidRPr="00AC5427">
        <w:rPr>
          <w:spacing w:val="46"/>
        </w:rPr>
        <w:t xml:space="preserve"> </w:t>
      </w:r>
      <w:r w:rsidRPr="00AC5427">
        <w:rPr>
          <w:spacing w:val="-1"/>
        </w:rPr>
        <w:t>Законом</w:t>
      </w:r>
      <w:r w:rsidRPr="00AC5427">
        <w:rPr>
          <w:spacing w:val="35"/>
        </w:rPr>
        <w:t xml:space="preserve"> </w:t>
      </w:r>
      <w:r w:rsidRPr="00AC5427">
        <w:rPr>
          <w:spacing w:val="-1"/>
        </w:rPr>
        <w:t>Московской</w:t>
      </w:r>
      <w:r w:rsidRPr="00AC5427">
        <w:rPr>
          <w:spacing w:val="91"/>
        </w:rPr>
        <w:t xml:space="preserve"> </w:t>
      </w:r>
      <w:r w:rsidRPr="00AC5427">
        <w:rPr>
          <w:spacing w:val="-1"/>
        </w:rPr>
        <w:t>области.</w:t>
      </w:r>
    </w:p>
    <w:p w:rsidR="00D95674" w:rsidRPr="00AC5427" w:rsidRDefault="00D95674" w:rsidP="00562B45">
      <w:pPr>
        <w:pStyle w:val="aff2"/>
        <w:widowControl w:val="0"/>
        <w:numPr>
          <w:ilvl w:val="1"/>
          <w:numId w:val="33"/>
        </w:numPr>
        <w:tabs>
          <w:tab w:val="left" w:pos="1390"/>
        </w:tabs>
        <w:ind w:right="111" w:firstLine="709"/>
      </w:pPr>
      <w:r w:rsidRPr="00AC5427">
        <w:t>Срок</w:t>
      </w:r>
      <w:r w:rsidRPr="00AC5427">
        <w:rPr>
          <w:spacing w:val="60"/>
        </w:rPr>
        <w:t xml:space="preserve"> </w:t>
      </w:r>
      <w:r w:rsidRPr="00AC5427">
        <w:rPr>
          <w:spacing w:val="-1"/>
        </w:rPr>
        <w:t>проведения</w:t>
      </w:r>
      <w:r w:rsidRPr="00AC5427">
        <w:rPr>
          <w:spacing w:val="1"/>
        </w:rPr>
        <w:t xml:space="preserve"> </w:t>
      </w:r>
      <w:r w:rsidRPr="00AC5427">
        <w:rPr>
          <w:spacing w:val="-1"/>
        </w:rPr>
        <w:t>общественных</w:t>
      </w:r>
      <w:r w:rsidRPr="00AC5427">
        <w:rPr>
          <w:spacing w:val="1"/>
        </w:rPr>
        <w:t xml:space="preserve"> </w:t>
      </w:r>
      <w:r w:rsidRPr="00AC5427">
        <w:rPr>
          <w:spacing w:val="-1"/>
        </w:rPr>
        <w:t>обсуждений</w:t>
      </w:r>
      <w:r w:rsidRPr="00AC5427">
        <w:rPr>
          <w:spacing w:val="58"/>
        </w:rPr>
        <w:t xml:space="preserve"> </w:t>
      </w:r>
      <w:r w:rsidRPr="00AC5427">
        <w:t>или</w:t>
      </w:r>
      <w:r w:rsidRPr="00AC5427">
        <w:rPr>
          <w:spacing w:val="2"/>
        </w:rPr>
        <w:t xml:space="preserve"> </w:t>
      </w:r>
      <w:r w:rsidRPr="00AC5427">
        <w:rPr>
          <w:spacing w:val="-1"/>
        </w:rPr>
        <w:t>публичных</w:t>
      </w:r>
      <w:r w:rsidRPr="00AC5427">
        <w:rPr>
          <w:spacing w:val="1"/>
        </w:rPr>
        <w:t xml:space="preserve"> </w:t>
      </w:r>
      <w:r w:rsidRPr="00AC5427">
        <w:rPr>
          <w:spacing w:val="-1"/>
        </w:rPr>
        <w:t>слушаний</w:t>
      </w:r>
      <w:r w:rsidRPr="00AC5427">
        <w:t xml:space="preserve"> с</w:t>
      </w:r>
      <w:r w:rsidRPr="00AC5427">
        <w:rPr>
          <w:spacing w:val="37"/>
        </w:rPr>
        <w:t xml:space="preserve"> </w:t>
      </w:r>
      <w:r w:rsidRPr="00AC5427">
        <w:rPr>
          <w:spacing w:val="-1"/>
        </w:rPr>
        <w:t>момента</w:t>
      </w:r>
      <w:r w:rsidRPr="00AC5427">
        <w:rPr>
          <w:spacing w:val="51"/>
        </w:rPr>
        <w:t xml:space="preserve"> </w:t>
      </w:r>
      <w:r w:rsidRPr="00AC5427">
        <w:rPr>
          <w:spacing w:val="-1"/>
        </w:rPr>
        <w:t>оповещения</w:t>
      </w:r>
      <w:r w:rsidRPr="00AC5427">
        <w:rPr>
          <w:spacing w:val="52"/>
        </w:rPr>
        <w:t xml:space="preserve"> </w:t>
      </w:r>
      <w:r w:rsidRPr="00AC5427">
        <w:rPr>
          <w:spacing w:val="-1"/>
        </w:rPr>
        <w:t>жителей</w:t>
      </w:r>
      <w:r w:rsidRPr="00AC5427">
        <w:rPr>
          <w:spacing w:val="54"/>
        </w:rPr>
        <w:t xml:space="preserve"> </w:t>
      </w:r>
      <w:r w:rsidR="00AD1C9D" w:rsidRPr="00AC5427">
        <w:rPr>
          <w:spacing w:val="-1"/>
        </w:rPr>
        <w:t>городского округа</w:t>
      </w:r>
      <w:r w:rsidRPr="00AC5427">
        <w:rPr>
          <w:spacing w:val="51"/>
        </w:rPr>
        <w:t xml:space="preserve"> </w:t>
      </w:r>
      <w:r w:rsidRPr="00AC5427">
        <w:t>о</w:t>
      </w:r>
      <w:r w:rsidRPr="00AC5427">
        <w:rPr>
          <w:spacing w:val="52"/>
        </w:rPr>
        <w:t xml:space="preserve"> </w:t>
      </w:r>
      <w:r w:rsidRPr="00AC5427">
        <w:rPr>
          <w:spacing w:val="-1"/>
        </w:rPr>
        <w:t>времени</w:t>
      </w:r>
      <w:r w:rsidRPr="00AC5427">
        <w:rPr>
          <w:spacing w:val="53"/>
        </w:rPr>
        <w:t xml:space="preserve"> </w:t>
      </w:r>
      <w:r w:rsidRPr="00AC5427">
        <w:t>и</w:t>
      </w:r>
      <w:r w:rsidRPr="00AC5427">
        <w:rPr>
          <w:spacing w:val="55"/>
        </w:rPr>
        <w:t xml:space="preserve"> </w:t>
      </w:r>
      <w:r w:rsidRPr="00AC5427">
        <w:rPr>
          <w:spacing w:val="-1"/>
        </w:rPr>
        <w:t>месте</w:t>
      </w:r>
      <w:r w:rsidRPr="00AC5427">
        <w:rPr>
          <w:spacing w:val="49"/>
        </w:rPr>
        <w:t xml:space="preserve"> </w:t>
      </w:r>
      <w:r w:rsidRPr="00AC5427">
        <w:t>их</w:t>
      </w:r>
      <w:r w:rsidRPr="00AC5427">
        <w:rPr>
          <w:spacing w:val="52"/>
        </w:rPr>
        <w:t xml:space="preserve"> </w:t>
      </w:r>
      <w:r w:rsidRPr="00AC5427">
        <w:rPr>
          <w:spacing w:val="-1"/>
        </w:rPr>
        <w:t>проведения</w:t>
      </w:r>
      <w:r w:rsidRPr="00AC5427">
        <w:rPr>
          <w:spacing w:val="50"/>
        </w:rPr>
        <w:t xml:space="preserve"> </w:t>
      </w:r>
      <w:r w:rsidRPr="00AC5427">
        <w:t>до</w:t>
      </w:r>
      <w:r w:rsidRPr="00AC5427">
        <w:rPr>
          <w:spacing w:val="52"/>
        </w:rPr>
        <w:t xml:space="preserve"> </w:t>
      </w:r>
      <w:r w:rsidRPr="00AC5427">
        <w:rPr>
          <w:spacing w:val="-2"/>
        </w:rPr>
        <w:t>дня</w:t>
      </w:r>
      <w:r w:rsidRPr="00AC5427">
        <w:rPr>
          <w:spacing w:val="71"/>
        </w:rPr>
        <w:t xml:space="preserve"> </w:t>
      </w:r>
      <w:r w:rsidRPr="00AC5427">
        <w:rPr>
          <w:spacing w:val="-1"/>
        </w:rPr>
        <w:t>опубликования</w:t>
      </w:r>
      <w:r w:rsidRPr="00AC5427">
        <w:rPr>
          <w:spacing w:val="54"/>
        </w:rPr>
        <w:t xml:space="preserve"> </w:t>
      </w:r>
      <w:r w:rsidRPr="00AC5427">
        <w:rPr>
          <w:spacing w:val="-1"/>
        </w:rPr>
        <w:t>заключения</w:t>
      </w:r>
      <w:r w:rsidRPr="00AC5427">
        <w:rPr>
          <w:spacing w:val="54"/>
        </w:rPr>
        <w:t xml:space="preserve"> </w:t>
      </w:r>
      <w:r w:rsidRPr="00AC5427">
        <w:t>о</w:t>
      </w:r>
      <w:r w:rsidRPr="00AC5427">
        <w:rPr>
          <w:spacing w:val="54"/>
        </w:rPr>
        <w:t xml:space="preserve"> </w:t>
      </w:r>
      <w:r w:rsidRPr="00AC5427">
        <w:rPr>
          <w:spacing w:val="-1"/>
        </w:rPr>
        <w:t>результатах</w:t>
      </w:r>
      <w:r w:rsidRPr="00AC5427">
        <w:rPr>
          <w:spacing w:val="2"/>
        </w:rPr>
        <w:t xml:space="preserve"> </w:t>
      </w:r>
      <w:r w:rsidRPr="00AC5427">
        <w:rPr>
          <w:spacing w:val="-1"/>
        </w:rPr>
        <w:t>общественных</w:t>
      </w:r>
      <w:r w:rsidRPr="00AC5427">
        <w:rPr>
          <w:spacing w:val="56"/>
        </w:rPr>
        <w:t xml:space="preserve"> </w:t>
      </w:r>
      <w:r w:rsidRPr="00AC5427">
        <w:rPr>
          <w:spacing w:val="-1"/>
        </w:rPr>
        <w:t>обсуждений</w:t>
      </w:r>
      <w:r w:rsidRPr="00AC5427">
        <w:rPr>
          <w:spacing w:val="55"/>
        </w:rPr>
        <w:t xml:space="preserve"> </w:t>
      </w:r>
      <w:r w:rsidRPr="00AC5427">
        <w:rPr>
          <w:spacing w:val="-1"/>
        </w:rPr>
        <w:t>или</w:t>
      </w:r>
      <w:r w:rsidRPr="00AC5427">
        <w:rPr>
          <w:spacing w:val="21"/>
        </w:rPr>
        <w:t xml:space="preserve"> </w:t>
      </w:r>
      <w:r w:rsidRPr="00AC5427">
        <w:rPr>
          <w:spacing w:val="-1"/>
        </w:rPr>
        <w:t>публичных</w:t>
      </w:r>
      <w:r w:rsidRPr="00AC5427">
        <w:rPr>
          <w:spacing w:val="77"/>
        </w:rPr>
        <w:t xml:space="preserve"> </w:t>
      </w:r>
      <w:r w:rsidRPr="00AC5427">
        <w:rPr>
          <w:spacing w:val="-1"/>
        </w:rPr>
        <w:t>слушаний</w:t>
      </w:r>
      <w:r w:rsidRPr="00AC5427">
        <w:t xml:space="preserve"> </w:t>
      </w:r>
      <w:r w:rsidRPr="00AC5427">
        <w:rPr>
          <w:spacing w:val="-1"/>
        </w:rPr>
        <w:t>составляет</w:t>
      </w:r>
      <w:r w:rsidRPr="00AC5427">
        <w:t xml:space="preserve"> не</w:t>
      </w:r>
      <w:r w:rsidRPr="00AC5427">
        <w:rPr>
          <w:spacing w:val="-1"/>
        </w:rPr>
        <w:t xml:space="preserve"> менее </w:t>
      </w:r>
      <w:r w:rsidRPr="00AC5427">
        <w:t xml:space="preserve">одного </w:t>
      </w:r>
      <w:r w:rsidRPr="00AC5427">
        <w:rPr>
          <w:spacing w:val="-1"/>
        </w:rPr>
        <w:t>месяца</w:t>
      </w:r>
      <w:r w:rsidRPr="00AC5427">
        <w:rPr>
          <w:spacing w:val="1"/>
        </w:rPr>
        <w:t xml:space="preserve"> </w:t>
      </w:r>
      <w:r w:rsidRPr="00AC5427">
        <w:t>и не</w:t>
      </w:r>
      <w:r w:rsidRPr="00AC5427">
        <w:rPr>
          <w:spacing w:val="-1"/>
        </w:rPr>
        <w:t xml:space="preserve"> </w:t>
      </w:r>
      <w:r w:rsidRPr="00AC5427">
        <w:t>более</w:t>
      </w:r>
      <w:r w:rsidRPr="00AC5427">
        <w:rPr>
          <w:spacing w:val="-2"/>
        </w:rPr>
        <w:t xml:space="preserve"> </w:t>
      </w:r>
      <w:r w:rsidRPr="00AC5427">
        <w:rPr>
          <w:spacing w:val="-1"/>
        </w:rPr>
        <w:t>трех</w:t>
      </w:r>
      <w:r w:rsidRPr="00AC5427">
        <w:rPr>
          <w:spacing w:val="2"/>
        </w:rPr>
        <w:t xml:space="preserve"> </w:t>
      </w:r>
      <w:r w:rsidRPr="00AC5427">
        <w:rPr>
          <w:spacing w:val="-1"/>
        </w:rPr>
        <w:t>месяцев.</w:t>
      </w:r>
    </w:p>
    <w:p w:rsidR="00D95674" w:rsidRPr="00AC5427" w:rsidRDefault="00D95674" w:rsidP="00562B45">
      <w:pPr>
        <w:pStyle w:val="aff2"/>
        <w:widowControl w:val="0"/>
        <w:numPr>
          <w:ilvl w:val="1"/>
          <w:numId w:val="33"/>
        </w:numPr>
        <w:tabs>
          <w:tab w:val="left" w:pos="1390"/>
        </w:tabs>
        <w:ind w:right="110" w:firstLine="709"/>
      </w:pPr>
      <w:r w:rsidRPr="00AC5427">
        <w:rPr>
          <w:spacing w:val="-1"/>
        </w:rPr>
        <w:t>Заключение</w:t>
      </w:r>
      <w:r w:rsidRPr="00AC5427">
        <w:rPr>
          <w:spacing w:val="10"/>
        </w:rPr>
        <w:t xml:space="preserve"> </w:t>
      </w:r>
      <w:r w:rsidRPr="00AC5427">
        <w:t>о</w:t>
      </w:r>
      <w:r w:rsidRPr="00AC5427">
        <w:rPr>
          <w:spacing w:val="11"/>
        </w:rPr>
        <w:t xml:space="preserve"> </w:t>
      </w:r>
      <w:r w:rsidRPr="00AC5427">
        <w:rPr>
          <w:spacing w:val="-1"/>
        </w:rPr>
        <w:t>результатах</w:t>
      </w:r>
      <w:r w:rsidRPr="00AC5427">
        <w:rPr>
          <w:spacing w:val="17"/>
        </w:rPr>
        <w:t xml:space="preserve"> </w:t>
      </w:r>
      <w:r w:rsidRPr="00AC5427">
        <w:rPr>
          <w:spacing w:val="-1"/>
        </w:rPr>
        <w:t>общественных</w:t>
      </w:r>
      <w:r w:rsidRPr="00AC5427">
        <w:rPr>
          <w:spacing w:val="11"/>
        </w:rPr>
        <w:t xml:space="preserve"> </w:t>
      </w:r>
      <w:r w:rsidRPr="00AC5427">
        <w:rPr>
          <w:spacing w:val="-1"/>
        </w:rPr>
        <w:t>обсуждений</w:t>
      </w:r>
      <w:r w:rsidRPr="00AC5427">
        <w:rPr>
          <w:spacing w:val="10"/>
        </w:rPr>
        <w:t xml:space="preserve"> </w:t>
      </w:r>
      <w:r w:rsidRPr="00AC5427">
        <w:rPr>
          <w:spacing w:val="-1"/>
        </w:rPr>
        <w:t>или</w:t>
      </w:r>
      <w:r w:rsidRPr="00AC5427">
        <w:rPr>
          <w:spacing w:val="13"/>
        </w:rPr>
        <w:t xml:space="preserve"> </w:t>
      </w:r>
      <w:r w:rsidRPr="00AC5427">
        <w:rPr>
          <w:spacing w:val="-1"/>
        </w:rPr>
        <w:t>публичных</w:t>
      </w:r>
      <w:r w:rsidRPr="00AC5427">
        <w:rPr>
          <w:spacing w:val="13"/>
        </w:rPr>
        <w:t xml:space="preserve"> </w:t>
      </w:r>
      <w:r w:rsidRPr="00AC5427">
        <w:rPr>
          <w:spacing w:val="-1"/>
        </w:rPr>
        <w:t>слушаний</w:t>
      </w:r>
      <w:r w:rsidRPr="00AC5427">
        <w:rPr>
          <w:spacing w:val="57"/>
        </w:rPr>
        <w:t xml:space="preserve"> </w:t>
      </w:r>
      <w:r w:rsidRPr="00AC5427">
        <w:t>проекту</w:t>
      </w:r>
      <w:r w:rsidRPr="00AC5427">
        <w:rPr>
          <w:spacing w:val="23"/>
        </w:rPr>
        <w:t xml:space="preserve"> </w:t>
      </w:r>
      <w:r w:rsidRPr="00AC5427">
        <w:rPr>
          <w:spacing w:val="-1"/>
        </w:rPr>
        <w:t>генерального</w:t>
      </w:r>
      <w:r w:rsidRPr="00AC5427">
        <w:rPr>
          <w:spacing w:val="30"/>
        </w:rPr>
        <w:t xml:space="preserve"> </w:t>
      </w:r>
      <w:r w:rsidRPr="00AC5427">
        <w:rPr>
          <w:spacing w:val="-1"/>
        </w:rPr>
        <w:t>плана,</w:t>
      </w:r>
      <w:r w:rsidRPr="00AC5427">
        <w:rPr>
          <w:spacing w:val="30"/>
        </w:rPr>
        <w:t xml:space="preserve"> </w:t>
      </w:r>
      <w:r w:rsidRPr="00AC5427">
        <w:t>проекту</w:t>
      </w:r>
      <w:r w:rsidRPr="00AC5427">
        <w:rPr>
          <w:spacing w:val="23"/>
        </w:rPr>
        <w:t xml:space="preserve"> </w:t>
      </w:r>
      <w:r w:rsidRPr="00AC5427">
        <w:t>о</w:t>
      </w:r>
      <w:r w:rsidRPr="00AC5427">
        <w:rPr>
          <w:spacing w:val="33"/>
        </w:rPr>
        <w:t xml:space="preserve"> </w:t>
      </w:r>
      <w:r w:rsidRPr="00AC5427">
        <w:t>внесении</w:t>
      </w:r>
      <w:r w:rsidRPr="00AC5427">
        <w:rPr>
          <w:spacing w:val="29"/>
        </w:rPr>
        <w:t xml:space="preserve"> </w:t>
      </w:r>
      <w:r w:rsidRPr="00AC5427">
        <w:rPr>
          <w:spacing w:val="-1"/>
        </w:rPr>
        <w:t>изменений</w:t>
      </w:r>
      <w:r w:rsidRPr="00AC5427">
        <w:rPr>
          <w:spacing w:val="31"/>
        </w:rPr>
        <w:t xml:space="preserve"> </w:t>
      </w:r>
      <w:r w:rsidRPr="00AC5427">
        <w:t>в</w:t>
      </w:r>
      <w:r w:rsidRPr="00AC5427">
        <w:rPr>
          <w:spacing w:val="30"/>
        </w:rPr>
        <w:t xml:space="preserve"> </w:t>
      </w:r>
      <w:r w:rsidRPr="00AC5427">
        <w:rPr>
          <w:spacing w:val="-1"/>
        </w:rPr>
        <w:t>генеральный</w:t>
      </w:r>
      <w:r w:rsidRPr="00AC5427">
        <w:rPr>
          <w:spacing w:val="31"/>
        </w:rPr>
        <w:t xml:space="preserve"> </w:t>
      </w:r>
      <w:r w:rsidRPr="00AC5427">
        <w:rPr>
          <w:spacing w:val="-1"/>
        </w:rPr>
        <w:t>план</w:t>
      </w:r>
      <w:r w:rsidRPr="00AC5427">
        <w:rPr>
          <w:spacing w:val="43"/>
        </w:rPr>
        <w:t xml:space="preserve"> </w:t>
      </w:r>
      <w:r w:rsidRPr="00AC5427">
        <w:rPr>
          <w:spacing w:val="-1"/>
        </w:rPr>
        <w:t>подлежит</w:t>
      </w:r>
      <w:r w:rsidRPr="00AC5427">
        <w:rPr>
          <w:spacing w:val="75"/>
        </w:rPr>
        <w:t xml:space="preserve"> </w:t>
      </w:r>
      <w:r w:rsidRPr="00AC5427">
        <w:rPr>
          <w:spacing w:val="-1"/>
        </w:rPr>
        <w:t>официальному</w:t>
      </w:r>
      <w:r w:rsidRPr="00AC5427">
        <w:rPr>
          <w:spacing w:val="40"/>
        </w:rPr>
        <w:t xml:space="preserve"> </w:t>
      </w:r>
      <w:r w:rsidRPr="00AC5427">
        <w:rPr>
          <w:spacing w:val="-1"/>
        </w:rPr>
        <w:t>опубликованию</w:t>
      </w:r>
      <w:r w:rsidRPr="00AC5427">
        <w:rPr>
          <w:spacing w:val="45"/>
        </w:rPr>
        <w:t xml:space="preserve"> </w:t>
      </w:r>
      <w:r w:rsidRPr="00AC5427">
        <w:t>и</w:t>
      </w:r>
      <w:r w:rsidRPr="00AC5427">
        <w:rPr>
          <w:spacing w:val="46"/>
        </w:rPr>
        <w:t xml:space="preserve"> </w:t>
      </w:r>
      <w:r w:rsidRPr="00AC5427">
        <w:rPr>
          <w:spacing w:val="-1"/>
        </w:rPr>
        <w:t>размещению</w:t>
      </w:r>
      <w:r w:rsidRPr="00AC5427">
        <w:rPr>
          <w:spacing w:val="43"/>
        </w:rPr>
        <w:t xml:space="preserve"> </w:t>
      </w:r>
      <w:r w:rsidRPr="00AC5427">
        <w:t>на</w:t>
      </w:r>
      <w:r w:rsidRPr="00AC5427">
        <w:rPr>
          <w:spacing w:val="44"/>
        </w:rPr>
        <w:t xml:space="preserve"> </w:t>
      </w:r>
      <w:r w:rsidRPr="00AC5427">
        <w:rPr>
          <w:spacing w:val="-1"/>
        </w:rPr>
        <w:t>официальном</w:t>
      </w:r>
      <w:r w:rsidRPr="00AC5427">
        <w:rPr>
          <w:spacing w:val="42"/>
        </w:rPr>
        <w:t xml:space="preserve"> </w:t>
      </w:r>
      <w:r w:rsidRPr="00AC5427">
        <w:rPr>
          <w:spacing w:val="-1"/>
        </w:rPr>
        <w:t>сайте</w:t>
      </w:r>
      <w:r w:rsidRPr="00AC5427">
        <w:rPr>
          <w:spacing w:val="48"/>
        </w:rPr>
        <w:t xml:space="preserve"> </w:t>
      </w:r>
      <w:r w:rsidR="0010644F" w:rsidRPr="00AC5427">
        <w:t>городского округа</w:t>
      </w:r>
      <w:r w:rsidRPr="00AC5427">
        <w:rPr>
          <w:spacing w:val="-1"/>
        </w:rPr>
        <w:t>.</w:t>
      </w:r>
    </w:p>
    <w:p w:rsidR="00D95674" w:rsidRPr="00AC5427" w:rsidRDefault="00D95674" w:rsidP="003C10AB">
      <w:pPr>
        <w:sectPr w:rsidR="00D95674" w:rsidRPr="00AC5427">
          <w:pgSz w:w="11910" w:h="16840"/>
          <w:pgMar w:top="1060" w:right="1020" w:bottom="900" w:left="1020" w:header="0" w:footer="717" w:gutter="0"/>
          <w:cols w:space="720"/>
        </w:sectPr>
      </w:pPr>
    </w:p>
    <w:p w:rsidR="00D95674" w:rsidRPr="00AC5427" w:rsidRDefault="00D95674" w:rsidP="003C10AB">
      <w:pPr>
        <w:pStyle w:val="22"/>
      </w:pPr>
      <w:bookmarkStart w:id="122" w:name="_Toc530836838"/>
      <w:bookmarkStart w:id="123" w:name="_Toc25746038"/>
      <w:r w:rsidRPr="00AC5427">
        <w:lastRenderedPageBreak/>
        <w:t>Статья 22. Особенности проведения общественных обсуждений или публичных слушаний по проекту Правил, проекту о внесении изменений в Правила</w:t>
      </w:r>
      <w:bookmarkEnd w:id="122"/>
      <w:bookmarkEnd w:id="123"/>
    </w:p>
    <w:p w:rsidR="00D95674" w:rsidRPr="00AC5427" w:rsidRDefault="00D95674" w:rsidP="003C10AB">
      <w:pPr>
        <w:spacing w:before="7"/>
        <w:rPr>
          <w:b/>
          <w:bCs/>
          <w:sz w:val="23"/>
          <w:szCs w:val="23"/>
        </w:rPr>
      </w:pPr>
    </w:p>
    <w:p w:rsidR="00D95674" w:rsidRPr="00AC5427" w:rsidRDefault="00D95674" w:rsidP="00562B45">
      <w:pPr>
        <w:pStyle w:val="aff2"/>
        <w:widowControl w:val="0"/>
        <w:numPr>
          <w:ilvl w:val="0"/>
          <w:numId w:val="32"/>
        </w:numPr>
        <w:tabs>
          <w:tab w:val="left" w:pos="1390"/>
        </w:tabs>
        <w:ind w:right="110" w:firstLine="709"/>
      </w:pPr>
      <w:r w:rsidRPr="00AC5427">
        <w:rPr>
          <w:spacing w:val="-1"/>
        </w:rPr>
        <w:t>Глава</w:t>
      </w:r>
      <w:r w:rsidRPr="00AC5427">
        <w:rPr>
          <w:spacing w:val="44"/>
        </w:rPr>
        <w:t xml:space="preserve"> </w:t>
      </w:r>
      <w:r w:rsidR="0010644F" w:rsidRPr="00AC5427">
        <w:t xml:space="preserve">городского округа </w:t>
      </w:r>
      <w:r w:rsidRPr="00AC5427">
        <w:t>при</w:t>
      </w:r>
      <w:r w:rsidRPr="00AC5427">
        <w:rPr>
          <w:spacing w:val="46"/>
        </w:rPr>
        <w:t xml:space="preserve"> </w:t>
      </w:r>
      <w:r w:rsidRPr="00AC5427">
        <w:rPr>
          <w:spacing w:val="-1"/>
        </w:rPr>
        <w:t>получении</w:t>
      </w:r>
      <w:r w:rsidRPr="00AC5427">
        <w:rPr>
          <w:spacing w:val="43"/>
        </w:rPr>
        <w:t xml:space="preserve"> </w:t>
      </w:r>
      <w:r w:rsidRPr="00AC5427">
        <w:rPr>
          <w:spacing w:val="-1"/>
        </w:rPr>
        <w:t>проекта</w:t>
      </w:r>
      <w:r w:rsidRPr="00AC5427">
        <w:rPr>
          <w:spacing w:val="48"/>
        </w:rPr>
        <w:t xml:space="preserve"> </w:t>
      </w:r>
      <w:r w:rsidRPr="00AC5427">
        <w:rPr>
          <w:spacing w:val="-1"/>
        </w:rPr>
        <w:t>Правил,</w:t>
      </w:r>
      <w:r w:rsidRPr="00AC5427">
        <w:rPr>
          <w:spacing w:val="45"/>
        </w:rPr>
        <w:t xml:space="preserve"> </w:t>
      </w:r>
      <w:r w:rsidRPr="00AC5427">
        <w:rPr>
          <w:spacing w:val="-1"/>
        </w:rPr>
        <w:t>проекта</w:t>
      </w:r>
      <w:r w:rsidRPr="00AC5427">
        <w:rPr>
          <w:spacing w:val="44"/>
        </w:rPr>
        <w:t xml:space="preserve"> </w:t>
      </w:r>
      <w:r w:rsidRPr="00AC5427">
        <w:t>о</w:t>
      </w:r>
      <w:r w:rsidRPr="00AC5427">
        <w:rPr>
          <w:spacing w:val="71"/>
        </w:rPr>
        <w:t xml:space="preserve"> </w:t>
      </w:r>
      <w:r w:rsidRPr="00AC5427">
        <w:rPr>
          <w:spacing w:val="-1"/>
        </w:rPr>
        <w:t>внесении</w:t>
      </w:r>
      <w:r w:rsidRPr="00AC5427">
        <w:rPr>
          <w:spacing w:val="2"/>
        </w:rPr>
        <w:t xml:space="preserve"> </w:t>
      </w:r>
      <w:r w:rsidRPr="00AC5427">
        <w:rPr>
          <w:spacing w:val="-1"/>
        </w:rPr>
        <w:t>изменений</w:t>
      </w:r>
      <w:r w:rsidRPr="00AC5427">
        <w:t xml:space="preserve"> в </w:t>
      </w:r>
      <w:r w:rsidRPr="00AC5427">
        <w:rPr>
          <w:spacing w:val="-1"/>
        </w:rPr>
        <w:t>Правила принимает</w:t>
      </w:r>
      <w:r w:rsidRPr="00AC5427">
        <w:t xml:space="preserve"> решение</w:t>
      </w:r>
      <w:r w:rsidRPr="00AC5427">
        <w:rPr>
          <w:spacing w:val="-1"/>
        </w:rPr>
        <w:t xml:space="preserve"> </w:t>
      </w:r>
      <w:r w:rsidRPr="00AC5427">
        <w:t xml:space="preserve">о </w:t>
      </w:r>
      <w:r w:rsidRPr="00AC5427">
        <w:rPr>
          <w:spacing w:val="-1"/>
        </w:rPr>
        <w:t>проведении</w:t>
      </w:r>
      <w:r w:rsidRPr="00AC5427">
        <w:rPr>
          <w:spacing w:val="6"/>
        </w:rPr>
        <w:t xml:space="preserve"> </w:t>
      </w:r>
      <w:r w:rsidRPr="00AC5427">
        <w:rPr>
          <w:spacing w:val="-1"/>
        </w:rPr>
        <w:t>общественных</w:t>
      </w:r>
      <w:r w:rsidRPr="00AC5427">
        <w:rPr>
          <w:spacing w:val="1"/>
        </w:rPr>
        <w:t xml:space="preserve"> </w:t>
      </w:r>
      <w:r w:rsidRPr="00AC5427">
        <w:rPr>
          <w:spacing w:val="-1"/>
        </w:rPr>
        <w:t>обсуждений</w:t>
      </w:r>
      <w:r w:rsidRPr="00AC5427">
        <w:rPr>
          <w:spacing w:val="81"/>
        </w:rPr>
        <w:t xml:space="preserve"> </w:t>
      </w:r>
      <w:r w:rsidRPr="00AC5427">
        <w:t>или</w:t>
      </w:r>
      <w:r w:rsidRPr="00AC5427">
        <w:rPr>
          <w:spacing w:val="9"/>
        </w:rPr>
        <w:t xml:space="preserve"> </w:t>
      </w:r>
      <w:r w:rsidRPr="00AC5427">
        <w:rPr>
          <w:spacing w:val="-1"/>
        </w:rPr>
        <w:t>публичных</w:t>
      </w:r>
      <w:r w:rsidRPr="00AC5427">
        <w:rPr>
          <w:spacing w:val="8"/>
        </w:rPr>
        <w:t xml:space="preserve"> </w:t>
      </w:r>
      <w:r w:rsidRPr="00AC5427">
        <w:rPr>
          <w:spacing w:val="-1"/>
        </w:rPr>
        <w:t>слушаний</w:t>
      </w:r>
      <w:r w:rsidRPr="00AC5427">
        <w:rPr>
          <w:spacing w:val="7"/>
        </w:rPr>
        <w:t xml:space="preserve"> </w:t>
      </w:r>
      <w:r w:rsidRPr="00AC5427">
        <w:t>по</w:t>
      </w:r>
      <w:r w:rsidRPr="00AC5427">
        <w:rPr>
          <w:spacing w:val="6"/>
        </w:rPr>
        <w:t xml:space="preserve"> </w:t>
      </w:r>
      <w:r w:rsidRPr="00AC5427">
        <w:t>такому</w:t>
      </w:r>
      <w:r w:rsidRPr="00AC5427">
        <w:rPr>
          <w:spacing w:val="2"/>
        </w:rPr>
        <w:t xml:space="preserve"> </w:t>
      </w:r>
      <w:r w:rsidRPr="00AC5427">
        <w:t>проекту</w:t>
      </w:r>
      <w:r w:rsidRPr="00AC5427">
        <w:rPr>
          <w:spacing w:val="4"/>
        </w:rPr>
        <w:t xml:space="preserve"> </w:t>
      </w:r>
      <w:r w:rsidRPr="00AC5427">
        <w:t>в</w:t>
      </w:r>
      <w:r w:rsidRPr="00AC5427">
        <w:rPr>
          <w:spacing w:val="8"/>
        </w:rPr>
        <w:t xml:space="preserve"> </w:t>
      </w:r>
      <w:r w:rsidRPr="00AC5427">
        <w:rPr>
          <w:spacing w:val="-1"/>
        </w:rPr>
        <w:t>срок</w:t>
      </w:r>
      <w:r w:rsidRPr="00AC5427">
        <w:rPr>
          <w:spacing w:val="7"/>
        </w:rPr>
        <w:t xml:space="preserve"> </w:t>
      </w:r>
      <w:r w:rsidRPr="00AC5427">
        <w:t>не</w:t>
      </w:r>
      <w:r w:rsidRPr="00AC5427">
        <w:rPr>
          <w:spacing w:val="13"/>
        </w:rPr>
        <w:t xml:space="preserve"> </w:t>
      </w:r>
      <w:r w:rsidRPr="00AC5427">
        <w:t>позднее</w:t>
      </w:r>
      <w:r w:rsidRPr="00AC5427">
        <w:rPr>
          <w:spacing w:val="6"/>
        </w:rPr>
        <w:t xml:space="preserve"> </w:t>
      </w:r>
      <w:r w:rsidRPr="00AC5427">
        <w:t>чем</w:t>
      </w:r>
      <w:r w:rsidRPr="00AC5427">
        <w:rPr>
          <w:spacing w:val="8"/>
        </w:rPr>
        <w:t xml:space="preserve"> </w:t>
      </w:r>
      <w:r w:rsidRPr="00AC5427">
        <w:rPr>
          <w:spacing w:val="-1"/>
        </w:rPr>
        <w:t>через</w:t>
      </w:r>
      <w:r w:rsidRPr="00AC5427">
        <w:rPr>
          <w:spacing w:val="7"/>
        </w:rPr>
        <w:t xml:space="preserve"> </w:t>
      </w:r>
      <w:r w:rsidRPr="00AC5427">
        <w:rPr>
          <w:spacing w:val="-1"/>
        </w:rPr>
        <w:t>десять</w:t>
      </w:r>
      <w:r w:rsidRPr="00AC5427">
        <w:rPr>
          <w:spacing w:val="7"/>
        </w:rPr>
        <w:t xml:space="preserve"> </w:t>
      </w:r>
      <w:r w:rsidRPr="00AC5427">
        <w:t>дней</w:t>
      </w:r>
      <w:r w:rsidRPr="00AC5427">
        <w:rPr>
          <w:spacing w:val="7"/>
        </w:rPr>
        <w:t xml:space="preserve"> </w:t>
      </w:r>
      <w:r w:rsidRPr="00AC5427">
        <w:rPr>
          <w:spacing w:val="-1"/>
        </w:rPr>
        <w:t>со</w:t>
      </w:r>
      <w:r w:rsidRPr="00AC5427">
        <w:rPr>
          <w:spacing w:val="9"/>
        </w:rPr>
        <w:t xml:space="preserve"> </w:t>
      </w:r>
      <w:r w:rsidRPr="00AC5427">
        <w:t>дня</w:t>
      </w:r>
      <w:r w:rsidRPr="00AC5427">
        <w:rPr>
          <w:spacing w:val="48"/>
        </w:rPr>
        <w:t xml:space="preserve"> </w:t>
      </w:r>
      <w:r w:rsidRPr="00AC5427">
        <w:rPr>
          <w:spacing w:val="-1"/>
        </w:rPr>
        <w:t>получения</w:t>
      </w:r>
      <w:r w:rsidRPr="00AC5427">
        <w:t xml:space="preserve"> </w:t>
      </w:r>
      <w:r w:rsidRPr="00AC5427">
        <w:rPr>
          <w:spacing w:val="-1"/>
        </w:rPr>
        <w:t>такого</w:t>
      </w:r>
      <w:r w:rsidRPr="00AC5427">
        <w:t xml:space="preserve"> </w:t>
      </w:r>
      <w:r w:rsidRPr="00AC5427">
        <w:rPr>
          <w:spacing w:val="-1"/>
        </w:rPr>
        <w:t>проекта.</w:t>
      </w:r>
    </w:p>
    <w:p w:rsidR="00D95674" w:rsidRPr="00AC5427" w:rsidRDefault="00D95674" w:rsidP="003C10AB">
      <w:pPr>
        <w:pStyle w:val="aff2"/>
        <w:ind w:right="118" w:firstLine="708"/>
      </w:pPr>
      <w:r w:rsidRPr="00AC5427">
        <w:rPr>
          <w:spacing w:val="-1"/>
        </w:rPr>
        <w:t>Указанное</w:t>
      </w:r>
      <w:r w:rsidRPr="00AC5427">
        <w:rPr>
          <w:spacing w:val="44"/>
        </w:rPr>
        <w:t xml:space="preserve"> </w:t>
      </w:r>
      <w:r w:rsidRPr="00AC5427">
        <w:rPr>
          <w:spacing w:val="-1"/>
        </w:rPr>
        <w:t>решение</w:t>
      </w:r>
      <w:r w:rsidRPr="00AC5427">
        <w:rPr>
          <w:spacing w:val="42"/>
        </w:rPr>
        <w:t xml:space="preserve"> </w:t>
      </w:r>
      <w:r w:rsidRPr="00AC5427">
        <w:rPr>
          <w:spacing w:val="-1"/>
        </w:rPr>
        <w:t>подлежит</w:t>
      </w:r>
      <w:r w:rsidRPr="00AC5427">
        <w:rPr>
          <w:spacing w:val="45"/>
        </w:rPr>
        <w:t xml:space="preserve"> </w:t>
      </w:r>
      <w:r w:rsidRPr="00AC5427">
        <w:rPr>
          <w:spacing w:val="-1"/>
        </w:rPr>
        <w:t>официальному</w:t>
      </w:r>
      <w:r w:rsidRPr="00AC5427">
        <w:rPr>
          <w:spacing w:val="42"/>
        </w:rPr>
        <w:t xml:space="preserve"> </w:t>
      </w:r>
      <w:r w:rsidRPr="00AC5427">
        <w:rPr>
          <w:spacing w:val="-1"/>
        </w:rPr>
        <w:t>опубликованию</w:t>
      </w:r>
      <w:r w:rsidRPr="00AC5427">
        <w:rPr>
          <w:spacing w:val="45"/>
        </w:rPr>
        <w:t xml:space="preserve"> </w:t>
      </w:r>
      <w:r w:rsidRPr="00AC5427">
        <w:t>и</w:t>
      </w:r>
      <w:r w:rsidRPr="00AC5427">
        <w:rPr>
          <w:spacing w:val="43"/>
        </w:rPr>
        <w:t xml:space="preserve"> </w:t>
      </w:r>
      <w:r w:rsidRPr="00AC5427">
        <w:rPr>
          <w:spacing w:val="-1"/>
        </w:rPr>
        <w:t>размещению</w:t>
      </w:r>
      <w:r w:rsidRPr="00AC5427">
        <w:rPr>
          <w:spacing w:val="45"/>
        </w:rPr>
        <w:t xml:space="preserve"> </w:t>
      </w:r>
      <w:r w:rsidRPr="00AC5427">
        <w:t>на</w:t>
      </w:r>
      <w:r w:rsidRPr="00AC5427">
        <w:rPr>
          <w:spacing w:val="77"/>
        </w:rPr>
        <w:t xml:space="preserve"> </w:t>
      </w:r>
      <w:r w:rsidRPr="00AC5427">
        <w:rPr>
          <w:spacing w:val="-1"/>
        </w:rPr>
        <w:t>официальном сайте</w:t>
      </w:r>
      <w:r w:rsidRPr="00AC5427">
        <w:t xml:space="preserve"> </w:t>
      </w:r>
      <w:r w:rsidR="0010644F" w:rsidRPr="00AC5427">
        <w:t>городского округа</w:t>
      </w:r>
      <w:r w:rsidRPr="00AC5427">
        <w:rPr>
          <w:spacing w:val="-1"/>
        </w:rPr>
        <w:t>.</w:t>
      </w:r>
    </w:p>
    <w:p w:rsidR="00D95674" w:rsidRPr="00AC5427" w:rsidRDefault="00D95674" w:rsidP="00562B45">
      <w:pPr>
        <w:pStyle w:val="aff2"/>
        <w:widowControl w:val="0"/>
        <w:numPr>
          <w:ilvl w:val="0"/>
          <w:numId w:val="32"/>
        </w:numPr>
        <w:tabs>
          <w:tab w:val="left" w:pos="1390"/>
        </w:tabs>
        <w:ind w:right="109" w:firstLine="709"/>
      </w:pPr>
      <w:r w:rsidRPr="00AC5427">
        <w:rPr>
          <w:spacing w:val="-1"/>
        </w:rPr>
        <w:t>Общественные</w:t>
      </w:r>
      <w:r w:rsidRPr="00AC5427">
        <w:rPr>
          <w:spacing w:val="53"/>
        </w:rPr>
        <w:t xml:space="preserve"> </w:t>
      </w:r>
      <w:r w:rsidRPr="00AC5427">
        <w:rPr>
          <w:spacing w:val="-1"/>
        </w:rPr>
        <w:t>обсуждения</w:t>
      </w:r>
      <w:r w:rsidRPr="00AC5427">
        <w:rPr>
          <w:spacing w:val="54"/>
        </w:rPr>
        <w:t xml:space="preserve"> </w:t>
      </w:r>
      <w:r w:rsidRPr="00AC5427">
        <w:rPr>
          <w:spacing w:val="-1"/>
        </w:rPr>
        <w:t>или</w:t>
      </w:r>
      <w:r w:rsidRPr="00AC5427">
        <w:rPr>
          <w:spacing w:val="18"/>
        </w:rPr>
        <w:t xml:space="preserve"> </w:t>
      </w:r>
      <w:r w:rsidRPr="00AC5427">
        <w:rPr>
          <w:spacing w:val="-1"/>
        </w:rPr>
        <w:t>публичные</w:t>
      </w:r>
      <w:r w:rsidRPr="00AC5427">
        <w:rPr>
          <w:spacing w:val="53"/>
        </w:rPr>
        <w:t xml:space="preserve"> </w:t>
      </w:r>
      <w:r w:rsidRPr="00AC5427">
        <w:rPr>
          <w:spacing w:val="-1"/>
        </w:rPr>
        <w:t>слушания</w:t>
      </w:r>
      <w:r w:rsidRPr="00AC5427">
        <w:rPr>
          <w:spacing w:val="57"/>
        </w:rPr>
        <w:t xml:space="preserve"> </w:t>
      </w:r>
      <w:r w:rsidRPr="00AC5427">
        <w:t>по</w:t>
      </w:r>
      <w:r w:rsidRPr="00AC5427">
        <w:rPr>
          <w:spacing w:val="52"/>
        </w:rPr>
        <w:t xml:space="preserve"> </w:t>
      </w:r>
      <w:r w:rsidRPr="00AC5427">
        <w:t>проекту</w:t>
      </w:r>
      <w:r w:rsidRPr="00AC5427">
        <w:rPr>
          <w:spacing w:val="50"/>
        </w:rPr>
        <w:t xml:space="preserve"> </w:t>
      </w:r>
      <w:r w:rsidRPr="00AC5427">
        <w:rPr>
          <w:spacing w:val="-1"/>
        </w:rPr>
        <w:t>Правил,</w:t>
      </w:r>
      <w:r w:rsidRPr="00AC5427">
        <w:rPr>
          <w:spacing w:val="57"/>
        </w:rPr>
        <w:t xml:space="preserve"> </w:t>
      </w:r>
      <w:r w:rsidRPr="00AC5427">
        <w:t>по</w:t>
      </w:r>
      <w:r w:rsidRPr="00AC5427">
        <w:rPr>
          <w:spacing w:val="63"/>
        </w:rPr>
        <w:t xml:space="preserve"> </w:t>
      </w:r>
      <w:r w:rsidRPr="00AC5427">
        <w:t>проекту</w:t>
      </w:r>
      <w:r w:rsidRPr="00AC5427">
        <w:rPr>
          <w:spacing w:val="-7"/>
        </w:rPr>
        <w:t xml:space="preserve"> </w:t>
      </w:r>
      <w:r w:rsidRPr="00AC5427">
        <w:t xml:space="preserve">о </w:t>
      </w:r>
      <w:r w:rsidRPr="00AC5427">
        <w:rPr>
          <w:spacing w:val="-1"/>
        </w:rPr>
        <w:t>внесении</w:t>
      </w:r>
      <w:r w:rsidRPr="00AC5427">
        <w:rPr>
          <w:spacing w:val="2"/>
        </w:rPr>
        <w:t xml:space="preserve"> </w:t>
      </w:r>
      <w:r w:rsidRPr="00AC5427">
        <w:rPr>
          <w:spacing w:val="-1"/>
        </w:rPr>
        <w:t>изменений</w:t>
      </w:r>
      <w:r w:rsidRPr="00AC5427">
        <w:t xml:space="preserve"> в </w:t>
      </w:r>
      <w:r w:rsidRPr="00AC5427">
        <w:rPr>
          <w:spacing w:val="-1"/>
        </w:rPr>
        <w:t>Правила проводятся</w:t>
      </w:r>
      <w:r w:rsidRPr="00AC5427">
        <w:t xml:space="preserve"> </w:t>
      </w:r>
      <w:r w:rsidRPr="00AC5427">
        <w:rPr>
          <w:spacing w:val="-1"/>
        </w:rPr>
        <w:t>Комиссией</w:t>
      </w:r>
      <w:r w:rsidRPr="00AC5427">
        <w:rPr>
          <w:spacing w:val="4"/>
        </w:rPr>
        <w:t xml:space="preserve"> </w:t>
      </w:r>
      <w:r w:rsidR="0010644F" w:rsidRPr="00AC5427">
        <w:t>городского округа</w:t>
      </w:r>
      <w:r w:rsidRPr="00AC5427">
        <w:rPr>
          <w:spacing w:val="-1"/>
        </w:rPr>
        <w:t>.</w:t>
      </w:r>
    </w:p>
    <w:p w:rsidR="00D95674" w:rsidRPr="00AC5427" w:rsidRDefault="00D95674" w:rsidP="00562B45">
      <w:pPr>
        <w:pStyle w:val="aff2"/>
        <w:widowControl w:val="0"/>
        <w:numPr>
          <w:ilvl w:val="0"/>
          <w:numId w:val="32"/>
        </w:numPr>
        <w:tabs>
          <w:tab w:val="left" w:pos="1390"/>
        </w:tabs>
        <w:ind w:right="114" w:firstLine="709"/>
      </w:pPr>
      <w:r w:rsidRPr="00AC5427">
        <w:t>В</w:t>
      </w:r>
      <w:r w:rsidRPr="00AC5427">
        <w:rPr>
          <w:spacing w:val="10"/>
        </w:rPr>
        <w:t xml:space="preserve"> </w:t>
      </w:r>
      <w:r w:rsidRPr="00AC5427">
        <w:rPr>
          <w:spacing w:val="-1"/>
        </w:rPr>
        <w:t>целях</w:t>
      </w:r>
      <w:r w:rsidRPr="00AC5427">
        <w:rPr>
          <w:spacing w:val="14"/>
        </w:rPr>
        <w:t xml:space="preserve"> </w:t>
      </w:r>
      <w:r w:rsidRPr="00AC5427">
        <w:rPr>
          <w:spacing w:val="-1"/>
        </w:rPr>
        <w:t>доведения</w:t>
      </w:r>
      <w:r w:rsidRPr="00AC5427">
        <w:rPr>
          <w:spacing w:val="11"/>
        </w:rPr>
        <w:t xml:space="preserve"> </w:t>
      </w:r>
      <w:r w:rsidRPr="00AC5427">
        <w:t>до</w:t>
      </w:r>
      <w:r w:rsidRPr="00AC5427">
        <w:rPr>
          <w:spacing w:val="12"/>
        </w:rPr>
        <w:t xml:space="preserve"> </w:t>
      </w:r>
      <w:r w:rsidRPr="00AC5427">
        <w:rPr>
          <w:spacing w:val="-1"/>
        </w:rPr>
        <w:t>населения,</w:t>
      </w:r>
      <w:r w:rsidRPr="00AC5427">
        <w:rPr>
          <w:spacing w:val="11"/>
        </w:rPr>
        <w:t xml:space="preserve"> </w:t>
      </w:r>
      <w:r w:rsidRPr="00AC5427">
        <w:rPr>
          <w:spacing w:val="-1"/>
        </w:rPr>
        <w:t>заинтересованных</w:t>
      </w:r>
      <w:r w:rsidRPr="00AC5427">
        <w:rPr>
          <w:spacing w:val="13"/>
        </w:rPr>
        <w:t xml:space="preserve"> </w:t>
      </w:r>
      <w:r w:rsidRPr="00AC5427">
        <w:t>лиц</w:t>
      </w:r>
      <w:r w:rsidRPr="00AC5427">
        <w:rPr>
          <w:spacing w:val="12"/>
        </w:rPr>
        <w:t xml:space="preserve"> </w:t>
      </w:r>
      <w:r w:rsidRPr="00AC5427">
        <w:rPr>
          <w:spacing w:val="-1"/>
        </w:rPr>
        <w:t>информации</w:t>
      </w:r>
      <w:r w:rsidRPr="00AC5427">
        <w:rPr>
          <w:spacing w:val="12"/>
        </w:rPr>
        <w:t xml:space="preserve"> </w:t>
      </w:r>
      <w:r w:rsidRPr="00AC5427">
        <w:t>о</w:t>
      </w:r>
      <w:r w:rsidRPr="00AC5427">
        <w:rPr>
          <w:spacing w:val="63"/>
        </w:rPr>
        <w:t xml:space="preserve"> </w:t>
      </w:r>
      <w:r w:rsidRPr="00AC5427">
        <w:rPr>
          <w:spacing w:val="-1"/>
        </w:rPr>
        <w:t>содержании</w:t>
      </w:r>
      <w:r w:rsidRPr="00AC5427">
        <w:rPr>
          <w:spacing w:val="12"/>
        </w:rPr>
        <w:t xml:space="preserve"> </w:t>
      </w:r>
      <w:r w:rsidRPr="00AC5427">
        <w:rPr>
          <w:spacing w:val="-1"/>
        </w:rPr>
        <w:t>проекта</w:t>
      </w:r>
      <w:r w:rsidRPr="00AC5427">
        <w:rPr>
          <w:spacing w:val="10"/>
        </w:rPr>
        <w:t xml:space="preserve"> </w:t>
      </w:r>
      <w:r w:rsidRPr="00AC5427">
        <w:rPr>
          <w:spacing w:val="-1"/>
        </w:rPr>
        <w:t>Правил,</w:t>
      </w:r>
      <w:r w:rsidRPr="00AC5427">
        <w:rPr>
          <w:spacing w:val="12"/>
        </w:rPr>
        <w:t xml:space="preserve"> </w:t>
      </w:r>
      <w:r w:rsidRPr="00AC5427">
        <w:rPr>
          <w:spacing w:val="-1"/>
        </w:rPr>
        <w:t>проекта</w:t>
      </w:r>
      <w:r w:rsidRPr="00AC5427">
        <w:rPr>
          <w:spacing w:val="10"/>
        </w:rPr>
        <w:t xml:space="preserve"> </w:t>
      </w:r>
      <w:r w:rsidRPr="00AC5427">
        <w:t>о</w:t>
      </w:r>
      <w:r w:rsidRPr="00AC5427">
        <w:rPr>
          <w:spacing w:val="11"/>
        </w:rPr>
        <w:t xml:space="preserve"> </w:t>
      </w:r>
      <w:r w:rsidRPr="00AC5427">
        <w:rPr>
          <w:spacing w:val="-1"/>
        </w:rPr>
        <w:t>внесении</w:t>
      </w:r>
      <w:r w:rsidRPr="00AC5427">
        <w:rPr>
          <w:spacing w:val="16"/>
        </w:rPr>
        <w:t xml:space="preserve"> </w:t>
      </w:r>
      <w:r w:rsidRPr="00AC5427">
        <w:rPr>
          <w:spacing w:val="-1"/>
        </w:rPr>
        <w:t>изменений</w:t>
      </w:r>
      <w:r w:rsidRPr="00AC5427">
        <w:rPr>
          <w:spacing w:val="12"/>
        </w:rPr>
        <w:t xml:space="preserve"> </w:t>
      </w:r>
      <w:r w:rsidRPr="00AC5427">
        <w:t>в</w:t>
      </w:r>
      <w:r w:rsidRPr="00AC5427">
        <w:rPr>
          <w:spacing w:val="8"/>
        </w:rPr>
        <w:t xml:space="preserve"> </w:t>
      </w:r>
      <w:r w:rsidRPr="00AC5427">
        <w:rPr>
          <w:spacing w:val="-1"/>
        </w:rPr>
        <w:t>Правила</w:t>
      </w:r>
      <w:r w:rsidRPr="00AC5427">
        <w:rPr>
          <w:spacing w:val="11"/>
        </w:rPr>
        <w:t xml:space="preserve"> </w:t>
      </w:r>
      <w:r w:rsidRPr="00AC5427">
        <w:t>в</w:t>
      </w:r>
      <w:r w:rsidRPr="00AC5427">
        <w:rPr>
          <w:spacing w:val="11"/>
        </w:rPr>
        <w:t xml:space="preserve"> </w:t>
      </w:r>
      <w:r w:rsidRPr="00AC5427">
        <w:rPr>
          <w:spacing w:val="-1"/>
        </w:rPr>
        <w:t>обязательном</w:t>
      </w:r>
      <w:r w:rsidRPr="00AC5427">
        <w:rPr>
          <w:spacing w:val="97"/>
        </w:rPr>
        <w:t xml:space="preserve"> </w:t>
      </w:r>
      <w:r w:rsidRPr="00AC5427">
        <w:t>порядке</w:t>
      </w:r>
      <w:r w:rsidRPr="00AC5427">
        <w:rPr>
          <w:spacing w:val="15"/>
        </w:rPr>
        <w:t xml:space="preserve"> </w:t>
      </w:r>
      <w:r w:rsidRPr="00AC5427">
        <w:rPr>
          <w:spacing w:val="-1"/>
        </w:rPr>
        <w:t>организуются</w:t>
      </w:r>
      <w:r w:rsidRPr="00AC5427">
        <w:rPr>
          <w:spacing w:val="18"/>
        </w:rPr>
        <w:t xml:space="preserve"> </w:t>
      </w:r>
      <w:r w:rsidRPr="00AC5427">
        <w:rPr>
          <w:spacing w:val="-1"/>
        </w:rPr>
        <w:t>выставки,</w:t>
      </w:r>
      <w:r w:rsidRPr="00AC5427">
        <w:rPr>
          <w:spacing w:val="20"/>
        </w:rPr>
        <w:t xml:space="preserve"> </w:t>
      </w:r>
      <w:r w:rsidRPr="00AC5427">
        <w:rPr>
          <w:spacing w:val="-1"/>
        </w:rPr>
        <w:t>экспозиции</w:t>
      </w:r>
      <w:r w:rsidRPr="00AC5427">
        <w:rPr>
          <w:spacing w:val="17"/>
        </w:rPr>
        <w:t xml:space="preserve"> </w:t>
      </w:r>
      <w:r w:rsidRPr="00AC5427">
        <w:rPr>
          <w:spacing w:val="-1"/>
        </w:rPr>
        <w:t>демонстрационных</w:t>
      </w:r>
      <w:r w:rsidRPr="00AC5427">
        <w:rPr>
          <w:spacing w:val="16"/>
        </w:rPr>
        <w:t xml:space="preserve"> </w:t>
      </w:r>
      <w:r w:rsidRPr="00AC5427">
        <w:rPr>
          <w:spacing w:val="-1"/>
        </w:rPr>
        <w:t>материалов</w:t>
      </w:r>
      <w:r w:rsidRPr="00AC5427">
        <w:rPr>
          <w:spacing w:val="16"/>
        </w:rPr>
        <w:t xml:space="preserve"> </w:t>
      </w:r>
      <w:r w:rsidRPr="00AC5427">
        <w:rPr>
          <w:spacing w:val="-1"/>
        </w:rPr>
        <w:t>проекта,</w:t>
      </w:r>
      <w:r w:rsidRPr="00AC5427">
        <w:rPr>
          <w:spacing w:val="67"/>
        </w:rPr>
        <w:t xml:space="preserve"> </w:t>
      </w:r>
      <w:r w:rsidRPr="00AC5427">
        <w:rPr>
          <w:spacing w:val="-1"/>
        </w:rPr>
        <w:t>выступления</w:t>
      </w:r>
      <w:r w:rsidRPr="00AC5427">
        <w:rPr>
          <w:spacing w:val="6"/>
        </w:rPr>
        <w:t xml:space="preserve"> </w:t>
      </w:r>
      <w:r w:rsidRPr="00AC5427">
        <w:rPr>
          <w:spacing w:val="-1"/>
        </w:rPr>
        <w:t>представителей</w:t>
      </w:r>
      <w:r w:rsidRPr="00AC5427">
        <w:rPr>
          <w:spacing w:val="10"/>
        </w:rPr>
        <w:t xml:space="preserve"> </w:t>
      </w:r>
      <w:r w:rsidRPr="00AC5427">
        <w:rPr>
          <w:spacing w:val="-1"/>
        </w:rPr>
        <w:t>уполномоченных</w:t>
      </w:r>
      <w:r w:rsidRPr="00AC5427">
        <w:rPr>
          <w:spacing w:val="6"/>
        </w:rPr>
        <w:t xml:space="preserve"> </w:t>
      </w:r>
      <w:r w:rsidRPr="00AC5427">
        <w:rPr>
          <w:spacing w:val="-1"/>
        </w:rPr>
        <w:t>органов,</w:t>
      </w:r>
      <w:r w:rsidRPr="00AC5427">
        <w:rPr>
          <w:spacing w:val="6"/>
        </w:rPr>
        <w:t xml:space="preserve"> </w:t>
      </w:r>
      <w:r w:rsidRPr="00AC5427">
        <w:rPr>
          <w:spacing w:val="-1"/>
        </w:rPr>
        <w:t>разработчиков</w:t>
      </w:r>
      <w:r w:rsidRPr="00AC5427">
        <w:rPr>
          <w:spacing w:val="6"/>
        </w:rPr>
        <w:t xml:space="preserve"> </w:t>
      </w:r>
      <w:r w:rsidRPr="00AC5427">
        <w:rPr>
          <w:spacing w:val="-1"/>
        </w:rPr>
        <w:t>проекта</w:t>
      </w:r>
      <w:r w:rsidRPr="00AC5427">
        <w:rPr>
          <w:spacing w:val="6"/>
        </w:rPr>
        <w:t xml:space="preserve"> </w:t>
      </w:r>
      <w:r w:rsidRPr="00AC5427">
        <w:t>на</w:t>
      </w:r>
      <w:r w:rsidRPr="00AC5427">
        <w:rPr>
          <w:spacing w:val="6"/>
        </w:rPr>
        <w:t xml:space="preserve"> </w:t>
      </w:r>
      <w:r w:rsidRPr="00AC5427">
        <w:rPr>
          <w:spacing w:val="-1"/>
        </w:rPr>
        <w:t>собраниях</w:t>
      </w:r>
      <w:r w:rsidRPr="00AC5427">
        <w:rPr>
          <w:spacing w:val="103"/>
        </w:rPr>
        <w:t xml:space="preserve"> </w:t>
      </w:r>
      <w:r w:rsidRPr="00AC5427">
        <w:rPr>
          <w:spacing w:val="-1"/>
        </w:rPr>
        <w:t>жителей,</w:t>
      </w:r>
      <w:r w:rsidRPr="00AC5427">
        <w:t xml:space="preserve"> в </w:t>
      </w:r>
      <w:r w:rsidRPr="00AC5427">
        <w:rPr>
          <w:spacing w:val="-1"/>
        </w:rPr>
        <w:t>печатных</w:t>
      </w:r>
      <w:r w:rsidRPr="00AC5427">
        <w:rPr>
          <w:spacing w:val="1"/>
        </w:rPr>
        <w:t xml:space="preserve"> </w:t>
      </w:r>
      <w:r w:rsidRPr="00AC5427">
        <w:rPr>
          <w:spacing w:val="-1"/>
        </w:rPr>
        <w:t>средствах</w:t>
      </w:r>
      <w:r w:rsidRPr="00AC5427">
        <w:rPr>
          <w:spacing w:val="2"/>
        </w:rPr>
        <w:t xml:space="preserve"> </w:t>
      </w:r>
      <w:r w:rsidRPr="00AC5427">
        <w:rPr>
          <w:spacing w:val="-1"/>
        </w:rPr>
        <w:t>массовой</w:t>
      </w:r>
      <w:r w:rsidRPr="00AC5427">
        <w:t xml:space="preserve"> </w:t>
      </w:r>
      <w:r w:rsidRPr="00AC5427">
        <w:rPr>
          <w:spacing w:val="-1"/>
        </w:rPr>
        <w:t>информации,</w:t>
      </w:r>
      <w:r w:rsidRPr="00AC5427">
        <w:t xml:space="preserve"> по радио</w:t>
      </w:r>
      <w:r w:rsidRPr="00AC5427">
        <w:rPr>
          <w:spacing w:val="-3"/>
        </w:rPr>
        <w:t xml:space="preserve"> </w:t>
      </w:r>
      <w:r w:rsidRPr="00AC5427">
        <w:t xml:space="preserve">и </w:t>
      </w:r>
      <w:r w:rsidRPr="00AC5427">
        <w:rPr>
          <w:spacing w:val="-1"/>
        </w:rPr>
        <w:t>телевидению.</w:t>
      </w:r>
    </w:p>
    <w:p w:rsidR="00D95674" w:rsidRPr="00AC5427" w:rsidRDefault="00D95674" w:rsidP="00562B45">
      <w:pPr>
        <w:pStyle w:val="aff2"/>
        <w:widowControl w:val="0"/>
        <w:numPr>
          <w:ilvl w:val="0"/>
          <w:numId w:val="32"/>
        </w:numPr>
        <w:tabs>
          <w:tab w:val="left" w:pos="1390"/>
        </w:tabs>
        <w:ind w:right="114" w:firstLine="709"/>
      </w:pPr>
      <w:r w:rsidRPr="00AC5427">
        <w:rPr>
          <w:spacing w:val="-1"/>
        </w:rPr>
        <w:t>Продолжительность</w:t>
      </w:r>
      <w:r w:rsidRPr="00AC5427">
        <w:rPr>
          <w:spacing w:val="4"/>
        </w:rPr>
        <w:t xml:space="preserve"> </w:t>
      </w:r>
      <w:r w:rsidRPr="00AC5427">
        <w:rPr>
          <w:spacing w:val="-1"/>
        </w:rPr>
        <w:t>общественных</w:t>
      </w:r>
      <w:r w:rsidRPr="00AC5427">
        <w:rPr>
          <w:spacing w:val="3"/>
        </w:rPr>
        <w:t xml:space="preserve"> </w:t>
      </w:r>
      <w:r w:rsidRPr="00AC5427">
        <w:rPr>
          <w:spacing w:val="-1"/>
        </w:rPr>
        <w:t>обсуждений</w:t>
      </w:r>
      <w:r w:rsidRPr="00AC5427">
        <w:rPr>
          <w:spacing w:val="3"/>
        </w:rPr>
        <w:t xml:space="preserve"> </w:t>
      </w:r>
      <w:r w:rsidRPr="00AC5427">
        <w:t>или</w:t>
      </w:r>
      <w:r w:rsidRPr="00AC5427">
        <w:rPr>
          <w:spacing w:val="1"/>
        </w:rPr>
        <w:t xml:space="preserve"> </w:t>
      </w:r>
      <w:r w:rsidRPr="00AC5427">
        <w:rPr>
          <w:spacing w:val="-1"/>
        </w:rPr>
        <w:t>публичных</w:t>
      </w:r>
      <w:r w:rsidRPr="00AC5427">
        <w:rPr>
          <w:spacing w:val="3"/>
        </w:rPr>
        <w:t xml:space="preserve"> </w:t>
      </w:r>
      <w:r w:rsidRPr="00AC5427">
        <w:rPr>
          <w:spacing w:val="-1"/>
        </w:rPr>
        <w:t>слушаний</w:t>
      </w:r>
      <w:r w:rsidRPr="00AC5427">
        <w:rPr>
          <w:spacing w:val="3"/>
        </w:rPr>
        <w:t xml:space="preserve"> </w:t>
      </w:r>
      <w:r w:rsidRPr="00AC5427">
        <w:t>по</w:t>
      </w:r>
      <w:r w:rsidRPr="00AC5427">
        <w:rPr>
          <w:spacing w:val="63"/>
        </w:rPr>
        <w:t xml:space="preserve"> </w:t>
      </w:r>
      <w:r w:rsidRPr="00AC5427">
        <w:t>проекту</w:t>
      </w:r>
      <w:r w:rsidRPr="00AC5427">
        <w:rPr>
          <w:spacing w:val="2"/>
        </w:rPr>
        <w:t xml:space="preserve"> </w:t>
      </w:r>
      <w:r w:rsidRPr="00AC5427">
        <w:t>Правил</w:t>
      </w:r>
      <w:r w:rsidRPr="00AC5427">
        <w:rPr>
          <w:spacing w:val="9"/>
        </w:rPr>
        <w:t xml:space="preserve"> </w:t>
      </w:r>
      <w:r w:rsidRPr="00AC5427">
        <w:rPr>
          <w:spacing w:val="-1"/>
        </w:rPr>
        <w:t>составляет</w:t>
      </w:r>
      <w:r w:rsidRPr="00AC5427">
        <w:rPr>
          <w:spacing w:val="9"/>
        </w:rPr>
        <w:t xml:space="preserve"> </w:t>
      </w:r>
      <w:r w:rsidRPr="00AC5427">
        <w:t>не</w:t>
      </w:r>
      <w:r w:rsidRPr="00AC5427">
        <w:rPr>
          <w:spacing w:val="8"/>
        </w:rPr>
        <w:t xml:space="preserve"> </w:t>
      </w:r>
      <w:r w:rsidRPr="00AC5427">
        <w:rPr>
          <w:spacing w:val="-1"/>
        </w:rPr>
        <w:t>менее</w:t>
      </w:r>
      <w:r w:rsidRPr="00AC5427">
        <w:rPr>
          <w:spacing w:val="8"/>
        </w:rPr>
        <w:t xml:space="preserve"> </w:t>
      </w:r>
      <w:r w:rsidRPr="00AC5427">
        <w:rPr>
          <w:spacing w:val="-2"/>
        </w:rPr>
        <w:t>двух</w:t>
      </w:r>
      <w:r w:rsidRPr="00AC5427">
        <w:rPr>
          <w:spacing w:val="11"/>
        </w:rPr>
        <w:t xml:space="preserve"> </w:t>
      </w:r>
      <w:r w:rsidRPr="00AC5427">
        <w:t>и</w:t>
      </w:r>
      <w:r w:rsidRPr="00AC5427">
        <w:rPr>
          <w:spacing w:val="10"/>
        </w:rPr>
        <w:t xml:space="preserve"> </w:t>
      </w:r>
      <w:r w:rsidRPr="00AC5427">
        <w:t>не</w:t>
      </w:r>
      <w:r w:rsidRPr="00AC5427">
        <w:rPr>
          <w:spacing w:val="8"/>
        </w:rPr>
        <w:t xml:space="preserve"> </w:t>
      </w:r>
      <w:r w:rsidRPr="00AC5427">
        <w:t>более</w:t>
      </w:r>
      <w:r w:rsidRPr="00AC5427">
        <w:rPr>
          <w:spacing w:val="7"/>
        </w:rPr>
        <w:t xml:space="preserve"> </w:t>
      </w:r>
      <w:r w:rsidRPr="00AC5427">
        <w:rPr>
          <w:spacing w:val="-1"/>
        </w:rPr>
        <w:t>четырех</w:t>
      </w:r>
      <w:r w:rsidRPr="00AC5427">
        <w:rPr>
          <w:spacing w:val="11"/>
        </w:rPr>
        <w:t xml:space="preserve"> </w:t>
      </w:r>
      <w:r w:rsidRPr="00AC5427">
        <w:rPr>
          <w:spacing w:val="-1"/>
        </w:rPr>
        <w:t>месяцев</w:t>
      </w:r>
      <w:r w:rsidRPr="00AC5427">
        <w:rPr>
          <w:spacing w:val="8"/>
        </w:rPr>
        <w:t xml:space="preserve"> </w:t>
      </w:r>
      <w:r w:rsidRPr="00AC5427">
        <w:rPr>
          <w:spacing w:val="-1"/>
        </w:rPr>
        <w:t>со</w:t>
      </w:r>
      <w:r w:rsidRPr="00AC5427">
        <w:rPr>
          <w:spacing w:val="9"/>
        </w:rPr>
        <w:t xml:space="preserve"> </w:t>
      </w:r>
      <w:r w:rsidRPr="00AC5427">
        <w:t>дня</w:t>
      </w:r>
      <w:r w:rsidRPr="00AC5427">
        <w:rPr>
          <w:spacing w:val="9"/>
        </w:rPr>
        <w:t xml:space="preserve"> </w:t>
      </w:r>
      <w:r w:rsidRPr="00AC5427">
        <w:rPr>
          <w:spacing w:val="-1"/>
        </w:rPr>
        <w:t>опубликования</w:t>
      </w:r>
      <w:r w:rsidRPr="00AC5427">
        <w:rPr>
          <w:spacing w:val="57"/>
        </w:rPr>
        <w:t xml:space="preserve"> </w:t>
      </w:r>
      <w:r w:rsidRPr="00AC5427">
        <w:rPr>
          <w:spacing w:val="-1"/>
        </w:rPr>
        <w:t>такого</w:t>
      </w:r>
      <w:r w:rsidRPr="00AC5427">
        <w:t xml:space="preserve"> </w:t>
      </w:r>
      <w:r w:rsidRPr="00AC5427">
        <w:rPr>
          <w:spacing w:val="-1"/>
        </w:rPr>
        <w:t>проекта.</w:t>
      </w:r>
    </w:p>
    <w:p w:rsidR="00D95674" w:rsidRPr="00AC5427" w:rsidRDefault="00D95674" w:rsidP="00562B45">
      <w:pPr>
        <w:pStyle w:val="aff2"/>
        <w:widowControl w:val="0"/>
        <w:numPr>
          <w:ilvl w:val="0"/>
          <w:numId w:val="32"/>
        </w:numPr>
        <w:tabs>
          <w:tab w:val="left" w:pos="1530"/>
        </w:tabs>
        <w:ind w:right="114" w:firstLine="709"/>
      </w:pPr>
      <w:r w:rsidRPr="00AC5427">
        <w:t>В</w:t>
      </w:r>
      <w:r w:rsidRPr="00AC5427">
        <w:rPr>
          <w:spacing w:val="53"/>
        </w:rPr>
        <w:t xml:space="preserve"> </w:t>
      </w:r>
      <w:r w:rsidRPr="00AC5427">
        <w:rPr>
          <w:spacing w:val="-1"/>
        </w:rPr>
        <w:t>случае</w:t>
      </w:r>
      <w:r w:rsidRPr="00AC5427">
        <w:rPr>
          <w:spacing w:val="56"/>
        </w:rPr>
        <w:t xml:space="preserve"> </w:t>
      </w:r>
      <w:r w:rsidRPr="00AC5427">
        <w:t>подготовки</w:t>
      </w:r>
      <w:r w:rsidRPr="00AC5427">
        <w:rPr>
          <w:spacing w:val="56"/>
        </w:rPr>
        <w:t xml:space="preserve"> </w:t>
      </w:r>
      <w:r w:rsidRPr="00AC5427">
        <w:rPr>
          <w:spacing w:val="-1"/>
        </w:rPr>
        <w:t>изменений</w:t>
      </w:r>
      <w:r w:rsidRPr="00AC5427">
        <w:rPr>
          <w:spacing w:val="55"/>
        </w:rPr>
        <w:t xml:space="preserve"> </w:t>
      </w:r>
      <w:r w:rsidRPr="00AC5427">
        <w:t>в</w:t>
      </w:r>
      <w:r w:rsidRPr="00AC5427">
        <w:rPr>
          <w:spacing w:val="54"/>
        </w:rPr>
        <w:t xml:space="preserve"> </w:t>
      </w:r>
      <w:r w:rsidRPr="00AC5427">
        <w:rPr>
          <w:spacing w:val="-1"/>
        </w:rPr>
        <w:t>правила</w:t>
      </w:r>
      <w:r w:rsidRPr="00AC5427">
        <w:rPr>
          <w:spacing w:val="54"/>
        </w:rPr>
        <w:t xml:space="preserve"> </w:t>
      </w:r>
      <w:r w:rsidRPr="00AC5427">
        <w:rPr>
          <w:spacing w:val="-1"/>
        </w:rPr>
        <w:t>землепользования</w:t>
      </w:r>
      <w:r w:rsidRPr="00AC5427">
        <w:rPr>
          <w:spacing w:val="54"/>
        </w:rPr>
        <w:t xml:space="preserve"> </w:t>
      </w:r>
      <w:r w:rsidRPr="00AC5427">
        <w:t>и</w:t>
      </w:r>
      <w:r w:rsidRPr="00AC5427">
        <w:rPr>
          <w:spacing w:val="53"/>
        </w:rPr>
        <w:t xml:space="preserve"> </w:t>
      </w:r>
      <w:r w:rsidRPr="00AC5427">
        <w:rPr>
          <w:spacing w:val="-1"/>
        </w:rPr>
        <w:t>застройки</w:t>
      </w:r>
      <w:r w:rsidRPr="00AC5427">
        <w:rPr>
          <w:spacing w:val="55"/>
        </w:rPr>
        <w:t xml:space="preserve"> </w:t>
      </w:r>
      <w:r w:rsidRPr="00AC5427">
        <w:t>в</w:t>
      </w:r>
      <w:r w:rsidRPr="00AC5427">
        <w:rPr>
          <w:spacing w:val="65"/>
        </w:rPr>
        <w:t xml:space="preserve"> </w:t>
      </w:r>
      <w:r w:rsidRPr="00AC5427">
        <w:rPr>
          <w:spacing w:val="-1"/>
        </w:rPr>
        <w:t>части</w:t>
      </w:r>
      <w:r w:rsidRPr="00AC5427">
        <w:rPr>
          <w:spacing w:val="29"/>
        </w:rPr>
        <w:t xml:space="preserve"> </w:t>
      </w:r>
      <w:r w:rsidRPr="00AC5427">
        <w:rPr>
          <w:spacing w:val="-1"/>
        </w:rPr>
        <w:t>внесения</w:t>
      </w:r>
      <w:r w:rsidRPr="00AC5427">
        <w:rPr>
          <w:spacing w:val="28"/>
        </w:rPr>
        <w:t xml:space="preserve"> </w:t>
      </w:r>
      <w:r w:rsidRPr="00AC5427">
        <w:rPr>
          <w:spacing w:val="-1"/>
        </w:rPr>
        <w:t>изменений</w:t>
      </w:r>
      <w:r w:rsidRPr="00AC5427">
        <w:rPr>
          <w:spacing w:val="27"/>
        </w:rPr>
        <w:t xml:space="preserve"> </w:t>
      </w:r>
      <w:r w:rsidRPr="00AC5427">
        <w:t>в</w:t>
      </w:r>
      <w:r w:rsidRPr="00AC5427">
        <w:rPr>
          <w:spacing w:val="28"/>
        </w:rPr>
        <w:t xml:space="preserve"> </w:t>
      </w:r>
      <w:r w:rsidRPr="00AC5427">
        <w:rPr>
          <w:spacing w:val="-1"/>
        </w:rPr>
        <w:t>градостроительный</w:t>
      </w:r>
      <w:r w:rsidRPr="00AC5427">
        <w:rPr>
          <w:spacing w:val="34"/>
        </w:rPr>
        <w:t xml:space="preserve"> </w:t>
      </w:r>
      <w:r w:rsidRPr="00AC5427">
        <w:rPr>
          <w:spacing w:val="-1"/>
        </w:rPr>
        <w:t>регламент,</w:t>
      </w:r>
      <w:r w:rsidRPr="00AC5427">
        <w:rPr>
          <w:spacing w:val="30"/>
        </w:rPr>
        <w:t xml:space="preserve"> </w:t>
      </w:r>
      <w:r w:rsidRPr="00AC5427">
        <w:rPr>
          <w:spacing w:val="-1"/>
        </w:rPr>
        <w:t>установленный</w:t>
      </w:r>
      <w:r w:rsidRPr="00AC5427">
        <w:rPr>
          <w:spacing w:val="29"/>
        </w:rPr>
        <w:t xml:space="preserve"> </w:t>
      </w:r>
      <w:r w:rsidRPr="00AC5427">
        <w:rPr>
          <w:spacing w:val="-1"/>
        </w:rPr>
        <w:t>для</w:t>
      </w:r>
      <w:r w:rsidRPr="00AC5427">
        <w:rPr>
          <w:spacing w:val="28"/>
        </w:rPr>
        <w:t xml:space="preserve"> </w:t>
      </w:r>
      <w:r w:rsidRPr="00AC5427">
        <w:rPr>
          <w:spacing w:val="-1"/>
        </w:rPr>
        <w:t>конкретной</w:t>
      </w:r>
      <w:r w:rsidRPr="00AC5427">
        <w:rPr>
          <w:spacing w:val="67"/>
        </w:rPr>
        <w:t xml:space="preserve"> </w:t>
      </w:r>
      <w:r w:rsidRPr="00AC5427">
        <w:rPr>
          <w:spacing w:val="-1"/>
        </w:rPr>
        <w:t>территориальной</w:t>
      </w:r>
      <w:r w:rsidRPr="00AC5427">
        <w:rPr>
          <w:spacing w:val="41"/>
        </w:rPr>
        <w:t xml:space="preserve"> </w:t>
      </w:r>
      <w:r w:rsidRPr="00AC5427">
        <w:t>зоны,</w:t>
      </w:r>
      <w:r w:rsidRPr="00AC5427">
        <w:rPr>
          <w:spacing w:val="40"/>
        </w:rPr>
        <w:t xml:space="preserve"> </w:t>
      </w:r>
      <w:r w:rsidRPr="00AC5427">
        <w:rPr>
          <w:spacing w:val="-1"/>
        </w:rPr>
        <w:t>общественные</w:t>
      </w:r>
      <w:r w:rsidRPr="00AC5427">
        <w:rPr>
          <w:spacing w:val="41"/>
        </w:rPr>
        <w:t xml:space="preserve"> </w:t>
      </w:r>
      <w:r w:rsidRPr="00AC5427">
        <w:rPr>
          <w:spacing w:val="-1"/>
        </w:rPr>
        <w:t>обсуждения</w:t>
      </w:r>
      <w:r w:rsidRPr="00AC5427">
        <w:rPr>
          <w:spacing w:val="42"/>
        </w:rPr>
        <w:t xml:space="preserve"> </w:t>
      </w:r>
      <w:r w:rsidRPr="00AC5427">
        <w:rPr>
          <w:spacing w:val="-1"/>
        </w:rPr>
        <w:t>или</w:t>
      </w:r>
      <w:r w:rsidRPr="00AC5427">
        <w:rPr>
          <w:spacing w:val="43"/>
        </w:rPr>
        <w:t xml:space="preserve"> </w:t>
      </w:r>
      <w:r w:rsidRPr="00AC5427">
        <w:rPr>
          <w:spacing w:val="-1"/>
        </w:rPr>
        <w:t>публичные</w:t>
      </w:r>
      <w:r w:rsidRPr="00AC5427">
        <w:rPr>
          <w:spacing w:val="41"/>
        </w:rPr>
        <w:t xml:space="preserve"> </w:t>
      </w:r>
      <w:r w:rsidRPr="00AC5427">
        <w:rPr>
          <w:spacing w:val="-1"/>
        </w:rPr>
        <w:t>слушания</w:t>
      </w:r>
      <w:r w:rsidRPr="00AC5427">
        <w:rPr>
          <w:spacing w:val="42"/>
        </w:rPr>
        <w:t xml:space="preserve"> </w:t>
      </w:r>
      <w:r w:rsidRPr="00AC5427">
        <w:t>по</w:t>
      </w:r>
      <w:r w:rsidRPr="00AC5427">
        <w:rPr>
          <w:spacing w:val="42"/>
        </w:rPr>
        <w:t xml:space="preserve"> </w:t>
      </w:r>
      <w:r w:rsidRPr="00AC5427">
        <w:rPr>
          <w:spacing w:val="-1"/>
        </w:rPr>
        <w:t>внесению</w:t>
      </w:r>
      <w:r w:rsidRPr="00AC5427">
        <w:rPr>
          <w:spacing w:val="85"/>
        </w:rPr>
        <w:t xml:space="preserve"> </w:t>
      </w:r>
      <w:r w:rsidRPr="00AC5427">
        <w:rPr>
          <w:spacing w:val="-1"/>
        </w:rPr>
        <w:t>изменений</w:t>
      </w:r>
      <w:r w:rsidRPr="00AC5427">
        <w:rPr>
          <w:spacing w:val="7"/>
        </w:rPr>
        <w:t xml:space="preserve"> </w:t>
      </w:r>
      <w:r w:rsidRPr="00AC5427">
        <w:t>в</w:t>
      </w:r>
      <w:r w:rsidRPr="00AC5427">
        <w:rPr>
          <w:spacing w:val="6"/>
        </w:rPr>
        <w:t xml:space="preserve"> </w:t>
      </w:r>
      <w:r w:rsidRPr="00AC5427">
        <w:rPr>
          <w:spacing w:val="-1"/>
        </w:rPr>
        <w:t>правила</w:t>
      </w:r>
      <w:r w:rsidRPr="00AC5427">
        <w:rPr>
          <w:spacing w:val="6"/>
        </w:rPr>
        <w:t xml:space="preserve"> </w:t>
      </w:r>
      <w:r w:rsidRPr="00AC5427">
        <w:rPr>
          <w:spacing w:val="-1"/>
        </w:rPr>
        <w:t>землепользования</w:t>
      </w:r>
      <w:r w:rsidRPr="00AC5427">
        <w:rPr>
          <w:spacing w:val="6"/>
        </w:rPr>
        <w:t xml:space="preserve"> </w:t>
      </w:r>
      <w:r w:rsidRPr="00AC5427">
        <w:t>и</w:t>
      </w:r>
      <w:r w:rsidRPr="00AC5427">
        <w:rPr>
          <w:spacing w:val="7"/>
        </w:rPr>
        <w:t xml:space="preserve"> </w:t>
      </w:r>
      <w:r w:rsidRPr="00AC5427">
        <w:rPr>
          <w:spacing w:val="-1"/>
        </w:rPr>
        <w:t>застройки</w:t>
      </w:r>
      <w:r w:rsidRPr="00AC5427">
        <w:rPr>
          <w:spacing w:val="7"/>
        </w:rPr>
        <w:t xml:space="preserve"> </w:t>
      </w:r>
      <w:r w:rsidRPr="00AC5427">
        <w:rPr>
          <w:spacing w:val="-1"/>
        </w:rPr>
        <w:t>проводятся</w:t>
      </w:r>
      <w:r w:rsidRPr="00AC5427">
        <w:rPr>
          <w:spacing w:val="6"/>
        </w:rPr>
        <w:t xml:space="preserve"> </w:t>
      </w:r>
      <w:r w:rsidRPr="00AC5427">
        <w:t>в</w:t>
      </w:r>
      <w:r w:rsidRPr="00AC5427">
        <w:rPr>
          <w:spacing w:val="6"/>
        </w:rPr>
        <w:t xml:space="preserve"> </w:t>
      </w:r>
      <w:r w:rsidRPr="00AC5427">
        <w:rPr>
          <w:spacing w:val="-1"/>
        </w:rPr>
        <w:t>границах</w:t>
      </w:r>
      <w:r w:rsidRPr="00AC5427">
        <w:rPr>
          <w:spacing w:val="9"/>
        </w:rPr>
        <w:t xml:space="preserve"> </w:t>
      </w:r>
      <w:r w:rsidRPr="00AC5427">
        <w:rPr>
          <w:spacing w:val="-1"/>
        </w:rPr>
        <w:t>территориальной</w:t>
      </w:r>
      <w:r w:rsidRPr="00AC5427">
        <w:rPr>
          <w:spacing w:val="95"/>
        </w:rPr>
        <w:t xml:space="preserve"> </w:t>
      </w:r>
      <w:r w:rsidRPr="00AC5427">
        <w:t>зоны,</w:t>
      </w:r>
      <w:r w:rsidRPr="00AC5427">
        <w:rPr>
          <w:spacing w:val="56"/>
        </w:rPr>
        <w:t xml:space="preserve"> </w:t>
      </w:r>
      <w:r w:rsidRPr="00AC5427">
        <w:t>для</w:t>
      </w:r>
      <w:r w:rsidRPr="00AC5427">
        <w:rPr>
          <w:spacing w:val="55"/>
        </w:rPr>
        <w:t xml:space="preserve"> </w:t>
      </w:r>
      <w:r w:rsidRPr="00AC5427">
        <w:rPr>
          <w:spacing w:val="-1"/>
        </w:rPr>
        <w:t>которой</w:t>
      </w:r>
      <w:r w:rsidRPr="00AC5427">
        <w:t xml:space="preserve"> </w:t>
      </w:r>
      <w:r w:rsidRPr="00AC5427">
        <w:rPr>
          <w:spacing w:val="-1"/>
        </w:rPr>
        <w:t>установлен</w:t>
      </w:r>
      <w:r w:rsidRPr="00AC5427">
        <w:rPr>
          <w:spacing w:val="58"/>
        </w:rPr>
        <w:t xml:space="preserve"> </w:t>
      </w:r>
      <w:r w:rsidRPr="00AC5427">
        <w:rPr>
          <w:spacing w:val="-1"/>
        </w:rPr>
        <w:t>такой</w:t>
      </w:r>
      <w:r w:rsidRPr="00AC5427">
        <w:rPr>
          <w:spacing w:val="58"/>
        </w:rPr>
        <w:t xml:space="preserve"> </w:t>
      </w:r>
      <w:r w:rsidRPr="00AC5427">
        <w:rPr>
          <w:spacing w:val="-1"/>
        </w:rPr>
        <w:t>градостроительный</w:t>
      </w:r>
      <w:r w:rsidRPr="00AC5427">
        <w:rPr>
          <w:spacing w:val="58"/>
        </w:rPr>
        <w:t xml:space="preserve"> </w:t>
      </w:r>
      <w:r w:rsidRPr="00AC5427">
        <w:rPr>
          <w:spacing w:val="-1"/>
        </w:rPr>
        <w:t>регламент.</w:t>
      </w:r>
      <w:r w:rsidRPr="00AC5427">
        <w:rPr>
          <w:spacing w:val="57"/>
        </w:rPr>
        <w:t xml:space="preserve"> </w:t>
      </w:r>
      <w:r w:rsidRPr="00AC5427">
        <w:t>В</w:t>
      </w:r>
      <w:r w:rsidRPr="00AC5427">
        <w:rPr>
          <w:spacing w:val="55"/>
        </w:rPr>
        <w:t xml:space="preserve"> </w:t>
      </w:r>
      <w:r w:rsidRPr="00AC5427">
        <w:rPr>
          <w:spacing w:val="-1"/>
        </w:rPr>
        <w:t>этих</w:t>
      </w:r>
      <w:r w:rsidRPr="00AC5427">
        <w:rPr>
          <w:spacing w:val="59"/>
        </w:rPr>
        <w:t xml:space="preserve"> </w:t>
      </w:r>
      <w:r w:rsidRPr="00AC5427">
        <w:rPr>
          <w:spacing w:val="-1"/>
        </w:rPr>
        <w:t>случаях</w:t>
      </w:r>
      <w:r w:rsidRPr="00AC5427">
        <w:rPr>
          <w:spacing w:val="59"/>
        </w:rPr>
        <w:t xml:space="preserve"> </w:t>
      </w:r>
      <w:r w:rsidRPr="00AC5427">
        <w:rPr>
          <w:spacing w:val="-1"/>
        </w:rPr>
        <w:t>срок</w:t>
      </w:r>
      <w:r w:rsidRPr="00AC5427">
        <w:rPr>
          <w:spacing w:val="69"/>
        </w:rPr>
        <w:t xml:space="preserve"> </w:t>
      </w:r>
      <w:r w:rsidRPr="00AC5427">
        <w:rPr>
          <w:spacing w:val="-1"/>
        </w:rPr>
        <w:t>проведения</w:t>
      </w:r>
      <w:r w:rsidRPr="00AC5427">
        <w:rPr>
          <w:spacing w:val="21"/>
        </w:rPr>
        <w:t xml:space="preserve"> </w:t>
      </w:r>
      <w:r w:rsidRPr="00AC5427">
        <w:rPr>
          <w:spacing w:val="-1"/>
        </w:rPr>
        <w:t>общественных</w:t>
      </w:r>
      <w:r w:rsidRPr="00AC5427">
        <w:rPr>
          <w:spacing w:val="23"/>
        </w:rPr>
        <w:t xml:space="preserve"> </w:t>
      </w:r>
      <w:r w:rsidRPr="00AC5427">
        <w:rPr>
          <w:spacing w:val="-1"/>
        </w:rPr>
        <w:t>обсуждений</w:t>
      </w:r>
      <w:r w:rsidRPr="00AC5427">
        <w:rPr>
          <w:spacing w:val="22"/>
        </w:rPr>
        <w:t xml:space="preserve"> </w:t>
      </w:r>
      <w:r w:rsidRPr="00AC5427">
        <w:t>или</w:t>
      </w:r>
      <w:r w:rsidRPr="00AC5427">
        <w:rPr>
          <w:spacing w:val="22"/>
        </w:rPr>
        <w:t xml:space="preserve"> </w:t>
      </w:r>
      <w:r w:rsidRPr="00AC5427">
        <w:rPr>
          <w:spacing w:val="-1"/>
        </w:rPr>
        <w:t>публичных</w:t>
      </w:r>
      <w:r w:rsidRPr="00AC5427">
        <w:rPr>
          <w:spacing w:val="23"/>
        </w:rPr>
        <w:t xml:space="preserve"> </w:t>
      </w:r>
      <w:r w:rsidRPr="00AC5427">
        <w:rPr>
          <w:spacing w:val="-1"/>
        </w:rPr>
        <w:t>слушаний</w:t>
      </w:r>
      <w:r w:rsidRPr="00AC5427">
        <w:rPr>
          <w:spacing w:val="22"/>
        </w:rPr>
        <w:t xml:space="preserve"> </w:t>
      </w:r>
      <w:r w:rsidRPr="00AC5427">
        <w:t>не</w:t>
      </w:r>
      <w:r w:rsidRPr="00AC5427">
        <w:rPr>
          <w:spacing w:val="20"/>
        </w:rPr>
        <w:t xml:space="preserve"> </w:t>
      </w:r>
      <w:r w:rsidRPr="00AC5427">
        <w:rPr>
          <w:spacing w:val="-1"/>
        </w:rPr>
        <w:t>может</w:t>
      </w:r>
      <w:r w:rsidRPr="00AC5427">
        <w:rPr>
          <w:spacing w:val="21"/>
        </w:rPr>
        <w:t xml:space="preserve"> </w:t>
      </w:r>
      <w:r w:rsidRPr="00AC5427">
        <w:t>быть</w:t>
      </w:r>
      <w:r w:rsidRPr="00AC5427">
        <w:rPr>
          <w:spacing w:val="22"/>
        </w:rPr>
        <w:t xml:space="preserve"> </w:t>
      </w:r>
      <w:r w:rsidRPr="00AC5427">
        <w:t>более</w:t>
      </w:r>
      <w:r w:rsidRPr="00AC5427">
        <w:rPr>
          <w:spacing w:val="19"/>
        </w:rPr>
        <w:t xml:space="preserve"> </w:t>
      </w:r>
      <w:r w:rsidRPr="00AC5427">
        <w:t>чем</w:t>
      </w:r>
      <w:r w:rsidRPr="00AC5427">
        <w:rPr>
          <w:spacing w:val="53"/>
        </w:rPr>
        <w:t xml:space="preserve"> </w:t>
      </w:r>
      <w:r w:rsidRPr="00AC5427">
        <w:t xml:space="preserve">один </w:t>
      </w:r>
      <w:r w:rsidRPr="00AC5427">
        <w:rPr>
          <w:spacing w:val="-1"/>
        </w:rPr>
        <w:t>месяц.</w:t>
      </w:r>
    </w:p>
    <w:p w:rsidR="00D95674" w:rsidRPr="00AC5427" w:rsidRDefault="00D95674" w:rsidP="00562B45">
      <w:pPr>
        <w:pStyle w:val="aff2"/>
        <w:widowControl w:val="0"/>
        <w:numPr>
          <w:ilvl w:val="0"/>
          <w:numId w:val="32"/>
        </w:numPr>
        <w:tabs>
          <w:tab w:val="left" w:pos="1390"/>
        </w:tabs>
        <w:ind w:right="111" w:firstLine="709"/>
      </w:pPr>
      <w:r w:rsidRPr="00AC5427">
        <w:rPr>
          <w:spacing w:val="-1"/>
        </w:rPr>
        <w:t>Заключение</w:t>
      </w:r>
      <w:r w:rsidRPr="00AC5427">
        <w:rPr>
          <w:spacing w:val="10"/>
        </w:rPr>
        <w:t xml:space="preserve"> </w:t>
      </w:r>
      <w:r w:rsidRPr="00AC5427">
        <w:t>о</w:t>
      </w:r>
      <w:r w:rsidRPr="00AC5427">
        <w:rPr>
          <w:spacing w:val="11"/>
        </w:rPr>
        <w:t xml:space="preserve"> </w:t>
      </w:r>
      <w:r w:rsidRPr="00AC5427">
        <w:rPr>
          <w:spacing w:val="-1"/>
        </w:rPr>
        <w:t>результатах</w:t>
      </w:r>
      <w:r w:rsidRPr="00AC5427">
        <w:rPr>
          <w:spacing w:val="17"/>
        </w:rPr>
        <w:t xml:space="preserve"> </w:t>
      </w:r>
      <w:r w:rsidRPr="00AC5427">
        <w:rPr>
          <w:spacing w:val="-1"/>
        </w:rPr>
        <w:t>общественных</w:t>
      </w:r>
      <w:r w:rsidRPr="00AC5427">
        <w:rPr>
          <w:spacing w:val="11"/>
        </w:rPr>
        <w:t xml:space="preserve"> </w:t>
      </w:r>
      <w:r w:rsidRPr="00AC5427">
        <w:rPr>
          <w:spacing w:val="-1"/>
        </w:rPr>
        <w:t>обсуждений</w:t>
      </w:r>
      <w:r w:rsidRPr="00AC5427">
        <w:rPr>
          <w:spacing w:val="10"/>
        </w:rPr>
        <w:t xml:space="preserve"> </w:t>
      </w:r>
      <w:r w:rsidRPr="00AC5427">
        <w:rPr>
          <w:spacing w:val="-1"/>
        </w:rPr>
        <w:t>или</w:t>
      </w:r>
      <w:r w:rsidRPr="00AC5427">
        <w:rPr>
          <w:spacing w:val="13"/>
        </w:rPr>
        <w:t xml:space="preserve"> </w:t>
      </w:r>
      <w:r w:rsidRPr="00AC5427">
        <w:rPr>
          <w:spacing w:val="-1"/>
        </w:rPr>
        <w:t>публичных</w:t>
      </w:r>
      <w:r w:rsidRPr="00AC5427">
        <w:rPr>
          <w:spacing w:val="13"/>
        </w:rPr>
        <w:t xml:space="preserve"> </w:t>
      </w:r>
      <w:r w:rsidRPr="00AC5427">
        <w:rPr>
          <w:spacing w:val="-1"/>
        </w:rPr>
        <w:t>слушаний</w:t>
      </w:r>
      <w:r w:rsidRPr="00AC5427">
        <w:rPr>
          <w:spacing w:val="57"/>
        </w:rPr>
        <w:t xml:space="preserve"> </w:t>
      </w:r>
      <w:r w:rsidRPr="00AC5427">
        <w:t>по</w:t>
      </w:r>
      <w:r w:rsidRPr="00AC5427">
        <w:rPr>
          <w:spacing w:val="33"/>
        </w:rPr>
        <w:t xml:space="preserve"> </w:t>
      </w:r>
      <w:r w:rsidRPr="00AC5427">
        <w:t>проекту</w:t>
      </w:r>
      <w:r w:rsidRPr="00AC5427">
        <w:rPr>
          <w:spacing w:val="26"/>
        </w:rPr>
        <w:t xml:space="preserve"> </w:t>
      </w:r>
      <w:r w:rsidRPr="00AC5427">
        <w:rPr>
          <w:spacing w:val="-1"/>
        </w:rPr>
        <w:t>Правил,</w:t>
      </w:r>
      <w:r w:rsidRPr="00AC5427">
        <w:rPr>
          <w:spacing w:val="33"/>
        </w:rPr>
        <w:t xml:space="preserve"> </w:t>
      </w:r>
      <w:r w:rsidRPr="00AC5427">
        <w:t>по</w:t>
      </w:r>
      <w:r w:rsidRPr="00AC5427">
        <w:rPr>
          <w:spacing w:val="33"/>
        </w:rPr>
        <w:t xml:space="preserve"> </w:t>
      </w:r>
      <w:r w:rsidRPr="00AC5427">
        <w:t>проекту</w:t>
      </w:r>
      <w:r w:rsidRPr="00AC5427">
        <w:rPr>
          <w:spacing w:val="26"/>
        </w:rPr>
        <w:t xml:space="preserve"> </w:t>
      </w:r>
      <w:r w:rsidRPr="00AC5427">
        <w:t>о</w:t>
      </w:r>
      <w:r w:rsidRPr="00AC5427">
        <w:rPr>
          <w:spacing w:val="33"/>
        </w:rPr>
        <w:t xml:space="preserve"> </w:t>
      </w:r>
      <w:r w:rsidRPr="00AC5427">
        <w:rPr>
          <w:spacing w:val="-1"/>
        </w:rPr>
        <w:t>внесении</w:t>
      </w:r>
      <w:r w:rsidRPr="00AC5427">
        <w:rPr>
          <w:spacing w:val="31"/>
        </w:rPr>
        <w:t xml:space="preserve"> </w:t>
      </w:r>
      <w:r w:rsidRPr="00AC5427">
        <w:rPr>
          <w:spacing w:val="-1"/>
        </w:rPr>
        <w:t>изменений</w:t>
      </w:r>
      <w:r w:rsidRPr="00AC5427">
        <w:rPr>
          <w:spacing w:val="39"/>
        </w:rPr>
        <w:t xml:space="preserve"> </w:t>
      </w:r>
      <w:r w:rsidRPr="00AC5427">
        <w:t>в</w:t>
      </w:r>
      <w:r w:rsidRPr="00AC5427">
        <w:rPr>
          <w:spacing w:val="32"/>
        </w:rPr>
        <w:t xml:space="preserve"> </w:t>
      </w:r>
      <w:r w:rsidRPr="00AC5427">
        <w:rPr>
          <w:spacing w:val="-1"/>
        </w:rPr>
        <w:t>Правила</w:t>
      </w:r>
      <w:r w:rsidRPr="00AC5427">
        <w:rPr>
          <w:spacing w:val="32"/>
        </w:rPr>
        <w:t xml:space="preserve"> </w:t>
      </w:r>
      <w:r w:rsidRPr="00AC5427">
        <w:rPr>
          <w:spacing w:val="-1"/>
        </w:rPr>
        <w:t>подлежит</w:t>
      </w:r>
      <w:r w:rsidRPr="00AC5427">
        <w:rPr>
          <w:spacing w:val="33"/>
        </w:rPr>
        <w:t xml:space="preserve"> </w:t>
      </w:r>
      <w:r w:rsidRPr="00AC5427">
        <w:rPr>
          <w:spacing w:val="-1"/>
        </w:rPr>
        <w:t>официальному</w:t>
      </w:r>
      <w:r w:rsidRPr="00AC5427">
        <w:rPr>
          <w:spacing w:val="75"/>
        </w:rPr>
        <w:t xml:space="preserve"> </w:t>
      </w:r>
      <w:r w:rsidRPr="00AC5427">
        <w:rPr>
          <w:spacing w:val="-1"/>
        </w:rPr>
        <w:t>опубликованию</w:t>
      </w:r>
      <w:r w:rsidRPr="00AC5427">
        <w:t xml:space="preserve"> и </w:t>
      </w:r>
      <w:r w:rsidRPr="00AC5427">
        <w:rPr>
          <w:spacing w:val="-1"/>
        </w:rPr>
        <w:t>размещению</w:t>
      </w:r>
      <w:r w:rsidRPr="00AC5427">
        <w:t xml:space="preserve"> на</w:t>
      </w:r>
      <w:r w:rsidRPr="00AC5427">
        <w:rPr>
          <w:spacing w:val="-1"/>
        </w:rPr>
        <w:t xml:space="preserve"> официальном сайте </w:t>
      </w:r>
      <w:r w:rsidR="0010644F" w:rsidRPr="00AC5427">
        <w:t>городского округа</w:t>
      </w:r>
      <w:r w:rsidRPr="00AC5427">
        <w:rPr>
          <w:spacing w:val="-1"/>
        </w:rPr>
        <w:t>.</w:t>
      </w:r>
    </w:p>
    <w:p w:rsidR="00D95674" w:rsidRPr="00AC5427" w:rsidRDefault="00D95674" w:rsidP="00562B45">
      <w:pPr>
        <w:pStyle w:val="aff2"/>
        <w:widowControl w:val="0"/>
        <w:numPr>
          <w:ilvl w:val="0"/>
          <w:numId w:val="32"/>
        </w:numPr>
        <w:tabs>
          <w:tab w:val="left" w:pos="1390"/>
        </w:tabs>
        <w:ind w:right="110" w:firstLine="709"/>
      </w:pPr>
      <w:r w:rsidRPr="00AC5427">
        <w:rPr>
          <w:spacing w:val="-1"/>
        </w:rPr>
        <w:t>Администрация</w:t>
      </w:r>
      <w:r w:rsidRPr="00AC5427">
        <w:rPr>
          <w:spacing w:val="57"/>
        </w:rPr>
        <w:t xml:space="preserve"> </w:t>
      </w:r>
      <w:r w:rsidR="0010644F" w:rsidRPr="00AC5427">
        <w:t>городского округа</w:t>
      </w:r>
      <w:r w:rsidR="0010644F" w:rsidRPr="00AC5427">
        <w:rPr>
          <w:spacing w:val="-1"/>
        </w:rPr>
        <w:t xml:space="preserve"> </w:t>
      </w:r>
      <w:r w:rsidRPr="00AC5427">
        <w:rPr>
          <w:spacing w:val="-1"/>
        </w:rPr>
        <w:t>направляет</w:t>
      </w:r>
      <w:r w:rsidRPr="00AC5427">
        <w:rPr>
          <w:spacing w:val="57"/>
        </w:rPr>
        <w:t xml:space="preserve"> </w:t>
      </w:r>
      <w:r w:rsidRPr="00AC5427">
        <w:rPr>
          <w:spacing w:val="-1"/>
        </w:rPr>
        <w:t>проект</w:t>
      </w:r>
      <w:r w:rsidRPr="00AC5427">
        <w:rPr>
          <w:spacing w:val="57"/>
        </w:rPr>
        <w:t xml:space="preserve"> </w:t>
      </w:r>
      <w:r w:rsidRPr="00AC5427">
        <w:t>Правил,</w:t>
      </w:r>
      <w:r w:rsidRPr="00AC5427">
        <w:rPr>
          <w:spacing w:val="57"/>
        </w:rPr>
        <w:t xml:space="preserve"> </w:t>
      </w:r>
      <w:r w:rsidRPr="00AC5427">
        <w:rPr>
          <w:spacing w:val="-1"/>
        </w:rPr>
        <w:t>проект</w:t>
      </w:r>
      <w:r w:rsidRPr="00AC5427">
        <w:rPr>
          <w:spacing w:val="55"/>
        </w:rPr>
        <w:t xml:space="preserve"> </w:t>
      </w:r>
      <w:r w:rsidRPr="00AC5427">
        <w:t>о</w:t>
      </w:r>
      <w:r w:rsidRPr="00AC5427">
        <w:rPr>
          <w:spacing w:val="73"/>
        </w:rPr>
        <w:t xml:space="preserve"> </w:t>
      </w:r>
      <w:r w:rsidRPr="00AC5427">
        <w:rPr>
          <w:spacing w:val="-1"/>
        </w:rPr>
        <w:t>внесении</w:t>
      </w:r>
      <w:r w:rsidRPr="00AC5427">
        <w:rPr>
          <w:spacing w:val="27"/>
        </w:rPr>
        <w:t xml:space="preserve"> </w:t>
      </w:r>
      <w:r w:rsidRPr="00AC5427">
        <w:rPr>
          <w:spacing w:val="-1"/>
        </w:rPr>
        <w:t>изменений</w:t>
      </w:r>
      <w:r w:rsidRPr="00AC5427">
        <w:rPr>
          <w:spacing w:val="27"/>
        </w:rPr>
        <w:t xml:space="preserve"> </w:t>
      </w:r>
      <w:r w:rsidRPr="00AC5427">
        <w:t>в</w:t>
      </w:r>
      <w:r w:rsidRPr="00AC5427">
        <w:rPr>
          <w:spacing w:val="25"/>
        </w:rPr>
        <w:t xml:space="preserve"> </w:t>
      </w:r>
      <w:r w:rsidRPr="00AC5427">
        <w:rPr>
          <w:spacing w:val="-1"/>
        </w:rPr>
        <w:t>Правила</w:t>
      </w:r>
      <w:r w:rsidRPr="00AC5427">
        <w:rPr>
          <w:spacing w:val="29"/>
        </w:rPr>
        <w:t xml:space="preserve"> </w:t>
      </w:r>
      <w:r w:rsidRPr="00AC5427">
        <w:t>с</w:t>
      </w:r>
      <w:r w:rsidRPr="00AC5427">
        <w:rPr>
          <w:spacing w:val="27"/>
        </w:rPr>
        <w:t xml:space="preserve"> </w:t>
      </w:r>
      <w:r w:rsidRPr="00AC5427">
        <w:rPr>
          <w:spacing w:val="-1"/>
        </w:rPr>
        <w:t>приложением</w:t>
      </w:r>
      <w:r w:rsidRPr="00AC5427">
        <w:rPr>
          <w:spacing w:val="25"/>
        </w:rPr>
        <w:t xml:space="preserve"> </w:t>
      </w:r>
      <w:r w:rsidRPr="00AC5427">
        <w:t>протоколов</w:t>
      </w:r>
      <w:r w:rsidRPr="00AC5427">
        <w:rPr>
          <w:spacing w:val="28"/>
        </w:rPr>
        <w:t xml:space="preserve"> </w:t>
      </w:r>
      <w:r w:rsidRPr="00AC5427">
        <w:rPr>
          <w:spacing w:val="-1"/>
        </w:rPr>
        <w:t>общественных</w:t>
      </w:r>
      <w:r w:rsidRPr="00AC5427">
        <w:rPr>
          <w:spacing w:val="27"/>
        </w:rPr>
        <w:t xml:space="preserve"> </w:t>
      </w:r>
      <w:r w:rsidRPr="00AC5427">
        <w:rPr>
          <w:spacing w:val="-1"/>
        </w:rPr>
        <w:t>обсуждений</w:t>
      </w:r>
      <w:r w:rsidRPr="00AC5427">
        <w:rPr>
          <w:spacing w:val="27"/>
        </w:rPr>
        <w:t xml:space="preserve"> </w:t>
      </w:r>
      <w:r w:rsidRPr="00AC5427">
        <w:rPr>
          <w:spacing w:val="-1"/>
        </w:rPr>
        <w:t>или</w:t>
      </w:r>
      <w:r w:rsidRPr="00AC5427">
        <w:rPr>
          <w:spacing w:val="74"/>
        </w:rPr>
        <w:t xml:space="preserve"> </w:t>
      </w:r>
      <w:r w:rsidRPr="00AC5427">
        <w:rPr>
          <w:spacing w:val="-1"/>
        </w:rPr>
        <w:t>публичных</w:t>
      </w:r>
      <w:r w:rsidRPr="00AC5427">
        <w:rPr>
          <w:spacing w:val="30"/>
        </w:rPr>
        <w:t xml:space="preserve"> </w:t>
      </w:r>
      <w:r w:rsidRPr="00AC5427">
        <w:rPr>
          <w:spacing w:val="-1"/>
        </w:rPr>
        <w:t>слушаний</w:t>
      </w:r>
      <w:r w:rsidRPr="00AC5427">
        <w:rPr>
          <w:spacing w:val="29"/>
        </w:rPr>
        <w:t xml:space="preserve"> </w:t>
      </w:r>
      <w:r w:rsidRPr="00AC5427">
        <w:t>и</w:t>
      </w:r>
      <w:r w:rsidRPr="00AC5427">
        <w:rPr>
          <w:spacing w:val="29"/>
        </w:rPr>
        <w:t xml:space="preserve"> </w:t>
      </w:r>
      <w:r w:rsidRPr="00AC5427">
        <w:rPr>
          <w:spacing w:val="-1"/>
        </w:rPr>
        <w:t>заключение</w:t>
      </w:r>
      <w:r w:rsidRPr="00AC5427">
        <w:rPr>
          <w:spacing w:val="27"/>
        </w:rPr>
        <w:t xml:space="preserve"> </w:t>
      </w:r>
      <w:r w:rsidRPr="00AC5427">
        <w:t>о</w:t>
      </w:r>
      <w:r w:rsidRPr="00AC5427">
        <w:rPr>
          <w:spacing w:val="28"/>
        </w:rPr>
        <w:t xml:space="preserve"> </w:t>
      </w:r>
      <w:r w:rsidRPr="00AC5427">
        <w:rPr>
          <w:spacing w:val="-1"/>
        </w:rPr>
        <w:t>результатах</w:t>
      </w:r>
      <w:r w:rsidRPr="00AC5427">
        <w:rPr>
          <w:spacing w:val="38"/>
        </w:rPr>
        <w:t xml:space="preserve"> </w:t>
      </w:r>
      <w:r w:rsidRPr="00AC5427">
        <w:rPr>
          <w:spacing w:val="-1"/>
        </w:rPr>
        <w:t>общественных</w:t>
      </w:r>
      <w:r w:rsidRPr="00AC5427">
        <w:rPr>
          <w:spacing w:val="30"/>
        </w:rPr>
        <w:t xml:space="preserve"> </w:t>
      </w:r>
      <w:r w:rsidRPr="00AC5427">
        <w:rPr>
          <w:spacing w:val="-1"/>
        </w:rPr>
        <w:t>обсуждений</w:t>
      </w:r>
      <w:r w:rsidRPr="00AC5427">
        <w:rPr>
          <w:spacing w:val="29"/>
        </w:rPr>
        <w:t xml:space="preserve"> </w:t>
      </w:r>
      <w:r w:rsidRPr="00AC5427">
        <w:t>или</w:t>
      </w:r>
      <w:r w:rsidRPr="00AC5427">
        <w:rPr>
          <w:spacing w:val="49"/>
        </w:rPr>
        <w:t xml:space="preserve"> </w:t>
      </w:r>
      <w:r w:rsidRPr="00AC5427">
        <w:rPr>
          <w:spacing w:val="-1"/>
        </w:rPr>
        <w:t>публичных</w:t>
      </w:r>
      <w:r w:rsidRPr="00AC5427">
        <w:rPr>
          <w:spacing w:val="13"/>
        </w:rPr>
        <w:t xml:space="preserve"> </w:t>
      </w:r>
      <w:r w:rsidRPr="00AC5427">
        <w:rPr>
          <w:spacing w:val="-1"/>
        </w:rPr>
        <w:t>слушаний</w:t>
      </w:r>
      <w:r w:rsidRPr="00AC5427">
        <w:rPr>
          <w:spacing w:val="12"/>
        </w:rPr>
        <w:t xml:space="preserve"> </w:t>
      </w:r>
      <w:r w:rsidRPr="00AC5427">
        <w:t>в</w:t>
      </w:r>
      <w:r w:rsidRPr="00AC5427">
        <w:rPr>
          <w:spacing w:val="11"/>
        </w:rPr>
        <w:t xml:space="preserve"> </w:t>
      </w:r>
      <w:r w:rsidRPr="00AC5427">
        <w:rPr>
          <w:bCs/>
          <w:kern w:val="36"/>
        </w:rPr>
        <w:t>Комитет по архитектуре и градостроительству Московской области</w:t>
      </w:r>
      <w:r w:rsidRPr="00AC5427">
        <w:rPr>
          <w:spacing w:val="-1"/>
        </w:rPr>
        <w:t>,</w:t>
      </w:r>
      <w:r w:rsidRPr="00AC5427">
        <w:rPr>
          <w:spacing w:val="11"/>
        </w:rPr>
        <w:t xml:space="preserve"> </w:t>
      </w:r>
      <w:r w:rsidRPr="00AC5427">
        <w:t>с</w:t>
      </w:r>
      <w:r w:rsidRPr="00AC5427">
        <w:rPr>
          <w:spacing w:val="13"/>
        </w:rPr>
        <w:t xml:space="preserve"> </w:t>
      </w:r>
      <w:r w:rsidRPr="00AC5427">
        <w:rPr>
          <w:spacing w:val="-1"/>
        </w:rPr>
        <w:t>учетом</w:t>
      </w:r>
      <w:r w:rsidRPr="00AC5427">
        <w:rPr>
          <w:spacing w:val="11"/>
        </w:rPr>
        <w:t xml:space="preserve"> </w:t>
      </w:r>
      <w:r w:rsidRPr="00AC5427">
        <w:t>которых</w:t>
      </w:r>
      <w:r w:rsidRPr="00AC5427">
        <w:rPr>
          <w:spacing w:val="11"/>
        </w:rPr>
        <w:t xml:space="preserve"> </w:t>
      </w:r>
      <w:r w:rsidRPr="00AC5427">
        <w:rPr>
          <w:spacing w:val="-1"/>
        </w:rPr>
        <w:t>Комиссией</w:t>
      </w:r>
      <w:r w:rsidRPr="00AC5427">
        <w:rPr>
          <w:spacing w:val="79"/>
        </w:rPr>
        <w:t xml:space="preserve"> </w:t>
      </w:r>
      <w:r w:rsidRPr="00AC5427">
        <w:rPr>
          <w:spacing w:val="-1"/>
        </w:rPr>
        <w:t>вносятся</w:t>
      </w:r>
      <w:r w:rsidRPr="00AC5427">
        <w:rPr>
          <w:spacing w:val="33"/>
        </w:rPr>
        <w:t xml:space="preserve"> </w:t>
      </w:r>
      <w:r w:rsidRPr="00AC5427">
        <w:rPr>
          <w:spacing w:val="-1"/>
        </w:rPr>
        <w:t>изменения</w:t>
      </w:r>
      <w:r w:rsidRPr="00AC5427">
        <w:rPr>
          <w:spacing w:val="33"/>
        </w:rPr>
        <w:t xml:space="preserve"> </w:t>
      </w:r>
      <w:r w:rsidRPr="00AC5427">
        <w:t>в</w:t>
      </w:r>
      <w:r w:rsidRPr="00AC5427">
        <w:rPr>
          <w:spacing w:val="32"/>
        </w:rPr>
        <w:t xml:space="preserve"> </w:t>
      </w:r>
      <w:r w:rsidRPr="00AC5427">
        <w:rPr>
          <w:spacing w:val="-1"/>
        </w:rPr>
        <w:t>проект</w:t>
      </w:r>
      <w:r w:rsidRPr="00AC5427">
        <w:rPr>
          <w:spacing w:val="33"/>
        </w:rPr>
        <w:t xml:space="preserve"> </w:t>
      </w:r>
      <w:r w:rsidRPr="00AC5427">
        <w:t>в</w:t>
      </w:r>
      <w:r w:rsidRPr="00AC5427">
        <w:rPr>
          <w:spacing w:val="32"/>
        </w:rPr>
        <w:t xml:space="preserve"> </w:t>
      </w:r>
      <w:r w:rsidRPr="00AC5427">
        <w:rPr>
          <w:spacing w:val="-1"/>
        </w:rPr>
        <w:t>порядке,</w:t>
      </w:r>
      <w:r w:rsidRPr="00AC5427">
        <w:rPr>
          <w:spacing w:val="35"/>
        </w:rPr>
        <w:t xml:space="preserve"> </w:t>
      </w:r>
      <w:r w:rsidRPr="00AC5427">
        <w:rPr>
          <w:spacing w:val="-1"/>
        </w:rPr>
        <w:t>установленном</w:t>
      </w:r>
      <w:r w:rsidRPr="00AC5427">
        <w:rPr>
          <w:spacing w:val="32"/>
        </w:rPr>
        <w:t xml:space="preserve"> </w:t>
      </w:r>
      <w:r w:rsidRPr="00AC5427">
        <w:rPr>
          <w:spacing w:val="-1"/>
        </w:rPr>
        <w:t>соответствующим</w:t>
      </w:r>
      <w:r w:rsidRPr="00AC5427">
        <w:rPr>
          <w:spacing w:val="32"/>
        </w:rPr>
        <w:t xml:space="preserve"> </w:t>
      </w:r>
      <w:r w:rsidRPr="00AC5427">
        <w:rPr>
          <w:spacing w:val="-1"/>
        </w:rPr>
        <w:t>постановлением</w:t>
      </w:r>
      <w:r w:rsidRPr="00AC5427">
        <w:rPr>
          <w:spacing w:val="107"/>
        </w:rPr>
        <w:t xml:space="preserve"> </w:t>
      </w:r>
      <w:r w:rsidRPr="00AC5427">
        <w:rPr>
          <w:spacing w:val="-1"/>
        </w:rPr>
        <w:t>Правительства</w:t>
      </w:r>
      <w:r w:rsidRPr="00AC5427">
        <w:rPr>
          <w:spacing w:val="-2"/>
        </w:rPr>
        <w:t xml:space="preserve"> </w:t>
      </w:r>
      <w:r w:rsidRPr="00AC5427">
        <w:rPr>
          <w:spacing w:val="-1"/>
        </w:rPr>
        <w:t>Московской</w:t>
      </w:r>
      <w:r w:rsidRPr="00AC5427">
        <w:t xml:space="preserve"> </w:t>
      </w:r>
      <w:r w:rsidRPr="00AC5427">
        <w:rPr>
          <w:spacing w:val="-1"/>
        </w:rPr>
        <w:t>области.</w:t>
      </w:r>
    </w:p>
    <w:p w:rsidR="00D95674" w:rsidRPr="00AC5427" w:rsidRDefault="00D95674" w:rsidP="003C10AB">
      <w:pPr>
        <w:spacing w:before="5"/>
      </w:pPr>
    </w:p>
    <w:p w:rsidR="00D95674" w:rsidRPr="00AC5427" w:rsidRDefault="00D95674" w:rsidP="003C10AB">
      <w:pPr>
        <w:pStyle w:val="22"/>
      </w:pPr>
      <w:bookmarkStart w:id="124" w:name="_Toc530836839"/>
      <w:bookmarkStart w:id="125" w:name="_Toc25746039"/>
      <w:r w:rsidRPr="00AC5427">
        <w:t>Статья 23. Особенности проведения общественных обсуждений или публичных слушаний по проектам планировки территории и проектам межевания территории</w:t>
      </w:r>
      <w:bookmarkEnd w:id="124"/>
      <w:bookmarkEnd w:id="125"/>
    </w:p>
    <w:p w:rsidR="00D95674" w:rsidRPr="00AC5427" w:rsidRDefault="00D95674" w:rsidP="003C10AB">
      <w:pPr>
        <w:spacing w:before="7"/>
        <w:rPr>
          <w:b/>
          <w:bCs/>
          <w:sz w:val="23"/>
          <w:szCs w:val="23"/>
        </w:rPr>
      </w:pPr>
    </w:p>
    <w:p w:rsidR="00D95674" w:rsidRPr="00AC5427" w:rsidRDefault="00D95674" w:rsidP="00562B45">
      <w:pPr>
        <w:pStyle w:val="aff2"/>
        <w:widowControl w:val="0"/>
        <w:numPr>
          <w:ilvl w:val="0"/>
          <w:numId w:val="31"/>
        </w:numPr>
        <w:tabs>
          <w:tab w:val="left" w:pos="1390"/>
        </w:tabs>
        <w:ind w:right="114" w:firstLine="709"/>
      </w:pPr>
      <w:r w:rsidRPr="00AC5427">
        <w:t>При</w:t>
      </w:r>
      <w:r w:rsidRPr="00AC5427">
        <w:rPr>
          <w:spacing w:val="2"/>
        </w:rPr>
        <w:t xml:space="preserve"> </w:t>
      </w:r>
      <w:r w:rsidRPr="00AC5427">
        <w:rPr>
          <w:spacing w:val="-1"/>
        </w:rPr>
        <w:t>получении</w:t>
      </w:r>
      <w:r w:rsidRPr="00AC5427">
        <w:rPr>
          <w:spacing w:val="3"/>
        </w:rPr>
        <w:t xml:space="preserve"> </w:t>
      </w:r>
      <w:r w:rsidRPr="00AC5427">
        <w:rPr>
          <w:spacing w:val="-1"/>
        </w:rPr>
        <w:t>проектов</w:t>
      </w:r>
      <w:r w:rsidRPr="00AC5427">
        <w:rPr>
          <w:spacing w:val="1"/>
        </w:rPr>
        <w:t xml:space="preserve"> </w:t>
      </w:r>
      <w:r w:rsidRPr="00AC5427">
        <w:rPr>
          <w:spacing w:val="-1"/>
        </w:rPr>
        <w:t>документации</w:t>
      </w:r>
      <w:r w:rsidRPr="00AC5427">
        <w:rPr>
          <w:spacing w:val="3"/>
        </w:rPr>
        <w:t xml:space="preserve"> </w:t>
      </w:r>
      <w:r w:rsidRPr="00AC5427">
        <w:rPr>
          <w:spacing w:val="-1"/>
        </w:rPr>
        <w:t>по</w:t>
      </w:r>
      <w:r w:rsidRPr="00AC5427">
        <w:rPr>
          <w:spacing w:val="2"/>
        </w:rPr>
        <w:t xml:space="preserve"> </w:t>
      </w:r>
      <w:r w:rsidRPr="00AC5427">
        <w:rPr>
          <w:spacing w:val="-1"/>
        </w:rPr>
        <w:t>планировке</w:t>
      </w:r>
      <w:r w:rsidRPr="00AC5427">
        <w:rPr>
          <w:spacing w:val="1"/>
        </w:rPr>
        <w:t xml:space="preserve"> </w:t>
      </w:r>
      <w:r w:rsidRPr="00AC5427">
        <w:rPr>
          <w:spacing w:val="-1"/>
        </w:rPr>
        <w:t>территории</w:t>
      </w:r>
      <w:r w:rsidRPr="00AC5427">
        <w:rPr>
          <w:spacing w:val="3"/>
        </w:rPr>
        <w:t xml:space="preserve"> </w:t>
      </w:r>
      <w:r w:rsidRPr="00AC5427">
        <w:rPr>
          <w:spacing w:val="-1"/>
        </w:rPr>
        <w:t>глава</w:t>
      </w:r>
      <w:r w:rsidRPr="00AC5427">
        <w:rPr>
          <w:spacing w:val="77"/>
        </w:rPr>
        <w:t xml:space="preserve"> </w:t>
      </w:r>
      <w:r w:rsidR="0010644F" w:rsidRPr="00AC5427">
        <w:rPr>
          <w:spacing w:val="-1"/>
        </w:rPr>
        <w:t>городского округа</w:t>
      </w:r>
      <w:r w:rsidRPr="00AC5427">
        <w:rPr>
          <w:spacing w:val="16"/>
        </w:rPr>
        <w:t xml:space="preserve"> </w:t>
      </w:r>
      <w:r w:rsidRPr="00AC5427">
        <w:rPr>
          <w:spacing w:val="-1"/>
        </w:rPr>
        <w:t>принимает</w:t>
      </w:r>
      <w:r w:rsidRPr="00AC5427">
        <w:rPr>
          <w:spacing w:val="14"/>
        </w:rPr>
        <w:t xml:space="preserve"> </w:t>
      </w:r>
      <w:r w:rsidRPr="00AC5427">
        <w:rPr>
          <w:spacing w:val="-1"/>
        </w:rPr>
        <w:t>решение</w:t>
      </w:r>
      <w:r w:rsidRPr="00AC5427">
        <w:rPr>
          <w:spacing w:val="13"/>
        </w:rPr>
        <w:t xml:space="preserve"> </w:t>
      </w:r>
      <w:r w:rsidRPr="00AC5427">
        <w:t>о</w:t>
      </w:r>
      <w:r w:rsidRPr="00AC5427">
        <w:rPr>
          <w:spacing w:val="14"/>
        </w:rPr>
        <w:t xml:space="preserve"> </w:t>
      </w:r>
      <w:r w:rsidRPr="00AC5427">
        <w:rPr>
          <w:spacing w:val="-1"/>
        </w:rPr>
        <w:t>вынесении</w:t>
      </w:r>
      <w:r w:rsidRPr="00AC5427">
        <w:rPr>
          <w:spacing w:val="15"/>
        </w:rPr>
        <w:t xml:space="preserve"> </w:t>
      </w:r>
      <w:r w:rsidRPr="00AC5427">
        <w:t>на</w:t>
      </w:r>
      <w:r w:rsidRPr="00AC5427">
        <w:rPr>
          <w:spacing w:val="18"/>
        </w:rPr>
        <w:t xml:space="preserve"> </w:t>
      </w:r>
      <w:r w:rsidRPr="00AC5427">
        <w:rPr>
          <w:spacing w:val="-1"/>
        </w:rPr>
        <w:t>общественные</w:t>
      </w:r>
      <w:r w:rsidRPr="00AC5427">
        <w:rPr>
          <w:spacing w:val="12"/>
        </w:rPr>
        <w:t xml:space="preserve"> </w:t>
      </w:r>
      <w:r w:rsidRPr="00AC5427">
        <w:rPr>
          <w:spacing w:val="-1"/>
        </w:rPr>
        <w:t>обсуждения</w:t>
      </w:r>
      <w:r w:rsidRPr="00AC5427">
        <w:rPr>
          <w:spacing w:val="14"/>
        </w:rPr>
        <w:t xml:space="preserve"> </w:t>
      </w:r>
      <w:r w:rsidRPr="00AC5427">
        <w:rPr>
          <w:spacing w:val="-1"/>
        </w:rPr>
        <w:t>или</w:t>
      </w:r>
      <w:r w:rsidRPr="00AC5427">
        <w:rPr>
          <w:spacing w:val="79"/>
        </w:rPr>
        <w:t xml:space="preserve"> </w:t>
      </w:r>
      <w:r w:rsidRPr="00AC5427">
        <w:rPr>
          <w:spacing w:val="-1"/>
        </w:rPr>
        <w:t>публичные</w:t>
      </w:r>
      <w:r w:rsidRPr="00AC5427">
        <w:rPr>
          <w:spacing w:val="5"/>
        </w:rPr>
        <w:t xml:space="preserve"> </w:t>
      </w:r>
      <w:r w:rsidRPr="00AC5427">
        <w:rPr>
          <w:spacing w:val="-1"/>
        </w:rPr>
        <w:t>слушания</w:t>
      </w:r>
      <w:r w:rsidRPr="00AC5427">
        <w:rPr>
          <w:spacing w:val="4"/>
        </w:rPr>
        <w:t xml:space="preserve"> </w:t>
      </w:r>
      <w:r w:rsidRPr="00AC5427">
        <w:rPr>
          <w:spacing w:val="-1"/>
        </w:rPr>
        <w:t>проекта</w:t>
      </w:r>
      <w:r w:rsidRPr="00AC5427">
        <w:rPr>
          <w:spacing w:val="6"/>
        </w:rPr>
        <w:t xml:space="preserve"> </w:t>
      </w:r>
      <w:r w:rsidRPr="00AC5427">
        <w:rPr>
          <w:spacing w:val="-1"/>
        </w:rPr>
        <w:t>планировки</w:t>
      </w:r>
      <w:r w:rsidRPr="00AC5427">
        <w:rPr>
          <w:spacing w:val="6"/>
        </w:rPr>
        <w:t xml:space="preserve"> </w:t>
      </w:r>
      <w:r w:rsidRPr="00AC5427">
        <w:t>территории</w:t>
      </w:r>
      <w:r w:rsidRPr="00AC5427">
        <w:rPr>
          <w:spacing w:val="5"/>
        </w:rPr>
        <w:t xml:space="preserve"> </w:t>
      </w:r>
      <w:r w:rsidRPr="00AC5427">
        <w:t>и</w:t>
      </w:r>
      <w:r w:rsidRPr="00AC5427">
        <w:rPr>
          <w:spacing w:val="5"/>
        </w:rPr>
        <w:t xml:space="preserve"> </w:t>
      </w:r>
      <w:r w:rsidRPr="00AC5427">
        <w:rPr>
          <w:spacing w:val="-1"/>
        </w:rPr>
        <w:t>проекта</w:t>
      </w:r>
      <w:r w:rsidRPr="00AC5427">
        <w:rPr>
          <w:spacing w:val="3"/>
        </w:rPr>
        <w:t xml:space="preserve"> </w:t>
      </w:r>
      <w:r w:rsidRPr="00AC5427">
        <w:rPr>
          <w:spacing w:val="-1"/>
        </w:rPr>
        <w:t>межевания</w:t>
      </w:r>
      <w:r w:rsidRPr="00AC5427">
        <w:rPr>
          <w:spacing w:val="6"/>
        </w:rPr>
        <w:t xml:space="preserve"> </w:t>
      </w:r>
      <w:r w:rsidRPr="00AC5427">
        <w:rPr>
          <w:spacing w:val="-1"/>
        </w:rPr>
        <w:t>территории,</w:t>
      </w:r>
      <w:r w:rsidRPr="00AC5427">
        <w:rPr>
          <w:spacing w:val="87"/>
        </w:rPr>
        <w:t xml:space="preserve"> </w:t>
      </w:r>
      <w:r w:rsidRPr="00AC5427">
        <w:rPr>
          <w:spacing w:val="-1"/>
        </w:rPr>
        <w:t>подготовленного</w:t>
      </w:r>
      <w:r w:rsidRPr="00AC5427">
        <w:t xml:space="preserve"> в </w:t>
      </w:r>
      <w:r w:rsidRPr="00AC5427">
        <w:rPr>
          <w:spacing w:val="-1"/>
        </w:rPr>
        <w:t>составе</w:t>
      </w:r>
      <w:r w:rsidRPr="00AC5427">
        <w:rPr>
          <w:spacing w:val="-2"/>
        </w:rPr>
        <w:t xml:space="preserve"> </w:t>
      </w:r>
      <w:r w:rsidRPr="00AC5427">
        <w:rPr>
          <w:spacing w:val="-1"/>
        </w:rPr>
        <w:t>документации</w:t>
      </w:r>
      <w:r w:rsidRPr="00AC5427">
        <w:t xml:space="preserve"> по</w:t>
      </w:r>
      <w:r w:rsidRPr="00AC5427">
        <w:rPr>
          <w:spacing w:val="-3"/>
        </w:rPr>
        <w:t xml:space="preserve"> </w:t>
      </w:r>
      <w:r w:rsidRPr="00AC5427">
        <w:rPr>
          <w:spacing w:val="-1"/>
        </w:rPr>
        <w:t>планировке</w:t>
      </w:r>
      <w:r w:rsidRPr="00AC5427">
        <w:t xml:space="preserve"> </w:t>
      </w:r>
      <w:r w:rsidRPr="00AC5427">
        <w:rPr>
          <w:spacing w:val="-1"/>
        </w:rPr>
        <w:t>территории.</w:t>
      </w:r>
    </w:p>
    <w:p w:rsidR="00D95674" w:rsidRPr="00AC5427" w:rsidRDefault="00D95674" w:rsidP="003C10AB">
      <w:pPr>
        <w:pStyle w:val="aff2"/>
        <w:ind w:right="113" w:firstLine="708"/>
      </w:pPr>
      <w:r w:rsidRPr="00AC5427">
        <w:rPr>
          <w:spacing w:val="-1"/>
        </w:rPr>
        <w:t>Решение</w:t>
      </w:r>
      <w:r w:rsidRPr="00AC5427">
        <w:rPr>
          <w:spacing w:val="46"/>
        </w:rPr>
        <w:t xml:space="preserve"> </w:t>
      </w:r>
      <w:r w:rsidRPr="00AC5427">
        <w:t>о</w:t>
      </w:r>
      <w:r w:rsidRPr="00AC5427">
        <w:rPr>
          <w:spacing w:val="47"/>
        </w:rPr>
        <w:t xml:space="preserve"> </w:t>
      </w:r>
      <w:r w:rsidRPr="00AC5427">
        <w:rPr>
          <w:spacing w:val="-1"/>
        </w:rPr>
        <w:t>вынесении</w:t>
      </w:r>
      <w:r w:rsidRPr="00AC5427">
        <w:rPr>
          <w:spacing w:val="48"/>
        </w:rPr>
        <w:t xml:space="preserve"> </w:t>
      </w:r>
      <w:r w:rsidRPr="00AC5427">
        <w:t>на</w:t>
      </w:r>
      <w:r w:rsidRPr="00AC5427">
        <w:rPr>
          <w:spacing w:val="47"/>
        </w:rPr>
        <w:t xml:space="preserve"> </w:t>
      </w:r>
      <w:r w:rsidRPr="00AC5427">
        <w:rPr>
          <w:spacing w:val="-1"/>
        </w:rPr>
        <w:t>общественные</w:t>
      </w:r>
      <w:r w:rsidRPr="00AC5427">
        <w:rPr>
          <w:spacing w:val="46"/>
        </w:rPr>
        <w:t xml:space="preserve"> </w:t>
      </w:r>
      <w:r w:rsidRPr="00AC5427">
        <w:rPr>
          <w:spacing w:val="-1"/>
        </w:rPr>
        <w:t>обсуждения</w:t>
      </w:r>
      <w:r w:rsidRPr="00AC5427">
        <w:rPr>
          <w:spacing w:val="47"/>
        </w:rPr>
        <w:t xml:space="preserve"> </w:t>
      </w:r>
      <w:r w:rsidRPr="00AC5427">
        <w:rPr>
          <w:spacing w:val="-1"/>
        </w:rPr>
        <w:t>или</w:t>
      </w:r>
      <w:r w:rsidRPr="00AC5427">
        <w:rPr>
          <w:spacing w:val="49"/>
        </w:rPr>
        <w:t xml:space="preserve"> </w:t>
      </w:r>
      <w:r w:rsidRPr="00AC5427">
        <w:rPr>
          <w:spacing w:val="-1"/>
        </w:rPr>
        <w:t>публичные</w:t>
      </w:r>
      <w:r w:rsidRPr="00AC5427">
        <w:rPr>
          <w:spacing w:val="46"/>
        </w:rPr>
        <w:t xml:space="preserve"> </w:t>
      </w:r>
      <w:r w:rsidRPr="00AC5427">
        <w:rPr>
          <w:spacing w:val="-1"/>
        </w:rPr>
        <w:t>слушания</w:t>
      </w:r>
      <w:r w:rsidRPr="00AC5427">
        <w:rPr>
          <w:spacing w:val="63"/>
        </w:rPr>
        <w:t xml:space="preserve"> </w:t>
      </w:r>
      <w:r w:rsidRPr="00AC5427">
        <w:rPr>
          <w:spacing w:val="-1"/>
        </w:rPr>
        <w:t>проекта</w:t>
      </w:r>
      <w:r w:rsidRPr="00AC5427">
        <w:rPr>
          <w:spacing w:val="25"/>
        </w:rPr>
        <w:t xml:space="preserve"> </w:t>
      </w:r>
      <w:r w:rsidRPr="00AC5427">
        <w:rPr>
          <w:spacing w:val="-1"/>
        </w:rPr>
        <w:t>планировки</w:t>
      </w:r>
      <w:r w:rsidRPr="00AC5427">
        <w:rPr>
          <w:spacing w:val="27"/>
        </w:rPr>
        <w:t xml:space="preserve"> </w:t>
      </w:r>
      <w:r w:rsidRPr="00AC5427">
        <w:rPr>
          <w:spacing w:val="-1"/>
        </w:rPr>
        <w:t>территории</w:t>
      </w:r>
      <w:r w:rsidRPr="00AC5427">
        <w:rPr>
          <w:spacing w:val="27"/>
        </w:rPr>
        <w:t xml:space="preserve"> </w:t>
      </w:r>
      <w:r w:rsidRPr="00AC5427">
        <w:t>и</w:t>
      </w:r>
      <w:r w:rsidRPr="00AC5427">
        <w:rPr>
          <w:spacing w:val="27"/>
        </w:rPr>
        <w:t xml:space="preserve"> </w:t>
      </w:r>
      <w:r w:rsidRPr="00AC5427">
        <w:rPr>
          <w:spacing w:val="-1"/>
        </w:rPr>
        <w:t>проекта</w:t>
      </w:r>
      <w:r w:rsidRPr="00AC5427">
        <w:rPr>
          <w:spacing w:val="25"/>
        </w:rPr>
        <w:t xml:space="preserve"> </w:t>
      </w:r>
      <w:r w:rsidRPr="00AC5427">
        <w:rPr>
          <w:spacing w:val="-1"/>
        </w:rPr>
        <w:t>межевания</w:t>
      </w:r>
      <w:r w:rsidRPr="00AC5427">
        <w:rPr>
          <w:spacing w:val="26"/>
        </w:rPr>
        <w:t xml:space="preserve"> </w:t>
      </w:r>
      <w:r w:rsidRPr="00AC5427">
        <w:rPr>
          <w:spacing w:val="-1"/>
        </w:rPr>
        <w:t>территории</w:t>
      </w:r>
      <w:r w:rsidRPr="00AC5427">
        <w:rPr>
          <w:spacing w:val="27"/>
        </w:rPr>
        <w:t xml:space="preserve"> </w:t>
      </w:r>
      <w:r w:rsidRPr="00AC5427">
        <w:rPr>
          <w:spacing w:val="-1"/>
        </w:rPr>
        <w:t>подлежит</w:t>
      </w:r>
      <w:r w:rsidRPr="00AC5427">
        <w:rPr>
          <w:spacing w:val="26"/>
        </w:rPr>
        <w:t xml:space="preserve"> </w:t>
      </w:r>
      <w:r w:rsidRPr="00AC5427">
        <w:rPr>
          <w:spacing w:val="-1"/>
        </w:rPr>
        <w:t>официальному</w:t>
      </w:r>
      <w:r w:rsidRPr="00AC5427">
        <w:rPr>
          <w:spacing w:val="105"/>
        </w:rPr>
        <w:t xml:space="preserve"> </w:t>
      </w:r>
      <w:r w:rsidRPr="00AC5427">
        <w:rPr>
          <w:spacing w:val="-1"/>
        </w:rPr>
        <w:t>опубликованию</w:t>
      </w:r>
      <w:r w:rsidRPr="00AC5427">
        <w:t xml:space="preserve"> и </w:t>
      </w:r>
      <w:r w:rsidRPr="00AC5427">
        <w:rPr>
          <w:spacing w:val="-1"/>
        </w:rPr>
        <w:t>размещению</w:t>
      </w:r>
      <w:r w:rsidRPr="00AC5427">
        <w:t xml:space="preserve"> на</w:t>
      </w:r>
      <w:r w:rsidRPr="00AC5427">
        <w:rPr>
          <w:spacing w:val="-1"/>
        </w:rPr>
        <w:t xml:space="preserve"> официальном сайте</w:t>
      </w:r>
      <w:r w:rsidRPr="00AC5427">
        <w:rPr>
          <w:spacing w:val="3"/>
        </w:rPr>
        <w:t xml:space="preserve"> </w:t>
      </w:r>
      <w:r w:rsidR="0010644F" w:rsidRPr="00AC5427">
        <w:rPr>
          <w:spacing w:val="-1"/>
        </w:rPr>
        <w:t>городского округа</w:t>
      </w:r>
      <w:r w:rsidRPr="00AC5427">
        <w:t>.</w:t>
      </w:r>
    </w:p>
    <w:p w:rsidR="00D95674" w:rsidRPr="00AC5427" w:rsidRDefault="00D95674" w:rsidP="00562B45">
      <w:pPr>
        <w:pStyle w:val="aff2"/>
        <w:widowControl w:val="0"/>
        <w:numPr>
          <w:ilvl w:val="0"/>
          <w:numId w:val="31"/>
        </w:numPr>
        <w:tabs>
          <w:tab w:val="left" w:pos="1390"/>
        </w:tabs>
        <w:ind w:right="113" w:firstLine="709"/>
      </w:pPr>
      <w:r w:rsidRPr="00AC5427">
        <w:t>В</w:t>
      </w:r>
      <w:r w:rsidRPr="00AC5427">
        <w:rPr>
          <w:spacing w:val="24"/>
        </w:rPr>
        <w:t xml:space="preserve"> </w:t>
      </w:r>
      <w:r w:rsidRPr="00AC5427">
        <w:rPr>
          <w:spacing w:val="-1"/>
        </w:rPr>
        <w:t>целях</w:t>
      </w:r>
      <w:r w:rsidRPr="00AC5427">
        <w:rPr>
          <w:spacing w:val="28"/>
        </w:rPr>
        <w:t xml:space="preserve"> </w:t>
      </w:r>
      <w:r w:rsidRPr="00AC5427">
        <w:rPr>
          <w:spacing w:val="-1"/>
        </w:rPr>
        <w:t>соблюдения</w:t>
      </w:r>
      <w:r w:rsidRPr="00AC5427">
        <w:rPr>
          <w:spacing w:val="26"/>
        </w:rPr>
        <w:t xml:space="preserve"> </w:t>
      </w:r>
      <w:r w:rsidRPr="00AC5427">
        <w:rPr>
          <w:spacing w:val="-1"/>
        </w:rPr>
        <w:t>права</w:t>
      </w:r>
      <w:r w:rsidRPr="00AC5427">
        <w:rPr>
          <w:spacing w:val="24"/>
        </w:rPr>
        <w:t xml:space="preserve"> </w:t>
      </w:r>
      <w:r w:rsidRPr="00AC5427">
        <w:rPr>
          <w:spacing w:val="-1"/>
        </w:rPr>
        <w:t>человека</w:t>
      </w:r>
      <w:r w:rsidRPr="00AC5427">
        <w:rPr>
          <w:spacing w:val="27"/>
        </w:rPr>
        <w:t xml:space="preserve"> </w:t>
      </w:r>
      <w:r w:rsidRPr="00AC5427">
        <w:t>на</w:t>
      </w:r>
      <w:r w:rsidRPr="00AC5427">
        <w:rPr>
          <w:spacing w:val="25"/>
        </w:rPr>
        <w:t xml:space="preserve"> </w:t>
      </w:r>
      <w:r w:rsidRPr="00AC5427">
        <w:rPr>
          <w:spacing w:val="-1"/>
        </w:rPr>
        <w:t>благоприятные</w:t>
      </w:r>
      <w:r w:rsidRPr="00AC5427">
        <w:rPr>
          <w:spacing w:val="24"/>
        </w:rPr>
        <w:t xml:space="preserve"> </w:t>
      </w:r>
      <w:r w:rsidRPr="00AC5427">
        <w:rPr>
          <w:spacing w:val="-1"/>
        </w:rPr>
        <w:t>условия</w:t>
      </w:r>
      <w:r w:rsidRPr="00AC5427">
        <w:rPr>
          <w:spacing w:val="59"/>
        </w:rPr>
        <w:t xml:space="preserve"> </w:t>
      </w:r>
      <w:r w:rsidRPr="00AC5427">
        <w:rPr>
          <w:spacing w:val="-1"/>
        </w:rPr>
        <w:t>жизнедеятельности,</w:t>
      </w:r>
      <w:r w:rsidRPr="00AC5427">
        <w:rPr>
          <w:spacing w:val="2"/>
        </w:rPr>
        <w:t xml:space="preserve"> </w:t>
      </w:r>
      <w:r w:rsidRPr="00AC5427">
        <w:rPr>
          <w:spacing w:val="-1"/>
        </w:rPr>
        <w:t>прав</w:t>
      </w:r>
      <w:r w:rsidRPr="00AC5427">
        <w:rPr>
          <w:spacing w:val="4"/>
        </w:rPr>
        <w:t xml:space="preserve"> </w:t>
      </w:r>
      <w:r w:rsidRPr="00AC5427">
        <w:t>и</w:t>
      </w:r>
      <w:r w:rsidRPr="00AC5427">
        <w:rPr>
          <w:spacing w:val="5"/>
        </w:rPr>
        <w:t xml:space="preserve"> </w:t>
      </w:r>
      <w:r w:rsidRPr="00AC5427">
        <w:rPr>
          <w:spacing w:val="-1"/>
        </w:rPr>
        <w:t>законных</w:t>
      </w:r>
      <w:r w:rsidRPr="00AC5427">
        <w:rPr>
          <w:spacing w:val="4"/>
        </w:rPr>
        <w:t xml:space="preserve"> </w:t>
      </w:r>
      <w:r w:rsidRPr="00AC5427">
        <w:rPr>
          <w:spacing w:val="-1"/>
        </w:rPr>
        <w:t>интересов</w:t>
      </w:r>
      <w:r w:rsidRPr="00AC5427">
        <w:rPr>
          <w:spacing w:val="4"/>
        </w:rPr>
        <w:t xml:space="preserve"> </w:t>
      </w:r>
      <w:r w:rsidRPr="00AC5427">
        <w:rPr>
          <w:spacing w:val="-1"/>
        </w:rPr>
        <w:t>правообладателей</w:t>
      </w:r>
      <w:r w:rsidRPr="00AC5427">
        <w:rPr>
          <w:spacing w:val="5"/>
        </w:rPr>
        <w:t xml:space="preserve"> </w:t>
      </w:r>
      <w:r w:rsidRPr="00AC5427">
        <w:rPr>
          <w:spacing w:val="-1"/>
        </w:rPr>
        <w:t>земельных</w:t>
      </w:r>
      <w:r w:rsidRPr="00AC5427">
        <w:rPr>
          <w:spacing w:val="6"/>
        </w:rPr>
        <w:t xml:space="preserve"> </w:t>
      </w:r>
      <w:r w:rsidRPr="00AC5427">
        <w:rPr>
          <w:spacing w:val="-1"/>
        </w:rPr>
        <w:t>участков</w:t>
      </w:r>
      <w:r w:rsidRPr="00AC5427">
        <w:rPr>
          <w:spacing w:val="4"/>
        </w:rPr>
        <w:t xml:space="preserve"> </w:t>
      </w:r>
      <w:r w:rsidRPr="00AC5427">
        <w:t>и</w:t>
      </w:r>
      <w:r w:rsidRPr="00AC5427">
        <w:rPr>
          <w:spacing w:val="71"/>
        </w:rPr>
        <w:t xml:space="preserve"> </w:t>
      </w:r>
      <w:r w:rsidRPr="00AC5427">
        <w:rPr>
          <w:spacing w:val="-1"/>
        </w:rPr>
        <w:t>объектов</w:t>
      </w:r>
      <w:r w:rsidRPr="00AC5427">
        <w:rPr>
          <w:spacing w:val="30"/>
        </w:rPr>
        <w:t xml:space="preserve"> </w:t>
      </w:r>
      <w:r w:rsidRPr="00AC5427">
        <w:rPr>
          <w:spacing w:val="-1"/>
        </w:rPr>
        <w:t>капитального</w:t>
      </w:r>
      <w:r w:rsidRPr="00AC5427">
        <w:rPr>
          <w:spacing w:val="28"/>
        </w:rPr>
        <w:t xml:space="preserve"> </w:t>
      </w:r>
      <w:r w:rsidRPr="00AC5427">
        <w:rPr>
          <w:spacing w:val="-1"/>
        </w:rPr>
        <w:t>строительства</w:t>
      </w:r>
      <w:r w:rsidRPr="00AC5427">
        <w:rPr>
          <w:spacing w:val="34"/>
        </w:rPr>
        <w:t xml:space="preserve"> </w:t>
      </w:r>
      <w:r w:rsidRPr="00AC5427">
        <w:rPr>
          <w:spacing w:val="-1"/>
        </w:rPr>
        <w:t>общественные</w:t>
      </w:r>
      <w:r w:rsidRPr="00AC5427">
        <w:rPr>
          <w:spacing w:val="29"/>
        </w:rPr>
        <w:t xml:space="preserve"> </w:t>
      </w:r>
      <w:r w:rsidRPr="00AC5427">
        <w:rPr>
          <w:spacing w:val="-1"/>
        </w:rPr>
        <w:t>обсуждения</w:t>
      </w:r>
      <w:r w:rsidRPr="00AC5427">
        <w:rPr>
          <w:spacing w:val="30"/>
        </w:rPr>
        <w:t xml:space="preserve"> </w:t>
      </w:r>
      <w:r w:rsidRPr="00AC5427">
        <w:rPr>
          <w:spacing w:val="-1"/>
        </w:rPr>
        <w:t>или</w:t>
      </w:r>
      <w:r w:rsidRPr="00AC5427">
        <w:rPr>
          <w:spacing w:val="34"/>
        </w:rPr>
        <w:t xml:space="preserve"> </w:t>
      </w:r>
      <w:r w:rsidRPr="00AC5427">
        <w:rPr>
          <w:spacing w:val="-1"/>
        </w:rPr>
        <w:t>публичные</w:t>
      </w:r>
      <w:r w:rsidRPr="00AC5427">
        <w:rPr>
          <w:spacing w:val="29"/>
        </w:rPr>
        <w:t xml:space="preserve"> </w:t>
      </w:r>
      <w:r w:rsidRPr="00AC5427">
        <w:rPr>
          <w:spacing w:val="-1"/>
        </w:rPr>
        <w:t>слушания</w:t>
      </w:r>
      <w:r w:rsidRPr="00AC5427">
        <w:rPr>
          <w:spacing w:val="95"/>
        </w:rPr>
        <w:t xml:space="preserve"> </w:t>
      </w:r>
      <w:r w:rsidRPr="00AC5427">
        <w:t>по</w:t>
      </w:r>
      <w:r w:rsidRPr="00AC5427">
        <w:rPr>
          <w:spacing w:val="11"/>
        </w:rPr>
        <w:t xml:space="preserve"> </w:t>
      </w:r>
      <w:r w:rsidRPr="00AC5427">
        <w:t>проекту</w:t>
      </w:r>
      <w:r w:rsidRPr="00AC5427">
        <w:rPr>
          <w:spacing w:val="6"/>
        </w:rPr>
        <w:t xml:space="preserve"> </w:t>
      </w:r>
      <w:r w:rsidRPr="00AC5427">
        <w:rPr>
          <w:spacing w:val="-1"/>
        </w:rPr>
        <w:t>планировки</w:t>
      </w:r>
      <w:r w:rsidRPr="00AC5427">
        <w:rPr>
          <w:spacing w:val="11"/>
        </w:rPr>
        <w:t xml:space="preserve"> </w:t>
      </w:r>
      <w:r w:rsidRPr="00AC5427">
        <w:rPr>
          <w:spacing w:val="-1"/>
        </w:rPr>
        <w:t>территории</w:t>
      </w:r>
      <w:r w:rsidRPr="00AC5427">
        <w:rPr>
          <w:spacing w:val="12"/>
        </w:rPr>
        <w:t xml:space="preserve"> </w:t>
      </w:r>
      <w:r w:rsidRPr="00AC5427">
        <w:t>и</w:t>
      </w:r>
      <w:r w:rsidRPr="00AC5427">
        <w:rPr>
          <w:spacing w:val="12"/>
        </w:rPr>
        <w:t xml:space="preserve"> </w:t>
      </w:r>
      <w:r w:rsidRPr="00AC5427">
        <w:rPr>
          <w:spacing w:val="-1"/>
        </w:rPr>
        <w:t>проекту</w:t>
      </w:r>
      <w:r w:rsidRPr="00AC5427">
        <w:rPr>
          <w:spacing w:val="9"/>
        </w:rPr>
        <w:t xml:space="preserve"> </w:t>
      </w:r>
      <w:r w:rsidRPr="00AC5427">
        <w:rPr>
          <w:spacing w:val="-1"/>
        </w:rPr>
        <w:t>межевания</w:t>
      </w:r>
      <w:r w:rsidRPr="00AC5427">
        <w:rPr>
          <w:spacing w:val="11"/>
        </w:rPr>
        <w:t xml:space="preserve"> </w:t>
      </w:r>
      <w:r w:rsidRPr="00AC5427">
        <w:rPr>
          <w:spacing w:val="-1"/>
        </w:rPr>
        <w:t>территории</w:t>
      </w:r>
      <w:r w:rsidRPr="00AC5427">
        <w:rPr>
          <w:spacing w:val="10"/>
        </w:rPr>
        <w:t xml:space="preserve"> </w:t>
      </w:r>
      <w:r w:rsidRPr="00AC5427">
        <w:t>проводятся</w:t>
      </w:r>
      <w:r w:rsidRPr="00AC5427">
        <w:rPr>
          <w:spacing w:val="11"/>
        </w:rPr>
        <w:t xml:space="preserve"> </w:t>
      </w:r>
      <w:r w:rsidRPr="00AC5427">
        <w:t>с</w:t>
      </w:r>
      <w:r w:rsidRPr="00AC5427">
        <w:rPr>
          <w:spacing w:val="15"/>
        </w:rPr>
        <w:t xml:space="preserve"> </w:t>
      </w:r>
      <w:r w:rsidRPr="00AC5427">
        <w:rPr>
          <w:spacing w:val="-1"/>
        </w:rPr>
        <w:t>участием</w:t>
      </w:r>
      <w:r w:rsidRPr="00AC5427">
        <w:rPr>
          <w:spacing w:val="81"/>
        </w:rPr>
        <w:t xml:space="preserve"> </w:t>
      </w:r>
      <w:r w:rsidRPr="00AC5427">
        <w:rPr>
          <w:spacing w:val="-1"/>
        </w:rPr>
        <w:t>граждан,</w:t>
      </w:r>
      <w:r w:rsidRPr="00AC5427">
        <w:rPr>
          <w:spacing w:val="6"/>
        </w:rPr>
        <w:t xml:space="preserve"> </w:t>
      </w:r>
      <w:r w:rsidRPr="00AC5427">
        <w:rPr>
          <w:spacing w:val="-1"/>
        </w:rPr>
        <w:t>проживающих</w:t>
      </w:r>
      <w:r w:rsidRPr="00AC5427">
        <w:rPr>
          <w:spacing w:val="9"/>
        </w:rPr>
        <w:t xml:space="preserve"> </w:t>
      </w:r>
      <w:r w:rsidRPr="00AC5427">
        <w:t>на</w:t>
      </w:r>
      <w:r w:rsidRPr="00AC5427">
        <w:rPr>
          <w:spacing w:val="6"/>
        </w:rPr>
        <w:t xml:space="preserve"> </w:t>
      </w:r>
      <w:r w:rsidRPr="00AC5427">
        <w:rPr>
          <w:spacing w:val="-1"/>
        </w:rPr>
        <w:t>территории</w:t>
      </w:r>
      <w:r w:rsidRPr="00AC5427">
        <w:rPr>
          <w:spacing w:val="10"/>
        </w:rPr>
        <w:t xml:space="preserve"> </w:t>
      </w:r>
      <w:r w:rsidR="00AD1C9D" w:rsidRPr="00AC5427">
        <w:rPr>
          <w:spacing w:val="-1"/>
        </w:rPr>
        <w:t>городского округа</w:t>
      </w:r>
      <w:r w:rsidRPr="00AC5427">
        <w:rPr>
          <w:spacing w:val="-1"/>
        </w:rPr>
        <w:t>,</w:t>
      </w:r>
      <w:r w:rsidRPr="00AC5427">
        <w:rPr>
          <w:spacing w:val="6"/>
        </w:rPr>
        <w:t xml:space="preserve"> </w:t>
      </w:r>
      <w:r w:rsidRPr="00AC5427">
        <w:rPr>
          <w:spacing w:val="-1"/>
        </w:rPr>
        <w:t>применительно</w:t>
      </w:r>
      <w:r w:rsidRPr="00AC5427">
        <w:rPr>
          <w:spacing w:val="6"/>
        </w:rPr>
        <w:t xml:space="preserve"> </w:t>
      </w:r>
      <w:r w:rsidRPr="00AC5427">
        <w:t>к</w:t>
      </w:r>
      <w:r w:rsidRPr="00AC5427">
        <w:rPr>
          <w:spacing w:val="7"/>
        </w:rPr>
        <w:t xml:space="preserve"> </w:t>
      </w:r>
      <w:r w:rsidRPr="00AC5427">
        <w:rPr>
          <w:spacing w:val="-1"/>
        </w:rPr>
        <w:t>которой</w:t>
      </w:r>
      <w:r w:rsidRPr="00AC5427">
        <w:rPr>
          <w:spacing w:val="7"/>
        </w:rPr>
        <w:t xml:space="preserve"> </w:t>
      </w:r>
      <w:r w:rsidRPr="00AC5427">
        <w:rPr>
          <w:spacing w:val="-1"/>
        </w:rPr>
        <w:t>осуществлялась</w:t>
      </w:r>
    </w:p>
    <w:p w:rsidR="00D95674" w:rsidRPr="00AC5427" w:rsidRDefault="00D95674" w:rsidP="003C10AB">
      <w:pPr>
        <w:sectPr w:rsidR="00D95674" w:rsidRPr="00AC5427">
          <w:pgSz w:w="11910" w:h="16840"/>
          <w:pgMar w:top="1340" w:right="1020" w:bottom="900" w:left="1020" w:header="0" w:footer="717" w:gutter="0"/>
          <w:cols w:space="720"/>
        </w:sectPr>
      </w:pPr>
    </w:p>
    <w:p w:rsidR="00D95674" w:rsidRPr="00AC5427" w:rsidRDefault="00D95674" w:rsidP="003C10AB">
      <w:pPr>
        <w:pStyle w:val="aff2"/>
        <w:spacing w:before="46"/>
        <w:ind w:right="114" w:firstLine="0"/>
      </w:pPr>
      <w:r w:rsidRPr="00AC5427">
        <w:lastRenderedPageBreak/>
        <w:t>подготовка</w:t>
      </w:r>
      <w:r w:rsidRPr="00AC5427">
        <w:rPr>
          <w:spacing w:val="49"/>
        </w:rPr>
        <w:t xml:space="preserve"> </w:t>
      </w:r>
      <w:r w:rsidRPr="00AC5427">
        <w:rPr>
          <w:spacing w:val="-1"/>
        </w:rPr>
        <w:t>проекта</w:t>
      </w:r>
      <w:r w:rsidRPr="00AC5427">
        <w:rPr>
          <w:spacing w:val="49"/>
        </w:rPr>
        <w:t xml:space="preserve"> </w:t>
      </w:r>
      <w:r w:rsidRPr="00AC5427">
        <w:rPr>
          <w:spacing w:val="-1"/>
        </w:rPr>
        <w:t>ее</w:t>
      </w:r>
      <w:r w:rsidRPr="00AC5427">
        <w:rPr>
          <w:spacing w:val="49"/>
        </w:rPr>
        <w:t xml:space="preserve"> </w:t>
      </w:r>
      <w:r w:rsidRPr="00AC5427">
        <w:rPr>
          <w:spacing w:val="-1"/>
        </w:rPr>
        <w:t>планировки</w:t>
      </w:r>
      <w:r w:rsidRPr="00AC5427">
        <w:rPr>
          <w:spacing w:val="48"/>
        </w:rPr>
        <w:t xml:space="preserve"> </w:t>
      </w:r>
      <w:r w:rsidRPr="00AC5427">
        <w:t>и</w:t>
      </w:r>
      <w:r w:rsidRPr="00AC5427">
        <w:rPr>
          <w:spacing w:val="51"/>
        </w:rPr>
        <w:t xml:space="preserve"> </w:t>
      </w:r>
      <w:r w:rsidRPr="00AC5427">
        <w:rPr>
          <w:spacing w:val="-1"/>
        </w:rPr>
        <w:t>проекта</w:t>
      </w:r>
      <w:r w:rsidRPr="00AC5427">
        <w:rPr>
          <w:spacing w:val="49"/>
        </w:rPr>
        <w:t xml:space="preserve"> </w:t>
      </w:r>
      <w:r w:rsidRPr="00AC5427">
        <w:rPr>
          <w:spacing w:val="-1"/>
        </w:rPr>
        <w:t>ее</w:t>
      </w:r>
      <w:r w:rsidRPr="00AC5427">
        <w:rPr>
          <w:spacing w:val="54"/>
        </w:rPr>
        <w:t xml:space="preserve"> </w:t>
      </w:r>
      <w:r w:rsidRPr="00AC5427">
        <w:rPr>
          <w:spacing w:val="-1"/>
        </w:rPr>
        <w:t>межевания,</w:t>
      </w:r>
      <w:r w:rsidRPr="00AC5427">
        <w:rPr>
          <w:spacing w:val="50"/>
        </w:rPr>
        <w:t xml:space="preserve"> </w:t>
      </w:r>
      <w:r w:rsidRPr="00AC5427">
        <w:rPr>
          <w:spacing w:val="-1"/>
        </w:rPr>
        <w:t>правообладателей</w:t>
      </w:r>
      <w:r w:rsidRPr="00AC5427">
        <w:rPr>
          <w:spacing w:val="51"/>
        </w:rPr>
        <w:t xml:space="preserve"> </w:t>
      </w:r>
      <w:r w:rsidRPr="00AC5427">
        <w:rPr>
          <w:spacing w:val="-1"/>
        </w:rPr>
        <w:t>земельных</w:t>
      </w:r>
      <w:r w:rsidRPr="00AC5427">
        <w:rPr>
          <w:spacing w:val="79"/>
        </w:rPr>
        <w:t xml:space="preserve"> </w:t>
      </w:r>
      <w:r w:rsidRPr="00AC5427">
        <w:rPr>
          <w:spacing w:val="-1"/>
        </w:rPr>
        <w:t>участков</w:t>
      </w:r>
      <w:r w:rsidRPr="00AC5427">
        <w:rPr>
          <w:spacing w:val="16"/>
        </w:rPr>
        <w:t xml:space="preserve"> </w:t>
      </w:r>
      <w:r w:rsidRPr="00AC5427">
        <w:t>и</w:t>
      </w:r>
      <w:r w:rsidRPr="00AC5427">
        <w:rPr>
          <w:spacing w:val="17"/>
        </w:rPr>
        <w:t xml:space="preserve"> </w:t>
      </w:r>
      <w:r w:rsidRPr="00AC5427">
        <w:rPr>
          <w:spacing w:val="-1"/>
        </w:rPr>
        <w:t>объектов</w:t>
      </w:r>
      <w:r w:rsidRPr="00AC5427">
        <w:rPr>
          <w:spacing w:val="16"/>
        </w:rPr>
        <w:t xml:space="preserve"> </w:t>
      </w:r>
      <w:r w:rsidRPr="00AC5427">
        <w:rPr>
          <w:spacing w:val="-1"/>
        </w:rPr>
        <w:t>капитального</w:t>
      </w:r>
      <w:r w:rsidRPr="00AC5427">
        <w:rPr>
          <w:spacing w:val="16"/>
        </w:rPr>
        <w:t xml:space="preserve"> </w:t>
      </w:r>
      <w:r w:rsidRPr="00AC5427">
        <w:rPr>
          <w:spacing w:val="-1"/>
        </w:rPr>
        <w:t>строительства,</w:t>
      </w:r>
      <w:r w:rsidRPr="00AC5427">
        <w:rPr>
          <w:spacing w:val="16"/>
        </w:rPr>
        <w:t xml:space="preserve"> </w:t>
      </w:r>
      <w:r w:rsidRPr="00AC5427">
        <w:rPr>
          <w:spacing w:val="-1"/>
        </w:rPr>
        <w:t>расположенных</w:t>
      </w:r>
      <w:r w:rsidRPr="00AC5427">
        <w:rPr>
          <w:spacing w:val="18"/>
        </w:rPr>
        <w:t xml:space="preserve"> </w:t>
      </w:r>
      <w:r w:rsidRPr="00AC5427">
        <w:t>на</w:t>
      </w:r>
      <w:r w:rsidRPr="00AC5427">
        <w:rPr>
          <w:spacing w:val="15"/>
        </w:rPr>
        <w:t xml:space="preserve"> </w:t>
      </w:r>
      <w:r w:rsidRPr="00AC5427">
        <w:rPr>
          <w:spacing w:val="-1"/>
        </w:rPr>
        <w:t>указанной</w:t>
      </w:r>
      <w:r w:rsidRPr="00AC5427">
        <w:rPr>
          <w:spacing w:val="17"/>
        </w:rPr>
        <w:t xml:space="preserve"> </w:t>
      </w:r>
      <w:r w:rsidRPr="00AC5427">
        <w:rPr>
          <w:spacing w:val="-1"/>
        </w:rPr>
        <w:t>территории,</w:t>
      </w:r>
      <w:r w:rsidRPr="00AC5427">
        <w:rPr>
          <w:spacing w:val="89"/>
        </w:rPr>
        <w:t xml:space="preserve"> </w:t>
      </w:r>
      <w:r w:rsidRPr="00AC5427">
        <w:t>лиц,</w:t>
      </w:r>
      <w:r w:rsidRPr="00AC5427">
        <w:rPr>
          <w:spacing w:val="28"/>
        </w:rPr>
        <w:t xml:space="preserve"> </w:t>
      </w:r>
      <w:r w:rsidRPr="00AC5427">
        <w:rPr>
          <w:spacing w:val="-1"/>
        </w:rPr>
        <w:t>законные</w:t>
      </w:r>
      <w:r w:rsidRPr="00AC5427">
        <w:rPr>
          <w:spacing w:val="27"/>
        </w:rPr>
        <w:t xml:space="preserve"> </w:t>
      </w:r>
      <w:r w:rsidRPr="00AC5427">
        <w:rPr>
          <w:spacing w:val="-1"/>
        </w:rPr>
        <w:t>интересы</w:t>
      </w:r>
      <w:r w:rsidRPr="00AC5427">
        <w:rPr>
          <w:spacing w:val="28"/>
        </w:rPr>
        <w:t xml:space="preserve"> </w:t>
      </w:r>
      <w:r w:rsidRPr="00AC5427">
        <w:t>которых</w:t>
      </w:r>
      <w:r w:rsidRPr="00AC5427">
        <w:rPr>
          <w:spacing w:val="30"/>
        </w:rPr>
        <w:t xml:space="preserve"> </w:t>
      </w:r>
      <w:r w:rsidRPr="00AC5427">
        <w:rPr>
          <w:spacing w:val="-2"/>
        </w:rPr>
        <w:t>могут</w:t>
      </w:r>
      <w:r w:rsidRPr="00AC5427">
        <w:rPr>
          <w:spacing w:val="31"/>
        </w:rPr>
        <w:t xml:space="preserve"> </w:t>
      </w:r>
      <w:r w:rsidRPr="00AC5427">
        <w:t>быть</w:t>
      </w:r>
      <w:r w:rsidRPr="00AC5427">
        <w:rPr>
          <w:spacing w:val="29"/>
        </w:rPr>
        <w:t xml:space="preserve"> </w:t>
      </w:r>
      <w:r w:rsidRPr="00AC5427">
        <w:rPr>
          <w:spacing w:val="-1"/>
        </w:rPr>
        <w:t>нарушены</w:t>
      </w:r>
      <w:r w:rsidRPr="00AC5427">
        <w:rPr>
          <w:spacing w:val="28"/>
        </w:rPr>
        <w:t xml:space="preserve"> </w:t>
      </w:r>
      <w:r w:rsidRPr="00AC5427">
        <w:t>в</w:t>
      </w:r>
      <w:r w:rsidRPr="00AC5427">
        <w:rPr>
          <w:spacing w:val="30"/>
        </w:rPr>
        <w:t xml:space="preserve"> </w:t>
      </w:r>
      <w:r w:rsidRPr="00AC5427">
        <w:rPr>
          <w:spacing w:val="-1"/>
        </w:rPr>
        <w:t>связи</w:t>
      </w:r>
      <w:r w:rsidRPr="00AC5427">
        <w:rPr>
          <w:spacing w:val="29"/>
        </w:rPr>
        <w:t xml:space="preserve"> </w:t>
      </w:r>
      <w:r w:rsidRPr="00AC5427">
        <w:t>с</w:t>
      </w:r>
      <w:r w:rsidRPr="00AC5427">
        <w:rPr>
          <w:spacing w:val="27"/>
        </w:rPr>
        <w:t xml:space="preserve"> </w:t>
      </w:r>
      <w:r w:rsidRPr="00AC5427">
        <w:rPr>
          <w:spacing w:val="-1"/>
        </w:rPr>
        <w:t>реализацией</w:t>
      </w:r>
      <w:r w:rsidRPr="00AC5427">
        <w:rPr>
          <w:spacing w:val="29"/>
        </w:rPr>
        <w:t xml:space="preserve"> </w:t>
      </w:r>
      <w:r w:rsidRPr="00AC5427">
        <w:rPr>
          <w:spacing w:val="-1"/>
        </w:rPr>
        <w:t>таких</w:t>
      </w:r>
      <w:r w:rsidRPr="00AC5427">
        <w:rPr>
          <w:spacing w:val="57"/>
        </w:rPr>
        <w:t xml:space="preserve"> </w:t>
      </w:r>
      <w:r w:rsidRPr="00AC5427">
        <w:rPr>
          <w:spacing w:val="-1"/>
        </w:rPr>
        <w:t>проектов.</w:t>
      </w:r>
    </w:p>
    <w:p w:rsidR="00D95674" w:rsidRPr="00AC5427" w:rsidRDefault="00D95674" w:rsidP="00562B45">
      <w:pPr>
        <w:pStyle w:val="aff2"/>
        <w:widowControl w:val="0"/>
        <w:numPr>
          <w:ilvl w:val="0"/>
          <w:numId w:val="31"/>
        </w:numPr>
        <w:tabs>
          <w:tab w:val="left" w:pos="1390"/>
        </w:tabs>
        <w:ind w:right="112" w:firstLine="709"/>
      </w:pPr>
      <w:r w:rsidRPr="00AC5427">
        <w:t>При</w:t>
      </w:r>
      <w:r w:rsidRPr="00AC5427">
        <w:rPr>
          <w:spacing w:val="50"/>
        </w:rPr>
        <w:t xml:space="preserve"> </w:t>
      </w:r>
      <w:r w:rsidRPr="00AC5427">
        <w:rPr>
          <w:spacing w:val="-1"/>
        </w:rPr>
        <w:t>проведении</w:t>
      </w:r>
      <w:r w:rsidRPr="00AC5427">
        <w:rPr>
          <w:spacing w:val="51"/>
        </w:rPr>
        <w:t xml:space="preserve"> </w:t>
      </w:r>
      <w:r w:rsidRPr="00AC5427">
        <w:rPr>
          <w:spacing w:val="-1"/>
        </w:rPr>
        <w:t>общественных</w:t>
      </w:r>
      <w:r w:rsidRPr="00AC5427">
        <w:rPr>
          <w:spacing w:val="51"/>
        </w:rPr>
        <w:t xml:space="preserve"> </w:t>
      </w:r>
      <w:r w:rsidRPr="00AC5427">
        <w:rPr>
          <w:spacing w:val="-1"/>
        </w:rPr>
        <w:t>обсуждений</w:t>
      </w:r>
      <w:r w:rsidRPr="00AC5427">
        <w:rPr>
          <w:spacing w:val="53"/>
        </w:rPr>
        <w:t xml:space="preserve"> </w:t>
      </w:r>
      <w:r w:rsidRPr="00AC5427">
        <w:rPr>
          <w:spacing w:val="-1"/>
        </w:rPr>
        <w:t>или</w:t>
      </w:r>
      <w:r w:rsidRPr="00AC5427">
        <w:rPr>
          <w:spacing w:val="51"/>
        </w:rPr>
        <w:t xml:space="preserve"> </w:t>
      </w:r>
      <w:r w:rsidRPr="00AC5427">
        <w:rPr>
          <w:spacing w:val="-1"/>
        </w:rPr>
        <w:t>публичных</w:t>
      </w:r>
      <w:r w:rsidRPr="00AC5427">
        <w:rPr>
          <w:spacing w:val="51"/>
        </w:rPr>
        <w:t xml:space="preserve"> </w:t>
      </w:r>
      <w:r w:rsidRPr="00AC5427">
        <w:rPr>
          <w:spacing w:val="-1"/>
        </w:rPr>
        <w:t>слушаний</w:t>
      </w:r>
      <w:r w:rsidRPr="00AC5427">
        <w:rPr>
          <w:spacing w:val="51"/>
        </w:rPr>
        <w:t xml:space="preserve"> </w:t>
      </w:r>
      <w:r w:rsidRPr="00AC5427">
        <w:t>по</w:t>
      </w:r>
      <w:r w:rsidRPr="00AC5427">
        <w:rPr>
          <w:spacing w:val="43"/>
        </w:rPr>
        <w:t xml:space="preserve"> </w:t>
      </w:r>
      <w:r w:rsidRPr="00AC5427">
        <w:t>проекту</w:t>
      </w:r>
      <w:r w:rsidRPr="00AC5427">
        <w:rPr>
          <w:spacing w:val="33"/>
        </w:rPr>
        <w:t xml:space="preserve"> </w:t>
      </w:r>
      <w:r w:rsidRPr="00AC5427">
        <w:rPr>
          <w:spacing w:val="-1"/>
        </w:rPr>
        <w:t>планировки</w:t>
      </w:r>
      <w:r w:rsidRPr="00AC5427">
        <w:rPr>
          <w:spacing w:val="39"/>
        </w:rPr>
        <w:t xml:space="preserve"> </w:t>
      </w:r>
      <w:r w:rsidRPr="00AC5427">
        <w:rPr>
          <w:spacing w:val="-1"/>
        </w:rPr>
        <w:t>территории</w:t>
      </w:r>
      <w:r w:rsidRPr="00AC5427">
        <w:rPr>
          <w:spacing w:val="39"/>
        </w:rPr>
        <w:t xml:space="preserve"> </w:t>
      </w:r>
      <w:r w:rsidRPr="00AC5427">
        <w:t>и</w:t>
      </w:r>
      <w:r w:rsidRPr="00AC5427">
        <w:rPr>
          <w:spacing w:val="39"/>
        </w:rPr>
        <w:t xml:space="preserve"> </w:t>
      </w:r>
      <w:r w:rsidRPr="00AC5427">
        <w:t>проекту</w:t>
      </w:r>
      <w:r w:rsidRPr="00AC5427">
        <w:rPr>
          <w:spacing w:val="33"/>
        </w:rPr>
        <w:t xml:space="preserve"> </w:t>
      </w:r>
      <w:r w:rsidRPr="00AC5427">
        <w:rPr>
          <w:spacing w:val="-1"/>
        </w:rPr>
        <w:t>межевания</w:t>
      </w:r>
      <w:r w:rsidRPr="00AC5427">
        <w:rPr>
          <w:spacing w:val="38"/>
        </w:rPr>
        <w:t xml:space="preserve"> </w:t>
      </w:r>
      <w:r w:rsidRPr="00AC5427">
        <w:rPr>
          <w:spacing w:val="-1"/>
        </w:rPr>
        <w:t>территории</w:t>
      </w:r>
      <w:r w:rsidRPr="00AC5427">
        <w:rPr>
          <w:spacing w:val="39"/>
        </w:rPr>
        <w:t xml:space="preserve"> </w:t>
      </w:r>
      <w:r w:rsidRPr="00AC5427">
        <w:rPr>
          <w:spacing w:val="-1"/>
        </w:rPr>
        <w:t>всем</w:t>
      </w:r>
      <w:r w:rsidRPr="00AC5427">
        <w:rPr>
          <w:spacing w:val="39"/>
        </w:rPr>
        <w:t xml:space="preserve"> </w:t>
      </w:r>
      <w:r w:rsidRPr="00AC5427">
        <w:rPr>
          <w:spacing w:val="-1"/>
        </w:rPr>
        <w:t>заинтересованным</w:t>
      </w:r>
      <w:r w:rsidRPr="00AC5427">
        <w:rPr>
          <w:spacing w:val="81"/>
        </w:rPr>
        <w:t xml:space="preserve"> </w:t>
      </w:r>
      <w:r w:rsidRPr="00AC5427">
        <w:t>лицам</w:t>
      </w:r>
      <w:r w:rsidRPr="00AC5427">
        <w:rPr>
          <w:spacing w:val="-1"/>
        </w:rPr>
        <w:t xml:space="preserve"> </w:t>
      </w:r>
      <w:r w:rsidRPr="00AC5427">
        <w:t xml:space="preserve">должны быть </w:t>
      </w:r>
      <w:r w:rsidRPr="00AC5427">
        <w:rPr>
          <w:spacing w:val="-1"/>
        </w:rPr>
        <w:t>обеспечены</w:t>
      </w:r>
      <w:r w:rsidRPr="00AC5427">
        <w:t xml:space="preserve"> равные</w:t>
      </w:r>
      <w:r w:rsidRPr="00AC5427">
        <w:rPr>
          <w:spacing w:val="-2"/>
        </w:rPr>
        <w:t xml:space="preserve"> </w:t>
      </w:r>
      <w:r w:rsidRPr="00AC5427">
        <w:t xml:space="preserve">возможности для </w:t>
      </w:r>
      <w:r w:rsidRPr="00AC5427">
        <w:rPr>
          <w:spacing w:val="-1"/>
        </w:rPr>
        <w:t>выражения</w:t>
      </w:r>
      <w:r w:rsidRPr="00AC5427">
        <w:rPr>
          <w:spacing w:val="-3"/>
        </w:rPr>
        <w:t xml:space="preserve"> </w:t>
      </w:r>
      <w:r w:rsidRPr="00AC5427">
        <w:rPr>
          <w:spacing w:val="-1"/>
        </w:rPr>
        <w:t>своего</w:t>
      </w:r>
      <w:r w:rsidRPr="00AC5427">
        <w:t xml:space="preserve"> </w:t>
      </w:r>
      <w:r w:rsidRPr="00AC5427">
        <w:rPr>
          <w:spacing w:val="-1"/>
        </w:rPr>
        <w:t>мнения.</w:t>
      </w:r>
    </w:p>
    <w:p w:rsidR="00D95674" w:rsidRPr="00AC5427" w:rsidRDefault="00D95674" w:rsidP="00562B45">
      <w:pPr>
        <w:pStyle w:val="aff2"/>
        <w:widowControl w:val="0"/>
        <w:numPr>
          <w:ilvl w:val="0"/>
          <w:numId w:val="31"/>
        </w:numPr>
        <w:tabs>
          <w:tab w:val="left" w:pos="1390"/>
        </w:tabs>
        <w:ind w:right="104" w:firstLine="709"/>
      </w:pPr>
      <w:r w:rsidRPr="00AC5427">
        <w:rPr>
          <w:spacing w:val="-1"/>
        </w:rPr>
        <w:t>Участники</w:t>
      </w:r>
      <w:r w:rsidRPr="00AC5427">
        <w:rPr>
          <w:spacing w:val="9"/>
        </w:rPr>
        <w:t xml:space="preserve"> </w:t>
      </w:r>
      <w:r w:rsidRPr="00AC5427">
        <w:rPr>
          <w:spacing w:val="-1"/>
        </w:rPr>
        <w:t>общественных</w:t>
      </w:r>
      <w:r w:rsidRPr="00AC5427">
        <w:rPr>
          <w:spacing w:val="8"/>
        </w:rPr>
        <w:t xml:space="preserve"> </w:t>
      </w:r>
      <w:r w:rsidRPr="00AC5427">
        <w:rPr>
          <w:spacing w:val="-1"/>
        </w:rPr>
        <w:t>обсуждений</w:t>
      </w:r>
      <w:r w:rsidRPr="00AC5427">
        <w:rPr>
          <w:spacing w:val="7"/>
        </w:rPr>
        <w:t xml:space="preserve"> </w:t>
      </w:r>
      <w:r w:rsidRPr="00AC5427">
        <w:rPr>
          <w:spacing w:val="-1"/>
        </w:rPr>
        <w:t>или</w:t>
      </w:r>
      <w:r w:rsidRPr="00AC5427">
        <w:rPr>
          <w:spacing w:val="9"/>
        </w:rPr>
        <w:t xml:space="preserve"> </w:t>
      </w:r>
      <w:r w:rsidRPr="00AC5427">
        <w:rPr>
          <w:spacing w:val="-1"/>
        </w:rPr>
        <w:t>публичных</w:t>
      </w:r>
      <w:r w:rsidRPr="00AC5427">
        <w:rPr>
          <w:spacing w:val="8"/>
        </w:rPr>
        <w:t xml:space="preserve"> </w:t>
      </w:r>
      <w:r w:rsidRPr="00AC5427">
        <w:rPr>
          <w:spacing w:val="-1"/>
        </w:rPr>
        <w:t>слушаний</w:t>
      </w:r>
      <w:r w:rsidRPr="00AC5427">
        <w:rPr>
          <w:spacing w:val="7"/>
        </w:rPr>
        <w:t xml:space="preserve"> </w:t>
      </w:r>
      <w:r w:rsidRPr="00AC5427">
        <w:t>по</w:t>
      </w:r>
      <w:r w:rsidRPr="00AC5427">
        <w:rPr>
          <w:spacing w:val="6"/>
        </w:rPr>
        <w:t xml:space="preserve"> </w:t>
      </w:r>
      <w:r w:rsidRPr="00AC5427">
        <w:t>проекту</w:t>
      </w:r>
      <w:r w:rsidRPr="00AC5427">
        <w:rPr>
          <w:spacing w:val="53"/>
        </w:rPr>
        <w:t xml:space="preserve"> </w:t>
      </w:r>
      <w:r w:rsidRPr="00AC5427">
        <w:rPr>
          <w:spacing w:val="-1"/>
        </w:rPr>
        <w:t>планировки</w:t>
      </w:r>
      <w:r w:rsidRPr="00AC5427">
        <w:rPr>
          <w:spacing w:val="3"/>
        </w:rPr>
        <w:t xml:space="preserve"> </w:t>
      </w:r>
      <w:r w:rsidRPr="00AC5427">
        <w:rPr>
          <w:spacing w:val="-1"/>
        </w:rPr>
        <w:t>территории</w:t>
      </w:r>
      <w:r w:rsidRPr="00AC5427">
        <w:rPr>
          <w:spacing w:val="3"/>
        </w:rPr>
        <w:t xml:space="preserve"> </w:t>
      </w:r>
      <w:r w:rsidRPr="00AC5427">
        <w:t>и</w:t>
      </w:r>
      <w:r w:rsidRPr="00AC5427">
        <w:rPr>
          <w:spacing w:val="3"/>
        </w:rPr>
        <w:t xml:space="preserve"> </w:t>
      </w:r>
      <w:r w:rsidRPr="00AC5427">
        <w:t>проекту</w:t>
      </w:r>
      <w:r w:rsidRPr="00AC5427">
        <w:rPr>
          <w:spacing w:val="57"/>
        </w:rPr>
        <w:t xml:space="preserve"> </w:t>
      </w:r>
      <w:r w:rsidRPr="00AC5427">
        <w:rPr>
          <w:spacing w:val="-1"/>
        </w:rPr>
        <w:t>межевания</w:t>
      </w:r>
      <w:r w:rsidRPr="00AC5427">
        <w:rPr>
          <w:spacing w:val="4"/>
        </w:rPr>
        <w:t xml:space="preserve"> </w:t>
      </w:r>
      <w:r w:rsidRPr="00AC5427">
        <w:rPr>
          <w:spacing w:val="-1"/>
        </w:rPr>
        <w:t>территории</w:t>
      </w:r>
      <w:r w:rsidRPr="00AC5427">
        <w:rPr>
          <w:spacing w:val="3"/>
        </w:rPr>
        <w:t xml:space="preserve"> </w:t>
      </w:r>
      <w:r w:rsidRPr="00AC5427">
        <w:rPr>
          <w:spacing w:val="-1"/>
        </w:rPr>
        <w:t>вправе</w:t>
      </w:r>
      <w:r w:rsidRPr="00AC5427">
        <w:rPr>
          <w:spacing w:val="3"/>
        </w:rPr>
        <w:t xml:space="preserve"> </w:t>
      </w:r>
      <w:r w:rsidRPr="00AC5427">
        <w:rPr>
          <w:spacing w:val="-1"/>
        </w:rPr>
        <w:t>представить</w:t>
      </w:r>
      <w:r w:rsidRPr="00AC5427">
        <w:rPr>
          <w:spacing w:val="2"/>
        </w:rPr>
        <w:t xml:space="preserve"> </w:t>
      </w:r>
      <w:r w:rsidRPr="00AC5427">
        <w:t>в</w:t>
      </w:r>
      <w:r w:rsidRPr="00AC5427">
        <w:rPr>
          <w:spacing w:val="77"/>
        </w:rPr>
        <w:t xml:space="preserve"> </w:t>
      </w:r>
      <w:r w:rsidRPr="00AC5427">
        <w:rPr>
          <w:spacing w:val="-1"/>
        </w:rPr>
        <w:t>администрацию</w:t>
      </w:r>
      <w:r w:rsidRPr="00AC5427">
        <w:rPr>
          <w:spacing w:val="16"/>
        </w:rPr>
        <w:t xml:space="preserve"> </w:t>
      </w:r>
      <w:r w:rsidR="0010644F" w:rsidRPr="00AC5427">
        <w:rPr>
          <w:spacing w:val="-1"/>
        </w:rPr>
        <w:t>городского округа</w:t>
      </w:r>
      <w:r w:rsidRPr="00AC5427">
        <w:rPr>
          <w:spacing w:val="14"/>
        </w:rPr>
        <w:t xml:space="preserve"> </w:t>
      </w:r>
      <w:r w:rsidRPr="00AC5427">
        <w:t>в</w:t>
      </w:r>
      <w:r w:rsidRPr="00AC5427">
        <w:rPr>
          <w:spacing w:val="13"/>
        </w:rPr>
        <w:t xml:space="preserve"> </w:t>
      </w:r>
      <w:r w:rsidRPr="00AC5427">
        <w:rPr>
          <w:spacing w:val="-1"/>
        </w:rPr>
        <w:t>письменном</w:t>
      </w:r>
      <w:r w:rsidRPr="00AC5427">
        <w:rPr>
          <w:spacing w:val="13"/>
        </w:rPr>
        <w:t xml:space="preserve"> </w:t>
      </w:r>
      <w:r w:rsidRPr="00AC5427">
        <w:t>виде</w:t>
      </w:r>
      <w:r w:rsidRPr="00AC5427">
        <w:rPr>
          <w:spacing w:val="13"/>
        </w:rPr>
        <w:t xml:space="preserve"> </w:t>
      </w:r>
      <w:r w:rsidRPr="00AC5427">
        <w:rPr>
          <w:spacing w:val="-1"/>
        </w:rPr>
        <w:t>свои</w:t>
      </w:r>
      <w:r w:rsidRPr="00AC5427">
        <w:rPr>
          <w:spacing w:val="12"/>
        </w:rPr>
        <w:t xml:space="preserve"> </w:t>
      </w:r>
      <w:r w:rsidRPr="00AC5427">
        <w:rPr>
          <w:spacing w:val="-1"/>
        </w:rPr>
        <w:t>предложения</w:t>
      </w:r>
      <w:r w:rsidRPr="00AC5427">
        <w:rPr>
          <w:spacing w:val="14"/>
        </w:rPr>
        <w:t xml:space="preserve"> </w:t>
      </w:r>
      <w:r w:rsidRPr="00AC5427">
        <w:t>и</w:t>
      </w:r>
      <w:r w:rsidRPr="00AC5427">
        <w:rPr>
          <w:spacing w:val="12"/>
        </w:rPr>
        <w:t xml:space="preserve"> </w:t>
      </w:r>
      <w:r w:rsidRPr="00AC5427">
        <w:rPr>
          <w:spacing w:val="-1"/>
        </w:rPr>
        <w:t>замечания,</w:t>
      </w:r>
      <w:r w:rsidRPr="00AC5427">
        <w:rPr>
          <w:spacing w:val="75"/>
        </w:rPr>
        <w:t xml:space="preserve"> </w:t>
      </w:r>
      <w:r w:rsidRPr="00AC5427">
        <w:rPr>
          <w:spacing w:val="-1"/>
        </w:rPr>
        <w:t>касающиеся</w:t>
      </w:r>
      <w:r w:rsidRPr="00AC5427">
        <w:rPr>
          <w:spacing w:val="14"/>
        </w:rPr>
        <w:t xml:space="preserve"> </w:t>
      </w:r>
      <w:r w:rsidRPr="00AC5427">
        <w:rPr>
          <w:spacing w:val="-1"/>
        </w:rPr>
        <w:t>проекта</w:t>
      </w:r>
      <w:r w:rsidRPr="00AC5427">
        <w:rPr>
          <w:spacing w:val="13"/>
        </w:rPr>
        <w:t xml:space="preserve"> </w:t>
      </w:r>
      <w:r w:rsidRPr="00AC5427">
        <w:rPr>
          <w:spacing w:val="-1"/>
        </w:rPr>
        <w:t>планировки</w:t>
      </w:r>
      <w:r w:rsidRPr="00AC5427">
        <w:rPr>
          <w:spacing w:val="15"/>
        </w:rPr>
        <w:t xml:space="preserve"> </w:t>
      </w:r>
      <w:r w:rsidRPr="00AC5427">
        <w:rPr>
          <w:spacing w:val="-1"/>
        </w:rPr>
        <w:t>территории</w:t>
      </w:r>
      <w:r w:rsidRPr="00AC5427">
        <w:rPr>
          <w:spacing w:val="12"/>
        </w:rPr>
        <w:t xml:space="preserve"> </w:t>
      </w:r>
      <w:r w:rsidRPr="00AC5427">
        <w:t>и</w:t>
      </w:r>
      <w:r w:rsidRPr="00AC5427">
        <w:rPr>
          <w:spacing w:val="12"/>
        </w:rPr>
        <w:t xml:space="preserve"> </w:t>
      </w:r>
      <w:r w:rsidRPr="00AC5427">
        <w:rPr>
          <w:spacing w:val="-1"/>
        </w:rPr>
        <w:t>проекта</w:t>
      </w:r>
      <w:r w:rsidRPr="00AC5427">
        <w:rPr>
          <w:spacing w:val="13"/>
        </w:rPr>
        <w:t xml:space="preserve"> </w:t>
      </w:r>
      <w:r w:rsidRPr="00AC5427">
        <w:rPr>
          <w:spacing w:val="-1"/>
        </w:rPr>
        <w:t>межевания</w:t>
      </w:r>
      <w:r w:rsidRPr="00AC5427">
        <w:rPr>
          <w:spacing w:val="14"/>
        </w:rPr>
        <w:t xml:space="preserve"> </w:t>
      </w:r>
      <w:r w:rsidRPr="00AC5427">
        <w:rPr>
          <w:spacing w:val="-1"/>
        </w:rPr>
        <w:t>территории,</w:t>
      </w:r>
      <w:r w:rsidRPr="00AC5427">
        <w:rPr>
          <w:spacing w:val="14"/>
        </w:rPr>
        <w:t xml:space="preserve"> </w:t>
      </w:r>
      <w:r w:rsidRPr="00AC5427">
        <w:t>для</w:t>
      </w:r>
      <w:r w:rsidRPr="00AC5427">
        <w:rPr>
          <w:spacing w:val="73"/>
        </w:rPr>
        <w:t xml:space="preserve"> </w:t>
      </w:r>
      <w:r w:rsidRPr="00AC5427">
        <w:rPr>
          <w:spacing w:val="-1"/>
        </w:rPr>
        <w:t>включения</w:t>
      </w:r>
      <w:r w:rsidRPr="00AC5427">
        <w:t xml:space="preserve"> </w:t>
      </w:r>
      <w:r w:rsidRPr="00AC5427">
        <w:rPr>
          <w:spacing w:val="-1"/>
        </w:rPr>
        <w:t>их</w:t>
      </w:r>
      <w:r w:rsidRPr="00AC5427">
        <w:rPr>
          <w:spacing w:val="2"/>
        </w:rPr>
        <w:t xml:space="preserve"> </w:t>
      </w:r>
      <w:r w:rsidRPr="00AC5427">
        <w:t>в</w:t>
      </w:r>
      <w:r w:rsidRPr="00AC5427">
        <w:rPr>
          <w:spacing w:val="-3"/>
        </w:rPr>
        <w:t xml:space="preserve"> </w:t>
      </w:r>
      <w:r w:rsidRPr="00AC5427">
        <w:t xml:space="preserve">протокол </w:t>
      </w:r>
      <w:r w:rsidRPr="00AC5427">
        <w:rPr>
          <w:spacing w:val="-1"/>
        </w:rPr>
        <w:t>общественных</w:t>
      </w:r>
      <w:r w:rsidRPr="00AC5427">
        <w:rPr>
          <w:spacing w:val="1"/>
        </w:rPr>
        <w:t xml:space="preserve"> </w:t>
      </w:r>
      <w:r w:rsidRPr="00AC5427">
        <w:rPr>
          <w:spacing w:val="-1"/>
        </w:rPr>
        <w:t>обсуждений</w:t>
      </w:r>
      <w:r w:rsidRPr="00AC5427">
        <w:rPr>
          <w:spacing w:val="-2"/>
        </w:rPr>
        <w:t xml:space="preserve"> </w:t>
      </w:r>
      <w:r w:rsidRPr="00AC5427">
        <w:t>или</w:t>
      </w:r>
      <w:r w:rsidRPr="00AC5427">
        <w:rPr>
          <w:spacing w:val="2"/>
        </w:rPr>
        <w:t xml:space="preserve"> </w:t>
      </w:r>
      <w:r w:rsidRPr="00AC5427">
        <w:rPr>
          <w:spacing w:val="-1"/>
        </w:rPr>
        <w:t>публичных</w:t>
      </w:r>
      <w:r w:rsidRPr="00AC5427">
        <w:rPr>
          <w:spacing w:val="1"/>
        </w:rPr>
        <w:t xml:space="preserve"> </w:t>
      </w:r>
      <w:r w:rsidRPr="00AC5427">
        <w:rPr>
          <w:spacing w:val="-1"/>
        </w:rPr>
        <w:t>слушаний.</w:t>
      </w:r>
    </w:p>
    <w:p w:rsidR="00D95674" w:rsidRPr="00AC5427" w:rsidRDefault="00D95674" w:rsidP="00562B45">
      <w:pPr>
        <w:pStyle w:val="aff2"/>
        <w:widowControl w:val="0"/>
        <w:numPr>
          <w:ilvl w:val="0"/>
          <w:numId w:val="31"/>
        </w:numPr>
        <w:tabs>
          <w:tab w:val="left" w:pos="1390"/>
        </w:tabs>
        <w:ind w:right="114" w:firstLine="709"/>
      </w:pPr>
      <w:r w:rsidRPr="00AC5427">
        <w:t>Срок</w:t>
      </w:r>
      <w:r w:rsidRPr="00AC5427">
        <w:rPr>
          <w:spacing w:val="38"/>
        </w:rPr>
        <w:t xml:space="preserve"> </w:t>
      </w:r>
      <w:r w:rsidRPr="00AC5427">
        <w:rPr>
          <w:spacing w:val="-1"/>
        </w:rPr>
        <w:t>проведения</w:t>
      </w:r>
      <w:r w:rsidRPr="00AC5427">
        <w:rPr>
          <w:spacing w:val="40"/>
        </w:rPr>
        <w:t xml:space="preserve"> </w:t>
      </w:r>
      <w:r w:rsidRPr="00AC5427">
        <w:rPr>
          <w:spacing w:val="-1"/>
        </w:rPr>
        <w:t>общественных</w:t>
      </w:r>
      <w:r w:rsidRPr="00AC5427">
        <w:rPr>
          <w:spacing w:val="39"/>
        </w:rPr>
        <w:t xml:space="preserve"> </w:t>
      </w:r>
      <w:r w:rsidRPr="00AC5427">
        <w:rPr>
          <w:spacing w:val="-1"/>
        </w:rPr>
        <w:t>обсуждений</w:t>
      </w:r>
      <w:r w:rsidRPr="00AC5427">
        <w:rPr>
          <w:spacing w:val="39"/>
        </w:rPr>
        <w:t xml:space="preserve"> </w:t>
      </w:r>
      <w:r w:rsidRPr="00AC5427">
        <w:t>или</w:t>
      </w:r>
      <w:r w:rsidRPr="00AC5427">
        <w:rPr>
          <w:spacing w:val="40"/>
        </w:rPr>
        <w:t xml:space="preserve"> </w:t>
      </w:r>
      <w:r w:rsidRPr="00AC5427">
        <w:rPr>
          <w:spacing w:val="-1"/>
        </w:rPr>
        <w:t>публичных</w:t>
      </w:r>
      <w:r w:rsidRPr="00AC5427">
        <w:rPr>
          <w:spacing w:val="39"/>
        </w:rPr>
        <w:t xml:space="preserve"> </w:t>
      </w:r>
      <w:r w:rsidRPr="00AC5427">
        <w:rPr>
          <w:spacing w:val="-1"/>
        </w:rPr>
        <w:t>слушаний</w:t>
      </w:r>
      <w:r w:rsidRPr="00AC5427">
        <w:rPr>
          <w:spacing w:val="39"/>
        </w:rPr>
        <w:t xml:space="preserve"> </w:t>
      </w:r>
      <w:r w:rsidRPr="00AC5427">
        <w:t>по</w:t>
      </w:r>
      <w:r w:rsidRPr="00AC5427">
        <w:rPr>
          <w:spacing w:val="49"/>
        </w:rPr>
        <w:t xml:space="preserve"> </w:t>
      </w:r>
      <w:r w:rsidRPr="00AC5427">
        <w:t>проекту</w:t>
      </w:r>
      <w:r w:rsidRPr="00AC5427">
        <w:rPr>
          <w:spacing w:val="35"/>
        </w:rPr>
        <w:t xml:space="preserve"> </w:t>
      </w:r>
      <w:r w:rsidRPr="00AC5427">
        <w:rPr>
          <w:spacing w:val="-1"/>
        </w:rPr>
        <w:t>планировки</w:t>
      </w:r>
      <w:r w:rsidRPr="00AC5427">
        <w:rPr>
          <w:spacing w:val="42"/>
        </w:rPr>
        <w:t xml:space="preserve"> </w:t>
      </w:r>
      <w:r w:rsidRPr="00AC5427">
        <w:rPr>
          <w:spacing w:val="-1"/>
        </w:rPr>
        <w:t>территории</w:t>
      </w:r>
      <w:r w:rsidRPr="00AC5427">
        <w:rPr>
          <w:spacing w:val="41"/>
        </w:rPr>
        <w:t xml:space="preserve"> </w:t>
      </w:r>
      <w:r w:rsidRPr="00AC5427">
        <w:t>и</w:t>
      </w:r>
      <w:r w:rsidRPr="00AC5427">
        <w:rPr>
          <w:spacing w:val="43"/>
        </w:rPr>
        <w:t xml:space="preserve"> </w:t>
      </w:r>
      <w:r w:rsidRPr="00AC5427">
        <w:rPr>
          <w:spacing w:val="-1"/>
        </w:rPr>
        <w:t>межевания</w:t>
      </w:r>
      <w:r w:rsidRPr="00AC5427">
        <w:rPr>
          <w:spacing w:val="42"/>
        </w:rPr>
        <w:t xml:space="preserve"> </w:t>
      </w:r>
      <w:r w:rsidRPr="00AC5427">
        <w:rPr>
          <w:spacing w:val="-1"/>
        </w:rPr>
        <w:t>территории</w:t>
      </w:r>
      <w:r w:rsidRPr="00AC5427">
        <w:rPr>
          <w:spacing w:val="43"/>
        </w:rPr>
        <w:t xml:space="preserve"> </w:t>
      </w:r>
      <w:r w:rsidRPr="00AC5427">
        <w:t>с</w:t>
      </w:r>
      <w:r w:rsidRPr="00AC5427">
        <w:rPr>
          <w:spacing w:val="39"/>
        </w:rPr>
        <w:t xml:space="preserve"> </w:t>
      </w:r>
      <w:r w:rsidRPr="00AC5427">
        <w:rPr>
          <w:spacing w:val="-1"/>
        </w:rPr>
        <w:t>момента</w:t>
      </w:r>
      <w:r w:rsidRPr="00AC5427">
        <w:rPr>
          <w:spacing w:val="42"/>
        </w:rPr>
        <w:t xml:space="preserve"> </w:t>
      </w:r>
      <w:r w:rsidRPr="00AC5427">
        <w:rPr>
          <w:spacing w:val="-1"/>
        </w:rPr>
        <w:t>оповещения</w:t>
      </w:r>
      <w:r w:rsidRPr="00AC5427">
        <w:rPr>
          <w:spacing w:val="71"/>
        </w:rPr>
        <w:t xml:space="preserve"> </w:t>
      </w:r>
      <w:r w:rsidRPr="00AC5427">
        <w:rPr>
          <w:spacing w:val="-1"/>
        </w:rPr>
        <w:t>заинтересованных</w:t>
      </w:r>
      <w:r w:rsidRPr="00AC5427">
        <w:rPr>
          <w:spacing w:val="4"/>
        </w:rPr>
        <w:t xml:space="preserve"> </w:t>
      </w:r>
      <w:r w:rsidRPr="00AC5427">
        <w:rPr>
          <w:spacing w:val="-1"/>
        </w:rPr>
        <w:t>лиц</w:t>
      </w:r>
      <w:r w:rsidRPr="00AC5427">
        <w:rPr>
          <w:spacing w:val="3"/>
        </w:rPr>
        <w:t xml:space="preserve"> </w:t>
      </w:r>
      <w:r w:rsidRPr="00AC5427">
        <w:t>о</w:t>
      </w:r>
      <w:r w:rsidRPr="00AC5427">
        <w:rPr>
          <w:spacing w:val="4"/>
        </w:rPr>
        <w:t xml:space="preserve"> </w:t>
      </w:r>
      <w:r w:rsidRPr="00AC5427">
        <w:rPr>
          <w:spacing w:val="-1"/>
        </w:rPr>
        <w:t>времени</w:t>
      </w:r>
      <w:r w:rsidRPr="00AC5427">
        <w:rPr>
          <w:spacing w:val="5"/>
        </w:rPr>
        <w:t xml:space="preserve"> </w:t>
      </w:r>
      <w:r w:rsidRPr="00AC5427">
        <w:t>и</w:t>
      </w:r>
      <w:r w:rsidRPr="00AC5427">
        <w:rPr>
          <w:spacing w:val="5"/>
        </w:rPr>
        <w:t xml:space="preserve"> </w:t>
      </w:r>
      <w:r w:rsidRPr="00AC5427">
        <w:rPr>
          <w:spacing w:val="-1"/>
        </w:rPr>
        <w:t>месте</w:t>
      </w:r>
      <w:r w:rsidRPr="00AC5427">
        <w:rPr>
          <w:spacing w:val="3"/>
        </w:rPr>
        <w:t xml:space="preserve"> </w:t>
      </w:r>
      <w:r w:rsidRPr="00AC5427">
        <w:t>их</w:t>
      </w:r>
      <w:r w:rsidRPr="00AC5427">
        <w:rPr>
          <w:spacing w:val="4"/>
        </w:rPr>
        <w:t xml:space="preserve"> </w:t>
      </w:r>
      <w:r w:rsidRPr="00AC5427">
        <w:rPr>
          <w:spacing w:val="-1"/>
        </w:rPr>
        <w:t>проведения</w:t>
      </w:r>
      <w:r w:rsidRPr="00AC5427">
        <w:rPr>
          <w:spacing w:val="4"/>
        </w:rPr>
        <w:t xml:space="preserve"> </w:t>
      </w:r>
      <w:r w:rsidRPr="00AC5427">
        <w:t>до</w:t>
      </w:r>
      <w:r w:rsidRPr="00AC5427">
        <w:rPr>
          <w:spacing w:val="4"/>
        </w:rPr>
        <w:t xml:space="preserve"> </w:t>
      </w:r>
      <w:r w:rsidRPr="00AC5427">
        <w:t>дня</w:t>
      </w:r>
      <w:r w:rsidRPr="00AC5427">
        <w:rPr>
          <w:spacing w:val="11"/>
        </w:rPr>
        <w:t xml:space="preserve"> </w:t>
      </w:r>
      <w:r w:rsidRPr="00AC5427">
        <w:rPr>
          <w:spacing w:val="-1"/>
        </w:rPr>
        <w:t>опубликования</w:t>
      </w:r>
      <w:r w:rsidRPr="00AC5427">
        <w:rPr>
          <w:spacing w:val="2"/>
        </w:rPr>
        <w:t xml:space="preserve"> </w:t>
      </w:r>
      <w:r w:rsidRPr="00AC5427">
        <w:rPr>
          <w:spacing w:val="-1"/>
        </w:rPr>
        <w:t>заключения</w:t>
      </w:r>
      <w:r w:rsidRPr="00AC5427">
        <w:rPr>
          <w:spacing w:val="2"/>
        </w:rPr>
        <w:t xml:space="preserve"> </w:t>
      </w:r>
      <w:r w:rsidRPr="00AC5427">
        <w:t>о</w:t>
      </w:r>
      <w:r w:rsidRPr="00AC5427">
        <w:rPr>
          <w:spacing w:val="69"/>
        </w:rPr>
        <w:t xml:space="preserve"> </w:t>
      </w:r>
      <w:r w:rsidRPr="00AC5427">
        <w:rPr>
          <w:spacing w:val="-1"/>
        </w:rPr>
        <w:t>результатах</w:t>
      </w:r>
      <w:r w:rsidRPr="00AC5427">
        <w:rPr>
          <w:spacing w:val="32"/>
        </w:rPr>
        <w:t xml:space="preserve"> </w:t>
      </w:r>
      <w:r w:rsidRPr="00AC5427">
        <w:rPr>
          <w:spacing w:val="-1"/>
        </w:rPr>
        <w:t>общественных</w:t>
      </w:r>
      <w:r w:rsidRPr="00AC5427">
        <w:rPr>
          <w:spacing w:val="30"/>
        </w:rPr>
        <w:t xml:space="preserve"> </w:t>
      </w:r>
      <w:r w:rsidRPr="00AC5427">
        <w:rPr>
          <w:spacing w:val="-1"/>
        </w:rPr>
        <w:t>обсуждений</w:t>
      </w:r>
      <w:r w:rsidRPr="00AC5427">
        <w:rPr>
          <w:spacing w:val="29"/>
        </w:rPr>
        <w:t xml:space="preserve"> </w:t>
      </w:r>
      <w:r w:rsidRPr="00AC5427">
        <w:t>или</w:t>
      </w:r>
      <w:r w:rsidRPr="00AC5427">
        <w:rPr>
          <w:spacing w:val="31"/>
        </w:rPr>
        <w:t xml:space="preserve"> </w:t>
      </w:r>
      <w:r w:rsidRPr="00AC5427">
        <w:rPr>
          <w:spacing w:val="-1"/>
        </w:rPr>
        <w:t>публичных</w:t>
      </w:r>
      <w:r w:rsidRPr="00AC5427">
        <w:rPr>
          <w:spacing w:val="30"/>
        </w:rPr>
        <w:t xml:space="preserve"> </w:t>
      </w:r>
      <w:r w:rsidRPr="00AC5427">
        <w:rPr>
          <w:spacing w:val="-1"/>
        </w:rPr>
        <w:t>слушаний</w:t>
      </w:r>
      <w:r w:rsidRPr="00AC5427">
        <w:rPr>
          <w:spacing w:val="29"/>
        </w:rPr>
        <w:t xml:space="preserve"> </w:t>
      </w:r>
      <w:r w:rsidRPr="00AC5427">
        <w:rPr>
          <w:spacing w:val="-1"/>
        </w:rPr>
        <w:t>составляет</w:t>
      </w:r>
      <w:r w:rsidRPr="00AC5427">
        <w:rPr>
          <w:spacing w:val="29"/>
        </w:rPr>
        <w:t xml:space="preserve"> </w:t>
      </w:r>
      <w:r w:rsidRPr="00AC5427">
        <w:t>не</w:t>
      </w:r>
      <w:r w:rsidRPr="00AC5427">
        <w:rPr>
          <w:spacing w:val="27"/>
        </w:rPr>
        <w:t xml:space="preserve"> </w:t>
      </w:r>
      <w:r w:rsidRPr="00AC5427">
        <w:rPr>
          <w:spacing w:val="-1"/>
        </w:rPr>
        <w:t>менее</w:t>
      </w:r>
      <w:r w:rsidRPr="00AC5427">
        <w:rPr>
          <w:spacing w:val="69"/>
        </w:rPr>
        <w:t xml:space="preserve"> </w:t>
      </w:r>
      <w:r w:rsidRPr="00AC5427">
        <w:t>одного и</w:t>
      </w:r>
      <w:r w:rsidRPr="00AC5427">
        <w:rPr>
          <w:spacing w:val="-2"/>
        </w:rPr>
        <w:t xml:space="preserve"> </w:t>
      </w:r>
      <w:r w:rsidRPr="00AC5427">
        <w:t>не</w:t>
      </w:r>
      <w:r w:rsidRPr="00AC5427">
        <w:rPr>
          <w:spacing w:val="-1"/>
        </w:rPr>
        <w:t xml:space="preserve"> </w:t>
      </w:r>
      <w:r w:rsidRPr="00AC5427">
        <w:t>более</w:t>
      </w:r>
      <w:r w:rsidRPr="00AC5427">
        <w:rPr>
          <w:spacing w:val="-2"/>
        </w:rPr>
        <w:t xml:space="preserve"> </w:t>
      </w:r>
      <w:r w:rsidRPr="00AC5427">
        <w:rPr>
          <w:spacing w:val="-1"/>
        </w:rPr>
        <w:t>трех</w:t>
      </w:r>
      <w:r w:rsidRPr="00AC5427">
        <w:rPr>
          <w:spacing w:val="2"/>
        </w:rPr>
        <w:t xml:space="preserve"> </w:t>
      </w:r>
      <w:r w:rsidRPr="00AC5427">
        <w:rPr>
          <w:spacing w:val="-1"/>
        </w:rPr>
        <w:t>месяцев.</w:t>
      </w:r>
    </w:p>
    <w:p w:rsidR="00D95674" w:rsidRPr="00AC5427" w:rsidRDefault="00D95674" w:rsidP="00562B45">
      <w:pPr>
        <w:pStyle w:val="aff2"/>
        <w:widowControl w:val="0"/>
        <w:numPr>
          <w:ilvl w:val="0"/>
          <w:numId w:val="31"/>
        </w:numPr>
        <w:tabs>
          <w:tab w:val="left" w:pos="1390"/>
        </w:tabs>
        <w:ind w:right="111" w:firstLine="709"/>
      </w:pPr>
      <w:r w:rsidRPr="00AC5427">
        <w:rPr>
          <w:spacing w:val="-1"/>
        </w:rPr>
        <w:t>Заключение</w:t>
      </w:r>
      <w:r w:rsidRPr="00AC5427">
        <w:rPr>
          <w:spacing w:val="10"/>
        </w:rPr>
        <w:t xml:space="preserve"> </w:t>
      </w:r>
      <w:r w:rsidRPr="00AC5427">
        <w:t>о</w:t>
      </w:r>
      <w:r w:rsidRPr="00AC5427">
        <w:rPr>
          <w:spacing w:val="11"/>
        </w:rPr>
        <w:t xml:space="preserve"> </w:t>
      </w:r>
      <w:r w:rsidRPr="00AC5427">
        <w:rPr>
          <w:spacing w:val="-1"/>
        </w:rPr>
        <w:t>результатах</w:t>
      </w:r>
      <w:r w:rsidRPr="00AC5427">
        <w:rPr>
          <w:spacing w:val="17"/>
        </w:rPr>
        <w:t xml:space="preserve"> </w:t>
      </w:r>
      <w:r w:rsidRPr="00AC5427">
        <w:rPr>
          <w:spacing w:val="-1"/>
        </w:rPr>
        <w:t>общественных</w:t>
      </w:r>
      <w:r w:rsidRPr="00AC5427">
        <w:rPr>
          <w:spacing w:val="11"/>
        </w:rPr>
        <w:t xml:space="preserve"> </w:t>
      </w:r>
      <w:r w:rsidRPr="00AC5427">
        <w:rPr>
          <w:spacing w:val="-1"/>
        </w:rPr>
        <w:t>обсуждений</w:t>
      </w:r>
      <w:r w:rsidRPr="00AC5427">
        <w:rPr>
          <w:spacing w:val="10"/>
        </w:rPr>
        <w:t xml:space="preserve"> </w:t>
      </w:r>
      <w:r w:rsidRPr="00AC5427">
        <w:rPr>
          <w:spacing w:val="-1"/>
        </w:rPr>
        <w:t>или</w:t>
      </w:r>
      <w:r w:rsidRPr="00AC5427">
        <w:rPr>
          <w:spacing w:val="13"/>
        </w:rPr>
        <w:t xml:space="preserve"> </w:t>
      </w:r>
      <w:r w:rsidRPr="00AC5427">
        <w:rPr>
          <w:spacing w:val="-1"/>
        </w:rPr>
        <w:t>публичных</w:t>
      </w:r>
      <w:r w:rsidRPr="00AC5427">
        <w:rPr>
          <w:spacing w:val="13"/>
        </w:rPr>
        <w:t xml:space="preserve"> </w:t>
      </w:r>
      <w:r w:rsidRPr="00AC5427">
        <w:rPr>
          <w:spacing w:val="-1"/>
        </w:rPr>
        <w:t>слушаний</w:t>
      </w:r>
      <w:r w:rsidRPr="00AC5427">
        <w:rPr>
          <w:spacing w:val="57"/>
        </w:rPr>
        <w:t xml:space="preserve"> </w:t>
      </w:r>
      <w:r w:rsidRPr="00AC5427">
        <w:t>по</w:t>
      </w:r>
      <w:r w:rsidRPr="00AC5427">
        <w:rPr>
          <w:spacing w:val="2"/>
        </w:rPr>
        <w:t xml:space="preserve"> </w:t>
      </w:r>
      <w:r w:rsidRPr="00AC5427">
        <w:t>проекту</w:t>
      </w:r>
      <w:r w:rsidRPr="00AC5427">
        <w:rPr>
          <w:spacing w:val="54"/>
        </w:rPr>
        <w:t xml:space="preserve"> </w:t>
      </w:r>
      <w:r w:rsidRPr="00AC5427">
        <w:rPr>
          <w:spacing w:val="-1"/>
        </w:rPr>
        <w:t>планировки</w:t>
      </w:r>
      <w:r w:rsidRPr="00AC5427">
        <w:rPr>
          <w:spacing w:val="3"/>
        </w:rPr>
        <w:t xml:space="preserve"> </w:t>
      </w:r>
      <w:r w:rsidRPr="00AC5427">
        <w:rPr>
          <w:spacing w:val="-1"/>
        </w:rPr>
        <w:t>территории</w:t>
      </w:r>
      <w:r w:rsidRPr="00AC5427">
        <w:t xml:space="preserve"> и</w:t>
      </w:r>
      <w:r w:rsidRPr="00AC5427">
        <w:rPr>
          <w:spacing w:val="3"/>
        </w:rPr>
        <w:t xml:space="preserve"> </w:t>
      </w:r>
      <w:r w:rsidRPr="00AC5427">
        <w:t>проекту</w:t>
      </w:r>
      <w:r w:rsidRPr="00AC5427">
        <w:rPr>
          <w:spacing w:val="4"/>
        </w:rPr>
        <w:t xml:space="preserve"> </w:t>
      </w:r>
      <w:r w:rsidRPr="00AC5427">
        <w:rPr>
          <w:spacing w:val="-1"/>
        </w:rPr>
        <w:t>межевания</w:t>
      </w:r>
      <w:r w:rsidRPr="00AC5427">
        <w:rPr>
          <w:spacing w:val="2"/>
        </w:rPr>
        <w:t xml:space="preserve"> </w:t>
      </w:r>
      <w:r w:rsidRPr="00AC5427">
        <w:rPr>
          <w:spacing w:val="-1"/>
        </w:rPr>
        <w:t>территории</w:t>
      </w:r>
      <w:r w:rsidRPr="00AC5427">
        <w:rPr>
          <w:spacing w:val="3"/>
        </w:rPr>
        <w:t xml:space="preserve"> </w:t>
      </w:r>
      <w:r w:rsidRPr="00AC5427">
        <w:rPr>
          <w:spacing w:val="-1"/>
        </w:rPr>
        <w:t>подлежит</w:t>
      </w:r>
      <w:r w:rsidRPr="00AC5427">
        <w:rPr>
          <w:spacing w:val="69"/>
        </w:rPr>
        <w:t xml:space="preserve"> </w:t>
      </w:r>
      <w:r w:rsidRPr="00AC5427">
        <w:rPr>
          <w:spacing w:val="-1"/>
        </w:rPr>
        <w:t>официальному</w:t>
      </w:r>
      <w:r w:rsidRPr="00AC5427">
        <w:rPr>
          <w:spacing w:val="38"/>
        </w:rPr>
        <w:t xml:space="preserve"> </w:t>
      </w:r>
      <w:r w:rsidRPr="00AC5427">
        <w:rPr>
          <w:spacing w:val="-1"/>
        </w:rPr>
        <w:t>опубликованию</w:t>
      </w:r>
      <w:r w:rsidRPr="00AC5427">
        <w:rPr>
          <w:spacing w:val="43"/>
        </w:rPr>
        <w:t xml:space="preserve"> </w:t>
      </w:r>
      <w:r w:rsidRPr="00AC5427">
        <w:t>и</w:t>
      </w:r>
      <w:r w:rsidRPr="00AC5427">
        <w:rPr>
          <w:spacing w:val="46"/>
        </w:rPr>
        <w:t xml:space="preserve"> </w:t>
      </w:r>
      <w:r w:rsidRPr="00AC5427">
        <w:rPr>
          <w:spacing w:val="-1"/>
        </w:rPr>
        <w:t>размещению</w:t>
      </w:r>
      <w:r w:rsidRPr="00AC5427">
        <w:rPr>
          <w:spacing w:val="43"/>
        </w:rPr>
        <w:t xml:space="preserve"> </w:t>
      </w:r>
      <w:r w:rsidRPr="00AC5427">
        <w:t>на</w:t>
      </w:r>
      <w:r w:rsidRPr="00AC5427">
        <w:rPr>
          <w:spacing w:val="44"/>
        </w:rPr>
        <w:t xml:space="preserve"> </w:t>
      </w:r>
      <w:r w:rsidRPr="00AC5427">
        <w:rPr>
          <w:spacing w:val="-1"/>
        </w:rPr>
        <w:t>официальном</w:t>
      </w:r>
      <w:r w:rsidRPr="00AC5427">
        <w:rPr>
          <w:spacing w:val="42"/>
        </w:rPr>
        <w:t xml:space="preserve"> </w:t>
      </w:r>
      <w:r w:rsidRPr="00AC5427">
        <w:rPr>
          <w:spacing w:val="-1"/>
        </w:rPr>
        <w:t>сайте</w:t>
      </w:r>
      <w:r w:rsidRPr="00AC5427">
        <w:rPr>
          <w:spacing w:val="52"/>
        </w:rPr>
        <w:t xml:space="preserve"> </w:t>
      </w:r>
      <w:r w:rsidR="0010644F" w:rsidRPr="00AC5427">
        <w:rPr>
          <w:spacing w:val="-1"/>
        </w:rPr>
        <w:t>городского округа</w:t>
      </w:r>
      <w:r w:rsidRPr="00AC5427">
        <w:rPr>
          <w:spacing w:val="-1"/>
        </w:rPr>
        <w:t>.</w:t>
      </w:r>
    </w:p>
    <w:p w:rsidR="00D95674" w:rsidRPr="00AC5427" w:rsidRDefault="00D95674" w:rsidP="00562B45">
      <w:pPr>
        <w:pStyle w:val="aff2"/>
        <w:widowControl w:val="0"/>
        <w:numPr>
          <w:ilvl w:val="0"/>
          <w:numId w:val="31"/>
        </w:numPr>
        <w:tabs>
          <w:tab w:val="left" w:pos="1390"/>
        </w:tabs>
        <w:ind w:right="108" w:firstLine="709"/>
      </w:pPr>
      <w:r w:rsidRPr="00AC5427">
        <w:rPr>
          <w:spacing w:val="-1"/>
        </w:rPr>
        <w:t>После</w:t>
      </w:r>
      <w:r w:rsidRPr="00AC5427">
        <w:rPr>
          <w:spacing w:val="20"/>
        </w:rPr>
        <w:t xml:space="preserve"> </w:t>
      </w:r>
      <w:r w:rsidRPr="00AC5427">
        <w:rPr>
          <w:spacing w:val="-1"/>
        </w:rPr>
        <w:t>завершения</w:t>
      </w:r>
      <w:r w:rsidRPr="00AC5427">
        <w:rPr>
          <w:spacing w:val="23"/>
        </w:rPr>
        <w:t xml:space="preserve"> </w:t>
      </w:r>
      <w:r w:rsidRPr="00AC5427">
        <w:rPr>
          <w:spacing w:val="-1"/>
        </w:rPr>
        <w:t>общественных</w:t>
      </w:r>
      <w:r w:rsidRPr="00AC5427">
        <w:rPr>
          <w:spacing w:val="23"/>
        </w:rPr>
        <w:t xml:space="preserve"> </w:t>
      </w:r>
      <w:r w:rsidRPr="00AC5427">
        <w:rPr>
          <w:spacing w:val="-1"/>
        </w:rPr>
        <w:t>обсуждений</w:t>
      </w:r>
      <w:r w:rsidRPr="00AC5427">
        <w:rPr>
          <w:spacing w:val="19"/>
        </w:rPr>
        <w:t xml:space="preserve"> </w:t>
      </w:r>
      <w:r w:rsidRPr="00AC5427">
        <w:t>или</w:t>
      </w:r>
      <w:r w:rsidRPr="00AC5427">
        <w:rPr>
          <w:spacing w:val="23"/>
        </w:rPr>
        <w:t xml:space="preserve"> </w:t>
      </w:r>
      <w:r w:rsidRPr="00AC5427">
        <w:rPr>
          <w:spacing w:val="-1"/>
        </w:rPr>
        <w:t>публичных</w:t>
      </w:r>
      <w:r w:rsidRPr="00AC5427">
        <w:rPr>
          <w:spacing w:val="23"/>
        </w:rPr>
        <w:t xml:space="preserve"> </w:t>
      </w:r>
      <w:r w:rsidRPr="00AC5427">
        <w:rPr>
          <w:spacing w:val="-1"/>
        </w:rPr>
        <w:t>слушаний</w:t>
      </w:r>
      <w:r w:rsidRPr="00AC5427">
        <w:rPr>
          <w:spacing w:val="22"/>
        </w:rPr>
        <w:t xml:space="preserve"> </w:t>
      </w:r>
      <w:r w:rsidRPr="00AC5427">
        <w:t>по</w:t>
      </w:r>
      <w:r w:rsidRPr="00AC5427">
        <w:rPr>
          <w:spacing w:val="57"/>
        </w:rPr>
        <w:t xml:space="preserve"> </w:t>
      </w:r>
      <w:r w:rsidRPr="00AC5427">
        <w:t>проекту</w:t>
      </w:r>
      <w:r w:rsidRPr="00AC5427">
        <w:rPr>
          <w:spacing w:val="42"/>
        </w:rPr>
        <w:t xml:space="preserve"> </w:t>
      </w:r>
      <w:r w:rsidRPr="00AC5427">
        <w:rPr>
          <w:spacing w:val="-1"/>
        </w:rPr>
        <w:t>планировки</w:t>
      </w:r>
      <w:r w:rsidRPr="00AC5427">
        <w:rPr>
          <w:spacing w:val="51"/>
        </w:rPr>
        <w:t xml:space="preserve"> </w:t>
      </w:r>
      <w:r w:rsidRPr="00AC5427">
        <w:rPr>
          <w:spacing w:val="-1"/>
        </w:rPr>
        <w:t>территории</w:t>
      </w:r>
      <w:r w:rsidRPr="00AC5427">
        <w:rPr>
          <w:spacing w:val="51"/>
        </w:rPr>
        <w:t xml:space="preserve"> </w:t>
      </w:r>
      <w:r w:rsidRPr="00AC5427">
        <w:t>и</w:t>
      </w:r>
      <w:r w:rsidRPr="00AC5427">
        <w:rPr>
          <w:spacing w:val="51"/>
        </w:rPr>
        <w:t xml:space="preserve"> </w:t>
      </w:r>
      <w:r w:rsidRPr="00AC5427">
        <w:rPr>
          <w:spacing w:val="-1"/>
        </w:rPr>
        <w:t>проекту</w:t>
      </w:r>
      <w:r w:rsidRPr="00AC5427">
        <w:rPr>
          <w:spacing w:val="45"/>
        </w:rPr>
        <w:t xml:space="preserve"> </w:t>
      </w:r>
      <w:r w:rsidRPr="00AC5427">
        <w:rPr>
          <w:spacing w:val="-1"/>
        </w:rPr>
        <w:t>межевания</w:t>
      </w:r>
      <w:r w:rsidRPr="00AC5427">
        <w:rPr>
          <w:spacing w:val="50"/>
        </w:rPr>
        <w:t xml:space="preserve"> </w:t>
      </w:r>
      <w:r w:rsidRPr="00AC5427">
        <w:rPr>
          <w:spacing w:val="-1"/>
        </w:rPr>
        <w:t>территории</w:t>
      </w:r>
      <w:r w:rsidRPr="00AC5427">
        <w:rPr>
          <w:spacing w:val="51"/>
        </w:rPr>
        <w:t xml:space="preserve"> </w:t>
      </w:r>
      <w:r w:rsidRPr="00AC5427">
        <w:t>администрация</w:t>
      </w:r>
      <w:r w:rsidRPr="00AC5427">
        <w:rPr>
          <w:spacing w:val="79"/>
        </w:rPr>
        <w:t xml:space="preserve"> </w:t>
      </w:r>
      <w:r w:rsidR="0010644F" w:rsidRPr="00AC5427">
        <w:rPr>
          <w:spacing w:val="-1"/>
        </w:rPr>
        <w:t>городского округа</w:t>
      </w:r>
      <w:r w:rsidRPr="00AC5427">
        <w:rPr>
          <w:spacing w:val="18"/>
        </w:rPr>
        <w:t xml:space="preserve"> </w:t>
      </w:r>
      <w:r w:rsidRPr="00AC5427">
        <w:rPr>
          <w:spacing w:val="-1"/>
        </w:rPr>
        <w:t>направляет</w:t>
      </w:r>
      <w:r w:rsidRPr="00AC5427">
        <w:rPr>
          <w:spacing w:val="17"/>
        </w:rPr>
        <w:t xml:space="preserve"> </w:t>
      </w:r>
      <w:r w:rsidRPr="00AC5427">
        <w:t>в</w:t>
      </w:r>
      <w:r w:rsidRPr="00AC5427">
        <w:rPr>
          <w:spacing w:val="18"/>
        </w:rPr>
        <w:t xml:space="preserve"> </w:t>
      </w:r>
      <w:r w:rsidRPr="00AC5427">
        <w:rPr>
          <w:bCs/>
          <w:kern w:val="36"/>
        </w:rPr>
        <w:t>Комитет по архитектуре и градостроительству Московской области</w:t>
      </w:r>
      <w:r w:rsidRPr="00AC5427">
        <w:rPr>
          <w:spacing w:val="17"/>
        </w:rPr>
        <w:t xml:space="preserve"> </w:t>
      </w:r>
      <w:r w:rsidRPr="00AC5427">
        <w:rPr>
          <w:spacing w:val="-1"/>
        </w:rPr>
        <w:t>заверенные</w:t>
      </w:r>
      <w:r w:rsidRPr="00AC5427">
        <w:rPr>
          <w:spacing w:val="85"/>
        </w:rPr>
        <w:t xml:space="preserve"> </w:t>
      </w:r>
      <w:r w:rsidRPr="00AC5427">
        <w:rPr>
          <w:spacing w:val="-1"/>
        </w:rPr>
        <w:t>копии</w:t>
      </w:r>
      <w:r w:rsidRPr="00AC5427">
        <w:rPr>
          <w:spacing w:val="19"/>
        </w:rPr>
        <w:t xml:space="preserve"> </w:t>
      </w:r>
      <w:r w:rsidRPr="00AC5427">
        <w:rPr>
          <w:spacing w:val="-1"/>
        </w:rPr>
        <w:t>заключения</w:t>
      </w:r>
      <w:r w:rsidRPr="00AC5427">
        <w:rPr>
          <w:spacing w:val="18"/>
        </w:rPr>
        <w:t xml:space="preserve"> </w:t>
      </w:r>
      <w:r w:rsidRPr="00AC5427">
        <w:t>о</w:t>
      </w:r>
      <w:r w:rsidRPr="00AC5427">
        <w:rPr>
          <w:spacing w:val="16"/>
        </w:rPr>
        <w:t xml:space="preserve"> </w:t>
      </w:r>
      <w:r w:rsidRPr="00AC5427">
        <w:rPr>
          <w:spacing w:val="-1"/>
        </w:rPr>
        <w:t>результатах</w:t>
      </w:r>
      <w:r w:rsidRPr="00AC5427">
        <w:rPr>
          <w:spacing w:val="25"/>
        </w:rPr>
        <w:t xml:space="preserve"> </w:t>
      </w:r>
      <w:r w:rsidRPr="00AC5427">
        <w:rPr>
          <w:spacing w:val="-1"/>
        </w:rPr>
        <w:t>общественных</w:t>
      </w:r>
      <w:r w:rsidRPr="00AC5427">
        <w:rPr>
          <w:spacing w:val="20"/>
        </w:rPr>
        <w:t xml:space="preserve"> </w:t>
      </w:r>
      <w:r w:rsidRPr="00AC5427">
        <w:rPr>
          <w:spacing w:val="-1"/>
        </w:rPr>
        <w:t>обсуждений</w:t>
      </w:r>
      <w:r w:rsidRPr="00AC5427">
        <w:rPr>
          <w:spacing w:val="19"/>
        </w:rPr>
        <w:t xml:space="preserve"> </w:t>
      </w:r>
      <w:r w:rsidRPr="00AC5427">
        <w:t>или</w:t>
      </w:r>
      <w:r w:rsidRPr="00AC5427">
        <w:rPr>
          <w:spacing w:val="21"/>
        </w:rPr>
        <w:t xml:space="preserve"> </w:t>
      </w:r>
      <w:r w:rsidRPr="00AC5427">
        <w:rPr>
          <w:spacing w:val="-1"/>
        </w:rPr>
        <w:t>публичных</w:t>
      </w:r>
      <w:r w:rsidRPr="00AC5427">
        <w:rPr>
          <w:spacing w:val="20"/>
        </w:rPr>
        <w:t xml:space="preserve"> </w:t>
      </w:r>
      <w:r w:rsidRPr="00AC5427">
        <w:rPr>
          <w:spacing w:val="-1"/>
        </w:rPr>
        <w:t>слушаний,</w:t>
      </w:r>
      <w:r w:rsidRPr="00AC5427">
        <w:rPr>
          <w:spacing w:val="65"/>
        </w:rPr>
        <w:t xml:space="preserve"> </w:t>
      </w:r>
      <w:r w:rsidRPr="00AC5427">
        <w:t>протокола</w:t>
      </w:r>
      <w:r w:rsidRPr="00AC5427">
        <w:rPr>
          <w:spacing w:val="14"/>
        </w:rPr>
        <w:t xml:space="preserve"> </w:t>
      </w:r>
      <w:r w:rsidRPr="00AC5427">
        <w:rPr>
          <w:spacing w:val="-1"/>
        </w:rPr>
        <w:t>общественных</w:t>
      </w:r>
      <w:r w:rsidRPr="00AC5427">
        <w:rPr>
          <w:spacing w:val="15"/>
        </w:rPr>
        <w:t xml:space="preserve"> </w:t>
      </w:r>
      <w:r w:rsidRPr="00AC5427">
        <w:rPr>
          <w:spacing w:val="-1"/>
        </w:rPr>
        <w:t>обсуждений</w:t>
      </w:r>
      <w:r w:rsidRPr="00AC5427">
        <w:rPr>
          <w:spacing w:val="15"/>
        </w:rPr>
        <w:t xml:space="preserve"> </w:t>
      </w:r>
      <w:r w:rsidRPr="00AC5427">
        <w:t>или</w:t>
      </w:r>
      <w:r w:rsidRPr="00AC5427">
        <w:rPr>
          <w:spacing w:val="16"/>
        </w:rPr>
        <w:t xml:space="preserve"> </w:t>
      </w:r>
      <w:r w:rsidRPr="00AC5427">
        <w:rPr>
          <w:spacing w:val="-1"/>
        </w:rPr>
        <w:t>публичных</w:t>
      </w:r>
      <w:r w:rsidRPr="00AC5427">
        <w:rPr>
          <w:spacing w:val="15"/>
        </w:rPr>
        <w:t xml:space="preserve"> </w:t>
      </w:r>
      <w:r w:rsidRPr="00AC5427">
        <w:rPr>
          <w:spacing w:val="-1"/>
        </w:rPr>
        <w:t>слушаний,</w:t>
      </w:r>
      <w:r w:rsidRPr="00AC5427">
        <w:rPr>
          <w:spacing w:val="14"/>
        </w:rPr>
        <w:t xml:space="preserve"> </w:t>
      </w:r>
      <w:r w:rsidRPr="00AC5427">
        <w:rPr>
          <w:spacing w:val="-1"/>
        </w:rPr>
        <w:t>правовых</w:t>
      </w:r>
      <w:r w:rsidRPr="00AC5427">
        <w:rPr>
          <w:spacing w:val="15"/>
        </w:rPr>
        <w:t xml:space="preserve"> </w:t>
      </w:r>
      <w:r w:rsidRPr="00AC5427">
        <w:rPr>
          <w:spacing w:val="-1"/>
        </w:rPr>
        <w:t>актов</w:t>
      </w:r>
      <w:r w:rsidRPr="00AC5427">
        <w:rPr>
          <w:spacing w:val="18"/>
        </w:rPr>
        <w:t xml:space="preserve"> </w:t>
      </w:r>
      <w:r w:rsidRPr="00AC5427">
        <w:t>о</w:t>
      </w:r>
      <w:r w:rsidRPr="00AC5427">
        <w:rPr>
          <w:spacing w:val="61"/>
        </w:rPr>
        <w:t xml:space="preserve"> </w:t>
      </w:r>
      <w:r w:rsidRPr="00AC5427">
        <w:rPr>
          <w:spacing w:val="-1"/>
        </w:rPr>
        <w:t>вынесении</w:t>
      </w:r>
      <w:r w:rsidRPr="00AC5427">
        <w:rPr>
          <w:spacing w:val="22"/>
        </w:rPr>
        <w:t xml:space="preserve"> </w:t>
      </w:r>
      <w:r w:rsidRPr="00AC5427">
        <w:t>на</w:t>
      </w:r>
      <w:r w:rsidRPr="00AC5427">
        <w:rPr>
          <w:spacing w:val="22"/>
        </w:rPr>
        <w:t xml:space="preserve"> </w:t>
      </w:r>
      <w:r w:rsidRPr="00AC5427">
        <w:rPr>
          <w:spacing w:val="-1"/>
        </w:rPr>
        <w:t>общественные</w:t>
      </w:r>
      <w:r w:rsidRPr="00AC5427">
        <w:rPr>
          <w:spacing w:val="19"/>
        </w:rPr>
        <w:t xml:space="preserve"> </w:t>
      </w:r>
      <w:r w:rsidRPr="00AC5427">
        <w:rPr>
          <w:spacing w:val="-1"/>
        </w:rPr>
        <w:t>обсуждения</w:t>
      </w:r>
      <w:r w:rsidRPr="00AC5427">
        <w:rPr>
          <w:spacing w:val="21"/>
        </w:rPr>
        <w:t xml:space="preserve"> </w:t>
      </w:r>
      <w:r w:rsidRPr="00AC5427">
        <w:t>или</w:t>
      </w:r>
      <w:r w:rsidRPr="00AC5427">
        <w:rPr>
          <w:spacing w:val="26"/>
        </w:rPr>
        <w:t xml:space="preserve"> </w:t>
      </w:r>
      <w:r w:rsidRPr="00AC5427">
        <w:rPr>
          <w:spacing w:val="-1"/>
        </w:rPr>
        <w:t>публичные</w:t>
      </w:r>
      <w:r w:rsidRPr="00AC5427">
        <w:rPr>
          <w:spacing w:val="22"/>
        </w:rPr>
        <w:t xml:space="preserve"> </w:t>
      </w:r>
      <w:r w:rsidRPr="00AC5427">
        <w:rPr>
          <w:spacing w:val="-1"/>
        </w:rPr>
        <w:t>слушания</w:t>
      </w:r>
      <w:r w:rsidRPr="00AC5427">
        <w:rPr>
          <w:spacing w:val="21"/>
        </w:rPr>
        <w:t xml:space="preserve"> </w:t>
      </w:r>
      <w:r w:rsidRPr="00AC5427">
        <w:t>проектов,</w:t>
      </w:r>
      <w:r w:rsidRPr="00AC5427">
        <w:rPr>
          <w:spacing w:val="21"/>
        </w:rPr>
        <w:t xml:space="preserve"> </w:t>
      </w:r>
      <w:r w:rsidRPr="00AC5427">
        <w:rPr>
          <w:spacing w:val="-1"/>
        </w:rPr>
        <w:t>официальных</w:t>
      </w:r>
      <w:r w:rsidRPr="00AC5427">
        <w:rPr>
          <w:spacing w:val="83"/>
        </w:rPr>
        <w:t xml:space="preserve"> </w:t>
      </w:r>
      <w:r w:rsidRPr="00AC5427">
        <w:rPr>
          <w:spacing w:val="-1"/>
        </w:rPr>
        <w:t>публикаций</w:t>
      </w:r>
      <w:r w:rsidRPr="00AC5427">
        <w:rPr>
          <w:spacing w:val="51"/>
        </w:rPr>
        <w:t xml:space="preserve"> </w:t>
      </w:r>
      <w:r w:rsidRPr="00AC5427">
        <w:t>в</w:t>
      </w:r>
      <w:r w:rsidRPr="00AC5427">
        <w:rPr>
          <w:spacing w:val="49"/>
        </w:rPr>
        <w:t xml:space="preserve"> </w:t>
      </w:r>
      <w:r w:rsidRPr="00AC5427">
        <w:rPr>
          <w:spacing w:val="-1"/>
        </w:rPr>
        <w:t>средствах</w:t>
      </w:r>
      <w:r w:rsidRPr="00AC5427">
        <w:rPr>
          <w:spacing w:val="52"/>
        </w:rPr>
        <w:t xml:space="preserve"> </w:t>
      </w:r>
      <w:r w:rsidRPr="00AC5427">
        <w:rPr>
          <w:spacing w:val="-1"/>
        </w:rPr>
        <w:t>массовой</w:t>
      </w:r>
      <w:r w:rsidRPr="00AC5427">
        <w:rPr>
          <w:spacing w:val="50"/>
        </w:rPr>
        <w:t xml:space="preserve"> </w:t>
      </w:r>
      <w:r w:rsidRPr="00AC5427">
        <w:rPr>
          <w:spacing w:val="-1"/>
        </w:rPr>
        <w:t>информации,</w:t>
      </w:r>
      <w:r w:rsidRPr="00AC5427">
        <w:rPr>
          <w:spacing w:val="50"/>
        </w:rPr>
        <w:t xml:space="preserve"> </w:t>
      </w:r>
      <w:r w:rsidRPr="00AC5427">
        <w:t>а</w:t>
      </w:r>
      <w:r w:rsidRPr="00AC5427">
        <w:rPr>
          <w:spacing w:val="49"/>
        </w:rPr>
        <w:t xml:space="preserve"> </w:t>
      </w:r>
      <w:r w:rsidRPr="00AC5427">
        <w:rPr>
          <w:spacing w:val="-1"/>
        </w:rPr>
        <w:t>также</w:t>
      </w:r>
      <w:r w:rsidRPr="00AC5427">
        <w:rPr>
          <w:spacing w:val="48"/>
        </w:rPr>
        <w:t xml:space="preserve"> </w:t>
      </w:r>
      <w:r w:rsidRPr="00AC5427">
        <w:t>иною</w:t>
      </w:r>
      <w:r w:rsidRPr="00AC5427">
        <w:rPr>
          <w:spacing w:val="48"/>
        </w:rPr>
        <w:t xml:space="preserve"> </w:t>
      </w:r>
      <w:r w:rsidRPr="00AC5427">
        <w:rPr>
          <w:spacing w:val="-1"/>
        </w:rPr>
        <w:t>информацию,</w:t>
      </w:r>
      <w:r w:rsidRPr="00AC5427">
        <w:rPr>
          <w:spacing w:val="50"/>
        </w:rPr>
        <w:t xml:space="preserve"> </w:t>
      </w:r>
      <w:r w:rsidRPr="00AC5427">
        <w:rPr>
          <w:spacing w:val="-1"/>
        </w:rPr>
        <w:t>касающуюся</w:t>
      </w:r>
      <w:r w:rsidRPr="00AC5427">
        <w:rPr>
          <w:spacing w:val="73"/>
        </w:rPr>
        <w:t xml:space="preserve"> </w:t>
      </w:r>
      <w:r w:rsidRPr="00AC5427">
        <w:rPr>
          <w:spacing w:val="-1"/>
        </w:rPr>
        <w:t>проведения</w:t>
      </w:r>
      <w:r w:rsidRPr="00AC5427">
        <w:rPr>
          <w:spacing w:val="27"/>
        </w:rPr>
        <w:t xml:space="preserve"> </w:t>
      </w:r>
      <w:r w:rsidRPr="00AC5427">
        <w:rPr>
          <w:spacing w:val="-1"/>
        </w:rPr>
        <w:t>общественных</w:t>
      </w:r>
      <w:r w:rsidRPr="00AC5427">
        <w:rPr>
          <w:spacing w:val="27"/>
        </w:rPr>
        <w:t xml:space="preserve"> </w:t>
      </w:r>
      <w:r w:rsidRPr="00AC5427">
        <w:rPr>
          <w:spacing w:val="-1"/>
        </w:rPr>
        <w:t>обсуждений</w:t>
      </w:r>
      <w:r w:rsidRPr="00AC5427">
        <w:rPr>
          <w:spacing w:val="27"/>
        </w:rPr>
        <w:t xml:space="preserve"> </w:t>
      </w:r>
      <w:r w:rsidRPr="00AC5427">
        <w:rPr>
          <w:spacing w:val="-1"/>
        </w:rPr>
        <w:t>или</w:t>
      </w:r>
      <w:r w:rsidRPr="00AC5427">
        <w:rPr>
          <w:spacing w:val="31"/>
        </w:rPr>
        <w:t xml:space="preserve"> </w:t>
      </w:r>
      <w:r w:rsidRPr="00AC5427">
        <w:rPr>
          <w:spacing w:val="-1"/>
        </w:rPr>
        <w:t>публичных</w:t>
      </w:r>
      <w:r w:rsidRPr="00AC5427">
        <w:rPr>
          <w:spacing w:val="27"/>
        </w:rPr>
        <w:t xml:space="preserve"> </w:t>
      </w:r>
      <w:r w:rsidRPr="00AC5427">
        <w:rPr>
          <w:spacing w:val="-1"/>
        </w:rPr>
        <w:t>слушаний,</w:t>
      </w:r>
      <w:r w:rsidRPr="00AC5427">
        <w:rPr>
          <w:spacing w:val="26"/>
        </w:rPr>
        <w:t xml:space="preserve"> </w:t>
      </w:r>
      <w:r w:rsidRPr="00AC5427">
        <w:t>в</w:t>
      </w:r>
      <w:r w:rsidRPr="00AC5427">
        <w:rPr>
          <w:spacing w:val="25"/>
        </w:rPr>
        <w:t xml:space="preserve"> </w:t>
      </w:r>
      <w:r w:rsidRPr="00AC5427">
        <w:rPr>
          <w:spacing w:val="-1"/>
        </w:rPr>
        <w:t>срок</w:t>
      </w:r>
      <w:r w:rsidRPr="00AC5427">
        <w:rPr>
          <w:spacing w:val="26"/>
        </w:rPr>
        <w:t xml:space="preserve"> </w:t>
      </w:r>
      <w:r w:rsidRPr="00AC5427">
        <w:t>не</w:t>
      </w:r>
      <w:r w:rsidRPr="00AC5427">
        <w:rPr>
          <w:spacing w:val="25"/>
        </w:rPr>
        <w:t xml:space="preserve"> </w:t>
      </w:r>
      <w:r w:rsidRPr="00AC5427">
        <w:t>более</w:t>
      </w:r>
      <w:r w:rsidRPr="00AC5427">
        <w:rPr>
          <w:spacing w:val="24"/>
        </w:rPr>
        <w:t xml:space="preserve"> </w:t>
      </w:r>
      <w:r w:rsidRPr="00AC5427">
        <w:t>5</w:t>
      </w:r>
      <w:r w:rsidRPr="00AC5427">
        <w:rPr>
          <w:spacing w:val="28"/>
        </w:rPr>
        <w:t xml:space="preserve"> </w:t>
      </w:r>
      <w:r w:rsidRPr="00AC5427">
        <w:t>(пяти)</w:t>
      </w:r>
      <w:r w:rsidRPr="00AC5427">
        <w:rPr>
          <w:spacing w:val="61"/>
        </w:rPr>
        <w:t xml:space="preserve"> </w:t>
      </w:r>
      <w:r w:rsidRPr="00AC5427">
        <w:t>дней</w:t>
      </w:r>
      <w:r w:rsidRPr="00AC5427">
        <w:rPr>
          <w:spacing w:val="5"/>
        </w:rPr>
        <w:t xml:space="preserve"> </w:t>
      </w:r>
      <w:r w:rsidRPr="00AC5427">
        <w:t>с</w:t>
      </w:r>
      <w:r w:rsidRPr="00AC5427">
        <w:rPr>
          <w:spacing w:val="3"/>
        </w:rPr>
        <w:t xml:space="preserve"> </w:t>
      </w:r>
      <w:r w:rsidRPr="00AC5427">
        <w:rPr>
          <w:spacing w:val="-1"/>
        </w:rPr>
        <w:t>даты</w:t>
      </w:r>
      <w:r w:rsidRPr="00AC5427">
        <w:rPr>
          <w:spacing w:val="4"/>
        </w:rPr>
        <w:t xml:space="preserve"> </w:t>
      </w:r>
      <w:r w:rsidRPr="00AC5427">
        <w:rPr>
          <w:spacing w:val="-1"/>
        </w:rPr>
        <w:t>официального</w:t>
      </w:r>
      <w:r w:rsidRPr="00AC5427">
        <w:rPr>
          <w:spacing w:val="4"/>
        </w:rPr>
        <w:t xml:space="preserve"> </w:t>
      </w:r>
      <w:r w:rsidRPr="00AC5427">
        <w:rPr>
          <w:spacing w:val="-1"/>
        </w:rPr>
        <w:t>опубликования</w:t>
      </w:r>
      <w:r w:rsidRPr="00AC5427">
        <w:rPr>
          <w:spacing w:val="2"/>
        </w:rPr>
        <w:t xml:space="preserve"> </w:t>
      </w:r>
      <w:r w:rsidRPr="00AC5427">
        <w:rPr>
          <w:spacing w:val="-1"/>
        </w:rPr>
        <w:t>заключения</w:t>
      </w:r>
      <w:r w:rsidRPr="00AC5427">
        <w:rPr>
          <w:spacing w:val="4"/>
        </w:rPr>
        <w:t xml:space="preserve"> </w:t>
      </w:r>
      <w:r w:rsidRPr="00AC5427">
        <w:t>о</w:t>
      </w:r>
      <w:r w:rsidRPr="00AC5427">
        <w:rPr>
          <w:spacing w:val="4"/>
        </w:rPr>
        <w:t xml:space="preserve"> </w:t>
      </w:r>
      <w:r w:rsidRPr="00AC5427">
        <w:rPr>
          <w:spacing w:val="-1"/>
        </w:rPr>
        <w:t>результатах</w:t>
      </w:r>
      <w:r w:rsidRPr="00AC5427">
        <w:rPr>
          <w:spacing w:val="11"/>
        </w:rPr>
        <w:t xml:space="preserve"> </w:t>
      </w:r>
      <w:r w:rsidRPr="00AC5427">
        <w:rPr>
          <w:spacing w:val="-1"/>
        </w:rPr>
        <w:t>общественных</w:t>
      </w:r>
      <w:r w:rsidRPr="00AC5427">
        <w:rPr>
          <w:spacing w:val="79"/>
        </w:rPr>
        <w:t xml:space="preserve"> </w:t>
      </w:r>
      <w:r w:rsidRPr="00AC5427">
        <w:rPr>
          <w:spacing w:val="-1"/>
        </w:rPr>
        <w:t>обсуждений</w:t>
      </w:r>
      <w:r w:rsidRPr="00AC5427">
        <w:t xml:space="preserve"> </w:t>
      </w:r>
      <w:r w:rsidRPr="00AC5427">
        <w:rPr>
          <w:spacing w:val="-1"/>
        </w:rPr>
        <w:t>или</w:t>
      </w:r>
      <w:r w:rsidRPr="00AC5427">
        <w:rPr>
          <w:spacing w:val="3"/>
        </w:rPr>
        <w:t xml:space="preserve"> </w:t>
      </w:r>
      <w:r w:rsidRPr="00AC5427">
        <w:rPr>
          <w:spacing w:val="-1"/>
        </w:rPr>
        <w:t>публичных</w:t>
      </w:r>
      <w:r w:rsidRPr="00AC5427">
        <w:rPr>
          <w:spacing w:val="1"/>
        </w:rPr>
        <w:t xml:space="preserve"> </w:t>
      </w:r>
      <w:r w:rsidRPr="00AC5427">
        <w:rPr>
          <w:spacing w:val="-1"/>
        </w:rPr>
        <w:t>слушаний.</w:t>
      </w:r>
    </w:p>
    <w:p w:rsidR="00D95674" w:rsidRPr="00AC5427" w:rsidRDefault="00D95674" w:rsidP="003C10AB">
      <w:pPr>
        <w:spacing w:before="5"/>
      </w:pPr>
    </w:p>
    <w:p w:rsidR="00D95674" w:rsidRPr="00AC5427" w:rsidRDefault="00D95674" w:rsidP="003C10AB">
      <w:pPr>
        <w:pStyle w:val="22"/>
      </w:pPr>
      <w:bookmarkStart w:id="126" w:name="_Toc530836840"/>
      <w:bookmarkStart w:id="127" w:name="_Toc25746040"/>
      <w:r w:rsidRPr="00AC5427">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26"/>
      <w:bookmarkEnd w:id="127"/>
    </w:p>
    <w:p w:rsidR="00D95674" w:rsidRPr="00AC5427" w:rsidRDefault="00D95674" w:rsidP="003C10AB">
      <w:pPr>
        <w:spacing w:before="7"/>
        <w:rPr>
          <w:b/>
          <w:bCs/>
          <w:sz w:val="23"/>
          <w:szCs w:val="23"/>
        </w:rPr>
      </w:pPr>
    </w:p>
    <w:p w:rsidR="00D95674" w:rsidRPr="00AC5427" w:rsidRDefault="00D95674" w:rsidP="00562B45">
      <w:pPr>
        <w:pStyle w:val="aff2"/>
        <w:widowControl w:val="0"/>
        <w:numPr>
          <w:ilvl w:val="0"/>
          <w:numId w:val="30"/>
        </w:numPr>
        <w:tabs>
          <w:tab w:val="left" w:pos="1390"/>
        </w:tabs>
        <w:ind w:right="110" w:firstLine="709"/>
      </w:pPr>
      <w:r w:rsidRPr="00AC5427">
        <w:rPr>
          <w:spacing w:val="-1"/>
        </w:rPr>
        <w:t>Общественные</w:t>
      </w:r>
      <w:r w:rsidRPr="00AC5427">
        <w:rPr>
          <w:spacing w:val="27"/>
        </w:rPr>
        <w:t xml:space="preserve"> </w:t>
      </w:r>
      <w:r w:rsidRPr="00AC5427">
        <w:rPr>
          <w:spacing w:val="-1"/>
        </w:rPr>
        <w:t>обсуждения</w:t>
      </w:r>
      <w:r w:rsidRPr="00AC5427">
        <w:rPr>
          <w:spacing w:val="28"/>
        </w:rPr>
        <w:t xml:space="preserve"> </w:t>
      </w:r>
      <w:r w:rsidRPr="00AC5427">
        <w:t>или</w:t>
      </w:r>
      <w:r w:rsidRPr="00AC5427">
        <w:rPr>
          <w:spacing w:val="52"/>
        </w:rPr>
        <w:t xml:space="preserve"> </w:t>
      </w:r>
      <w:r w:rsidRPr="00AC5427">
        <w:rPr>
          <w:spacing w:val="-1"/>
        </w:rPr>
        <w:t>публичные</w:t>
      </w:r>
      <w:r w:rsidRPr="00AC5427">
        <w:rPr>
          <w:spacing w:val="27"/>
        </w:rPr>
        <w:t xml:space="preserve"> </w:t>
      </w:r>
      <w:r w:rsidRPr="00AC5427">
        <w:rPr>
          <w:spacing w:val="-1"/>
        </w:rPr>
        <w:t>слушания</w:t>
      </w:r>
      <w:r w:rsidRPr="00AC5427">
        <w:rPr>
          <w:spacing w:val="28"/>
        </w:rPr>
        <w:t xml:space="preserve"> </w:t>
      </w:r>
      <w:r w:rsidRPr="00AC5427">
        <w:t>по</w:t>
      </w:r>
      <w:r w:rsidRPr="00AC5427">
        <w:rPr>
          <w:spacing w:val="28"/>
        </w:rPr>
        <w:t xml:space="preserve"> </w:t>
      </w:r>
      <w:r w:rsidRPr="00AC5427">
        <w:t>вопросу</w:t>
      </w:r>
      <w:r w:rsidRPr="00AC5427">
        <w:rPr>
          <w:spacing w:val="54"/>
        </w:rPr>
        <w:t xml:space="preserve"> </w:t>
      </w:r>
      <w:r w:rsidRPr="00AC5427">
        <w:rPr>
          <w:spacing w:val="-1"/>
        </w:rPr>
        <w:t>предоставления</w:t>
      </w:r>
      <w:r w:rsidRPr="00AC5427">
        <w:rPr>
          <w:spacing w:val="6"/>
        </w:rPr>
        <w:t xml:space="preserve"> </w:t>
      </w:r>
      <w:r w:rsidRPr="00AC5427">
        <w:rPr>
          <w:spacing w:val="-1"/>
        </w:rPr>
        <w:t>разрешения</w:t>
      </w:r>
      <w:r w:rsidRPr="00AC5427">
        <w:rPr>
          <w:spacing w:val="6"/>
        </w:rPr>
        <w:t xml:space="preserve"> </w:t>
      </w:r>
      <w:r w:rsidRPr="00AC5427">
        <w:t>на</w:t>
      </w:r>
      <w:r w:rsidRPr="00AC5427">
        <w:rPr>
          <w:spacing w:val="8"/>
        </w:rPr>
        <w:t xml:space="preserve"> </w:t>
      </w:r>
      <w:r w:rsidRPr="00AC5427">
        <w:rPr>
          <w:spacing w:val="-1"/>
        </w:rPr>
        <w:t>условно</w:t>
      </w:r>
      <w:r w:rsidRPr="00AC5427">
        <w:rPr>
          <w:spacing w:val="6"/>
        </w:rPr>
        <w:t xml:space="preserve"> </w:t>
      </w:r>
      <w:r w:rsidRPr="00AC5427">
        <w:rPr>
          <w:spacing w:val="-1"/>
        </w:rPr>
        <w:t>разрешенный</w:t>
      </w:r>
      <w:r w:rsidRPr="00AC5427">
        <w:rPr>
          <w:spacing w:val="7"/>
        </w:rPr>
        <w:t xml:space="preserve"> </w:t>
      </w:r>
      <w:r w:rsidRPr="00AC5427">
        <w:t>вид</w:t>
      </w:r>
      <w:r w:rsidRPr="00AC5427">
        <w:rPr>
          <w:spacing w:val="7"/>
        </w:rPr>
        <w:t xml:space="preserve"> </w:t>
      </w:r>
      <w:r w:rsidRPr="00AC5427">
        <w:rPr>
          <w:spacing w:val="-1"/>
        </w:rPr>
        <w:t>использования</w:t>
      </w:r>
      <w:r w:rsidRPr="00AC5427">
        <w:rPr>
          <w:spacing w:val="6"/>
        </w:rPr>
        <w:t xml:space="preserve"> </w:t>
      </w:r>
      <w:r w:rsidRPr="00AC5427">
        <w:rPr>
          <w:spacing w:val="-1"/>
        </w:rPr>
        <w:t>земельного</w:t>
      </w:r>
      <w:r w:rsidRPr="00AC5427">
        <w:rPr>
          <w:spacing w:val="9"/>
        </w:rPr>
        <w:t xml:space="preserve"> </w:t>
      </w:r>
      <w:r w:rsidRPr="00AC5427">
        <w:rPr>
          <w:spacing w:val="-1"/>
        </w:rPr>
        <w:t>участка</w:t>
      </w:r>
      <w:r w:rsidRPr="00AC5427">
        <w:rPr>
          <w:spacing w:val="89"/>
        </w:rPr>
        <w:t xml:space="preserve"> </w:t>
      </w:r>
      <w:r w:rsidRPr="00AC5427">
        <w:t>или</w:t>
      </w:r>
      <w:r w:rsidRPr="00AC5427">
        <w:rPr>
          <w:spacing w:val="8"/>
        </w:rPr>
        <w:t xml:space="preserve"> </w:t>
      </w:r>
      <w:r w:rsidRPr="00AC5427">
        <w:rPr>
          <w:spacing w:val="-1"/>
        </w:rPr>
        <w:t>объекта</w:t>
      </w:r>
      <w:r w:rsidRPr="00AC5427">
        <w:rPr>
          <w:spacing w:val="6"/>
        </w:rPr>
        <w:t xml:space="preserve"> </w:t>
      </w:r>
      <w:r w:rsidRPr="00AC5427">
        <w:rPr>
          <w:spacing w:val="-1"/>
        </w:rPr>
        <w:t>капитального</w:t>
      </w:r>
      <w:r w:rsidRPr="00AC5427">
        <w:rPr>
          <w:spacing w:val="6"/>
        </w:rPr>
        <w:t xml:space="preserve"> </w:t>
      </w:r>
      <w:r w:rsidRPr="00AC5427">
        <w:rPr>
          <w:spacing w:val="-1"/>
        </w:rPr>
        <w:t>строительства</w:t>
      </w:r>
      <w:r w:rsidRPr="00AC5427">
        <w:rPr>
          <w:spacing w:val="5"/>
        </w:rPr>
        <w:t xml:space="preserve"> </w:t>
      </w:r>
      <w:r w:rsidRPr="00AC5427">
        <w:rPr>
          <w:spacing w:val="-1"/>
        </w:rPr>
        <w:t>(далее</w:t>
      </w:r>
      <w:r w:rsidRPr="00AC5427">
        <w:rPr>
          <w:spacing w:val="11"/>
        </w:rPr>
        <w:t xml:space="preserve"> </w:t>
      </w:r>
      <w:r w:rsidRPr="00AC5427">
        <w:t>–</w:t>
      </w:r>
      <w:r w:rsidRPr="00AC5427">
        <w:rPr>
          <w:spacing w:val="7"/>
        </w:rPr>
        <w:t xml:space="preserve"> </w:t>
      </w:r>
      <w:r w:rsidRPr="00AC5427">
        <w:rPr>
          <w:spacing w:val="-1"/>
        </w:rPr>
        <w:t>общественные</w:t>
      </w:r>
      <w:r w:rsidRPr="00AC5427">
        <w:rPr>
          <w:spacing w:val="7"/>
        </w:rPr>
        <w:t xml:space="preserve"> </w:t>
      </w:r>
      <w:r w:rsidRPr="00AC5427">
        <w:rPr>
          <w:spacing w:val="-1"/>
        </w:rPr>
        <w:t>обсуждения</w:t>
      </w:r>
      <w:r w:rsidRPr="00AC5427">
        <w:rPr>
          <w:spacing w:val="6"/>
        </w:rPr>
        <w:t xml:space="preserve"> </w:t>
      </w:r>
      <w:r w:rsidRPr="00AC5427">
        <w:t>или</w:t>
      </w:r>
      <w:r w:rsidRPr="00AC5427">
        <w:rPr>
          <w:spacing w:val="29"/>
        </w:rPr>
        <w:t xml:space="preserve"> </w:t>
      </w:r>
      <w:r w:rsidRPr="00AC5427">
        <w:rPr>
          <w:spacing w:val="-1"/>
        </w:rPr>
        <w:t>публичные</w:t>
      </w:r>
      <w:r w:rsidRPr="00AC5427">
        <w:rPr>
          <w:spacing w:val="93"/>
        </w:rPr>
        <w:t xml:space="preserve"> </w:t>
      </w:r>
      <w:r w:rsidRPr="00AC5427">
        <w:rPr>
          <w:spacing w:val="-1"/>
        </w:rPr>
        <w:t>слушания</w:t>
      </w:r>
      <w:r w:rsidRPr="00AC5427">
        <w:rPr>
          <w:spacing w:val="59"/>
        </w:rPr>
        <w:t xml:space="preserve"> </w:t>
      </w:r>
      <w:r w:rsidRPr="00AC5427">
        <w:t>по</w:t>
      </w:r>
      <w:r w:rsidRPr="00AC5427">
        <w:rPr>
          <w:spacing w:val="59"/>
        </w:rPr>
        <w:t xml:space="preserve"> </w:t>
      </w:r>
      <w:r w:rsidRPr="00AC5427">
        <w:rPr>
          <w:spacing w:val="-1"/>
        </w:rPr>
        <w:t>вопросу</w:t>
      </w:r>
      <w:r w:rsidRPr="00AC5427">
        <w:rPr>
          <w:spacing w:val="54"/>
        </w:rPr>
        <w:t xml:space="preserve"> </w:t>
      </w:r>
      <w:r w:rsidRPr="00AC5427">
        <w:rPr>
          <w:spacing w:val="-1"/>
        </w:rPr>
        <w:t>предоставления</w:t>
      </w:r>
      <w:r w:rsidRPr="00AC5427">
        <w:rPr>
          <w:spacing w:val="59"/>
        </w:rPr>
        <w:t xml:space="preserve"> </w:t>
      </w:r>
      <w:r w:rsidRPr="00AC5427">
        <w:rPr>
          <w:spacing w:val="-1"/>
        </w:rPr>
        <w:t>разрешения</w:t>
      </w:r>
      <w:r w:rsidRPr="00AC5427">
        <w:rPr>
          <w:spacing w:val="59"/>
        </w:rPr>
        <w:t xml:space="preserve"> </w:t>
      </w:r>
      <w:r w:rsidRPr="00AC5427">
        <w:t>на</w:t>
      </w:r>
      <w:r w:rsidRPr="00AC5427">
        <w:rPr>
          <w:spacing w:val="1"/>
        </w:rPr>
        <w:t xml:space="preserve"> </w:t>
      </w:r>
      <w:r w:rsidRPr="00AC5427">
        <w:rPr>
          <w:spacing w:val="-1"/>
        </w:rPr>
        <w:t>условно</w:t>
      </w:r>
      <w:r w:rsidRPr="00AC5427">
        <w:rPr>
          <w:spacing w:val="59"/>
        </w:rPr>
        <w:t xml:space="preserve"> </w:t>
      </w:r>
      <w:r w:rsidRPr="00AC5427">
        <w:rPr>
          <w:spacing w:val="-1"/>
        </w:rPr>
        <w:t>разрешенный</w:t>
      </w:r>
      <w:r w:rsidRPr="00AC5427">
        <w:t xml:space="preserve"> </w:t>
      </w:r>
      <w:r w:rsidRPr="00AC5427">
        <w:rPr>
          <w:spacing w:val="-1"/>
        </w:rPr>
        <w:t>вид</w:t>
      </w:r>
      <w:r w:rsidRPr="00AC5427">
        <w:rPr>
          <w:spacing w:val="77"/>
        </w:rPr>
        <w:t xml:space="preserve"> </w:t>
      </w:r>
      <w:r w:rsidRPr="00AC5427">
        <w:rPr>
          <w:spacing w:val="-1"/>
        </w:rPr>
        <w:t>использования)</w:t>
      </w:r>
      <w:r w:rsidRPr="00AC5427">
        <w:rPr>
          <w:spacing w:val="59"/>
        </w:rPr>
        <w:t xml:space="preserve"> </w:t>
      </w:r>
      <w:r w:rsidRPr="00AC5427">
        <w:rPr>
          <w:spacing w:val="-1"/>
        </w:rPr>
        <w:t>проводятся</w:t>
      </w:r>
      <w:r w:rsidRPr="00AC5427">
        <w:rPr>
          <w:spacing w:val="59"/>
        </w:rPr>
        <w:t xml:space="preserve"> </w:t>
      </w:r>
      <w:r w:rsidRPr="00AC5427">
        <w:rPr>
          <w:spacing w:val="-1"/>
        </w:rPr>
        <w:t>администрацией</w:t>
      </w:r>
      <w:r w:rsidRPr="00AC5427">
        <w:rPr>
          <w:spacing w:val="3"/>
        </w:rPr>
        <w:t xml:space="preserve"> </w:t>
      </w:r>
      <w:r w:rsidR="0010644F" w:rsidRPr="00AC5427">
        <w:rPr>
          <w:spacing w:val="-1"/>
        </w:rPr>
        <w:t>городского округа</w:t>
      </w:r>
      <w:r w:rsidRPr="00AC5427">
        <w:rPr>
          <w:spacing w:val="1"/>
        </w:rPr>
        <w:t xml:space="preserve"> </w:t>
      </w:r>
      <w:r w:rsidRPr="00AC5427">
        <w:rPr>
          <w:spacing w:val="-1"/>
        </w:rPr>
        <w:t>после</w:t>
      </w:r>
      <w:r w:rsidRPr="00AC5427">
        <w:rPr>
          <w:spacing w:val="59"/>
        </w:rPr>
        <w:t xml:space="preserve"> </w:t>
      </w:r>
      <w:r w:rsidRPr="00AC5427">
        <w:rPr>
          <w:spacing w:val="-1"/>
        </w:rPr>
        <w:t>извещения</w:t>
      </w:r>
      <w:r w:rsidRPr="00AC5427">
        <w:rPr>
          <w:spacing w:val="97"/>
        </w:rPr>
        <w:t xml:space="preserve"> </w:t>
      </w:r>
      <w:r w:rsidRPr="00AC5427">
        <w:rPr>
          <w:bCs/>
          <w:kern w:val="36"/>
        </w:rPr>
        <w:t>Комитет по архитектуре и градостроительству Московской области</w:t>
      </w:r>
      <w:r w:rsidRPr="00AC5427">
        <w:rPr>
          <w:spacing w:val="-1"/>
        </w:rPr>
        <w:t xml:space="preserve"> </w:t>
      </w:r>
      <w:r w:rsidRPr="00AC5427">
        <w:t>о</w:t>
      </w:r>
      <w:r w:rsidRPr="00AC5427">
        <w:rPr>
          <w:spacing w:val="28"/>
        </w:rPr>
        <w:t xml:space="preserve"> </w:t>
      </w:r>
      <w:r w:rsidRPr="00AC5427">
        <w:rPr>
          <w:spacing w:val="-1"/>
        </w:rPr>
        <w:t>необходимости</w:t>
      </w:r>
      <w:r w:rsidRPr="00AC5427">
        <w:rPr>
          <w:spacing w:val="31"/>
        </w:rPr>
        <w:t xml:space="preserve"> </w:t>
      </w:r>
      <w:r w:rsidRPr="00AC5427">
        <w:rPr>
          <w:spacing w:val="-1"/>
        </w:rPr>
        <w:t>организации</w:t>
      </w:r>
      <w:r w:rsidRPr="00AC5427">
        <w:rPr>
          <w:spacing w:val="31"/>
        </w:rPr>
        <w:t xml:space="preserve"> </w:t>
      </w:r>
      <w:r w:rsidRPr="00AC5427">
        <w:t>и</w:t>
      </w:r>
      <w:r w:rsidRPr="00AC5427">
        <w:rPr>
          <w:spacing w:val="29"/>
        </w:rPr>
        <w:t xml:space="preserve"> </w:t>
      </w:r>
      <w:r w:rsidRPr="00AC5427">
        <w:rPr>
          <w:spacing w:val="-1"/>
        </w:rPr>
        <w:t>проведения</w:t>
      </w:r>
      <w:r w:rsidRPr="00AC5427">
        <w:rPr>
          <w:spacing w:val="87"/>
        </w:rPr>
        <w:t xml:space="preserve"> </w:t>
      </w:r>
      <w:r w:rsidRPr="00AC5427">
        <w:rPr>
          <w:spacing w:val="-1"/>
        </w:rPr>
        <w:t>общественных</w:t>
      </w:r>
      <w:r w:rsidRPr="00AC5427">
        <w:rPr>
          <w:spacing w:val="37"/>
        </w:rPr>
        <w:t xml:space="preserve"> </w:t>
      </w:r>
      <w:r w:rsidRPr="00AC5427">
        <w:rPr>
          <w:spacing w:val="-1"/>
        </w:rPr>
        <w:t>обсуждений</w:t>
      </w:r>
      <w:r w:rsidRPr="00AC5427">
        <w:rPr>
          <w:spacing w:val="34"/>
        </w:rPr>
        <w:t xml:space="preserve"> </w:t>
      </w:r>
      <w:r w:rsidRPr="00AC5427">
        <w:t>или</w:t>
      </w:r>
      <w:r w:rsidRPr="00AC5427">
        <w:rPr>
          <w:spacing w:val="57"/>
        </w:rPr>
        <w:t xml:space="preserve"> </w:t>
      </w:r>
      <w:r w:rsidRPr="00AC5427">
        <w:rPr>
          <w:spacing w:val="-1"/>
        </w:rPr>
        <w:t>публичных</w:t>
      </w:r>
      <w:r w:rsidRPr="00AC5427">
        <w:rPr>
          <w:spacing w:val="37"/>
        </w:rPr>
        <w:t xml:space="preserve"> </w:t>
      </w:r>
      <w:r w:rsidRPr="00AC5427">
        <w:rPr>
          <w:spacing w:val="-1"/>
        </w:rPr>
        <w:t>слушаний</w:t>
      </w:r>
      <w:r w:rsidRPr="00AC5427">
        <w:rPr>
          <w:spacing w:val="36"/>
        </w:rPr>
        <w:t xml:space="preserve"> </w:t>
      </w:r>
      <w:r w:rsidRPr="00AC5427">
        <w:t>в</w:t>
      </w:r>
      <w:r w:rsidRPr="00AC5427">
        <w:rPr>
          <w:spacing w:val="35"/>
        </w:rPr>
        <w:t xml:space="preserve"> </w:t>
      </w:r>
      <w:r w:rsidRPr="00AC5427">
        <w:rPr>
          <w:spacing w:val="-1"/>
        </w:rPr>
        <w:t>связи</w:t>
      </w:r>
      <w:r w:rsidRPr="00AC5427">
        <w:rPr>
          <w:spacing w:val="36"/>
        </w:rPr>
        <w:t xml:space="preserve"> </w:t>
      </w:r>
      <w:r w:rsidRPr="00AC5427">
        <w:t>с</w:t>
      </w:r>
      <w:r w:rsidRPr="00AC5427">
        <w:rPr>
          <w:spacing w:val="34"/>
        </w:rPr>
        <w:t xml:space="preserve"> </w:t>
      </w:r>
      <w:r w:rsidRPr="00AC5427">
        <w:rPr>
          <w:spacing w:val="-1"/>
        </w:rPr>
        <w:t>поступлением</w:t>
      </w:r>
      <w:r w:rsidRPr="00AC5427">
        <w:rPr>
          <w:spacing w:val="35"/>
        </w:rPr>
        <w:t xml:space="preserve"> </w:t>
      </w:r>
      <w:r w:rsidRPr="00AC5427">
        <w:rPr>
          <w:spacing w:val="-1"/>
        </w:rPr>
        <w:t>заявления</w:t>
      </w:r>
      <w:r w:rsidRPr="00AC5427">
        <w:rPr>
          <w:spacing w:val="35"/>
        </w:rPr>
        <w:t xml:space="preserve"> </w:t>
      </w:r>
      <w:r w:rsidRPr="00AC5427">
        <w:t>о</w:t>
      </w:r>
      <w:r w:rsidRPr="00AC5427">
        <w:rPr>
          <w:spacing w:val="63"/>
        </w:rPr>
        <w:t xml:space="preserve"> </w:t>
      </w:r>
      <w:r w:rsidRPr="00AC5427">
        <w:rPr>
          <w:spacing w:val="-1"/>
        </w:rPr>
        <w:t>предоставлении</w:t>
      </w:r>
      <w:r w:rsidRPr="00AC5427">
        <w:t xml:space="preserve"> </w:t>
      </w:r>
      <w:r w:rsidRPr="00AC5427">
        <w:rPr>
          <w:spacing w:val="-1"/>
        </w:rPr>
        <w:t>разрешения</w:t>
      </w:r>
      <w:r w:rsidRPr="00AC5427">
        <w:t xml:space="preserve"> на</w:t>
      </w:r>
      <w:r w:rsidRPr="00AC5427">
        <w:rPr>
          <w:spacing w:val="1"/>
        </w:rPr>
        <w:t xml:space="preserve"> </w:t>
      </w:r>
      <w:r w:rsidRPr="00AC5427">
        <w:rPr>
          <w:spacing w:val="-1"/>
        </w:rPr>
        <w:t>условно</w:t>
      </w:r>
      <w:r w:rsidRPr="00AC5427">
        <w:t xml:space="preserve"> </w:t>
      </w:r>
      <w:r w:rsidRPr="00AC5427">
        <w:rPr>
          <w:spacing w:val="-1"/>
        </w:rPr>
        <w:t>разрешенный</w:t>
      </w:r>
      <w:r w:rsidRPr="00AC5427">
        <w:t xml:space="preserve"> вид</w:t>
      </w:r>
      <w:r w:rsidRPr="00AC5427">
        <w:rPr>
          <w:spacing w:val="-3"/>
        </w:rPr>
        <w:t xml:space="preserve"> </w:t>
      </w:r>
      <w:r w:rsidRPr="00AC5427">
        <w:rPr>
          <w:spacing w:val="-1"/>
        </w:rPr>
        <w:t>использования.</w:t>
      </w:r>
    </w:p>
    <w:p w:rsidR="00D95674" w:rsidRPr="00AC5427" w:rsidRDefault="00D95674" w:rsidP="00562B45">
      <w:pPr>
        <w:pStyle w:val="aff2"/>
        <w:widowControl w:val="0"/>
        <w:numPr>
          <w:ilvl w:val="0"/>
          <w:numId w:val="30"/>
        </w:numPr>
        <w:tabs>
          <w:tab w:val="left" w:pos="1390"/>
        </w:tabs>
        <w:ind w:right="112" w:firstLine="709"/>
      </w:pPr>
      <w:r w:rsidRPr="00AC5427">
        <w:rPr>
          <w:spacing w:val="-1"/>
        </w:rPr>
        <w:t>Общественные</w:t>
      </w:r>
      <w:r w:rsidRPr="00AC5427">
        <w:rPr>
          <w:spacing w:val="27"/>
        </w:rPr>
        <w:t xml:space="preserve"> </w:t>
      </w:r>
      <w:r w:rsidRPr="00AC5427">
        <w:rPr>
          <w:spacing w:val="-1"/>
        </w:rPr>
        <w:t>обсуждения</w:t>
      </w:r>
      <w:r w:rsidRPr="00AC5427">
        <w:rPr>
          <w:spacing w:val="28"/>
        </w:rPr>
        <w:t xml:space="preserve"> </w:t>
      </w:r>
      <w:r w:rsidRPr="00AC5427">
        <w:t>или</w:t>
      </w:r>
      <w:r w:rsidRPr="00AC5427">
        <w:rPr>
          <w:spacing w:val="52"/>
        </w:rPr>
        <w:t xml:space="preserve"> </w:t>
      </w:r>
      <w:r w:rsidRPr="00AC5427">
        <w:rPr>
          <w:spacing w:val="-1"/>
        </w:rPr>
        <w:t>публичные</w:t>
      </w:r>
      <w:r w:rsidRPr="00AC5427">
        <w:rPr>
          <w:spacing w:val="27"/>
        </w:rPr>
        <w:t xml:space="preserve"> </w:t>
      </w:r>
      <w:r w:rsidRPr="00AC5427">
        <w:rPr>
          <w:spacing w:val="-1"/>
        </w:rPr>
        <w:t>слушания</w:t>
      </w:r>
      <w:r w:rsidRPr="00AC5427">
        <w:rPr>
          <w:spacing w:val="28"/>
        </w:rPr>
        <w:t xml:space="preserve"> </w:t>
      </w:r>
      <w:r w:rsidRPr="00AC5427">
        <w:t>по</w:t>
      </w:r>
      <w:r w:rsidRPr="00AC5427">
        <w:rPr>
          <w:spacing w:val="28"/>
        </w:rPr>
        <w:t xml:space="preserve"> </w:t>
      </w:r>
      <w:r w:rsidRPr="00AC5427">
        <w:t>вопросу</w:t>
      </w:r>
      <w:r w:rsidRPr="00AC5427">
        <w:rPr>
          <w:spacing w:val="54"/>
        </w:rPr>
        <w:t xml:space="preserve"> </w:t>
      </w:r>
      <w:r w:rsidRPr="00AC5427">
        <w:rPr>
          <w:spacing w:val="-1"/>
        </w:rPr>
        <w:t>предоставления</w:t>
      </w:r>
      <w:r w:rsidRPr="00AC5427">
        <w:rPr>
          <w:spacing w:val="33"/>
        </w:rPr>
        <w:t xml:space="preserve"> </w:t>
      </w:r>
      <w:r w:rsidRPr="00AC5427">
        <w:rPr>
          <w:spacing w:val="-1"/>
        </w:rPr>
        <w:t>разрешения</w:t>
      </w:r>
      <w:r w:rsidRPr="00AC5427">
        <w:rPr>
          <w:spacing w:val="30"/>
        </w:rPr>
        <w:t xml:space="preserve"> </w:t>
      </w:r>
      <w:r w:rsidRPr="00AC5427">
        <w:t>на</w:t>
      </w:r>
      <w:r w:rsidRPr="00AC5427">
        <w:rPr>
          <w:spacing w:val="34"/>
        </w:rPr>
        <w:t xml:space="preserve"> </w:t>
      </w:r>
      <w:r w:rsidRPr="00AC5427">
        <w:rPr>
          <w:spacing w:val="-1"/>
        </w:rPr>
        <w:t>условно</w:t>
      </w:r>
      <w:r w:rsidRPr="00AC5427">
        <w:rPr>
          <w:spacing w:val="33"/>
        </w:rPr>
        <w:t xml:space="preserve"> </w:t>
      </w:r>
      <w:r w:rsidRPr="00AC5427">
        <w:rPr>
          <w:spacing w:val="-1"/>
        </w:rPr>
        <w:t>разрешенный</w:t>
      </w:r>
      <w:r w:rsidRPr="00AC5427">
        <w:rPr>
          <w:spacing w:val="39"/>
        </w:rPr>
        <w:t xml:space="preserve"> </w:t>
      </w:r>
      <w:r w:rsidRPr="00AC5427">
        <w:rPr>
          <w:spacing w:val="-1"/>
        </w:rPr>
        <w:t>вид</w:t>
      </w:r>
      <w:r w:rsidRPr="00AC5427">
        <w:rPr>
          <w:spacing w:val="31"/>
        </w:rPr>
        <w:t xml:space="preserve"> </w:t>
      </w:r>
      <w:r w:rsidRPr="00AC5427">
        <w:rPr>
          <w:spacing w:val="-1"/>
        </w:rPr>
        <w:t>использования</w:t>
      </w:r>
      <w:r w:rsidRPr="00AC5427">
        <w:rPr>
          <w:spacing w:val="30"/>
        </w:rPr>
        <w:t xml:space="preserve"> </w:t>
      </w:r>
      <w:r w:rsidRPr="00AC5427">
        <w:t>проводятся</w:t>
      </w:r>
      <w:r w:rsidRPr="00AC5427">
        <w:rPr>
          <w:spacing w:val="30"/>
        </w:rPr>
        <w:t xml:space="preserve"> </w:t>
      </w:r>
      <w:r w:rsidRPr="00AC5427">
        <w:t>с</w:t>
      </w:r>
      <w:r w:rsidRPr="00AC5427">
        <w:rPr>
          <w:spacing w:val="65"/>
        </w:rPr>
        <w:t xml:space="preserve"> </w:t>
      </w:r>
      <w:r w:rsidRPr="00AC5427">
        <w:rPr>
          <w:spacing w:val="-1"/>
        </w:rPr>
        <w:t>участием</w:t>
      </w:r>
      <w:r w:rsidRPr="00AC5427">
        <w:rPr>
          <w:spacing w:val="30"/>
        </w:rPr>
        <w:t xml:space="preserve"> </w:t>
      </w:r>
      <w:r w:rsidRPr="00AC5427">
        <w:rPr>
          <w:spacing w:val="-1"/>
        </w:rPr>
        <w:t>граждан</w:t>
      </w:r>
      <w:r w:rsidRPr="00AC5427">
        <w:rPr>
          <w:spacing w:val="34"/>
        </w:rPr>
        <w:t xml:space="preserve"> </w:t>
      </w:r>
      <w:r w:rsidR="00AD1C9D" w:rsidRPr="00AC5427">
        <w:t>городского округа</w:t>
      </w:r>
      <w:r w:rsidRPr="00AC5427">
        <w:t>,</w:t>
      </w:r>
      <w:r w:rsidRPr="00AC5427">
        <w:rPr>
          <w:spacing w:val="28"/>
        </w:rPr>
        <w:t xml:space="preserve"> </w:t>
      </w:r>
      <w:r w:rsidRPr="00AC5427">
        <w:rPr>
          <w:spacing w:val="-1"/>
        </w:rPr>
        <w:t>проживающих</w:t>
      </w:r>
      <w:r w:rsidRPr="00AC5427">
        <w:rPr>
          <w:spacing w:val="30"/>
        </w:rPr>
        <w:t xml:space="preserve"> </w:t>
      </w:r>
      <w:r w:rsidRPr="00AC5427">
        <w:t>в</w:t>
      </w:r>
      <w:r w:rsidRPr="00AC5427">
        <w:rPr>
          <w:spacing w:val="30"/>
        </w:rPr>
        <w:t xml:space="preserve"> </w:t>
      </w:r>
      <w:r w:rsidRPr="00AC5427">
        <w:rPr>
          <w:spacing w:val="-1"/>
        </w:rPr>
        <w:t>пределах</w:t>
      </w:r>
      <w:r w:rsidRPr="00AC5427">
        <w:rPr>
          <w:spacing w:val="30"/>
        </w:rPr>
        <w:t xml:space="preserve"> </w:t>
      </w:r>
      <w:r w:rsidRPr="00AC5427">
        <w:rPr>
          <w:spacing w:val="-1"/>
        </w:rPr>
        <w:t>территориальной</w:t>
      </w:r>
      <w:r w:rsidRPr="00AC5427">
        <w:rPr>
          <w:spacing w:val="29"/>
        </w:rPr>
        <w:t xml:space="preserve"> </w:t>
      </w:r>
      <w:r w:rsidRPr="00AC5427">
        <w:rPr>
          <w:spacing w:val="-1"/>
        </w:rPr>
        <w:t>зоны,</w:t>
      </w:r>
      <w:r w:rsidRPr="00AC5427">
        <w:rPr>
          <w:spacing w:val="30"/>
        </w:rPr>
        <w:t xml:space="preserve"> </w:t>
      </w:r>
      <w:r w:rsidRPr="00AC5427">
        <w:t>в</w:t>
      </w:r>
      <w:r w:rsidRPr="00AC5427">
        <w:rPr>
          <w:spacing w:val="30"/>
        </w:rPr>
        <w:t xml:space="preserve"> </w:t>
      </w:r>
      <w:r w:rsidRPr="00AC5427">
        <w:rPr>
          <w:spacing w:val="-2"/>
        </w:rPr>
        <w:t>границах</w:t>
      </w:r>
      <w:r w:rsidRPr="00AC5427">
        <w:rPr>
          <w:spacing w:val="79"/>
        </w:rPr>
        <w:t xml:space="preserve"> </w:t>
      </w:r>
      <w:r w:rsidRPr="00AC5427">
        <w:t>которой</w:t>
      </w:r>
      <w:r w:rsidRPr="00AC5427">
        <w:rPr>
          <w:spacing w:val="5"/>
        </w:rPr>
        <w:t xml:space="preserve"> </w:t>
      </w:r>
      <w:r w:rsidRPr="00AC5427">
        <w:rPr>
          <w:spacing w:val="-1"/>
        </w:rPr>
        <w:t>расположен</w:t>
      </w:r>
      <w:r w:rsidRPr="00AC5427">
        <w:rPr>
          <w:spacing w:val="3"/>
        </w:rPr>
        <w:t xml:space="preserve"> </w:t>
      </w:r>
      <w:r w:rsidRPr="00AC5427">
        <w:rPr>
          <w:spacing w:val="-1"/>
        </w:rPr>
        <w:t>земельный</w:t>
      </w:r>
      <w:r w:rsidRPr="00AC5427">
        <w:rPr>
          <w:spacing w:val="7"/>
        </w:rPr>
        <w:t xml:space="preserve"> </w:t>
      </w:r>
      <w:r w:rsidRPr="00AC5427">
        <w:rPr>
          <w:spacing w:val="-2"/>
        </w:rPr>
        <w:t>участок</w:t>
      </w:r>
      <w:r w:rsidRPr="00AC5427">
        <w:rPr>
          <w:spacing w:val="7"/>
        </w:rPr>
        <w:t xml:space="preserve"> </w:t>
      </w:r>
      <w:r w:rsidRPr="00AC5427">
        <w:t>или</w:t>
      </w:r>
      <w:r w:rsidRPr="00AC5427">
        <w:rPr>
          <w:spacing w:val="5"/>
        </w:rPr>
        <w:t xml:space="preserve"> </w:t>
      </w:r>
      <w:r w:rsidRPr="00AC5427">
        <w:rPr>
          <w:spacing w:val="-1"/>
        </w:rPr>
        <w:t>объект</w:t>
      </w:r>
      <w:r w:rsidRPr="00AC5427">
        <w:rPr>
          <w:spacing w:val="5"/>
        </w:rPr>
        <w:t xml:space="preserve"> </w:t>
      </w:r>
      <w:r w:rsidRPr="00AC5427">
        <w:rPr>
          <w:spacing w:val="-1"/>
        </w:rPr>
        <w:t>капитального</w:t>
      </w:r>
      <w:r w:rsidRPr="00AC5427">
        <w:rPr>
          <w:spacing w:val="4"/>
        </w:rPr>
        <w:t xml:space="preserve"> </w:t>
      </w:r>
      <w:r w:rsidRPr="00AC5427">
        <w:rPr>
          <w:spacing w:val="-1"/>
        </w:rPr>
        <w:t>строительства,</w:t>
      </w:r>
      <w:r w:rsidRPr="00AC5427">
        <w:rPr>
          <w:spacing w:val="71"/>
        </w:rPr>
        <w:t xml:space="preserve"> </w:t>
      </w:r>
      <w:r w:rsidRPr="00AC5427">
        <w:rPr>
          <w:spacing w:val="-1"/>
        </w:rPr>
        <w:t>применительно</w:t>
      </w:r>
      <w:r w:rsidRPr="00AC5427">
        <w:rPr>
          <w:spacing w:val="-3"/>
        </w:rPr>
        <w:t xml:space="preserve"> </w:t>
      </w:r>
      <w:r w:rsidRPr="00AC5427">
        <w:t xml:space="preserve">к </w:t>
      </w:r>
      <w:r w:rsidRPr="00AC5427">
        <w:rPr>
          <w:spacing w:val="-1"/>
        </w:rPr>
        <w:t>которым</w:t>
      </w:r>
      <w:r w:rsidRPr="00AC5427">
        <w:rPr>
          <w:spacing w:val="-2"/>
        </w:rPr>
        <w:t xml:space="preserve"> </w:t>
      </w:r>
      <w:r w:rsidRPr="00AC5427">
        <w:rPr>
          <w:spacing w:val="-1"/>
        </w:rPr>
        <w:t>запрашивается</w:t>
      </w:r>
      <w:r w:rsidRPr="00AC5427">
        <w:t xml:space="preserve"> </w:t>
      </w:r>
      <w:r w:rsidRPr="00AC5427">
        <w:rPr>
          <w:spacing w:val="-1"/>
        </w:rPr>
        <w:t>разрешение.</w:t>
      </w:r>
    </w:p>
    <w:p w:rsidR="00D95674" w:rsidRPr="00AC5427" w:rsidRDefault="00D95674" w:rsidP="003C10AB">
      <w:pPr>
        <w:pStyle w:val="affffff0"/>
        <w:tabs>
          <w:tab w:val="left" w:pos="851"/>
        </w:tabs>
        <w:ind w:left="112"/>
        <w:jc w:val="both"/>
        <w:rPr>
          <w:szCs w:val="24"/>
        </w:rPr>
      </w:pPr>
      <w:r w:rsidRPr="00AC5427">
        <w:lastRenderedPageBreak/>
        <w:tab/>
      </w:r>
      <w:r w:rsidRPr="00AC5427">
        <w:rPr>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95674" w:rsidRPr="00AC5427" w:rsidRDefault="00D95674" w:rsidP="00562B45">
      <w:pPr>
        <w:pStyle w:val="aff2"/>
        <w:widowControl w:val="0"/>
        <w:numPr>
          <w:ilvl w:val="0"/>
          <w:numId w:val="30"/>
        </w:numPr>
        <w:tabs>
          <w:tab w:val="left" w:pos="1390"/>
        </w:tabs>
        <w:ind w:right="113" w:firstLine="709"/>
      </w:pPr>
      <w:r w:rsidRPr="00AC5427">
        <w:rPr>
          <w:spacing w:val="-1"/>
        </w:rPr>
        <w:t>Комиссия</w:t>
      </w:r>
      <w:r w:rsidRPr="00AC5427">
        <w:rPr>
          <w:spacing w:val="41"/>
        </w:rPr>
        <w:t xml:space="preserve"> </w:t>
      </w:r>
      <w:r w:rsidR="0010644F" w:rsidRPr="00AC5427">
        <w:rPr>
          <w:spacing w:val="-1"/>
        </w:rPr>
        <w:t>городского округа</w:t>
      </w:r>
      <w:r w:rsidRPr="00AC5427">
        <w:rPr>
          <w:spacing w:val="43"/>
        </w:rPr>
        <w:t xml:space="preserve"> </w:t>
      </w:r>
      <w:r w:rsidRPr="00AC5427">
        <w:rPr>
          <w:spacing w:val="-1"/>
        </w:rPr>
        <w:t>направляет</w:t>
      </w:r>
      <w:r w:rsidRPr="00AC5427">
        <w:rPr>
          <w:spacing w:val="41"/>
        </w:rPr>
        <w:t xml:space="preserve"> </w:t>
      </w:r>
      <w:r w:rsidRPr="00AC5427">
        <w:rPr>
          <w:spacing w:val="-1"/>
        </w:rPr>
        <w:t>сообщения</w:t>
      </w:r>
      <w:r w:rsidRPr="00AC5427">
        <w:rPr>
          <w:spacing w:val="40"/>
        </w:rPr>
        <w:t xml:space="preserve"> </w:t>
      </w:r>
      <w:r w:rsidRPr="00AC5427">
        <w:t>о</w:t>
      </w:r>
      <w:r w:rsidRPr="00AC5427">
        <w:rPr>
          <w:spacing w:val="42"/>
        </w:rPr>
        <w:t xml:space="preserve"> </w:t>
      </w:r>
      <w:r w:rsidRPr="00AC5427">
        <w:rPr>
          <w:spacing w:val="-1"/>
        </w:rPr>
        <w:t>проведении</w:t>
      </w:r>
      <w:r w:rsidRPr="00AC5427">
        <w:rPr>
          <w:spacing w:val="69"/>
        </w:rPr>
        <w:t xml:space="preserve"> </w:t>
      </w:r>
      <w:r w:rsidRPr="00AC5427">
        <w:rPr>
          <w:spacing w:val="-1"/>
        </w:rPr>
        <w:t>общественных</w:t>
      </w:r>
      <w:r w:rsidRPr="00AC5427">
        <w:rPr>
          <w:spacing w:val="51"/>
        </w:rPr>
        <w:t xml:space="preserve"> </w:t>
      </w:r>
      <w:r w:rsidRPr="00AC5427">
        <w:rPr>
          <w:spacing w:val="-1"/>
        </w:rPr>
        <w:t>обсуждений</w:t>
      </w:r>
      <w:r w:rsidRPr="00AC5427">
        <w:rPr>
          <w:spacing w:val="51"/>
        </w:rPr>
        <w:t xml:space="preserve"> </w:t>
      </w:r>
      <w:r w:rsidRPr="00AC5427">
        <w:rPr>
          <w:spacing w:val="-1"/>
        </w:rPr>
        <w:t>или</w:t>
      </w:r>
      <w:r w:rsidRPr="00AC5427">
        <w:rPr>
          <w:spacing w:val="14"/>
        </w:rPr>
        <w:t xml:space="preserve"> </w:t>
      </w:r>
      <w:r w:rsidRPr="00AC5427">
        <w:rPr>
          <w:spacing w:val="-1"/>
        </w:rPr>
        <w:t>публичных</w:t>
      </w:r>
      <w:r w:rsidRPr="00AC5427">
        <w:rPr>
          <w:spacing w:val="51"/>
        </w:rPr>
        <w:t xml:space="preserve"> </w:t>
      </w:r>
      <w:r w:rsidRPr="00AC5427">
        <w:rPr>
          <w:spacing w:val="-1"/>
        </w:rPr>
        <w:t>слушаний</w:t>
      </w:r>
      <w:r w:rsidRPr="00AC5427">
        <w:rPr>
          <w:spacing w:val="51"/>
        </w:rPr>
        <w:t xml:space="preserve"> </w:t>
      </w:r>
      <w:r w:rsidRPr="00AC5427">
        <w:t>по</w:t>
      </w:r>
      <w:r w:rsidRPr="00AC5427">
        <w:rPr>
          <w:spacing w:val="50"/>
        </w:rPr>
        <w:t xml:space="preserve"> </w:t>
      </w:r>
      <w:r w:rsidRPr="00AC5427">
        <w:t>вопросу</w:t>
      </w:r>
      <w:r w:rsidRPr="00AC5427">
        <w:rPr>
          <w:spacing w:val="45"/>
        </w:rPr>
        <w:t xml:space="preserve"> </w:t>
      </w:r>
      <w:r w:rsidRPr="00AC5427">
        <w:t>предоставления</w:t>
      </w:r>
      <w:r w:rsidRPr="00AC5427">
        <w:rPr>
          <w:spacing w:val="50"/>
        </w:rPr>
        <w:t xml:space="preserve"> </w:t>
      </w:r>
      <w:r w:rsidRPr="00AC5427">
        <w:rPr>
          <w:spacing w:val="-1"/>
        </w:rPr>
        <w:t>разрешения</w:t>
      </w:r>
      <w:r w:rsidRPr="00AC5427">
        <w:rPr>
          <w:spacing w:val="40"/>
        </w:rPr>
        <w:t xml:space="preserve"> </w:t>
      </w:r>
      <w:r w:rsidRPr="00AC5427">
        <w:t>на</w:t>
      </w:r>
      <w:r w:rsidRPr="00AC5427">
        <w:rPr>
          <w:spacing w:val="42"/>
        </w:rPr>
        <w:t xml:space="preserve"> </w:t>
      </w:r>
      <w:r w:rsidRPr="00AC5427">
        <w:rPr>
          <w:spacing w:val="-1"/>
        </w:rPr>
        <w:t>условно</w:t>
      </w:r>
      <w:r w:rsidRPr="00AC5427">
        <w:rPr>
          <w:spacing w:val="40"/>
        </w:rPr>
        <w:t xml:space="preserve"> </w:t>
      </w:r>
      <w:r w:rsidRPr="00AC5427">
        <w:rPr>
          <w:spacing w:val="-1"/>
        </w:rPr>
        <w:t>разрешенный</w:t>
      </w:r>
      <w:r w:rsidRPr="00AC5427">
        <w:rPr>
          <w:spacing w:val="41"/>
        </w:rPr>
        <w:t xml:space="preserve"> </w:t>
      </w:r>
      <w:r w:rsidRPr="00AC5427">
        <w:t>вид</w:t>
      </w:r>
      <w:r w:rsidRPr="00AC5427">
        <w:rPr>
          <w:spacing w:val="38"/>
        </w:rPr>
        <w:t xml:space="preserve"> </w:t>
      </w:r>
      <w:r w:rsidRPr="00AC5427">
        <w:rPr>
          <w:spacing w:val="-1"/>
        </w:rPr>
        <w:t>использования</w:t>
      </w:r>
      <w:r w:rsidRPr="00AC5427">
        <w:rPr>
          <w:spacing w:val="40"/>
        </w:rPr>
        <w:t xml:space="preserve"> </w:t>
      </w:r>
      <w:r w:rsidRPr="00AC5427">
        <w:rPr>
          <w:spacing w:val="-1"/>
        </w:rPr>
        <w:t>правообладателям</w:t>
      </w:r>
      <w:r w:rsidRPr="00AC5427">
        <w:rPr>
          <w:spacing w:val="40"/>
        </w:rPr>
        <w:t xml:space="preserve"> </w:t>
      </w:r>
      <w:r w:rsidRPr="00AC5427">
        <w:rPr>
          <w:spacing w:val="-1"/>
        </w:rPr>
        <w:t>земельных</w:t>
      </w:r>
      <w:r w:rsidRPr="00AC5427">
        <w:rPr>
          <w:spacing w:val="89"/>
        </w:rPr>
        <w:t xml:space="preserve"> </w:t>
      </w:r>
      <w:r w:rsidRPr="00AC5427">
        <w:rPr>
          <w:spacing w:val="-1"/>
        </w:rPr>
        <w:t>участков,</w:t>
      </w:r>
      <w:r w:rsidRPr="00AC5427">
        <w:rPr>
          <w:spacing w:val="16"/>
        </w:rPr>
        <w:t xml:space="preserve"> </w:t>
      </w:r>
      <w:r w:rsidRPr="00AC5427">
        <w:rPr>
          <w:spacing w:val="-1"/>
        </w:rPr>
        <w:t>имеющих</w:t>
      </w:r>
      <w:r w:rsidRPr="00AC5427">
        <w:rPr>
          <w:spacing w:val="16"/>
        </w:rPr>
        <w:t xml:space="preserve"> </w:t>
      </w:r>
      <w:r w:rsidRPr="00AC5427">
        <w:rPr>
          <w:spacing w:val="-1"/>
        </w:rPr>
        <w:t>общие</w:t>
      </w:r>
      <w:r w:rsidRPr="00AC5427">
        <w:rPr>
          <w:spacing w:val="15"/>
        </w:rPr>
        <w:t xml:space="preserve"> </w:t>
      </w:r>
      <w:r w:rsidRPr="00AC5427">
        <w:rPr>
          <w:spacing w:val="-1"/>
        </w:rPr>
        <w:t>границы</w:t>
      </w:r>
      <w:r w:rsidRPr="00AC5427">
        <w:rPr>
          <w:spacing w:val="16"/>
        </w:rPr>
        <w:t xml:space="preserve"> </w:t>
      </w:r>
      <w:r w:rsidRPr="00AC5427">
        <w:t>с</w:t>
      </w:r>
      <w:r w:rsidRPr="00AC5427">
        <w:rPr>
          <w:spacing w:val="15"/>
        </w:rPr>
        <w:t xml:space="preserve"> </w:t>
      </w:r>
      <w:r w:rsidRPr="00AC5427">
        <w:rPr>
          <w:spacing w:val="-1"/>
        </w:rPr>
        <w:t>земельным</w:t>
      </w:r>
      <w:r w:rsidRPr="00AC5427">
        <w:rPr>
          <w:spacing w:val="17"/>
        </w:rPr>
        <w:t xml:space="preserve"> </w:t>
      </w:r>
      <w:r w:rsidRPr="00AC5427">
        <w:rPr>
          <w:spacing w:val="-2"/>
        </w:rPr>
        <w:t>участком,</w:t>
      </w:r>
      <w:r w:rsidRPr="00AC5427">
        <w:rPr>
          <w:spacing w:val="16"/>
        </w:rPr>
        <w:t xml:space="preserve"> </w:t>
      </w:r>
      <w:r w:rsidRPr="00AC5427">
        <w:rPr>
          <w:spacing w:val="-1"/>
        </w:rPr>
        <w:t>применительно</w:t>
      </w:r>
      <w:r w:rsidRPr="00AC5427">
        <w:rPr>
          <w:spacing w:val="14"/>
        </w:rPr>
        <w:t xml:space="preserve"> </w:t>
      </w:r>
      <w:r w:rsidRPr="00AC5427">
        <w:t>к</w:t>
      </w:r>
      <w:r w:rsidRPr="00AC5427">
        <w:rPr>
          <w:spacing w:val="14"/>
        </w:rPr>
        <w:t xml:space="preserve"> </w:t>
      </w:r>
      <w:r w:rsidRPr="00AC5427">
        <w:rPr>
          <w:spacing w:val="-1"/>
        </w:rPr>
        <w:t>которому</w:t>
      </w:r>
      <w:r w:rsidRPr="00AC5427">
        <w:rPr>
          <w:spacing w:val="93"/>
        </w:rPr>
        <w:t xml:space="preserve"> </w:t>
      </w:r>
      <w:r w:rsidRPr="00AC5427">
        <w:rPr>
          <w:spacing w:val="-1"/>
        </w:rPr>
        <w:t>запрашивается</w:t>
      </w:r>
      <w:r w:rsidRPr="00AC5427">
        <w:rPr>
          <w:spacing w:val="50"/>
        </w:rPr>
        <w:t xml:space="preserve"> </w:t>
      </w:r>
      <w:r w:rsidRPr="00AC5427">
        <w:rPr>
          <w:spacing w:val="-1"/>
        </w:rPr>
        <w:t>разрешение,</w:t>
      </w:r>
      <w:r w:rsidRPr="00AC5427">
        <w:rPr>
          <w:spacing w:val="50"/>
        </w:rPr>
        <w:t xml:space="preserve"> </w:t>
      </w:r>
      <w:r w:rsidRPr="00AC5427">
        <w:rPr>
          <w:spacing w:val="-1"/>
        </w:rPr>
        <w:t>правообладателям</w:t>
      </w:r>
      <w:r w:rsidRPr="00AC5427">
        <w:rPr>
          <w:spacing w:val="49"/>
        </w:rPr>
        <w:t xml:space="preserve"> </w:t>
      </w:r>
      <w:r w:rsidRPr="00AC5427">
        <w:rPr>
          <w:spacing w:val="-1"/>
        </w:rPr>
        <w:t>объектов</w:t>
      </w:r>
      <w:r w:rsidRPr="00AC5427">
        <w:rPr>
          <w:spacing w:val="49"/>
        </w:rPr>
        <w:t xml:space="preserve"> </w:t>
      </w:r>
      <w:r w:rsidRPr="00AC5427">
        <w:rPr>
          <w:spacing w:val="-1"/>
        </w:rPr>
        <w:t>капитального</w:t>
      </w:r>
      <w:r w:rsidRPr="00AC5427">
        <w:rPr>
          <w:spacing w:val="50"/>
        </w:rPr>
        <w:t xml:space="preserve"> </w:t>
      </w:r>
      <w:r w:rsidRPr="00AC5427">
        <w:rPr>
          <w:spacing w:val="-1"/>
        </w:rPr>
        <w:t>строительства,</w:t>
      </w:r>
      <w:r w:rsidRPr="00AC5427">
        <w:rPr>
          <w:spacing w:val="101"/>
        </w:rPr>
        <w:t xml:space="preserve"> </w:t>
      </w:r>
      <w:r w:rsidRPr="00AC5427">
        <w:rPr>
          <w:spacing w:val="-1"/>
        </w:rPr>
        <w:t>расположенных</w:t>
      </w:r>
      <w:r w:rsidRPr="00AC5427">
        <w:rPr>
          <w:spacing w:val="44"/>
        </w:rPr>
        <w:t xml:space="preserve"> </w:t>
      </w:r>
      <w:r w:rsidRPr="00AC5427">
        <w:t>на</w:t>
      </w:r>
      <w:r w:rsidRPr="00AC5427">
        <w:rPr>
          <w:spacing w:val="42"/>
        </w:rPr>
        <w:t xml:space="preserve"> </w:t>
      </w:r>
      <w:r w:rsidRPr="00AC5427">
        <w:rPr>
          <w:spacing w:val="-1"/>
        </w:rPr>
        <w:t>земельных</w:t>
      </w:r>
      <w:r w:rsidRPr="00AC5427">
        <w:rPr>
          <w:spacing w:val="47"/>
        </w:rPr>
        <w:t xml:space="preserve"> </w:t>
      </w:r>
      <w:r w:rsidRPr="00AC5427">
        <w:rPr>
          <w:spacing w:val="-1"/>
        </w:rPr>
        <w:t>участках,</w:t>
      </w:r>
      <w:r w:rsidRPr="00AC5427">
        <w:rPr>
          <w:spacing w:val="48"/>
        </w:rPr>
        <w:t xml:space="preserve"> </w:t>
      </w:r>
      <w:r w:rsidRPr="00AC5427">
        <w:rPr>
          <w:spacing w:val="-1"/>
        </w:rPr>
        <w:t>имеющих</w:t>
      </w:r>
      <w:r w:rsidRPr="00AC5427">
        <w:rPr>
          <w:spacing w:val="45"/>
        </w:rPr>
        <w:t xml:space="preserve"> </w:t>
      </w:r>
      <w:r w:rsidRPr="00AC5427">
        <w:t>общие</w:t>
      </w:r>
      <w:r w:rsidRPr="00AC5427">
        <w:rPr>
          <w:spacing w:val="42"/>
        </w:rPr>
        <w:t xml:space="preserve"> </w:t>
      </w:r>
      <w:r w:rsidRPr="00AC5427">
        <w:rPr>
          <w:spacing w:val="-1"/>
        </w:rPr>
        <w:t>границы</w:t>
      </w:r>
      <w:r w:rsidRPr="00AC5427">
        <w:rPr>
          <w:spacing w:val="40"/>
        </w:rPr>
        <w:t xml:space="preserve"> </w:t>
      </w:r>
      <w:r w:rsidRPr="00AC5427">
        <w:t>с</w:t>
      </w:r>
      <w:r w:rsidRPr="00AC5427">
        <w:rPr>
          <w:spacing w:val="42"/>
        </w:rPr>
        <w:t xml:space="preserve"> </w:t>
      </w:r>
      <w:r w:rsidRPr="00AC5427">
        <w:rPr>
          <w:spacing w:val="-1"/>
        </w:rPr>
        <w:t>земельным</w:t>
      </w:r>
      <w:r w:rsidRPr="00AC5427">
        <w:rPr>
          <w:spacing w:val="46"/>
        </w:rPr>
        <w:t xml:space="preserve"> </w:t>
      </w:r>
      <w:r w:rsidRPr="00AC5427">
        <w:rPr>
          <w:spacing w:val="-1"/>
        </w:rPr>
        <w:t>участком,</w:t>
      </w:r>
      <w:r w:rsidRPr="00AC5427">
        <w:rPr>
          <w:spacing w:val="75"/>
        </w:rPr>
        <w:t xml:space="preserve"> </w:t>
      </w:r>
      <w:r w:rsidRPr="00AC5427">
        <w:rPr>
          <w:spacing w:val="-1"/>
        </w:rPr>
        <w:t>применительно</w:t>
      </w:r>
      <w:r w:rsidRPr="00AC5427">
        <w:rPr>
          <w:spacing w:val="11"/>
        </w:rPr>
        <w:t xml:space="preserve"> </w:t>
      </w:r>
      <w:r w:rsidRPr="00AC5427">
        <w:t>к</w:t>
      </w:r>
      <w:r w:rsidRPr="00AC5427">
        <w:rPr>
          <w:spacing w:val="12"/>
        </w:rPr>
        <w:t xml:space="preserve"> </w:t>
      </w:r>
      <w:r w:rsidRPr="00AC5427">
        <w:rPr>
          <w:spacing w:val="-1"/>
        </w:rPr>
        <w:t>которому</w:t>
      </w:r>
      <w:r w:rsidRPr="00AC5427">
        <w:rPr>
          <w:spacing w:val="9"/>
        </w:rPr>
        <w:t xml:space="preserve"> </w:t>
      </w:r>
      <w:r w:rsidRPr="00AC5427">
        <w:rPr>
          <w:spacing w:val="-1"/>
        </w:rPr>
        <w:t>запрашивается</w:t>
      </w:r>
      <w:r w:rsidRPr="00AC5427">
        <w:rPr>
          <w:spacing w:val="14"/>
        </w:rPr>
        <w:t xml:space="preserve"> </w:t>
      </w:r>
      <w:r w:rsidRPr="00AC5427">
        <w:rPr>
          <w:spacing w:val="-1"/>
        </w:rPr>
        <w:t>разрешение,</w:t>
      </w:r>
      <w:r w:rsidRPr="00AC5427">
        <w:rPr>
          <w:spacing w:val="14"/>
        </w:rPr>
        <w:t xml:space="preserve"> </w:t>
      </w:r>
      <w:r w:rsidRPr="00AC5427">
        <w:t>и</w:t>
      </w:r>
      <w:r w:rsidRPr="00AC5427">
        <w:rPr>
          <w:spacing w:val="15"/>
        </w:rPr>
        <w:t xml:space="preserve"> </w:t>
      </w:r>
      <w:r w:rsidRPr="00AC5427">
        <w:rPr>
          <w:spacing w:val="-1"/>
        </w:rPr>
        <w:t>правообладателям</w:t>
      </w:r>
      <w:r w:rsidRPr="00AC5427">
        <w:rPr>
          <w:spacing w:val="13"/>
        </w:rPr>
        <w:t xml:space="preserve"> </w:t>
      </w:r>
      <w:r w:rsidRPr="00AC5427">
        <w:rPr>
          <w:spacing w:val="-1"/>
        </w:rPr>
        <w:t>помещений,</w:t>
      </w:r>
      <w:r w:rsidRPr="00AC5427">
        <w:rPr>
          <w:spacing w:val="95"/>
        </w:rPr>
        <w:t xml:space="preserve"> </w:t>
      </w:r>
      <w:r w:rsidRPr="00AC5427">
        <w:t>являющихся</w:t>
      </w:r>
      <w:r w:rsidRPr="00AC5427">
        <w:rPr>
          <w:spacing w:val="59"/>
        </w:rPr>
        <w:t xml:space="preserve"> </w:t>
      </w:r>
      <w:r w:rsidRPr="00AC5427">
        <w:rPr>
          <w:spacing w:val="-1"/>
        </w:rPr>
        <w:t>частью</w:t>
      </w:r>
      <w:r w:rsidRPr="00AC5427">
        <w:rPr>
          <w:spacing w:val="57"/>
        </w:rPr>
        <w:t xml:space="preserve"> </w:t>
      </w:r>
      <w:r w:rsidRPr="00AC5427">
        <w:rPr>
          <w:spacing w:val="-1"/>
        </w:rPr>
        <w:t>объекта</w:t>
      </w:r>
      <w:r w:rsidRPr="00AC5427">
        <w:rPr>
          <w:spacing w:val="58"/>
        </w:rPr>
        <w:t xml:space="preserve"> </w:t>
      </w:r>
      <w:r w:rsidRPr="00AC5427">
        <w:rPr>
          <w:spacing w:val="-1"/>
        </w:rPr>
        <w:t>капитального</w:t>
      </w:r>
      <w:r w:rsidRPr="00AC5427">
        <w:rPr>
          <w:spacing w:val="57"/>
        </w:rPr>
        <w:t xml:space="preserve"> </w:t>
      </w:r>
      <w:r w:rsidRPr="00AC5427">
        <w:rPr>
          <w:spacing w:val="-1"/>
        </w:rPr>
        <w:t>строительства,</w:t>
      </w:r>
      <w:r w:rsidRPr="00AC5427">
        <w:rPr>
          <w:spacing w:val="59"/>
        </w:rPr>
        <w:t xml:space="preserve"> </w:t>
      </w:r>
      <w:r w:rsidRPr="00AC5427">
        <w:rPr>
          <w:spacing w:val="-1"/>
        </w:rPr>
        <w:t>применительно</w:t>
      </w:r>
      <w:r w:rsidRPr="00AC5427">
        <w:rPr>
          <w:spacing w:val="57"/>
        </w:rPr>
        <w:t xml:space="preserve"> </w:t>
      </w:r>
      <w:r w:rsidRPr="00AC5427">
        <w:t>к</w:t>
      </w:r>
      <w:r w:rsidRPr="00AC5427">
        <w:rPr>
          <w:spacing w:val="58"/>
        </w:rPr>
        <w:t xml:space="preserve"> </w:t>
      </w:r>
      <w:r w:rsidRPr="00AC5427">
        <w:rPr>
          <w:spacing w:val="-1"/>
        </w:rPr>
        <w:t>которому</w:t>
      </w:r>
      <w:r w:rsidRPr="00AC5427">
        <w:rPr>
          <w:spacing w:val="81"/>
        </w:rPr>
        <w:t xml:space="preserve"> </w:t>
      </w:r>
      <w:r w:rsidRPr="00AC5427">
        <w:rPr>
          <w:spacing w:val="-1"/>
        </w:rPr>
        <w:t>запрашивается</w:t>
      </w:r>
      <w:r w:rsidRPr="00AC5427">
        <w:t xml:space="preserve"> </w:t>
      </w:r>
      <w:r w:rsidRPr="00AC5427">
        <w:rPr>
          <w:spacing w:val="-1"/>
        </w:rPr>
        <w:t>данное разрешение.</w:t>
      </w:r>
    </w:p>
    <w:p w:rsidR="00D95674" w:rsidRPr="00AC5427" w:rsidRDefault="00D95674" w:rsidP="003C10AB">
      <w:pPr>
        <w:pStyle w:val="aff2"/>
        <w:ind w:right="120" w:firstLine="708"/>
      </w:pPr>
      <w:r w:rsidRPr="00AC5427">
        <w:rPr>
          <w:spacing w:val="-1"/>
        </w:rPr>
        <w:t>Указанные</w:t>
      </w:r>
      <w:r w:rsidRPr="00AC5427">
        <w:rPr>
          <w:spacing w:val="31"/>
        </w:rPr>
        <w:t xml:space="preserve"> </w:t>
      </w:r>
      <w:r w:rsidRPr="00AC5427">
        <w:rPr>
          <w:spacing w:val="-1"/>
        </w:rPr>
        <w:t>сообщения</w:t>
      </w:r>
      <w:r w:rsidRPr="00AC5427">
        <w:rPr>
          <w:spacing w:val="33"/>
        </w:rPr>
        <w:t xml:space="preserve"> </w:t>
      </w:r>
      <w:r w:rsidRPr="00AC5427">
        <w:rPr>
          <w:spacing w:val="-1"/>
        </w:rPr>
        <w:t>направляются</w:t>
      </w:r>
      <w:r w:rsidRPr="00AC5427">
        <w:rPr>
          <w:spacing w:val="33"/>
        </w:rPr>
        <w:t xml:space="preserve"> </w:t>
      </w:r>
      <w:r w:rsidRPr="00AC5427">
        <w:t>не</w:t>
      </w:r>
      <w:r w:rsidRPr="00AC5427">
        <w:rPr>
          <w:spacing w:val="32"/>
        </w:rPr>
        <w:t xml:space="preserve"> </w:t>
      </w:r>
      <w:r w:rsidRPr="00AC5427">
        <w:t>позднее</w:t>
      </w:r>
      <w:r w:rsidRPr="00AC5427">
        <w:rPr>
          <w:spacing w:val="32"/>
        </w:rPr>
        <w:t xml:space="preserve"> </w:t>
      </w:r>
      <w:r w:rsidRPr="00AC5427">
        <w:rPr>
          <w:spacing w:val="-1"/>
        </w:rPr>
        <w:t>чем</w:t>
      </w:r>
      <w:r w:rsidRPr="00AC5427">
        <w:rPr>
          <w:spacing w:val="35"/>
        </w:rPr>
        <w:t xml:space="preserve"> </w:t>
      </w:r>
      <w:r w:rsidRPr="00AC5427">
        <w:rPr>
          <w:spacing w:val="-1"/>
        </w:rPr>
        <w:t>через</w:t>
      </w:r>
      <w:r w:rsidRPr="00AC5427">
        <w:rPr>
          <w:spacing w:val="34"/>
        </w:rPr>
        <w:t xml:space="preserve"> </w:t>
      </w:r>
      <w:r w:rsidRPr="00AC5427">
        <w:t>десять</w:t>
      </w:r>
      <w:r w:rsidRPr="00AC5427">
        <w:rPr>
          <w:spacing w:val="34"/>
        </w:rPr>
        <w:t xml:space="preserve"> </w:t>
      </w:r>
      <w:r w:rsidRPr="00AC5427">
        <w:t>дней</w:t>
      </w:r>
      <w:r w:rsidRPr="00AC5427">
        <w:rPr>
          <w:spacing w:val="34"/>
        </w:rPr>
        <w:t xml:space="preserve"> </w:t>
      </w:r>
      <w:r w:rsidRPr="00AC5427">
        <w:rPr>
          <w:spacing w:val="-1"/>
        </w:rPr>
        <w:t>со</w:t>
      </w:r>
      <w:r w:rsidRPr="00AC5427">
        <w:rPr>
          <w:spacing w:val="33"/>
        </w:rPr>
        <w:t xml:space="preserve"> </w:t>
      </w:r>
      <w:r w:rsidRPr="00AC5427">
        <w:t>дня</w:t>
      </w:r>
      <w:r w:rsidRPr="00AC5427">
        <w:rPr>
          <w:spacing w:val="63"/>
        </w:rPr>
        <w:t xml:space="preserve"> </w:t>
      </w:r>
      <w:r w:rsidRPr="00AC5427">
        <w:rPr>
          <w:spacing w:val="-1"/>
        </w:rPr>
        <w:t>поступления</w:t>
      </w:r>
      <w:r w:rsidRPr="00AC5427">
        <w:rPr>
          <w:spacing w:val="47"/>
        </w:rPr>
        <w:t xml:space="preserve"> </w:t>
      </w:r>
      <w:r w:rsidRPr="00AC5427">
        <w:rPr>
          <w:spacing w:val="-1"/>
        </w:rPr>
        <w:t>заявления</w:t>
      </w:r>
      <w:r w:rsidRPr="00AC5427">
        <w:rPr>
          <w:spacing w:val="47"/>
        </w:rPr>
        <w:t xml:space="preserve"> </w:t>
      </w:r>
      <w:r w:rsidRPr="00AC5427">
        <w:rPr>
          <w:spacing w:val="-1"/>
        </w:rPr>
        <w:t>заинтересованного</w:t>
      </w:r>
      <w:r w:rsidRPr="00AC5427">
        <w:rPr>
          <w:spacing w:val="47"/>
        </w:rPr>
        <w:t xml:space="preserve"> </w:t>
      </w:r>
      <w:r w:rsidRPr="00AC5427">
        <w:rPr>
          <w:spacing w:val="-1"/>
        </w:rPr>
        <w:t>лица</w:t>
      </w:r>
      <w:r w:rsidRPr="00AC5427">
        <w:rPr>
          <w:spacing w:val="46"/>
        </w:rPr>
        <w:t xml:space="preserve"> </w:t>
      </w:r>
      <w:r w:rsidRPr="00AC5427">
        <w:t>о</w:t>
      </w:r>
      <w:r w:rsidRPr="00AC5427">
        <w:rPr>
          <w:spacing w:val="47"/>
        </w:rPr>
        <w:t xml:space="preserve"> </w:t>
      </w:r>
      <w:r w:rsidRPr="00AC5427">
        <w:rPr>
          <w:spacing w:val="-1"/>
        </w:rPr>
        <w:t>предоставлении</w:t>
      </w:r>
      <w:r w:rsidRPr="00AC5427">
        <w:rPr>
          <w:spacing w:val="48"/>
        </w:rPr>
        <w:t xml:space="preserve"> </w:t>
      </w:r>
      <w:r w:rsidRPr="00AC5427">
        <w:rPr>
          <w:spacing w:val="-1"/>
        </w:rPr>
        <w:t>разрешения</w:t>
      </w:r>
      <w:r w:rsidRPr="00AC5427">
        <w:rPr>
          <w:spacing w:val="47"/>
        </w:rPr>
        <w:t xml:space="preserve"> </w:t>
      </w:r>
      <w:r w:rsidRPr="00AC5427">
        <w:t>на</w:t>
      </w:r>
      <w:r w:rsidRPr="00AC5427">
        <w:rPr>
          <w:spacing w:val="49"/>
        </w:rPr>
        <w:t xml:space="preserve"> </w:t>
      </w:r>
      <w:r w:rsidRPr="00AC5427">
        <w:rPr>
          <w:spacing w:val="-1"/>
        </w:rPr>
        <w:t>условно</w:t>
      </w:r>
      <w:r w:rsidRPr="00AC5427">
        <w:rPr>
          <w:spacing w:val="81"/>
        </w:rPr>
        <w:t xml:space="preserve"> </w:t>
      </w:r>
      <w:r w:rsidRPr="00AC5427">
        <w:rPr>
          <w:spacing w:val="-1"/>
        </w:rPr>
        <w:t>разрешенный</w:t>
      </w:r>
      <w:r w:rsidRPr="00AC5427">
        <w:t xml:space="preserve"> вид </w:t>
      </w:r>
      <w:r w:rsidRPr="00AC5427">
        <w:rPr>
          <w:spacing w:val="-1"/>
        </w:rPr>
        <w:t>использования.</w:t>
      </w:r>
    </w:p>
    <w:p w:rsidR="00D95674" w:rsidRPr="00AC5427" w:rsidRDefault="00D95674" w:rsidP="00562B45">
      <w:pPr>
        <w:pStyle w:val="aff2"/>
        <w:widowControl w:val="0"/>
        <w:numPr>
          <w:ilvl w:val="0"/>
          <w:numId w:val="30"/>
        </w:numPr>
        <w:tabs>
          <w:tab w:val="left" w:pos="1390"/>
        </w:tabs>
        <w:ind w:right="112" w:firstLine="709"/>
      </w:pPr>
      <w:r w:rsidRPr="00AC5427">
        <w:t>Срок</w:t>
      </w:r>
      <w:r w:rsidRPr="00AC5427">
        <w:rPr>
          <w:spacing w:val="38"/>
        </w:rPr>
        <w:t xml:space="preserve"> </w:t>
      </w:r>
      <w:r w:rsidRPr="00AC5427">
        <w:rPr>
          <w:spacing w:val="-1"/>
        </w:rPr>
        <w:t>проведения</w:t>
      </w:r>
      <w:r w:rsidRPr="00AC5427">
        <w:rPr>
          <w:spacing w:val="40"/>
        </w:rPr>
        <w:t xml:space="preserve"> </w:t>
      </w:r>
      <w:r w:rsidRPr="00AC5427">
        <w:rPr>
          <w:spacing w:val="-1"/>
        </w:rPr>
        <w:t>общественных</w:t>
      </w:r>
      <w:r w:rsidRPr="00AC5427">
        <w:rPr>
          <w:spacing w:val="39"/>
        </w:rPr>
        <w:t xml:space="preserve"> </w:t>
      </w:r>
      <w:r w:rsidRPr="00AC5427">
        <w:rPr>
          <w:spacing w:val="-1"/>
        </w:rPr>
        <w:t>обсуждений</w:t>
      </w:r>
      <w:r w:rsidRPr="00AC5427">
        <w:rPr>
          <w:spacing w:val="39"/>
        </w:rPr>
        <w:t xml:space="preserve"> </w:t>
      </w:r>
      <w:r w:rsidRPr="00AC5427">
        <w:t>или</w:t>
      </w:r>
      <w:r w:rsidRPr="00AC5427">
        <w:rPr>
          <w:spacing w:val="40"/>
        </w:rPr>
        <w:t xml:space="preserve"> </w:t>
      </w:r>
      <w:r w:rsidRPr="00AC5427">
        <w:rPr>
          <w:spacing w:val="-1"/>
        </w:rPr>
        <w:t>публичных</w:t>
      </w:r>
      <w:r w:rsidRPr="00AC5427">
        <w:rPr>
          <w:spacing w:val="39"/>
        </w:rPr>
        <w:t xml:space="preserve"> </w:t>
      </w:r>
      <w:r w:rsidRPr="00AC5427">
        <w:rPr>
          <w:spacing w:val="-1"/>
        </w:rPr>
        <w:t>слушаний</w:t>
      </w:r>
      <w:r w:rsidRPr="00AC5427">
        <w:rPr>
          <w:spacing w:val="39"/>
        </w:rPr>
        <w:t xml:space="preserve"> </w:t>
      </w:r>
      <w:r w:rsidRPr="00AC5427">
        <w:t>по</w:t>
      </w:r>
      <w:r w:rsidRPr="00AC5427">
        <w:rPr>
          <w:spacing w:val="49"/>
        </w:rPr>
        <w:t xml:space="preserve"> </w:t>
      </w:r>
      <w:r w:rsidRPr="00AC5427">
        <w:t>вопросу</w:t>
      </w:r>
      <w:r w:rsidRPr="00AC5427">
        <w:rPr>
          <w:spacing w:val="9"/>
        </w:rPr>
        <w:t xml:space="preserve"> </w:t>
      </w:r>
      <w:r w:rsidRPr="00AC5427">
        <w:rPr>
          <w:spacing w:val="-1"/>
        </w:rPr>
        <w:t>предоставления</w:t>
      </w:r>
      <w:r w:rsidRPr="00AC5427">
        <w:rPr>
          <w:spacing w:val="14"/>
        </w:rPr>
        <w:t xml:space="preserve"> </w:t>
      </w:r>
      <w:r w:rsidRPr="00AC5427">
        <w:rPr>
          <w:spacing w:val="-1"/>
        </w:rPr>
        <w:t>разрешения</w:t>
      </w:r>
      <w:r w:rsidRPr="00AC5427">
        <w:rPr>
          <w:spacing w:val="14"/>
        </w:rPr>
        <w:t xml:space="preserve"> </w:t>
      </w:r>
      <w:r w:rsidRPr="00AC5427">
        <w:t>на</w:t>
      </w:r>
      <w:r w:rsidRPr="00AC5427">
        <w:rPr>
          <w:spacing w:val="18"/>
        </w:rPr>
        <w:t xml:space="preserve"> </w:t>
      </w:r>
      <w:r w:rsidRPr="00AC5427">
        <w:rPr>
          <w:spacing w:val="-1"/>
        </w:rPr>
        <w:t>условно</w:t>
      </w:r>
      <w:r w:rsidRPr="00AC5427">
        <w:rPr>
          <w:spacing w:val="14"/>
        </w:rPr>
        <w:t xml:space="preserve"> </w:t>
      </w:r>
      <w:r w:rsidRPr="00AC5427">
        <w:rPr>
          <w:spacing w:val="-1"/>
        </w:rPr>
        <w:t>разрешенный</w:t>
      </w:r>
      <w:r w:rsidRPr="00AC5427">
        <w:rPr>
          <w:spacing w:val="14"/>
        </w:rPr>
        <w:t xml:space="preserve"> </w:t>
      </w:r>
      <w:r w:rsidRPr="00AC5427">
        <w:t>вид</w:t>
      </w:r>
      <w:r w:rsidRPr="00AC5427">
        <w:rPr>
          <w:spacing w:val="14"/>
        </w:rPr>
        <w:t xml:space="preserve"> </w:t>
      </w:r>
      <w:r w:rsidRPr="00AC5427">
        <w:rPr>
          <w:spacing w:val="-1"/>
        </w:rPr>
        <w:t>использования</w:t>
      </w:r>
      <w:r w:rsidRPr="00AC5427">
        <w:rPr>
          <w:spacing w:val="14"/>
        </w:rPr>
        <w:t xml:space="preserve"> </w:t>
      </w:r>
      <w:r w:rsidRPr="00AC5427">
        <w:t>с</w:t>
      </w:r>
      <w:r w:rsidRPr="00AC5427">
        <w:rPr>
          <w:spacing w:val="13"/>
        </w:rPr>
        <w:t xml:space="preserve"> </w:t>
      </w:r>
      <w:r w:rsidRPr="00AC5427">
        <w:rPr>
          <w:spacing w:val="-1"/>
        </w:rPr>
        <w:t>момента</w:t>
      </w:r>
      <w:r w:rsidRPr="00AC5427">
        <w:rPr>
          <w:spacing w:val="87"/>
        </w:rPr>
        <w:t xml:space="preserve"> </w:t>
      </w:r>
      <w:r w:rsidRPr="00AC5427">
        <w:rPr>
          <w:spacing w:val="-1"/>
        </w:rPr>
        <w:t>оповещения</w:t>
      </w:r>
      <w:r w:rsidRPr="00AC5427">
        <w:rPr>
          <w:spacing w:val="47"/>
        </w:rPr>
        <w:t xml:space="preserve"> </w:t>
      </w:r>
      <w:r w:rsidRPr="00AC5427">
        <w:rPr>
          <w:spacing w:val="-1"/>
        </w:rPr>
        <w:t>жителей</w:t>
      </w:r>
      <w:r w:rsidRPr="00AC5427">
        <w:rPr>
          <w:spacing w:val="51"/>
        </w:rPr>
        <w:t xml:space="preserve"> </w:t>
      </w:r>
      <w:r w:rsidR="00AD1C9D" w:rsidRPr="00AC5427">
        <w:rPr>
          <w:spacing w:val="-1"/>
        </w:rPr>
        <w:t>городского округа</w:t>
      </w:r>
      <w:r w:rsidRPr="00AC5427">
        <w:rPr>
          <w:spacing w:val="49"/>
        </w:rPr>
        <w:t xml:space="preserve"> </w:t>
      </w:r>
      <w:r w:rsidRPr="00AC5427">
        <w:t>о</w:t>
      </w:r>
      <w:r w:rsidRPr="00AC5427">
        <w:rPr>
          <w:spacing w:val="47"/>
        </w:rPr>
        <w:t xml:space="preserve"> </w:t>
      </w:r>
      <w:r w:rsidRPr="00AC5427">
        <w:rPr>
          <w:spacing w:val="-1"/>
        </w:rPr>
        <w:t>времени</w:t>
      </w:r>
      <w:r w:rsidRPr="00AC5427">
        <w:rPr>
          <w:spacing w:val="48"/>
        </w:rPr>
        <w:t xml:space="preserve"> </w:t>
      </w:r>
      <w:r w:rsidRPr="00AC5427">
        <w:t>и</w:t>
      </w:r>
      <w:r w:rsidRPr="00AC5427">
        <w:rPr>
          <w:spacing w:val="48"/>
        </w:rPr>
        <w:t xml:space="preserve"> </w:t>
      </w:r>
      <w:r w:rsidRPr="00AC5427">
        <w:rPr>
          <w:spacing w:val="-1"/>
        </w:rPr>
        <w:t>месте</w:t>
      </w:r>
      <w:r w:rsidRPr="00AC5427">
        <w:rPr>
          <w:spacing w:val="46"/>
        </w:rPr>
        <w:t xml:space="preserve"> </w:t>
      </w:r>
      <w:r w:rsidRPr="00AC5427">
        <w:t>их</w:t>
      </w:r>
      <w:r w:rsidRPr="00AC5427">
        <w:rPr>
          <w:spacing w:val="49"/>
        </w:rPr>
        <w:t xml:space="preserve"> </w:t>
      </w:r>
      <w:r w:rsidRPr="00AC5427">
        <w:rPr>
          <w:spacing w:val="-1"/>
        </w:rPr>
        <w:t>проведения</w:t>
      </w:r>
      <w:r w:rsidRPr="00AC5427">
        <w:rPr>
          <w:spacing w:val="47"/>
        </w:rPr>
        <w:t xml:space="preserve"> </w:t>
      </w:r>
      <w:r w:rsidRPr="00AC5427">
        <w:t>до</w:t>
      </w:r>
      <w:r w:rsidRPr="00AC5427">
        <w:rPr>
          <w:spacing w:val="48"/>
        </w:rPr>
        <w:t xml:space="preserve"> </w:t>
      </w:r>
      <w:r w:rsidRPr="00AC5427">
        <w:t>дня</w:t>
      </w:r>
      <w:r w:rsidRPr="00AC5427">
        <w:rPr>
          <w:spacing w:val="47"/>
        </w:rPr>
        <w:t xml:space="preserve"> </w:t>
      </w:r>
      <w:r w:rsidRPr="00AC5427">
        <w:rPr>
          <w:spacing w:val="-1"/>
        </w:rPr>
        <w:t>опубликования</w:t>
      </w:r>
      <w:r w:rsidRPr="00AC5427">
        <w:rPr>
          <w:spacing w:val="81"/>
        </w:rPr>
        <w:t xml:space="preserve"> </w:t>
      </w:r>
      <w:r w:rsidRPr="00AC5427">
        <w:rPr>
          <w:spacing w:val="-1"/>
        </w:rPr>
        <w:t>заключения</w:t>
      </w:r>
      <w:r w:rsidRPr="00AC5427">
        <w:rPr>
          <w:spacing w:val="30"/>
        </w:rPr>
        <w:t xml:space="preserve"> </w:t>
      </w:r>
      <w:r w:rsidRPr="00AC5427">
        <w:t>о</w:t>
      </w:r>
      <w:r w:rsidRPr="00AC5427">
        <w:rPr>
          <w:spacing w:val="30"/>
        </w:rPr>
        <w:t xml:space="preserve"> </w:t>
      </w:r>
      <w:r w:rsidRPr="00AC5427">
        <w:rPr>
          <w:spacing w:val="-1"/>
        </w:rPr>
        <w:t>результатах</w:t>
      </w:r>
      <w:r w:rsidRPr="00AC5427">
        <w:rPr>
          <w:spacing w:val="33"/>
        </w:rPr>
        <w:t xml:space="preserve"> </w:t>
      </w:r>
      <w:r w:rsidRPr="00AC5427">
        <w:rPr>
          <w:spacing w:val="-1"/>
        </w:rPr>
        <w:t>таких</w:t>
      </w:r>
      <w:r w:rsidRPr="00AC5427">
        <w:rPr>
          <w:spacing w:val="38"/>
        </w:rPr>
        <w:t xml:space="preserve"> </w:t>
      </w:r>
      <w:r w:rsidRPr="00AC5427">
        <w:rPr>
          <w:spacing w:val="-1"/>
        </w:rPr>
        <w:t>общественных</w:t>
      </w:r>
      <w:r w:rsidRPr="00AC5427">
        <w:rPr>
          <w:spacing w:val="32"/>
        </w:rPr>
        <w:t xml:space="preserve"> </w:t>
      </w:r>
      <w:r w:rsidRPr="00AC5427">
        <w:rPr>
          <w:spacing w:val="-1"/>
        </w:rPr>
        <w:t>обсуждений</w:t>
      </w:r>
      <w:r w:rsidRPr="00AC5427">
        <w:rPr>
          <w:spacing w:val="31"/>
        </w:rPr>
        <w:t xml:space="preserve"> </w:t>
      </w:r>
      <w:r w:rsidRPr="00AC5427">
        <w:t>или</w:t>
      </w:r>
      <w:r w:rsidRPr="00AC5427">
        <w:rPr>
          <w:spacing w:val="33"/>
        </w:rPr>
        <w:t xml:space="preserve"> </w:t>
      </w:r>
      <w:r w:rsidRPr="00AC5427">
        <w:rPr>
          <w:spacing w:val="-1"/>
        </w:rPr>
        <w:t>публичных</w:t>
      </w:r>
      <w:r w:rsidRPr="00AC5427">
        <w:rPr>
          <w:spacing w:val="32"/>
        </w:rPr>
        <w:t xml:space="preserve"> </w:t>
      </w:r>
      <w:r w:rsidRPr="00AC5427">
        <w:rPr>
          <w:spacing w:val="-1"/>
        </w:rPr>
        <w:t>слушаний</w:t>
      </w:r>
      <w:r w:rsidRPr="00AC5427">
        <w:rPr>
          <w:spacing w:val="73"/>
        </w:rPr>
        <w:t xml:space="preserve"> </w:t>
      </w:r>
      <w:r w:rsidRPr="00AC5427">
        <w:rPr>
          <w:spacing w:val="-1"/>
        </w:rPr>
        <w:t>составляет</w:t>
      </w:r>
      <w:r w:rsidRPr="00AC5427">
        <w:t xml:space="preserve"> не</w:t>
      </w:r>
      <w:r w:rsidRPr="00AC5427">
        <w:rPr>
          <w:spacing w:val="-1"/>
        </w:rPr>
        <w:t xml:space="preserve"> </w:t>
      </w:r>
      <w:r w:rsidRPr="00AC5427">
        <w:t>более</w:t>
      </w:r>
      <w:r w:rsidRPr="00AC5427">
        <w:rPr>
          <w:spacing w:val="-1"/>
        </w:rPr>
        <w:t xml:space="preserve"> </w:t>
      </w:r>
      <w:r w:rsidRPr="00AC5427">
        <w:t xml:space="preserve">одного </w:t>
      </w:r>
      <w:r w:rsidRPr="00AC5427">
        <w:rPr>
          <w:spacing w:val="-1"/>
        </w:rPr>
        <w:t>месяца.</w:t>
      </w:r>
    </w:p>
    <w:p w:rsidR="00D95674" w:rsidRPr="00AC5427" w:rsidRDefault="00D95674" w:rsidP="00562B45">
      <w:pPr>
        <w:pStyle w:val="aff2"/>
        <w:widowControl w:val="0"/>
        <w:numPr>
          <w:ilvl w:val="0"/>
          <w:numId w:val="30"/>
        </w:numPr>
        <w:tabs>
          <w:tab w:val="left" w:pos="1390"/>
        </w:tabs>
        <w:ind w:right="112" w:firstLine="709"/>
      </w:pPr>
      <w:r w:rsidRPr="00AC5427">
        <w:rPr>
          <w:spacing w:val="-1"/>
        </w:rPr>
        <w:t>Заключение</w:t>
      </w:r>
      <w:r w:rsidRPr="00AC5427">
        <w:rPr>
          <w:spacing w:val="10"/>
        </w:rPr>
        <w:t xml:space="preserve"> </w:t>
      </w:r>
      <w:r w:rsidRPr="00AC5427">
        <w:t>о</w:t>
      </w:r>
      <w:r w:rsidRPr="00AC5427">
        <w:rPr>
          <w:spacing w:val="11"/>
        </w:rPr>
        <w:t xml:space="preserve"> </w:t>
      </w:r>
      <w:r w:rsidRPr="00AC5427">
        <w:rPr>
          <w:spacing w:val="-1"/>
        </w:rPr>
        <w:t>результатах</w:t>
      </w:r>
      <w:r w:rsidRPr="00AC5427">
        <w:rPr>
          <w:spacing w:val="17"/>
        </w:rPr>
        <w:t xml:space="preserve"> </w:t>
      </w:r>
      <w:r w:rsidRPr="00AC5427">
        <w:rPr>
          <w:spacing w:val="-1"/>
        </w:rPr>
        <w:t>общественных</w:t>
      </w:r>
      <w:r w:rsidRPr="00AC5427">
        <w:rPr>
          <w:spacing w:val="11"/>
        </w:rPr>
        <w:t xml:space="preserve"> </w:t>
      </w:r>
      <w:r w:rsidRPr="00AC5427">
        <w:rPr>
          <w:spacing w:val="-1"/>
        </w:rPr>
        <w:t>обсуждений</w:t>
      </w:r>
      <w:r w:rsidRPr="00AC5427">
        <w:rPr>
          <w:spacing w:val="10"/>
        </w:rPr>
        <w:t xml:space="preserve"> </w:t>
      </w:r>
      <w:r w:rsidRPr="00AC5427">
        <w:rPr>
          <w:spacing w:val="-1"/>
        </w:rPr>
        <w:t>или</w:t>
      </w:r>
      <w:r w:rsidRPr="00AC5427">
        <w:rPr>
          <w:spacing w:val="13"/>
        </w:rPr>
        <w:t xml:space="preserve"> </w:t>
      </w:r>
      <w:r w:rsidRPr="00AC5427">
        <w:rPr>
          <w:spacing w:val="-1"/>
        </w:rPr>
        <w:t>публичных</w:t>
      </w:r>
      <w:r w:rsidRPr="00AC5427">
        <w:rPr>
          <w:spacing w:val="13"/>
        </w:rPr>
        <w:t xml:space="preserve"> </w:t>
      </w:r>
      <w:r w:rsidRPr="00AC5427">
        <w:rPr>
          <w:spacing w:val="-1"/>
        </w:rPr>
        <w:t>слушаний</w:t>
      </w:r>
      <w:r w:rsidRPr="00AC5427">
        <w:rPr>
          <w:spacing w:val="57"/>
        </w:rPr>
        <w:t xml:space="preserve"> </w:t>
      </w:r>
      <w:r w:rsidRPr="00AC5427">
        <w:t>по</w:t>
      </w:r>
      <w:r w:rsidRPr="00AC5427">
        <w:rPr>
          <w:spacing w:val="54"/>
        </w:rPr>
        <w:t xml:space="preserve"> </w:t>
      </w:r>
      <w:r w:rsidRPr="00AC5427">
        <w:t>вопросу</w:t>
      </w:r>
      <w:r w:rsidRPr="00AC5427">
        <w:rPr>
          <w:spacing w:val="50"/>
        </w:rPr>
        <w:t xml:space="preserve"> </w:t>
      </w:r>
      <w:r w:rsidRPr="00AC5427">
        <w:rPr>
          <w:spacing w:val="-1"/>
        </w:rPr>
        <w:t>предоставления</w:t>
      </w:r>
      <w:r w:rsidRPr="00AC5427">
        <w:rPr>
          <w:spacing w:val="54"/>
        </w:rPr>
        <w:t xml:space="preserve"> </w:t>
      </w:r>
      <w:r w:rsidRPr="00AC5427">
        <w:rPr>
          <w:spacing w:val="-1"/>
        </w:rPr>
        <w:t>разрешения</w:t>
      </w:r>
      <w:r w:rsidRPr="00AC5427">
        <w:rPr>
          <w:spacing w:val="54"/>
        </w:rPr>
        <w:t xml:space="preserve"> </w:t>
      </w:r>
      <w:r w:rsidRPr="00AC5427">
        <w:rPr>
          <w:spacing w:val="-1"/>
        </w:rPr>
        <w:t>на</w:t>
      </w:r>
      <w:r w:rsidRPr="00AC5427">
        <w:rPr>
          <w:spacing w:val="58"/>
        </w:rPr>
        <w:t xml:space="preserve"> </w:t>
      </w:r>
      <w:r w:rsidRPr="00AC5427">
        <w:rPr>
          <w:spacing w:val="-1"/>
        </w:rPr>
        <w:t>условно</w:t>
      </w:r>
      <w:r w:rsidRPr="00AC5427">
        <w:rPr>
          <w:spacing w:val="54"/>
        </w:rPr>
        <w:t xml:space="preserve"> </w:t>
      </w:r>
      <w:r w:rsidRPr="00AC5427">
        <w:rPr>
          <w:spacing w:val="-1"/>
        </w:rPr>
        <w:t>разрешенный</w:t>
      </w:r>
      <w:r w:rsidRPr="00AC5427">
        <w:rPr>
          <w:spacing w:val="55"/>
        </w:rPr>
        <w:t xml:space="preserve"> </w:t>
      </w:r>
      <w:r w:rsidRPr="00AC5427">
        <w:t>вид</w:t>
      </w:r>
      <w:r w:rsidRPr="00AC5427">
        <w:rPr>
          <w:spacing w:val="55"/>
        </w:rPr>
        <w:t xml:space="preserve"> </w:t>
      </w:r>
      <w:r w:rsidRPr="00AC5427">
        <w:rPr>
          <w:spacing w:val="-1"/>
        </w:rPr>
        <w:t>использования</w:t>
      </w:r>
      <w:r w:rsidRPr="00AC5427">
        <w:rPr>
          <w:spacing w:val="73"/>
        </w:rPr>
        <w:t xml:space="preserve"> </w:t>
      </w:r>
      <w:r w:rsidRPr="00AC5427">
        <w:rPr>
          <w:spacing w:val="-1"/>
        </w:rPr>
        <w:t>подлежит</w:t>
      </w:r>
      <w:r w:rsidRPr="00AC5427">
        <w:rPr>
          <w:spacing w:val="29"/>
        </w:rPr>
        <w:t xml:space="preserve"> </w:t>
      </w:r>
      <w:r w:rsidRPr="00AC5427">
        <w:rPr>
          <w:spacing w:val="-1"/>
        </w:rPr>
        <w:t>официальному</w:t>
      </w:r>
      <w:r w:rsidRPr="00AC5427">
        <w:rPr>
          <w:spacing w:val="23"/>
        </w:rPr>
        <w:t xml:space="preserve"> </w:t>
      </w:r>
      <w:r w:rsidRPr="00AC5427">
        <w:rPr>
          <w:spacing w:val="-1"/>
        </w:rPr>
        <w:t>опубликованию</w:t>
      </w:r>
      <w:r w:rsidRPr="00AC5427">
        <w:rPr>
          <w:spacing w:val="29"/>
        </w:rPr>
        <w:t xml:space="preserve"> </w:t>
      </w:r>
      <w:r w:rsidRPr="00AC5427">
        <w:t>и</w:t>
      </w:r>
      <w:r w:rsidRPr="00AC5427">
        <w:rPr>
          <w:spacing w:val="29"/>
        </w:rPr>
        <w:t xml:space="preserve"> </w:t>
      </w:r>
      <w:r w:rsidRPr="00AC5427">
        <w:rPr>
          <w:spacing w:val="-1"/>
        </w:rPr>
        <w:t>размещению</w:t>
      </w:r>
      <w:r w:rsidRPr="00AC5427">
        <w:rPr>
          <w:spacing w:val="26"/>
        </w:rPr>
        <w:t xml:space="preserve"> </w:t>
      </w:r>
      <w:r w:rsidRPr="00AC5427">
        <w:rPr>
          <w:spacing w:val="-1"/>
        </w:rPr>
        <w:t>на</w:t>
      </w:r>
      <w:r w:rsidRPr="00AC5427">
        <w:rPr>
          <w:spacing w:val="27"/>
        </w:rPr>
        <w:t xml:space="preserve"> </w:t>
      </w:r>
      <w:r w:rsidRPr="00AC5427">
        <w:rPr>
          <w:spacing w:val="-1"/>
        </w:rPr>
        <w:t>официальном</w:t>
      </w:r>
      <w:r w:rsidRPr="00AC5427">
        <w:rPr>
          <w:spacing w:val="27"/>
        </w:rPr>
        <w:t xml:space="preserve"> </w:t>
      </w:r>
      <w:r w:rsidRPr="00AC5427">
        <w:rPr>
          <w:spacing w:val="-1"/>
        </w:rPr>
        <w:t>сайте</w:t>
      </w:r>
      <w:r w:rsidRPr="00AC5427">
        <w:rPr>
          <w:spacing w:val="69"/>
        </w:rPr>
        <w:t xml:space="preserve"> </w:t>
      </w:r>
      <w:r w:rsidR="0010644F" w:rsidRPr="00AC5427">
        <w:rPr>
          <w:spacing w:val="-1"/>
        </w:rPr>
        <w:t>городского округа</w:t>
      </w:r>
      <w:r w:rsidRPr="00AC5427">
        <w:rPr>
          <w:spacing w:val="-1"/>
        </w:rPr>
        <w:t>.</w:t>
      </w:r>
    </w:p>
    <w:p w:rsidR="00D95674" w:rsidRPr="00AC5427" w:rsidRDefault="00D95674" w:rsidP="00562B45">
      <w:pPr>
        <w:pStyle w:val="aff2"/>
        <w:widowControl w:val="0"/>
        <w:numPr>
          <w:ilvl w:val="0"/>
          <w:numId w:val="30"/>
        </w:numPr>
        <w:tabs>
          <w:tab w:val="left" w:pos="1390"/>
        </w:tabs>
        <w:ind w:right="112" w:firstLine="709"/>
      </w:pPr>
      <w:r w:rsidRPr="00AC5427">
        <w:rPr>
          <w:spacing w:val="-1"/>
        </w:rPr>
        <w:t>Заключение</w:t>
      </w:r>
      <w:r w:rsidRPr="00AC5427">
        <w:rPr>
          <w:spacing w:val="10"/>
        </w:rPr>
        <w:t xml:space="preserve"> </w:t>
      </w:r>
      <w:r w:rsidRPr="00AC5427">
        <w:t>о</w:t>
      </w:r>
      <w:r w:rsidRPr="00AC5427">
        <w:rPr>
          <w:spacing w:val="11"/>
        </w:rPr>
        <w:t xml:space="preserve"> </w:t>
      </w:r>
      <w:r w:rsidRPr="00AC5427">
        <w:rPr>
          <w:spacing w:val="-1"/>
        </w:rPr>
        <w:t>результатах</w:t>
      </w:r>
      <w:r w:rsidRPr="00AC5427">
        <w:rPr>
          <w:spacing w:val="17"/>
        </w:rPr>
        <w:t xml:space="preserve"> </w:t>
      </w:r>
      <w:r w:rsidRPr="00AC5427">
        <w:rPr>
          <w:spacing w:val="-1"/>
        </w:rPr>
        <w:t>общественных</w:t>
      </w:r>
      <w:r w:rsidRPr="00AC5427">
        <w:rPr>
          <w:spacing w:val="11"/>
        </w:rPr>
        <w:t xml:space="preserve"> </w:t>
      </w:r>
      <w:r w:rsidRPr="00AC5427">
        <w:rPr>
          <w:spacing w:val="-1"/>
        </w:rPr>
        <w:t>обсуждений</w:t>
      </w:r>
      <w:r w:rsidRPr="00AC5427">
        <w:rPr>
          <w:spacing w:val="10"/>
        </w:rPr>
        <w:t xml:space="preserve"> </w:t>
      </w:r>
      <w:r w:rsidRPr="00AC5427">
        <w:rPr>
          <w:spacing w:val="-1"/>
        </w:rPr>
        <w:t>или</w:t>
      </w:r>
      <w:r w:rsidRPr="00AC5427">
        <w:rPr>
          <w:spacing w:val="13"/>
        </w:rPr>
        <w:t xml:space="preserve"> </w:t>
      </w:r>
      <w:r w:rsidRPr="00AC5427">
        <w:rPr>
          <w:spacing w:val="-1"/>
        </w:rPr>
        <w:t>публичных</w:t>
      </w:r>
      <w:r w:rsidRPr="00AC5427">
        <w:rPr>
          <w:spacing w:val="13"/>
        </w:rPr>
        <w:t xml:space="preserve"> </w:t>
      </w:r>
      <w:r w:rsidRPr="00AC5427">
        <w:rPr>
          <w:spacing w:val="-1"/>
        </w:rPr>
        <w:t>слушаний</w:t>
      </w:r>
      <w:r w:rsidRPr="00AC5427">
        <w:rPr>
          <w:spacing w:val="57"/>
        </w:rPr>
        <w:t xml:space="preserve"> </w:t>
      </w:r>
      <w:r w:rsidRPr="00AC5427">
        <w:t>по</w:t>
      </w:r>
      <w:r w:rsidRPr="00AC5427">
        <w:rPr>
          <w:spacing w:val="59"/>
        </w:rPr>
        <w:t xml:space="preserve"> </w:t>
      </w:r>
      <w:r w:rsidRPr="00AC5427">
        <w:rPr>
          <w:spacing w:val="-1"/>
        </w:rPr>
        <w:t>предоставлению</w:t>
      </w:r>
      <w:r w:rsidRPr="00AC5427">
        <w:t xml:space="preserve"> </w:t>
      </w:r>
      <w:r w:rsidRPr="00AC5427">
        <w:rPr>
          <w:spacing w:val="-1"/>
        </w:rPr>
        <w:t>разрешения</w:t>
      </w:r>
      <w:r w:rsidRPr="00AC5427">
        <w:rPr>
          <w:spacing w:val="59"/>
        </w:rPr>
        <w:t xml:space="preserve"> </w:t>
      </w:r>
      <w:r w:rsidRPr="00AC5427">
        <w:t>на</w:t>
      </w:r>
      <w:r w:rsidRPr="00AC5427">
        <w:rPr>
          <w:spacing w:val="1"/>
        </w:rPr>
        <w:t xml:space="preserve"> </w:t>
      </w:r>
      <w:r w:rsidRPr="00AC5427">
        <w:rPr>
          <w:spacing w:val="-1"/>
        </w:rPr>
        <w:t>условно</w:t>
      </w:r>
      <w:r w:rsidRPr="00AC5427">
        <w:rPr>
          <w:spacing w:val="2"/>
        </w:rPr>
        <w:t xml:space="preserve"> </w:t>
      </w:r>
      <w:r w:rsidRPr="00AC5427">
        <w:rPr>
          <w:spacing w:val="-1"/>
        </w:rPr>
        <w:t>разрешенный</w:t>
      </w:r>
      <w:r w:rsidRPr="00AC5427">
        <w:t xml:space="preserve"> вид </w:t>
      </w:r>
      <w:r w:rsidRPr="00AC5427">
        <w:rPr>
          <w:spacing w:val="-1"/>
        </w:rPr>
        <w:t>использования</w:t>
      </w:r>
      <w:r w:rsidRPr="00AC5427">
        <w:rPr>
          <w:spacing w:val="59"/>
        </w:rPr>
        <w:t xml:space="preserve"> </w:t>
      </w:r>
      <w:r w:rsidRPr="00AC5427">
        <w:t>и</w:t>
      </w:r>
      <w:r w:rsidRPr="00AC5427">
        <w:rPr>
          <w:spacing w:val="58"/>
        </w:rPr>
        <w:t xml:space="preserve"> </w:t>
      </w:r>
      <w:r w:rsidRPr="00AC5427">
        <w:rPr>
          <w:spacing w:val="-1"/>
        </w:rPr>
        <w:t>протокол</w:t>
      </w:r>
      <w:r w:rsidRPr="00AC5427">
        <w:rPr>
          <w:spacing w:val="77"/>
        </w:rPr>
        <w:t xml:space="preserve"> </w:t>
      </w:r>
      <w:r w:rsidRPr="00AC5427">
        <w:rPr>
          <w:spacing w:val="-1"/>
        </w:rPr>
        <w:t>общественных</w:t>
      </w:r>
      <w:r w:rsidRPr="00AC5427">
        <w:rPr>
          <w:spacing w:val="20"/>
        </w:rPr>
        <w:t xml:space="preserve"> </w:t>
      </w:r>
      <w:r w:rsidRPr="00AC5427">
        <w:rPr>
          <w:spacing w:val="-1"/>
        </w:rPr>
        <w:t>обсуждений</w:t>
      </w:r>
      <w:r w:rsidRPr="00AC5427">
        <w:rPr>
          <w:spacing w:val="17"/>
        </w:rPr>
        <w:t xml:space="preserve"> </w:t>
      </w:r>
      <w:r w:rsidRPr="00AC5427">
        <w:t>или</w:t>
      </w:r>
      <w:r w:rsidRPr="00AC5427">
        <w:rPr>
          <w:spacing w:val="43"/>
        </w:rPr>
        <w:t xml:space="preserve"> </w:t>
      </w:r>
      <w:r w:rsidRPr="00AC5427">
        <w:rPr>
          <w:spacing w:val="-1"/>
        </w:rPr>
        <w:t>публичных</w:t>
      </w:r>
      <w:r w:rsidRPr="00AC5427">
        <w:rPr>
          <w:spacing w:val="20"/>
        </w:rPr>
        <w:t xml:space="preserve"> </w:t>
      </w:r>
      <w:r w:rsidRPr="00AC5427">
        <w:rPr>
          <w:spacing w:val="-1"/>
        </w:rPr>
        <w:t>слушаний</w:t>
      </w:r>
      <w:r w:rsidRPr="00AC5427">
        <w:rPr>
          <w:spacing w:val="19"/>
        </w:rPr>
        <w:t xml:space="preserve"> </w:t>
      </w:r>
      <w:r w:rsidRPr="00AC5427">
        <w:t>в</w:t>
      </w:r>
      <w:r w:rsidRPr="00AC5427">
        <w:rPr>
          <w:spacing w:val="18"/>
        </w:rPr>
        <w:t xml:space="preserve"> </w:t>
      </w:r>
      <w:r w:rsidRPr="00AC5427">
        <w:rPr>
          <w:spacing w:val="-1"/>
        </w:rPr>
        <w:t>течение</w:t>
      </w:r>
      <w:r w:rsidRPr="00AC5427">
        <w:rPr>
          <w:spacing w:val="18"/>
        </w:rPr>
        <w:t xml:space="preserve"> </w:t>
      </w:r>
      <w:r w:rsidRPr="00AC5427">
        <w:t>5</w:t>
      </w:r>
      <w:r w:rsidRPr="00AC5427">
        <w:rPr>
          <w:spacing w:val="18"/>
        </w:rPr>
        <w:t xml:space="preserve"> </w:t>
      </w:r>
      <w:r w:rsidRPr="00AC5427">
        <w:rPr>
          <w:spacing w:val="-1"/>
        </w:rPr>
        <w:t>календарных</w:t>
      </w:r>
      <w:r w:rsidRPr="00AC5427">
        <w:rPr>
          <w:spacing w:val="20"/>
        </w:rPr>
        <w:t xml:space="preserve"> </w:t>
      </w:r>
      <w:r w:rsidRPr="00AC5427">
        <w:rPr>
          <w:spacing w:val="-1"/>
        </w:rPr>
        <w:t>дней</w:t>
      </w:r>
      <w:r w:rsidRPr="00AC5427">
        <w:rPr>
          <w:spacing w:val="19"/>
        </w:rPr>
        <w:t xml:space="preserve"> </w:t>
      </w:r>
      <w:r w:rsidRPr="00AC5427">
        <w:rPr>
          <w:spacing w:val="-1"/>
        </w:rPr>
        <w:t>со</w:t>
      </w:r>
      <w:r w:rsidRPr="00AC5427">
        <w:rPr>
          <w:spacing w:val="18"/>
        </w:rPr>
        <w:t xml:space="preserve"> </w:t>
      </w:r>
      <w:r w:rsidRPr="00AC5427">
        <w:t>дня</w:t>
      </w:r>
      <w:r w:rsidRPr="00AC5427">
        <w:rPr>
          <w:spacing w:val="71"/>
        </w:rPr>
        <w:t xml:space="preserve"> </w:t>
      </w:r>
      <w:r w:rsidRPr="00AC5427">
        <w:rPr>
          <w:spacing w:val="-1"/>
        </w:rPr>
        <w:t>опубликования</w:t>
      </w:r>
      <w:r w:rsidRPr="00AC5427">
        <w:rPr>
          <w:spacing w:val="50"/>
        </w:rPr>
        <w:t xml:space="preserve"> </w:t>
      </w:r>
      <w:r w:rsidRPr="00AC5427">
        <w:rPr>
          <w:spacing w:val="-1"/>
        </w:rPr>
        <w:t>направляются</w:t>
      </w:r>
      <w:r w:rsidRPr="00AC5427">
        <w:rPr>
          <w:spacing w:val="50"/>
        </w:rPr>
        <w:t xml:space="preserve"> </w:t>
      </w:r>
      <w:r w:rsidRPr="00AC5427">
        <w:t>в</w:t>
      </w:r>
      <w:r w:rsidRPr="00AC5427">
        <w:rPr>
          <w:spacing w:val="49"/>
        </w:rPr>
        <w:t xml:space="preserve"> </w:t>
      </w:r>
      <w:r w:rsidRPr="00AC5427">
        <w:rPr>
          <w:bCs/>
          <w:kern w:val="36"/>
        </w:rPr>
        <w:t>Комитет по архитектуре и градостроительству Московской области</w:t>
      </w:r>
      <w:r w:rsidRPr="00AC5427">
        <w:rPr>
          <w:spacing w:val="51"/>
        </w:rPr>
        <w:t xml:space="preserve"> </w:t>
      </w:r>
      <w:r w:rsidRPr="00AC5427">
        <w:t>для</w:t>
      </w:r>
      <w:r w:rsidRPr="00AC5427">
        <w:rPr>
          <w:spacing w:val="50"/>
        </w:rPr>
        <w:t xml:space="preserve"> </w:t>
      </w:r>
      <w:r w:rsidRPr="00AC5427">
        <w:rPr>
          <w:spacing w:val="-1"/>
        </w:rPr>
        <w:t>подготовки</w:t>
      </w:r>
      <w:r w:rsidRPr="00AC5427">
        <w:rPr>
          <w:spacing w:val="71"/>
        </w:rPr>
        <w:t xml:space="preserve"> </w:t>
      </w:r>
      <w:r w:rsidRPr="00AC5427">
        <w:rPr>
          <w:spacing w:val="-1"/>
        </w:rPr>
        <w:t>проекта</w:t>
      </w:r>
      <w:r w:rsidRPr="00AC5427">
        <w:rPr>
          <w:spacing w:val="32"/>
        </w:rPr>
        <w:t xml:space="preserve"> </w:t>
      </w:r>
      <w:r w:rsidRPr="00AC5427">
        <w:rPr>
          <w:spacing w:val="-1"/>
        </w:rPr>
        <w:t>рекомендаций</w:t>
      </w:r>
      <w:r w:rsidRPr="00AC5427">
        <w:rPr>
          <w:spacing w:val="32"/>
        </w:rPr>
        <w:t xml:space="preserve"> </w:t>
      </w:r>
      <w:r w:rsidRPr="00AC5427">
        <w:t>о</w:t>
      </w:r>
      <w:r w:rsidRPr="00AC5427">
        <w:rPr>
          <w:spacing w:val="33"/>
        </w:rPr>
        <w:t xml:space="preserve"> </w:t>
      </w:r>
      <w:r w:rsidRPr="00AC5427">
        <w:rPr>
          <w:spacing w:val="-1"/>
        </w:rPr>
        <w:t>предоставлении</w:t>
      </w:r>
      <w:r w:rsidRPr="00AC5427">
        <w:rPr>
          <w:spacing w:val="34"/>
        </w:rPr>
        <w:t xml:space="preserve"> </w:t>
      </w:r>
      <w:r w:rsidRPr="00AC5427">
        <w:rPr>
          <w:spacing w:val="-1"/>
        </w:rPr>
        <w:t>разрешения</w:t>
      </w:r>
      <w:r w:rsidRPr="00AC5427">
        <w:rPr>
          <w:spacing w:val="33"/>
        </w:rPr>
        <w:t xml:space="preserve"> </w:t>
      </w:r>
      <w:r w:rsidRPr="00AC5427">
        <w:rPr>
          <w:spacing w:val="-1"/>
        </w:rPr>
        <w:t>или</w:t>
      </w:r>
      <w:r w:rsidRPr="00AC5427">
        <w:rPr>
          <w:spacing w:val="34"/>
        </w:rPr>
        <w:t xml:space="preserve"> </w:t>
      </w:r>
      <w:r w:rsidRPr="00AC5427">
        <w:t>об</w:t>
      </w:r>
      <w:r w:rsidRPr="00AC5427">
        <w:rPr>
          <w:spacing w:val="33"/>
        </w:rPr>
        <w:t xml:space="preserve"> </w:t>
      </w:r>
      <w:r w:rsidRPr="00AC5427">
        <w:rPr>
          <w:spacing w:val="-1"/>
        </w:rPr>
        <w:t>отказе</w:t>
      </w:r>
      <w:r w:rsidRPr="00AC5427">
        <w:rPr>
          <w:spacing w:val="32"/>
        </w:rPr>
        <w:t xml:space="preserve"> </w:t>
      </w:r>
      <w:r w:rsidRPr="00AC5427">
        <w:t>в</w:t>
      </w:r>
      <w:r w:rsidRPr="00AC5427">
        <w:rPr>
          <w:spacing w:val="32"/>
        </w:rPr>
        <w:t xml:space="preserve"> </w:t>
      </w:r>
      <w:r w:rsidRPr="00AC5427">
        <w:rPr>
          <w:spacing w:val="-1"/>
        </w:rPr>
        <w:t>предоставлении</w:t>
      </w:r>
      <w:r w:rsidRPr="00AC5427">
        <w:rPr>
          <w:spacing w:val="87"/>
        </w:rPr>
        <w:t xml:space="preserve"> </w:t>
      </w:r>
      <w:r w:rsidRPr="00AC5427">
        <w:rPr>
          <w:spacing w:val="-1"/>
        </w:rPr>
        <w:t>разрешения</w:t>
      </w:r>
      <w:r w:rsidRPr="00AC5427">
        <w:t xml:space="preserve"> на</w:t>
      </w:r>
      <w:r w:rsidRPr="00AC5427">
        <w:rPr>
          <w:spacing w:val="1"/>
        </w:rPr>
        <w:t xml:space="preserve"> </w:t>
      </w:r>
      <w:r w:rsidRPr="00AC5427">
        <w:rPr>
          <w:spacing w:val="-1"/>
        </w:rPr>
        <w:t>условно</w:t>
      </w:r>
      <w:r w:rsidRPr="00AC5427">
        <w:rPr>
          <w:spacing w:val="2"/>
        </w:rPr>
        <w:t xml:space="preserve"> </w:t>
      </w:r>
      <w:r w:rsidRPr="00AC5427">
        <w:rPr>
          <w:spacing w:val="-1"/>
        </w:rPr>
        <w:t>разрешенный</w:t>
      </w:r>
      <w:r w:rsidRPr="00AC5427">
        <w:t xml:space="preserve"> вид </w:t>
      </w:r>
      <w:r w:rsidRPr="00AC5427">
        <w:rPr>
          <w:spacing w:val="-1"/>
        </w:rPr>
        <w:t>использования.</w:t>
      </w:r>
    </w:p>
    <w:p w:rsidR="00D95674" w:rsidRPr="00AC5427" w:rsidRDefault="00D95674" w:rsidP="00562B45">
      <w:pPr>
        <w:pStyle w:val="aff2"/>
        <w:widowControl w:val="0"/>
        <w:numPr>
          <w:ilvl w:val="0"/>
          <w:numId w:val="30"/>
        </w:numPr>
        <w:tabs>
          <w:tab w:val="left" w:pos="1390"/>
        </w:tabs>
        <w:ind w:right="110" w:firstLine="709"/>
      </w:pPr>
      <w:r w:rsidRPr="00AC5427">
        <w:t>Расходы,</w:t>
      </w:r>
      <w:r w:rsidRPr="00AC5427">
        <w:rPr>
          <w:spacing w:val="33"/>
        </w:rPr>
        <w:t xml:space="preserve"> </w:t>
      </w:r>
      <w:r w:rsidRPr="00AC5427">
        <w:rPr>
          <w:spacing w:val="-1"/>
        </w:rPr>
        <w:t>связанные</w:t>
      </w:r>
      <w:r w:rsidRPr="00AC5427">
        <w:rPr>
          <w:spacing w:val="31"/>
        </w:rPr>
        <w:t xml:space="preserve"> </w:t>
      </w:r>
      <w:r w:rsidRPr="00AC5427">
        <w:t>с</w:t>
      </w:r>
      <w:r w:rsidRPr="00AC5427">
        <w:rPr>
          <w:spacing w:val="34"/>
        </w:rPr>
        <w:t xml:space="preserve"> </w:t>
      </w:r>
      <w:r w:rsidRPr="00AC5427">
        <w:rPr>
          <w:spacing w:val="-1"/>
        </w:rPr>
        <w:t>организацией</w:t>
      </w:r>
      <w:r w:rsidRPr="00AC5427">
        <w:rPr>
          <w:spacing w:val="34"/>
        </w:rPr>
        <w:t xml:space="preserve"> </w:t>
      </w:r>
      <w:r w:rsidRPr="00AC5427">
        <w:t>и</w:t>
      </w:r>
      <w:r w:rsidRPr="00AC5427">
        <w:rPr>
          <w:spacing w:val="34"/>
        </w:rPr>
        <w:t xml:space="preserve"> </w:t>
      </w:r>
      <w:r w:rsidRPr="00AC5427">
        <w:rPr>
          <w:spacing w:val="-1"/>
        </w:rPr>
        <w:t>проведением</w:t>
      </w:r>
      <w:r w:rsidRPr="00AC5427">
        <w:rPr>
          <w:spacing w:val="38"/>
        </w:rPr>
        <w:t xml:space="preserve"> </w:t>
      </w:r>
      <w:r w:rsidRPr="00AC5427">
        <w:rPr>
          <w:spacing w:val="-1"/>
        </w:rPr>
        <w:t>общественных</w:t>
      </w:r>
      <w:r w:rsidRPr="00AC5427">
        <w:rPr>
          <w:spacing w:val="37"/>
        </w:rPr>
        <w:t xml:space="preserve"> </w:t>
      </w:r>
      <w:r w:rsidRPr="00AC5427">
        <w:rPr>
          <w:spacing w:val="-1"/>
        </w:rPr>
        <w:t>обсуждений</w:t>
      </w:r>
      <w:r w:rsidRPr="00AC5427">
        <w:rPr>
          <w:spacing w:val="71"/>
        </w:rPr>
        <w:t xml:space="preserve"> </w:t>
      </w:r>
      <w:r w:rsidRPr="00AC5427">
        <w:t>или</w:t>
      </w:r>
      <w:r w:rsidRPr="00AC5427">
        <w:rPr>
          <w:spacing w:val="23"/>
        </w:rPr>
        <w:t xml:space="preserve"> </w:t>
      </w:r>
      <w:r w:rsidRPr="00AC5427">
        <w:rPr>
          <w:spacing w:val="-1"/>
        </w:rPr>
        <w:t>публичных</w:t>
      </w:r>
      <w:r w:rsidRPr="00AC5427">
        <w:rPr>
          <w:spacing w:val="23"/>
        </w:rPr>
        <w:t xml:space="preserve"> </w:t>
      </w:r>
      <w:r w:rsidRPr="00AC5427">
        <w:rPr>
          <w:spacing w:val="-1"/>
        </w:rPr>
        <w:t>слушаний</w:t>
      </w:r>
      <w:r w:rsidRPr="00AC5427">
        <w:rPr>
          <w:spacing w:val="22"/>
        </w:rPr>
        <w:t xml:space="preserve"> </w:t>
      </w:r>
      <w:r w:rsidRPr="00AC5427">
        <w:t>по</w:t>
      </w:r>
      <w:r w:rsidRPr="00AC5427">
        <w:rPr>
          <w:spacing w:val="21"/>
        </w:rPr>
        <w:t xml:space="preserve"> </w:t>
      </w:r>
      <w:r w:rsidRPr="00AC5427">
        <w:rPr>
          <w:spacing w:val="-1"/>
        </w:rPr>
        <w:t>вопросу</w:t>
      </w:r>
      <w:r w:rsidRPr="00AC5427">
        <w:rPr>
          <w:spacing w:val="16"/>
        </w:rPr>
        <w:t xml:space="preserve"> </w:t>
      </w:r>
      <w:r w:rsidRPr="00AC5427">
        <w:rPr>
          <w:spacing w:val="-1"/>
        </w:rPr>
        <w:t>предоставления</w:t>
      </w:r>
      <w:r w:rsidRPr="00AC5427">
        <w:rPr>
          <w:spacing w:val="21"/>
        </w:rPr>
        <w:t xml:space="preserve"> </w:t>
      </w:r>
      <w:r w:rsidRPr="00AC5427">
        <w:rPr>
          <w:spacing w:val="-1"/>
        </w:rPr>
        <w:t>разрешения</w:t>
      </w:r>
      <w:r w:rsidRPr="00AC5427">
        <w:rPr>
          <w:spacing w:val="21"/>
        </w:rPr>
        <w:t xml:space="preserve"> </w:t>
      </w:r>
      <w:r w:rsidRPr="00AC5427">
        <w:t>на</w:t>
      </w:r>
      <w:r w:rsidRPr="00AC5427">
        <w:rPr>
          <w:spacing w:val="22"/>
        </w:rPr>
        <w:t xml:space="preserve"> </w:t>
      </w:r>
      <w:r w:rsidRPr="00AC5427">
        <w:rPr>
          <w:spacing w:val="-1"/>
        </w:rPr>
        <w:t>условно</w:t>
      </w:r>
      <w:r w:rsidRPr="00AC5427">
        <w:rPr>
          <w:spacing w:val="21"/>
        </w:rPr>
        <w:t xml:space="preserve"> </w:t>
      </w:r>
      <w:r w:rsidRPr="00AC5427">
        <w:rPr>
          <w:spacing w:val="-1"/>
        </w:rPr>
        <w:t>разрешенный</w:t>
      </w:r>
      <w:r w:rsidRPr="00AC5427">
        <w:rPr>
          <w:spacing w:val="81"/>
        </w:rPr>
        <w:t xml:space="preserve"> </w:t>
      </w:r>
      <w:r w:rsidRPr="00AC5427">
        <w:t>вид</w:t>
      </w:r>
      <w:r w:rsidRPr="00AC5427">
        <w:rPr>
          <w:spacing w:val="36"/>
        </w:rPr>
        <w:t xml:space="preserve"> </w:t>
      </w:r>
      <w:r w:rsidRPr="00AC5427">
        <w:rPr>
          <w:spacing w:val="-1"/>
        </w:rPr>
        <w:t>использования,</w:t>
      </w:r>
      <w:r w:rsidRPr="00AC5427">
        <w:rPr>
          <w:spacing w:val="33"/>
        </w:rPr>
        <w:t xml:space="preserve"> </w:t>
      </w:r>
      <w:r w:rsidRPr="00AC5427">
        <w:rPr>
          <w:spacing w:val="-1"/>
        </w:rPr>
        <w:t>несет</w:t>
      </w:r>
      <w:r w:rsidRPr="00AC5427">
        <w:rPr>
          <w:spacing w:val="36"/>
        </w:rPr>
        <w:t xml:space="preserve"> </w:t>
      </w:r>
      <w:r w:rsidRPr="00AC5427">
        <w:rPr>
          <w:spacing w:val="-1"/>
        </w:rPr>
        <w:t>физическое</w:t>
      </w:r>
      <w:r w:rsidRPr="00AC5427">
        <w:rPr>
          <w:spacing w:val="34"/>
        </w:rPr>
        <w:t xml:space="preserve"> </w:t>
      </w:r>
      <w:r w:rsidRPr="00AC5427">
        <w:t>или</w:t>
      </w:r>
      <w:r w:rsidRPr="00AC5427">
        <w:rPr>
          <w:spacing w:val="36"/>
        </w:rPr>
        <w:t xml:space="preserve"> </w:t>
      </w:r>
      <w:r w:rsidRPr="00AC5427">
        <w:rPr>
          <w:spacing w:val="-1"/>
        </w:rPr>
        <w:t>юридическое</w:t>
      </w:r>
      <w:r w:rsidRPr="00AC5427">
        <w:rPr>
          <w:spacing w:val="34"/>
        </w:rPr>
        <w:t xml:space="preserve"> </w:t>
      </w:r>
      <w:r w:rsidRPr="00AC5427">
        <w:rPr>
          <w:spacing w:val="-1"/>
        </w:rPr>
        <w:t>лицо,</w:t>
      </w:r>
      <w:r w:rsidRPr="00AC5427">
        <w:rPr>
          <w:spacing w:val="35"/>
        </w:rPr>
        <w:t xml:space="preserve"> </w:t>
      </w:r>
      <w:r w:rsidRPr="00AC5427">
        <w:rPr>
          <w:spacing w:val="-1"/>
        </w:rPr>
        <w:t>заинтересованное</w:t>
      </w:r>
      <w:r w:rsidRPr="00AC5427">
        <w:rPr>
          <w:spacing w:val="34"/>
        </w:rPr>
        <w:t xml:space="preserve"> </w:t>
      </w:r>
      <w:r w:rsidRPr="00AC5427">
        <w:t>в</w:t>
      </w:r>
      <w:r w:rsidRPr="00AC5427">
        <w:rPr>
          <w:spacing w:val="87"/>
        </w:rPr>
        <w:t xml:space="preserve"> </w:t>
      </w:r>
      <w:r w:rsidRPr="00AC5427">
        <w:rPr>
          <w:spacing w:val="-1"/>
        </w:rPr>
        <w:t>предоставлении</w:t>
      </w:r>
      <w:r w:rsidRPr="00AC5427">
        <w:t xml:space="preserve"> такого</w:t>
      </w:r>
      <w:r w:rsidRPr="00AC5427">
        <w:rPr>
          <w:spacing w:val="-2"/>
        </w:rPr>
        <w:t xml:space="preserve"> </w:t>
      </w:r>
      <w:r w:rsidRPr="00AC5427">
        <w:rPr>
          <w:spacing w:val="-1"/>
        </w:rPr>
        <w:t>разрешения.</w:t>
      </w:r>
    </w:p>
    <w:p w:rsidR="00D95674" w:rsidRPr="00AC5427" w:rsidRDefault="00D95674" w:rsidP="003C10AB">
      <w:pPr>
        <w:spacing w:before="5"/>
      </w:pPr>
    </w:p>
    <w:p w:rsidR="00D95674" w:rsidRPr="00AC5427" w:rsidRDefault="00D95674" w:rsidP="003C10AB">
      <w:pPr>
        <w:pStyle w:val="22"/>
      </w:pPr>
      <w:bookmarkStart w:id="128" w:name="_Toc530836841"/>
      <w:bookmarkStart w:id="129" w:name="_Toc25746041"/>
      <w:r w:rsidRPr="00AC5427">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28"/>
      <w:bookmarkEnd w:id="129"/>
    </w:p>
    <w:p w:rsidR="00D95674" w:rsidRPr="00AC5427" w:rsidRDefault="00D95674" w:rsidP="003C10AB">
      <w:pPr>
        <w:spacing w:before="7"/>
        <w:rPr>
          <w:b/>
          <w:bCs/>
          <w:sz w:val="23"/>
          <w:szCs w:val="23"/>
        </w:rPr>
      </w:pPr>
    </w:p>
    <w:p w:rsidR="00D95674" w:rsidRPr="00AC5427" w:rsidRDefault="00D95674" w:rsidP="00562B45">
      <w:pPr>
        <w:pStyle w:val="aff2"/>
        <w:widowControl w:val="0"/>
        <w:numPr>
          <w:ilvl w:val="0"/>
          <w:numId w:val="29"/>
        </w:numPr>
        <w:tabs>
          <w:tab w:val="left" w:pos="1390"/>
        </w:tabs>
        <w:ind w:right="111" w:firstLine="709"/>
      </w:pPr>
      <w:r w:rsidRPr="00AC5427">
        <w:rPr>
          <w:spacing w:val="-1"/>
        </w:rPr>
        <w:t>Общественные</w:t>
      </w:r>
      <w:r w:rsidRPr="00AC5427">
        <w:rPr>
          <w:spacing w:val="27"/>
        </w:rPr>
        <w:t xml:space="preserve"> </w:t>
      </w:r>
      <w:r w:rsidRPr="00AC5427">
        <w:rPr>
          <w:spacing w:val="-1"/>
        </w:rPr>
        <w:t>обсуждения</w:t>
      </w:r>
      <w:r w:rsidRPr="00AC5427">
        <w:rPr>
          <w:spacing w:val="28"/>
        </w:rPr>
        <w:t xml:space="preserve"> </w:t>
      </w:r>
      <w:r w:rsidRPr="00AC5427">
        <w:t>или</w:t>
      </w:r>
      <w:r w:rsidRPr="00AC5427">
        <w:rPr>
          <w:spacing w:val="52"/>
        </w:rPr>
        <w:t xml:space="preserve"> </w:t>
      </w:r>
      <w:r w:rsidRPr="00AC5427">
        <w:rPr>
          <w:spacing w:val="-1"/>
        </w:rPr>
        <w:t>публичные</w:t>
      </w:r>
      <w:r w:rsidRPr="00AC5427">
        <w:rPr>
          <w:spacing w:val="27"/>
        </w:rPr>
        <w:t xml:space="preserve"> </w:t>
      </w:r>
      <w:r w:rsidRPr="00AC5427">
        <w:rPr>
          <w:spacing w:val="-1"/>
        </w:rPr>
        <w:t>слушания</w:t>
      </w:r>
      <w:r w:rsidRPr="00AC5427">
        <w:rPr>
          <w:spacing w:val="28"/>
        </w:rPr>
        <w:t xml:space="preserve"> </w:t>
      </w:r>
      <w:r w:rsidRPr="00AC5427">
        <w:t>по</w:t>
      </w:r>
      <w:r w:rsidRPr="00AC5427">
        <w:rPr>
          <w:spacing w:val="28"/>
        </w:rPr>
        <w:t xml:space="preserve"> </w:t>
      </w:r>
      <w:r w:rsidRPr="00AC5427">
        <w:t>вопросу</w:t>
      </w:r>
      <w:r w:rsidRPr="00AC5427">
        <w:rPr>
          <w:spacing w:val="54"/>
        </w:rPr>
        <w:t xml:space="preserve"> </w:t>
      </w:r>
      <w:r w:rsidRPr="00AC5427">
        <w:rPr>
          <w:spacing w:val="-1"/>
        </w:rPr>
        <w:t>предоставления</w:t>
      </w:r>
      <w:r w:rsidRPr="00AC5427">
        <w:rPr>
          <w:spacing w:val="9"/>
        </w:rPr>
        <w:t xml:space="preserve"> </w:t>
      </w:r>
      <w:r w:rsidRPr="00AC5427">
        <w:rPr>
          <w:spacing w:val="-1"/>
        </w:rPr>
        <w:t>разрешения</w:t>
      </w:r>
      <w:r w:rsidRPr="00AC5427">
        <w:rPr>
          <w:spacing w:val="9"/>
        </w:rPr>
        <w:t xml:space="preserve"> </w:t>
      </w:r>
      <w:r w:rsidRPr="00AC5427">
        <w:t>на</w:t>
      </w:r>
      <w:r w:rsidRPr="00AC5427">
        <w:rPr>
          <w:spacing w:val="8"/>
        </w:rPr>
        <w:t xml:space="preserve"> </w:t>
      </w:r>
      <w:r w:rsidRPr="00AC5427">
        <w:rPr>
          <w:spacing w:val="-1"/>
        </w:rPr>
        <w:t>отклонение</w:t>
      </w:r>
      <w:r w:rsidRPr="00AC5427">
        <w:rPr>
          <w:spacing w:val="8"/>
        </w:rPr>
        <w:t xml:space="preserve"> </w:t>
      </w:r>
      <w:r w:rsidRPr="00AC5427">
        <w:t>от</w:t>
      </w:r>
      <w:r w:rsidRPr="00AC5427">
        <w:rPr>
          <w:spacing w:val="10"/>
        </w:rPr>
        <w:t xml:space="preserve"> </w:t>
      </w:r>
      <w:r w:rsidRPr="00AC5427">
        <w:rPr>
          <w:spacing w:val="-1"/>
        </w:rPr>
        <w:t>предельных</w:t>
      </w:r>
      <w:r w:rsidRPr="00AC5427">
        <w:rPr>
          <w:spacing w:val="11"/>
        </w:rPr>
        <w:t xml:space="preserve"> </w:t>
      </w:r>
      <w:r w:rsidRPr="00AC5427">
        <w:rPr>
          <w:spacing w:val="-1"/>
        </w:rPr>
        <w:t>параметров</w:t>
      </w:r>
      <w:r w:rsidRPr="00AC5427">
        <w:rPr>
          <w:spacing w:val="8"/>
        </w:rPr>
        <w:t xml:space="preserve"> </w:t>
      </w:r>
      <w:r w:rsidRPr="00AC5427">
        <w:rPr>
          <w:spacing w:val="-1"/>
        </w:rPr>
        <w:t>разрешенного</w:t>
      </w:r>
      <w:r w:rsidRPr="00AC5427">
        <w:rPr>
          <w:spacing w:val="99"/>
        </w:rPr>
        <w:t xml:space="preserve"> </w:t>
      </w:r>
      <w:r w:rsidRPr="00AC5427">
        <w:rPr>
          <w:spacing w:val="-1"/>
        </w:rPr>
        <w:t>строительства,</w:t>
      </w:r>
      <w:r w:rsidRPr="00AC5427">
        <w:rPr>
          <w:spacing w:val="21"/>
        </w:rPr>
        <w:t xml:space="preserve"> </w:t>
      </w:r>
      <w:r w:rsidRPr="00AC5427">
        <w:rPr>
          <w:spacing w:val="-1"/>
        </w:rPr>
        <w:t>реконструкции</w:t>
      </w:r>
      <w:r w:rsidRPr="00AC5427">
        <w:rPr>
          <w:spacing w:val="22"/>
        </w:rPr>
        <w:t xml:space="preserve"> </w:t>
      </w:r>
      <w:r w:rsidRPr="00AC5427">
        <w:rPr>
          <w:spacing w:val="-1"/>
        </w:rPr>
        <w:t>объектов</w:t>
      </w:r>
      <w:r w:rsidRPr="00AC5427">
        <w:rPr>
          <w:spacing w:val="18"/>
        </w:rPr>
        <w:t xml:space="preserve"> </w:t>
      </w:r>
      <w:r w:rsidRPr="00AC5427">
        <w:rPr>
          <w:spacing w:val="-1"/>
        </w:rPr>
        <w:t>капитального</w:t>
      </w:r>
      <w:r w:rsidRPr="00AC5427">
        <w:rPr>
          <w:spacing w:val="21"/>
        </w:rPr>
        <w:t xml:space="preserve"> </w:t>
      </w:r>
      <w:r w:rsidRPr="00AC5427">
        <w:rPr>
          <w:spacing w:val="-1"/>
        </w:rPr>
        <w:t>строительства</w:t>
      </w:r>
      <w:r w:rsidRPr="00AC5427">
        <w:rPr>
          <w:spacing w:val="28"/>
        </w:rPr>
        <w:t xml:space="preserve"> </w:t>
      </w:r>
      <w:r w:rsidRPr="00AC5427">
        <w:rPr>
          <w:spacing w:val="-1"/>
        </w:rPr>
        <w:t>(далее</w:t>
      </w:r>
      <w:r w:rsidRPr="00AC5427">
        <w:rPr>
          <w:spacing w:val="20"/>
        </w:rPr>
        <w:t xml:space="preserve"> </w:t>
      </w:r>
      <w:r w:rsidRPr="00AC5427">
        <w:t>–</w:t>
      </w:r>
      <w:r w:rsidRPr="00AC5427">
        <w:rPr>
          <w:spacing w:val="21"/>
        </w:rPr>
        <w:t xml:space="preserve"> </w:t>
      </w:r>
      <w:r w:rsidRPr="00AC5427">
        <w:rPr>
          <w:spacing w:val="-1"/>
        </w:rPr>
        <w:t>общественные</w:t>
      </w:r>
      <w:r w:rsidRPr="00AC5427">
        <w:rPr>
          <w:spacing w:val="95"/>
        </w:rPr>
        <w:t xml:space="preserve"> </w:t>
      </w:r>
      <w:r w:rsidRPr="00AC5427">
        <w:rPr>
          <w:spacing w:val="-1"/>
        </w:rPr>
        <w:t>обсуждения</w:t>
      </w:r>
      <w:r w:rsidRPr="00AC5427">
        <w:rPr>
          <w:spacing w:val="2"/>
        </w:rPr>
        <w:t xml:space="preserve"> </w:t>
      </w:r>
      <w:r w:rsidRPr="00AC5427">
        <w:rPr>
          <w:spacing w:val="-1"/>
        </w:rPr>
        <w:t>или</w:t>
      </w:r>
      <w:r w:rsidRPr="00AC5427">
        <w:rPr>
          <w:spacing w:val="22"/>
        </w:rPr>
        <w:t xml:space="preserve"> </w:t>
      </w:r>
      <w:r w:rsidRPr="00AC5427">
        <w:rPr>
          <w:spacing w:val="-1"/>
        </w:rPr>
        <w:t>публичные</w:t>
      </w:r>
      <w:r w:rsidRPr="00AC5427">
        <w:t xml:space="preserve"> </w:t>
      </w:r>
      <w:r w:rsidRPr="00AC5427">
        <w:rPr>
          <w:spacing w:val="-1"/>
        </w:rPr>
        <w:t>слушания</w:t>
      </w:r>
      <w:r w:rsidRPr="00AC5427">
        <w:rPr>
          <w:spacing w:val="2"/>
        </w:rPr>
        <w:t xml:space="preserve"> </w:t>
      </w:r>
      <w:r w:rsidRPr="00AC5427">
        <w:t>по</w:t>
      </w:r>
      <w:r w:rsidRPr="00AC5427">
        <w:rPr>
          <w:spacing w:val="-1"/>
        </w:rPr>
        <w:t xml:space="preserve"> вопросу</w:t>
      </w:r>
      <w:r w:rsidRPr="00AC5427">
        <w:rPr>
          <w:spacing w:val="-3"/>
        </w:rPr>
        <w:t xml:space="preserve"> </w:t>
      </w:r>
      <w:r w:rsidRPr="00AC5427">
        <w:rPr>
          <w:spacing w:val="-1"/>
        </w:rPr>
        <w:t>предоставления</w:t>
      </w:r>
      <w:r w:rsidRPr="00AC5427">
        <w:rPr>
          <w:spacing w:val="2"/>
        </w:rPr>
        <w:t xml:space="preserve"> </w:t>
      </w:r>
      <w:r w:rsidRPr="00AC5427">
        <w:rPr>
          <w:spacing w:val="-1"/>
        </w:rPr>
        <w:t>разрешения</w:t>
      </w:r>
      <w:r w:rsidRPr="00AC5427">
        <w:rPr>
          <w:spacing w:val="2"/>
        </w:rPr>
        <w:t xml:space="preserve"> </w:t>
      </w:r>
      <w:r w:rsidRPr="00AC5427">
        <w:t>на</w:t>
      </w:r>
      <w:r w:rsidRPr="00AC5427">
        <w:rPr>
          <w:spacing w:val="1"/>
        </w:rPr>
        <w:t xml:space="preserve"> </w:t>
      </w:r>
      <w:r w:rsidRPr="00AC5427">
        <w:rPr>
          <w:spacing w:val="-1"/>
        </w:rPr>
        <w:t>отклонение</w:t>
      </w:r>
      <w:r w:rsidRPr="00AC5427">
        <w:rPr>
          <w:spacing w:val="85"/>
        </w:rPr>
        <w:t xml:space="preserve"> </w:t>
      </w:r>
      <w:r w:rsidRPr="00AC5427">
        <w:t>от</w:t>
      </w:r>
      <w:r w:rsidRPr="00AC5427">
        <w:rPr>
          <w:spacing w:val="34"/>
        </w:rPr>
        <w:t xml:space="preserve"> </w:t>
      </w:r>
      <w:r w:rsidRPr="00AC5427">
        <w:rPr>
          <w:spacing w:val="-1"/>
        </w:rPr>
        <w:t>предельных</w:t>
      </w:r>
      <w:r w:rsidRPr="00AC5427">
        <w:rPr>
          <w:spacing w:val="33"/>
        </w:rPr>
        <w:t xml:space="preserve"> </w:t>
      </w:r>
      <w:r w:rsidRPr="00AC5427">
        <w:rPr>
          <w:spacing w:val="-1"/>
        </w:rPr>
        <w:t>параметров)</w:t>
      </w:r>
      <w:r w:rsidRPr="00AC5427">
        <w:rPr>
          <w:spacing w:val="32"/>
        </w:rPr>
        <w:t xml:space="preserve"> </w:t>
      </w:r>
      <w:r w:rsidRPr="00AC5427">
        <w:t>проводятся</w:t>
      </w:r>
      <w:r w:rsidRPr="00AC5427">
        <w:rPr>
          <w:spacing w:val="32"/>
        </w:rPr>
        <w:t xml:space="preserve"> </w:t>
      </w:r>
      <w:r w:rsidRPr="00AC5427">
        <w:rPr>
          <w:spacing w:val="-1"/>
        </w:rPr>
        <w:t>администрацией</w:t>
      </w:r>
      <w:r w:rsidRPr="00AC5427">
        <w:rPr>
          <w:spacing w:val="38"/>
        </w:rPr>
        <w:t xml:space="preserve"> </w:t>
      </w:r>
      <w:r w:rsidR="0010644F" w:rsidRPr="00AC5427">
        <w:rPr>
          <w:spacing w:val="-1"/>
        </w:rPr>
        <w:t>городского округа</w:t>
      </w:r>
      <w:r w:rsidRPr="00AC5427">
        <w:rPr>
          <w:spacing w:val="35"/>
        </w:rPr>
        <w:t xml:space="preserve"> </w:t>
      </w:r>
      <w:r w:rsidRPr="00AC5427">
        <w:rPr>
          <w:spacing w:val="-1"/>
        </w:rPr>
        <w:t>после</w:t>
      </w:r>
      <w:r w:rsidRPr="00AC5427">
        <w:rPr>
          <w:spacing w:val="63"/>
        </w:rPr>
        <w:t xml:space="preserve"> </w:t>
      </w:r>
      <w:r w:rsidRPr="00AC5427">
        <w:rPr>
          <w:spacing w:val="-1"/>
        </w:rPr>
        <w:t>извещения</w:t>
      </w:r>
      <w:r w:rsidRPr="00AC5427">
        <w:rPr>
          <w:spacing w:val="42"/>
        </w:rPr>
        <w:t xml:space="preserve"> </w:t>
      </w:r>
      <w:r w:rsidRPr="00AC5427">
        <w:rPr>
          <w:bCs/>
          <w:kern w:val="36"/>
        </w:rPr>
        <w:t>Комитет по архитектуре и градостроительству Московской области</w:t>
      </w:r>
      <w:r w:rsidRPr="00AC5427">
        <w:rPr>
          <w:spacing w:val="-1"/>
        </w:rPr>
        <w:t xml:space="preserve"> </w:t>
      </w:r>
      <w:r w:rsidRPr="00AC5427">
        <w:t>о</w:t>
      </w:r>
      <w:r w:rsidRPr="00AC5427">
        <w:rPr>
          <w:spacing w:val="42"/>
        </w:rPr>
        <w:t xml:space="preserve"> </w:t>
      </w:r>
      <w:r w:rsidRPr="00AC5427">
        <w:rPr>
          <w:spacing w:val="-1"/>
        </w:rPr>
        <w:t>необходимости</w:t>
      </w:r>
      <w:r w:rsidRPr="00AC5427">
        <w:rPr>
          <w:spacing w:val="43"/>
        </w:rPr>
        <w:t xml:space="preserve"> </w:t>
      </w:r>
      <w:r w:rsidRPr="00AC5427">
        <w:rPr>
          <w:spacing w:val="-1"/>
        </w:rPr>
        <w:t>организации</w:t>
      </w:r>
      <w:r w:rsidRPr="00AC5427">
        <w:rPr>
          <w:spacing w:val="41"/>
        </w:rPr>
        <w:t xml:space="preserve"> </w:t>
      </w:r>
      <w:r w:rsidRPr="00AC5427">
        <w:t>и</w:t>
      </w:r>
      <w:r w:rsidRPr="00AC5427">
        <w:rPr>
          <w:spacing w:val="81"/>
        </w:rPr>
        <w:t xml:space="preserve"> </w:t>
      </w:r>
      <w:r w:rsidRPr="00AC5427">
        <w:rPr>
          <w:spacing w:val="-1"/>
        </w:rPr>
        <w:t>проведения</w:t>
      </w:r>
      <w:r w:rsidRPr="00AC5427">
        <w:rPr>
          <w:spacing w:val="41"/>
        </w:rPr>
        <w:t xml:space="preserve"> </w:t>
      </w:r>
      <w:r w:rsidRPr="00AC5427">
        <w:rPr>
          <w:spacing w:val="-1"/>
        </w:rPr>
        <w:t>общественных</w:t>
      </w:r>
      <w:r w:rsidRPr="00AC5427">
        <w:rPr>
          <w:spacing w:val="42"/>
        </w:rPr>
        <w:t xml:space="preserve"> </w:t>
      </w:r>
      <w:r w:rsidRPr="00AC5427">
        <w:rPr>
          <w:spacing w:val="-1"/>
        </w:rPr>
        <w:t>обсуждений</w:t>
      </w:r>
      <w:r w:rsidRPr="00AC5427">
        <w:rPr>
          <w:spacing w:val="41"/>
        </w:rPr>
        <w:t xml:space="preserve"> </w:t>
      </w:r>
      <w:r w:rsidRPr="00AC5427">
        <w:rPr>
          <w:spacing w:val="-1"/>
        </w:rPr>
        <w:t>или</w:t>
      </w:r>
      <w:r w:rsidRPr="00AC5427">
        <w:rPr>
          <w:spacing w:val="4"/>
        </w:rPr>
        <w:t xml:space="preserve"> </w:t>
      </w:r>
      <w:r w:rsidRPr="00AC5427">
        <w:rPr>
          <w:spacing w:val="-1"/>
        </w:rPr>
        <w:t>публичных</w:t>
      </w:r>
      <w:r w:rsidRPr="00AC5427">
        <w:rPr>
          <w:spacing w:val="42"/>
        </w:rPr>
        <w:t xml:space="preserve"> </w:t>
      </w:r>
      <w:r w:rsidRPr="00AC5427">
        <w:rPr>
          <w:spacing w:val="-1"/>
        </w:rPr>
        <w:t>слушаний</w:t>
      </w:r>
      <w:r w:rsidRPr="00AC5427">
        <w:rPr>
          <w:spacing w:val="39"/>
        </w:rPr>
        <w:t xml:space="preserve"> </w:t>
      </w:r>
      <w:r w:rsidRPr="00AC5427">
        <w:t>в</w:t>
      </w:r>
      <w:r w:rsidRPr="00AC5427">
        <w:rPr>
          <w:spacing w:val="40"/>
        </w:rPr>
        <w:t xml:space="preserve"> </w:t>
      </w:r>
      <w:r w:rsidRPr="00AC5427">
        <w:rPr>
          <w:spacing w:val="-1"/>
        </w:rPr>
        <w:t>связи</w:t>
      </w:r>
      <w:r w:rsidRPr="00AC5427">
        <w:rPr>
          <w:spacing w:val="41"/>
        </w:rPr>
        <w:t xml:space="preserve"> </w:t>
      </w:r>
      <w:r w:rsidRPr="00AC5427">
        <w:t>с</w:t>
      </w:r>
      <w:r w:rsidRPr="00AC5427">
        <w:rPr>
          <w:spacing w:val="39"/>
        </w:rPr>
        <w:t xml:space="preserve"> </w:t>
      </w:r>
      <w:r w:rsidRPr="00AC5427">
        <w:rPr>
          <w:spacing w:val="-1"/>
        </w:rPr>
        <w:t>поступлением</w:t>
      </w:r>
      <w:r w:rsidRPr="00AC5427">
        <w:rPr>
          <w:spacing w:val="81"/>
        </w:rPr>
        <w:t xml:space="preserve"> </w:t>
      </w:r>
      <w:r w:rsidRPr="00AC5427">
        <w:rPr>
          <w:spacing w:val="-1"/>
        </w:rPr>
        <w:t>заявления</w:t>
      </w:r>
      <w:r w:rsidRPr="00AC5427">
        <w:rPr>
          <w:spacing w:val="21"/>
        </w:rPr>
        <w:t xml:space="preserve"> </w:t>
      </w:r>
      <w:r w:rsidRPr="00AC5427">
        <w:t>о</w:t>
      </w:r>
      <w:r w:rsidRPr="00AC5427">
        <w:rPr>
          <w:spacing w:val="21"/>
        </w:rPr>
        <w:t xml:space="preserve"> </w:t>
      </w:r>
      <w:r w:rsidRPr="00AC5427">
        <w:rPr>
          <w:spacing w:val="-1"/>
        </w:rPr>
        <w:t>предоставлении</w:t>
      </w:r>
      <w:r w:rsidRPr="00AC5427">
        <w:rPr>
          <w:spacing w:val="25"/>
        </w:rPr>
        <w:t xml:space="preserve"> </w:t>
      </w:r>
      <w:r w:rsidRPr="00AC5427">
        <w:rPr>
          <w:spacing w:val="-1"/>
        </w:rPr>
        <w:t>разрешения</w:t>
      </w:r>
      <w:r w:rsidRPr="00AC5427">
        <w:rPr>
          <w:spacing w:val="18"/>
        </w:rPr>
        <w:t xml:space="preserve"> </w:t>
      </w:r>
      <w:r w:rsidRPr="00AC5427">
        <w:t>на</w:t>
      </w:r>
      <w:r w:rsidRPr="00AC5427">
        <w:rPr>
          <w:spacing w:val="20"/>
        </w:rPr>
        <w:t xml:space="preserve"> </w:t>
      </w:r>
      <w:r w:rsidRPr="00AC5427">
        <w:rPr>
          <w:spacing w:val="-1"/>
        </w:rPr>
        <w:t>отклонение</w:t>
      </w:r>
      <w:r w:rsidRPr="00AC5427">
        <w:rPr>
          <w:spacing w:val="20"/>
        </w:rPr>
        <w:t xml:space="preserve"> </w:t>
      </w:r>
      <w:r w:rsidRPr="00AC5427">
        <w:t>от</w:t>
      </w:r>
      <w:r w:rsidRPr="00AC5427">
        <w:rPr>
          <w:spacing w:val="22"/>
        </w:rPr>
        <w:t xml:space="preserve"> </w:t>
      </w:r>
      <w:r w:rsidRPr="00AC5427">
        <w:rPr>
          <w:spacing w:val="-1"/>
        </w:rPr>
        <w:t>предельных</w:t>
      </w:r>
      <w:r w:rsidRPr="00AC5427">
        <w:rPr>
          <w:spacing w:val="20"/>
        </w:rPr>
        <w:t xml:space="preserve"> </w:t>
      </w:r>
      <w:r w:rsidRPr="00AC5427">
        <w:rPr>
          <w:spacing w:val="-1"/>
        </w:rPr>
        <w:t>параметров</w:t>
      </w:r>
      <w:r w:rsidRPr="00AC5427">
        <w:rPr>
          <w:spacing w:val="87"/>
        </w:rPr>
        <w:t xml:space="preserve"> </w:t>
      </w:r>
      <w:r w:rsidRPr="00AC5427">
        <w:rPr>
          <w:spacing w:val="-1"/>
        </w:rPr>
        <w:t>разрешенного</w:t>
      </w:r>
      <w:r w:rsidRPr="00AC5427">
        <w:t xml:space="preserve"> </w:t>
      </w:r>
      <w:r w:rsidRPr="00AC5427">
        <w:rPr>
          <w:spacing w:val="-1"/>
        </w:rPr>
        <w:lastRenderedPageBreak/>
        <w:t>строительства,</w:t>
      </w:r>
      <w:r w:rsidRPr="00AC5427">
        <w:t xml:space="preserve"> </w:t>
      </w:r>
      <w:r w:rsidRPr="00AC5427">
        <w:rPr>
          <w:spacing w:val="-1"/>
        </w:rPr>
        <w:t>реконструкции</w:t>
      </w:r>
      <w:r w:rsidRPr="00AC5427">
        <w:t xml:space="preserve"> </w:t>
      </w:r>
      <w:r w:rsidRPr="00AC5427">
        <w:rPr>
          <w:spacing w:val="-1"/>
        </w:rPr>
        <w:t>объектов</w:t>
      </w:r>
      <w:r w:rsidRPr="00AC5427">
        <w:t xml:space="preserve"> </w:t>
      </w:r>
      <w:r w:rsidRPr="00AC5427">
        <w:rPr>
          <w:spacing w:val="-1"/>
        </w:rPr>
        <w:t>капитального</w:t>
      </w:r>
      <w:r w:rsidRPr="00AC5427">
        <w:t xml:space="preserve"> </w:t>
      </w:r>
      <w:r w:rsidRPr="00AC5427">
        <w:rPr>
          <w:spacing w:val="-1"/>
        </w:rPr>
        <w:t>строительства.</w:t>
      </w:r>
    </w:p>
    <w:p w:rsidR="00D95674" w:rsidRPr="00AC5427" w:rsidRDefault="00D95674" w:rsidP="0064549A">
      <w:pPr>
        <w:pStyle w:val="aff2"/>
        <w:widowControl w:val="0"/>
        <w:numPr>
          <w:ilvl w:val="0"/>
          <w:numId w:val="29"/>
        </w:numPr>
        <w:tabs>
          <w:tab w:val="left" w:pos="1390"/>
        </w:tabs>
        <w:ind w:right="112" w:firstLine="709"/>
      </w:pPr>
      <w:r w:rsidRPr="00AC5427">
        <w:rPr>
          <w:spacing w:val="-1"/>
        </w:rPr>
        <w:t>Общественные</w:t>
      </w:r>
      <w:r w:rsidRPr="00AC5427">
        <w:rPr>
          <w:spacing w:val="27"/>
        </w:rPr>
        <w:t xml:space="preserve"> </w:t>
      </w:r>
      <w:r w:rsidRPr="00AC5427">
        <w:rPr>
          <w:spacing w:val="-1"/>
        </w:rPr>
        <w:t>обсуждения</w:t>
      </w:r>
      <w:r w:rsidRPr="00AC5427">
        <w:rPr>
          <w:spacing w:val="28"/>
        </w:rPr>
        <w:t xml:space="preserve"> </w:t>
      </w:r>
      <w:r w:rsidRPr="00AC5427">
        <w:t>или</w:t>
      </w:r>
      <w:r w:rsidRPr="00AC5427">
        <w:rPr>
          <w:spacing w:val="52"/>
        </w:rPr>
        <w:t xml:space="preserve"> </w:t>
      </w:r>
      <w:r w:rsidRPr="00AC5427">
        <w:rPr>
          <w:spacing w:val="-1"/>
        </w:rPr>
        <w:t>публичные</w:t>
      </w:r>
      <w:r w:rsidRPr="00AC5427">
        <w:rPr>
          <w:spacing w:val="27"/>
        </w:rPr>
        <w:t xml:space="preserve"> </w:t>
      </w:r>
      <w:r w:rsidRPr="00AC5427">
        <w:rPr>
          <w:spacing w:val="-1"/>
        </w:rPr>
        <w:t>слушания</w:t>
      </w:r>
      <w:r w:rsidRPr="00AC5427">
        <w:rPr>
          <w:spacing w:val="28"/>
        </w:rPr>
        <w:t xml:space="preserve"> </w:t>
      </w:r>
      <w:r w:rsidRPr="00AC5427">
        <w:t>по</w:t>
      </w:r>
      <w:r w:rsidRPr="00AC5427">
        <w:rPr>
          <w:spacing w:val="28"/>
        </w:rPr>
        <w:t xml:space="preserve"> </w:t>
      </w:r>
      <w:r w:rsidRPr="00AC5427">
        <w:t>вопросу</w:t>
      </w:r>
      <w:r w:rsidRPr="00AC5427">
        <w:rPr>
          <w:spacing w:val="54"/>
        </w:rPr>
        <w:t xml:space="preserve"> </w:t>
      </w:r>
      <w:r w:rsidRPr="00AC5427">
        <w:rPr>
          <w:spacing w:val="-1"/>
        </w:rPr>
        <w:t>предоставления</w:t>
      </w:r>
      <w:r w:rsidRPr="00AC5427">
        <w:rPr>
          <w:spacing w:val="2"/>
        </w:rPr>
        <w:t xml:space="preserve"> </w:t>
      </w:r>
      <w:r w:rsidRPr="00AC5427">
        <w:rPr>
          <w:spacing w:val="-1"/>
        </w:rPr>
        <w:t>разрешения</w:t>
      </w:r>
      <w:r w:rsidRPr="00AC5427">
        <w:rPr>
          <w:spacing w:val="2"/>
        </w:rPr>
        <w:t xml:space="preserve"> </w:t>
      </w:r>
      <w:r w:rsidRPr="00AC5427">
        <w:t>на</w:t>
      </w:r>
      <w:r w:rsidRPr="00AC5427">
        <w:rPr>
          <w:spacing w:val="1"/>
        </w:rPr>
        <w:t xml:space="preserve"> </w:t>
      </w:r>
      <w:r w:rsidRPr="00AC5427">
        <w:rPr>
          <w:spacing w:val="-1"/>
        </w:rPr>
        <w:t>отклонение</w:t>
      </w:r>
      <w:r w:rsidRPr="00AC5427">
        <w:rPr>
          <w:spacing w:val="1"/>
        </w:rPr>
        <w:t xml:space="preserve"> </w:t>
      </w:r>
      <w:r w:rsidRPr="00AC5427">
        <w:t>от</w:t>
      </w:r>
      <w:r w:rsidRPr="00AC5427">
        <w:rPr>
          <w:spacing w:val="2"/>
        </w:rPr>
        <w:t xml:space="preserve"> </w:t>
      </w:r>
      <w:r w:rsidRPr="00AC5427">
        <w:rPr>
          <w:spacing w:val="-1"/>
        </w:rPr>
        <w:t>предельных</w:t>
      </w:r>
      <w:r w:rsidRPr="00AC5427">
        <w:rPr>
          <w:spacing w:val="4"/>
        </w:rPr>
        <w:t xml:space="preserve"> </w:t>
      </w:r>
      <w:r w:rsidRPr="00AC5427">
        <w:rPr>
          <w:spacing w:val="-1"/>
        </w:rPr>
        <w:t>параметров</w:t>
      </w:r>
      <w:r w:rsidRPr="00AC5427">
        <w:rPr>
          <w:spacing w:val="8"/>
        </w:rPr>
        <w:t xml:space="preserve"> </w:t>
      </w:r>
      <w:r w:rsidRPr="00AC5427">
        <w:t>проводятся</w:t>
      </w:r>
      <w:r w:rsidRPr="00AC5427">
        <w:rPr>
          <w:spacing w:val="1"/>
        </w:rPr>
        <w:t xml:space="preserve"> </w:t>
      </w:r>
      <w:r w:rsidRPr="00AC5427">
        <w:t>с</w:t>
      </w:r>
      <w:r w:rsidRPr="00AC5427">
        <w:rPr>
          <w:spacing w:val="3"/>
        </w:rPr>
        <w:t xml:space="preserve"> </w:t>
      </w:r>
      <w:r w:rsidRPr="00AC5427">
        <w:rPr>
          <w:spacing w:val="-1"/>
        </w:rPr>
        <w:t>участием</w:t>
      </w:r>
      <w:r w:rsidRPr="00AC5427">
        <w:rPr>
          <w:spacing w:val="71"/>
        </w:rPr>
        <w:t xml:space="preserve"> </w:t>
      </w:r>
      <w:r w:rsidRPr="00AC5427">
        <w:rPr>
          <w:spacing w:val="-1"/>
        </w:rPr>
        <w:t>граждан</w:t>
      </w:r>
      <w:r w:rsidRPr="00AC5427">
        <w:rPr>
          <w:spacing w:val="44"/>
        </w:rPr>
        <w:t xml:space="preserve"> </w:t>
      </w:r>
      <w:r w:rsidR="00AD1C9D" w:rsidRPr="00AC5427">
        <w:rPr>
          <w:spacing w:val="-1"/>
        </w:rPr>
        <w:t>городского округа</w:t>
      </w:r>
      <w:r w:rsidRPr="00AC5427">
        <w:rPr>
          <w:spacing w:val="-1"/>
        </w:rPr>
        <w:t>,</w:t>
      </w:r>
      <w:r w:rsidRPr="00AC5427">
        <w:rPr>
          <w:spacing w:val="42"/>
        </w:rPr>
        <w:t xml:space="preserve"> </w:t>
      </w:r>
      <w:r w:rsidRPr="00AC5427">
        <w:rPr>
          <w:spacing w:val="-1"/>
        </w:rPr>
        <w:t>проживающих</w:t>
      </w:r>
      <w:r w:rsidRPr="00AC5427">
        <w:rPr>
          <w:spacing w:val="45"/>
        </w:rPr>
        <w:t xml:space="preserve"> </w:t>
      </w:r>
      <w:r w:rsidRPr="00AC5427">
        <w:t>в</w:t>
      </w:r>
      <w:r w:rsidRPr="00AC5427">
        <w:rPr>
          <w:spacing w:val="42"/>
        </w:rPr>
        <w:t xml:space="preserve"> </w:t>
      </w:r>
      <w:r w:rsidRPr="00AC5427">
        <w:rPr>
          <w:spacing w:val="-1"/>
        </w:rPr>
        <w:t>пределах</w:t>
      </w:r>
      <w:r w:rsidRPr="00AC5427">
        <w:rPr>
          <w:spacing w:val="45"/>
        </w:rPr>
        <w:t xml:space="preserve"> </w:t>
      </w:r>
      <w:r w:rsidRPr="00AC5427">
        <w:rPr>
          <w:spacing w:val="-1"/>
        </w:rPr>
        <w:t>территориальной</w:t>
      </w:r>
      <w:r w:rsidRPr="00AC5427">
        <w:rPr>
          <w:spacing w:val="41"/>
        </w:rPr>
        <w:t xml:space="preserve"> </w:t>
      </w:r>
      <w:r w:rsidRPr="00AC5427">
        <w:rPr>
          <w:spacing w:val="-1"/>
        </w:rPr>
        <w:t>зоны,</w:t>
      </w:r>
      <w:r w:rsidRPr="00AC5427">
        <w:rPr>
          <w:spacing w:val="42"/>
        </w:rPr>
        <w:t xml:space="preserve"> </w:t>
      </w:r>
      <w:r w:rsidRPr="00AC5427">
        <w:t>в</w:t>
      </w:r>
      <w:r w:rsidRPr="00AC5427">
        <w:rPr>
          <w:spacing w:val="42"/>
        </w:rPr>
        <w:t xml:space="preserve"> </w:t>
      </w:r>
      <w:r w:rsidRPr="00AC5427">
        <w:rPr>
          <w:spacing w:val="-1"/>
        </w:rPr>
        <w:t>границах</w:t>
      </w:r>
      <w:r w:rsidRPr="00AC5427">
        <w:rPr>
          <w:spacing w:val="42"/>
        </w:rPr>
        <w:t xml:space="preserve"> </w:t>
      </w:r>
      <w:r w:rsidRPr="00AC5427">
        <w:rPr>
          <w:spacing w:val="-1"/>
        </w:rPr>
        <w:t>которой</w:t>
      </w:r>
      <w:r w:rsidRPr="00AC5427">
        <w:rPr>
          <w:spacing w:val="87"/>
        </w:rPr>
        <w:t xml:space="preserve"> </w:t>
      </w:r>
      <w:r w:rsidRPr="00AC5427">
        <w:rPr>
          <w:spacing w:val="-1"/>
        </w:rPr>
        <w:t>расположен</w:t>
      </w:r>
      <w:r w:rsidRPr="00AC5427">
        <w:rPr>
          <w:spacing w:val="46"/>
        </w:rPr>
        <w:t xml:space="preserve"> </w:t>
      </w:r>
      <w:r w:rsidRPr="00AC5427">
        <w:rPr>
          <w:spacing w:val="-1"/>
        </w:rPr>
        <w:t>земельный</w:t>
      </w:r>
      <w:r w:rsidRPr="00AC5427">
        <w:rPr>
          <w:spacing w:val="48"/>
        </w:rPr>
        <w:t xml:space="preserve"> </w:t>
      </w:r>
      <w:r w:rsidRPr="00AC5427">
        <w:rPr>
          <w:spacing w:val="-1"/>
        </w:rPr>
        <w:t>участок</w:t>
      </w:r>
      <w:r w:rsidRPr="00AC5427">
        <w:rPr>
          <w:spacing w:val="46"/>
        </w:rPr>
        <w:t xml:space="preserve"> </w:t>
      </w:r>
      <w:r w:rsidRPr="00AC5427">
        <w:t>или</w:t>
      </w:r>
      <w:r w:rsidRPr="00AC5427">
        <w:rPr>
          <w:spacing w:val="46"/>
        </w:rPr>
        <w:t xml:space="preserve"> </w:t>
      </w:r>
      <w:r w:rsidRPr="00AC5427">
        <w:rPr>
          <w:spacing w:val="-1"/>
        </w:rPr>
        <w:t>объект</w:t>
      </w:r>
      <w:r w:rsidRPr="00AC5427">
        <w:rPr>
          <w:spacing w:val="43"/>
        </w:rPr>
        <w:t xml:space="preserve"> </w:t>
      </w:r>
      <w:r w:rsidRPr="00AC5427">
        <w:rPr>
          <w:spacing w:val="-1"/>
        </w:rPr>
        <w:t>капитального</w:t>
      </w:r>
      <w:r w:rsidRPr="00AC5427">
        <w:rPr>
          <w:spacing w:val="45"/>
        </w:rPr>
        <w:t xml:space="preserve"> </w:t>
      </w:r>
      <w:r w:rsidRPr="00AC5427">
        <w:rPr>
          <w:spacing w:val="-1"/>
        </w:rPr>
        <w:t>строительства,</w:t>
      </w:r>
      <w:r w:rsidRPr="00AC5427">
        <w:rPr>
          <w:spacing w:val="45"/>
        </w:rPr>
        <w:t xml:space="preserve"> </w:t>
      </w:r>
      <w:r w:rsidRPr="00AC5427">
        <w:rPr>
          <w:spacing w:val="-1"/>
        </w:rPr>
        <w:t>применительно</w:t>
      </w:r>
      <w:r w:rsidR="00A87276" w:rsidRPr="00AC5427">
        <w:rPr>
          <w:spacing w:val="-1"/>
        </w:rPr>
        <w:t xml:space="preserve"> </w:t>
      </w:r>
      <w:r w:rsidRPr="00AC5427">
        <w:t>к</w:t>
      </w:r>
      <w:r w:rsidR="0064549A" w:rsidRPr="00AC5427">
        <w:t xml:space="preserve"> </w:t>
      </w:r>
      <w:r w:rsidRPr="00AC5427">
        <w:t>котор</w:t>
      </w:r>
      <w:r w:rsidR="00A827B5" w:rsidRPr="00AC5427">
        <w:t>ым</w:t>
      </w:r>
      <w:r w:rsidRPr="00AC5427">
        <w:rPr>
          <w:spacing w:val="8"/>
        </w:rPr>
        <w:t xml:space="preserve"> </w:t>
      </w:r>
      <w:r w:rsidRPr="00AC5427">
        <w:rPr>
          <w:spacing w:val="-1"/>
        </w:rPr>
        <w:t>запрашивается</w:t>
      </w:r>
      <w:r w:rsidRPr="00AC5427">
        <w:rPr>
          <w:spacing w:val="9"/>
        </w:rPr>
        <w:t xml:space="preserve"> </w:t>
      </w:r>
      <w:r w:rsidRPr="00AC5427">
        <w:rPr>
          <w:spacing w:val="-1"/>
        </w:rPr>
        <w:t>разрешение</w:t>
      </w:r>
      <w:r w:rsidRPr="00AC5427">
        <w:rPr>
          <w:spacing w:val="8"/>
        </w:rPr>
        <w:t xml:space="preserve"> </w:t>
      </w:r>
      <w:r w:rsidRPr="00AC5427">
        <w:t>на</w:t>
      </w:r>
      <w:r w:rsidRPr="00AC5427">
        <w:rPr>
          <w:spacing w:val="8"/>
        </w:rPr>
        <w:t xml:space="preserve"> </w:t>
      </w:r>
      <w:r w:rsidRPr="00AC5427">
        <w:rPr>
          <w:spacing w:val="-1"/>
        </w:rPr>
        <w:t>отклонение</w:t>
      </w:r>
      <w:r w:rsidRPr="00AC5427">
        <w:rPr>
          <w:spacing w:val="8"/>
        </w:rPr>
        <w:t xml:space="preserve"> </w:t>
      </w:r>
      <w:r w:rsidRPr="00AC5427">
        <w:t>от</w:t>
      </w:r>
      <w:r w:rsidRPr="00AC5427">
        <w:rPr>
          <w:spacing w:val="7"/>
        </w:rPr>
        <w:t xml:space="preserve"> </w:t>
      </w:r>
      <w:r w:rsidRPr="00AC5427">
        <w:rPr>
          <w:spacing w:val="-1"/>
        </w:rPr>
        <w:t>предельных</w:t>
      </w:r>
      <w:r w:rsidRPr="00AC5427">
        <w:rPr>
          <w:spacing w:val="8"/>
        </w:rPr>
        <w:t xml:space="preserve"> </w:t>
      </w:r>
      <w:r w:rsidRPr="00AC5427">
        <w:t>параметров</w:t>
      </w:r>
      <w:r w:rsidRPr="00AC5427">
        <w:rPr>
          <w:spacing w:val="9"/>
        </w:rPr>
        <w:t xml:space="preserve"> </w:t>
      </w:r>
      <w:r w:rsidRPr="00AC5427">
        <w:rPr>
          <w:spacing w:val="-1"/>
        </w:rPr>
        <w:t>разрешенного</w:t>
      </w:r>
      <w:r w:rsidRPr="00AC5427">
        <w:rPr>
          <w:spacing w:val="71"/>
        </w:rPr>
        <w:t xml:space="preserve"> </w:t>
      </w:r>
      <w:r w:rsidRPr="00AC5427">
        <w:rPr>
          <w:spacing w:val="-1"/>
        </w:rPr>
        <w:t>строительства,</w:t>
      </w:r>
      <w:r w:rsidRPr="00AC5427">
        <w:t xml:space="preserve"> </w:t>
      </w:r>
      <w:r w:rsidRPr="00AC5427">
        <w:rPr>
          <w:spacing w:val="-1"/>
        </w:rPr>
        <w:t>реконструкции</w:t>
      </w:r>
      <w:r w:rsidRPr="00AC5427">
        <w:t xml:space="preserve"> </w:t>
      </w:r>
      <w:r w:rsidRPr="00AC5427">
        <w:rPr>
          <w:spacing w:val="-1"/>
        </w:rPr>
        <w:t>объектов</w:t>
      </w:r>
      <w:r w:rsidRPr="00AC5427">
        <w:t xml:space="preserve"> </w:t>
      </w:r>
      <w:r w:rsidRPr="00AC5427">
        <w:rPr>
          <w:spacing w:val="-1"/>
        </w:rPr>
        <w:t>капитального</w:t>
      </w:r>
      <w:r w:rsidRPr="00AC5427">
        <w:t xml:space="preserve"> </w:t>
      </w:r>
      <w:r w:rsidRPr="00AC5427">
        <w:rPr>
          <w:spacing w:val="-1"/>
        </w:rPr>
        <w:t>строительства.</w:t>
      </w:r>
    </w:p>
    <w:p w:rsidR="00D95674" w:rsidRPr="00AC5427" w:rsidRDefault="00D95674" w:rsidP="003C10AB">
      <w:pPr>
        <w:pStyle w:val="aff2"/>
        <w:ind w:right="111" w:firstLine="708"/>
      </w:pPr>
      <w:r w:rsidRPr="00AC5427">
        <w:t>В</w:t>
      </w:r>
      <w:r w:rsidRPr="00AC5427">
        <w:rPr>
          <w:spacing w:val="41"/>
        </w:rPr>
        <w:t xml:space="preserve"> </w:t>
      </w:r>
      <w:r w:rsidRPr="00AC5427">
        <w:rPr>
          <w:spacing w:val="-1"/>
        </w:rPr>
        <w:t>случае,</w:t>
      </w:r>
      <w:r w:rsidRPr="00AC5427">
        <w:rPr>
          <w:spacing w:val="42"/>
        </w:rPr>
        <w:t xml:space="preserve"> </w:t>
      </w:r>
      <w:r w:rsidRPr="00AC5427">
        <w:rPr>
          <w:spacing w:val="-1"/>
        </w:rPr>
        <w:t>если</w:t>
      </w:r>
      <w:r w:rsidRPr="00AC5427">
        <w:rPr>
          <w:spacing w:val="44"/>
        </w:rPr>
        <w:t xml:space="preserve"> </w:t>
      </w:r>
      <w:r w:rsidRPr="00AC5427">
        <w:rPr>
          <w:spacing w:val="-1"/>
        </w:rPr>
        <w:t>отклонение</w:t>
      </w:r>
      <w:r w:rsidRPr="00AC5427">
        <w:rPr>
          <w:spacing w:val="42"/>
        </w:rPr>
        <w:t xml:space="preserve"> </w:t>
      </w:r>
      <w:r w:rsidRPr="00AC5427">
        <w:t>от</w:t>
      </w:r>
      <w:r w:rsidRPr="00AC5427">
        <w:rPr>
          <w:spacing w:val="41"/>
        </w:rPr>
        <w:t xml:space="preserve"> </w:t>
      </w:r>
      <w:r w:rsidRPr="00AC5427">
        <w:rPr>
          <w:spacing w:val="-1"/>
        </w:rPr>
        <w:t>предельных</w:t>
      </w:r>
      <w:r w:rsidRPr="00AC5427">
        <w:rPr>
          <w:spacing w:val="42"/>
        </w:rPr>
        <w:t xml:space="preserve"> </w:t>
      </w:r>
      <w:r w:rsidRPr="00AC5427">
        <w:rPr>
          <w:spacing w:val="-1"/>
        </w:rPr>
        <w:t>параметров</w:t>
      </w:r>
      <w:r w:rsidRPr="00AC5427">
        <w:rPr>
          <w:spacing w:val="42"/>
        </w:rPr>
        <w:t xml:space="preserve"> </w:t>
      </w:r>
      <w:r w:rsidRPr="00AC5427">
        <w:rPr>
          <w:spacing w:val="-1"/>
        </w:rPr>
        <w:t>разрешенного</w:t>
      </w:r>
      <w:r w:rsidRPr="00AC5427">
        <w:rPr>
          <w:spacing w:val="42"/>
        </w:rPr>
        <w:t xml:space="preserve"> </w:t>
      </w:r>
      <w:r w:rsidRPr="00AC5427">
        <w:rPr>
          <w:spacing w:val="-1"/>
        </w:rPr>
        <w:t>строительства,</w:t>
      </w:r>
      <w:r w:rsidRPr="00AC5427">
        <w:rPr>
          <w:spacing w:val="89"/>
        </w:rPr>
        <w:t xml:space="preserve"> </w:t>
      </w:r>
      <w:r w:rsidRPr="00AC5427">
        <w:rPr>
          <w:spacing w:val="-1"/>
        </w:rPr>
        <w:t>реконструкции</w:t>
      </w:r>
      <w:r w:rsidRPr="00AC5427">
        <w:rPr>
          <w:spacing w:val="17"/>
        </w:rPr>
        <w:t xml:space="preserve"> </w:t>
      </w:r>
      <w:r w:rsidRPr="00AC5427">
        <w:rPr>
          <w:spacing w:val="-1"/>
        </w:rPr>
        <w:t>объектов</w:t>
      </w:r>
      <w:r w:rsidRPr="00AC5427">
        <w:rPr>
          <w:spacing w:val="16"/>
        </w:rPr>
        <w:t xml:space="preserve"> </w:t>
      </w:r>
      <w:r w:rsidRPr="00AC5427">
        <w:rPr>
          <w:spacing w:val="-1"/>
        </w:rPr>
        <w:t>капитального</w:t>
      </w:r>
      <w:r w:rsidRPr="00AC5427">
        <w:rPr>
          <w:spacing w:val="16"/>
        </w:rPr>
        <w:t xml:space="preserve"> </w:t>
      </w:r>
      <w:r w:rsidRPr="00AC5427">
        <w:rPr>
          <w:spacing w:val="-1"/>
        </w:rPr>
        <w:t>строительства</w:t>
      </w:r>
      <w:r w:rsidRPr="00AC5427">
        <w:rPr>
          <w:spacing w:val="15"/>
        </w:rPr>
        <w:t xml:space="preserve"> </w:t>
      </w:r>
      <w:r w:rsidRPr="00AC5427">
        <w:rPr>
          <w:spacing w:val="-1"/>
        </w:rPr>
        <w:t>может</w:t>
      </w:r>
      <w:r w:rsidRPr="00AC5427">
        <w:rPr>
          <w:spacing w:val="17"/>
        </w:rPr>
        <w:t xml:space="preserve"> </w:t>
      </w:r>
      <w:r w:rsidRPr="00AC5427">
        <w:rPr>
          <w:spacing w:val="-1"/>
        </w:rPr>
        <w:t>оказать</w:t>
      </w:r>
      <w:r w:rsidRPr="00AC5427">
        <w:rPr>
          <w:spacing w:val="14"/>
        </w:rPr>
        <w:t xml:space="preserve"> </w:t>
      </w:r>
      <w:r w:rsidRPr="00AC5427">
        <w:rPr>
          <w:spacing w:val="-1"/>
        </w:rPr>
        <w:t>негативное</w:t>
      </w:r>
      <w:r w:rsidRPr="00AC5427">
        <w:rPr>
          <w:spacing w:val="15"/>
        </w:rPr>
        <w:t xml:space="preserve"> </w:t>
      </w:r>
      <w:r w:rsidRPr="00AC5427">
        <w:rPr>
          <w:spacing w:val="-1"/>
        </w:rPr>
        <w:t>воздействие</w:t>
      </w:r>
      <w:r w:rsidRPr="00AC5427">
        <w:rPr>
          <w:spacing w:val="87"/>
        </w:rPr>
        <w:t xml:space="preserve"> </w:t>
      </w:r>
      <w:r w:rsidRPr="00AC5427">
        <w:t>на</w:t>
      </w:r>
      <w:r w:rsidRPr="00AC5427">
        <w:rPr>
          <w:spacing w:val="32"/>
        </w:rPr>
        <w:t xml:space="preserve"> </w:t>
      </w:r>
      <w:r w:rsidRPr="00AC5427">
        <w:rPr>
          <w:spacing w:val="-1"/>
        </w:rPr>
        <w:t>окружающую</w:t>
      </w:r>
      <w:r w:rsidRPr="00AC5427">
        <w:rPr>
          <w:spacing w:val="33"/>
        </w:rPr>
        <w:t xml:space="preserve"> </w:t>
      </w:r>
      <w:r w:rsidRPr="00AC5427">
        <w:t>среду,</w:t>
      </w:r>
      <w:r w:rsidRPr="00AC5427">
        <w:rPr>
          <w:spacing w:val="35"/>
        </w:rPr>
        <w:t xml:space="preserve"> </w:t>
      </w:r>
      <w:r w:rsidRPr="00AC5427">
        <w:rPr>
          <w:spacing w:val="-1"/>
        </w:rPr>
        <w:t>общественные</w:t>
      </w:r>
      <w:r w:rsidRPr="00AC5427">
        <w:rPr>
          <w:spacing w:val="31"/>
        </w:rPr>
        <w:t xml:space="preserve"> </w:t>
      </w:r>
      <w:r w:rsidRPr="00AC5427">
        <w:rPr>
          <w:spacing w:val="-1"/>
        </w:rPr>
        <w:t>обсуждения</w:t>
      </w:r>
      <w:r w:rsidRPr="00AC5427">
        <w:rPr>
          <w:spacing w:val="33"/>
        </w:rPr>
        <w:t xml:space="preserve"> </w:t>
      </w:r>
      <w:r w:rsidRPr="00AC5427">
        <w:rPr>
          <w:spacing w:val="-1"/>
        </w:rPr>
        <w:t>или</w:t>
      </w:r>
      <w:r w:rsidRPr="00AC5427">
        <w:rPr>
          <w:spacing w:val="57"/>
        </w:rPr>
        <w:t xml:space="preserve"> </w:t>
      </w:r>
      <w:r w:rsidRPr="00AC5427">
        <w:rPr>
          <w:spacing w:val="-1"/>
        </w:rPr>
        <w:t>публичные</w:t>
      </w:r>
      <w:r w:rsidRPr="00AC5427">
        <w:rPr>
          <w:spacing w:val="31"/>
        </w:rPr>
        <w:t xml:space="preserve"> </w:t>
      </w:r>
      <w:r w:rsidRPr="00AC5427">
        <w:rPr>
          <w:spacing w:val="-1"/>
        </w:rPr>
        <w:t>слушания</w:t>
      </w:r>
      <w:r w:rsidRPr="00AC5427">
        <w:rPr>
          <w:spacing w:val="33"/>
        </w:rPr>
        <w:t xml:space="preserve"> </w:t>
      </w:r>
      <w:r w:rsidRPr="00AC5427">
        <w:t>проводятся</w:t>
      </w:r>
      <w:r w:rsidRPr="00AC5427">
        <w:rPr>
          <w:spacing w:val="32"/>
        </w:rPr>
        <w:t xml:space="preserve"> </w:t>
      </w:r>
      <w:r w:rsidRPr="00AC5427">
        <w:t>с</w:t>
      </w:r>
      <w:r w:rsidRPr="00AC5427">
        <w:rPr>
          <w:spacing w:val="54"/>
        </w:rPr>
        <w:t xml:space="preserve"> </w:t>
      </w:r>
      <w:r w:rsidRPr="00AC5427">
        <w:rPr>
          <w:spacing w:val="-1"/>
        </w:rPr>
        <w:t>участием</w:t>
      </w:r>
      <w:r w:rsidRPr="00AC5427">
        <w:rPr>
          <w:spacing w:val="3"/>
        </w:rPr>
        <w:t xml:space="preserve"> </w:t>
      </w:r>
      <w:r w:rsidRPr="00AC5427">
        <w:rPr>
          <w:spacing w:val="-1"/>
        </w:rPr>
        <w:t>правообладателей</w:t>
      </w:r>
      <w:r w:rsidRPr="00AC5427">
        <w:rPr>
          <w:spacing w:val="5"/>
        </w:rPr>
        <w:t xml:space="preserve"> </w:t>
      </w:r>
      <w:r w:rsidRPr="00AC5427">
        <w:rPr>
          <w:spacing w:val="-1"/>
        </w:rPr>
        <w:t>земельных</w:t>
      </w:r>
      <w:r w:rsidRPr="00AC5427">
        <w:rPr>
          <w:spacing w:val="8"/>
        </w:rPr>
        <w:t xml:space="preserve"> </w:t>
      </w:r>
      <w:r w:rsidRPr="00AC5427">
        <w:rPr>
          <w:spacing w:val="-1"/>
        </w:rPr>
        <w:t>участков</w:t>
      </w:r>
      <w:r w:rsidRPr="00AC5427">
        <w:rPr>
          <w:spacing w:val="4"/>
        </w:rPr>
        <w:t xml:space="preserve"> </w:t>
      </w:r>
      <w:r w:rsidRPr="00AC5427">
        <w:t>и</w:t>
      </w:r>
      <w:r w:rsidRPr="00AC5427">
        <w:rPr>
          <w:spacing w:val="5"/>
        </w:rPr>
        <w:t xml:space="preserve"> </w:t>
      </w:r>
      <w:r w:rsidRPr="00AC5427">
        <w:rPr>
          <w:spacing w:val="-1"/>
        </w:rPr>
        <w:t>объектов</w:t>
      </w:r>
      <w:r w:rsidRPr="00AC5427">
        <w:rPr>
          <w:spacing w:val="4"/>
        </w:rPr>
        <w:t xml:space="preserve"> </w:t>
      </w:r>
      <w:r w:rsidRPr="00AC5427">
        <w:rPr>
          <w:spacing w:val="-1"/>
        </w:rPr>
        <w:t>капитального</w:t>
      </w:r>
      <w:r w:rsidRPr="00AC5427">
        <w:rPr>
          <w:spacing w:val="4"/>
        </w:rPr>
        <w:t xml:space="preserve"> </w:t>
      </w:r>
      <w:r w:rsidRPr="00AC5427">
        <w:rPr>
          <w:spacing w:val="-1"/>
        </w:rPr>
        <w:t>строительства,</w:t>
      </w:r>
      <w:r w:rsidRPr="00AC5427">
        <w:rPr>
          <w:spacing w:val="93"/>
        </w:rPr>
        <w:t xml:space="preserve"> </w:t>
      </w:r>
      <w:r w:rsidRPr="00AC5427">
        <w:rPr>
          <w:spacing w:val="-1"/>
        </w:rPr>
        <w:t>подверженных</w:t>
      </w:r>
      <w:r w:rsidRPr="00AC5427">
        <w:rPr>
          <w:spacing w:val="1"/>
        </w:rPr>
        <w:t xml:space="preserve"> </w:t>
      </w:r>
      <w:r w:rsidRPr="00AC5427">
        <w:rPr>
          <w:spacing w:val="-1"/>
        </w:rPr>
        <w:t>риску</w:t>
      </w:r>
      <w:r w:rsidRPr="00AC5427">
        <w:rPr>
          <w:spacing w:val="-8"/>
        </w:rPr>
        <w:t xml:space="preserve"> </w:t>
      </w:r>
      <w:r w:rsidRPr="00AC5427">
        <w:t xml:space="preserve">такого </w:t>
      </w:r>
      <w:r w:rsidRPr="00AC5427">
        <w:rPr>
          <w:spacing w:val="-1"/>
        </w:rPr>
        <w:t>негативного</w:t>
      </w:r>
      <w:r w:rsidRPr="00AC5427">
        <w:t xml:space="preserve"> </w:t>
      </w:r>
      <w:r w:rsidRPr="00AC5427">
        <w:rPr>
          <w:spacing w:val="-1"/>
        </w:rPr>
        <w:t>воздействия.</w:t>
      </w:r>
    </w:p>
    <w:p w:rsidR="00D95674" w:rsidRPr="00AC5427" w:rsidRDefault="00D95674" w:rsidP="00562B45">
      <w:pPr>
        <w:pStyle w:val="aff2"/>
        <w:widowControl w:val="0"/>
        <w:numPr>
          <w:ilvl w:val="0"/>
          <w:numId w:val="29"/>
        </w:numPr>
        <w:tabs>
          <w:tab w:val="left" w:pos="1390"/>
        </w:tabs>
        <w:ind w:right="112" w:firstLine="709"/>
      </w:pPr>
      <w:r w:rsidRPr="00AC5427">
        <w:rPr>
          <w:spacing w:val="-1"/>
        </w:rPr>
        <w:t>Комиссия</w:t>
      </w:r>
      <w:r w:rsidRPr="00AC5427">
        <w:rPr>
          <w:spacing w:val="41"/>
        </w:rPr>
        <w:t xml:space="preserve"> </w:t>
      </w:r>
      <w:r w:rsidR="0010644F" w:rsidRPr="00AC5427">
        <w:rPr>
          <w:spacing w:val="-1"/>
        </w:rPr>
        <w:t>городского округа</w:t>
      </w:r>
      <w:r w:rsidRPr="00AC5427">
        <w:rPr>
          <w:spacing w:val="43"/>
        </w:rPr>
        <w:t xml:space="preserve"> </w:t>
      </w:r>
      <w:r w:rsidRPr="00AC5427">
        <w:rPr>
          <w:spacing w:val="-1"/>
        </w:rPr>
        <w:t>направляет</w:t>
      </w:r>
      <w:r w:rsidRPr="00AC5427">
        <w:rPr>
          <w:spacing w:val="41"/>
        </w:rPr>
        <w:t xml:space="preserve"> </w:t>
      </w:r>
      <w:r w:rsidRPr="00AC5427">
        <w:rPr>
          <w:spacing w:val="-1"/>
        </w:rPr>
        <w:t>сообщения</w:t>
      </w:r>
      <w:r w:rsidRPr="00AC5427">
        <w:rPr>
          <w:spacing w:val="40"/>
        </w:rPr>
        <w:t xml:space="preserve"> </w:t>
      </w:r>
      <w:r w:rsidRPr="00AC5427">
        <w:t>о</w:t>
      </w:r>
      <w:r w:rsidRPr="00AC5427">
        <w:rPr>
          <w:spacing w:val="42"/>
        </w:rPr>
        <w:t xml:space="preserve"> </w:t>
      </w:r>
      <w:r w:rsidRPr="00AC5427">
        <w:rPr>
          <w:spacing w:val="-1"/>
        </w:rPr>
        <w:t>проведении</w:t>
      </w:r>
      <w:r w:rsidRPr="00AC5427">
        <w:rPr>
          <w:spacing w:val="71"/>
        </w:rPr>
        <w:t xml:space="preserve"> </w:t>
      </w:r>
      <w:r w:rsidRPr="00AC5427">
        <w:rPr>
          <w:spacing w:val="-1"/>
        </w:rPr>
        <w:t>общественных</w:t>
      </w:r>
      <w:r w:rsidRPr="00AC5427">
        <w:rPr>
          <w:spacing w:val="56"/>
        </w:rPr>
        <w:t xml:space="preserve"> </w:t>
      </w:r>
      <w:r w:rsidRPr="00AC5427">
        <w:rPr>
          <w:spacing w:val="-1"/>
        </w:rPr>
        <w:t>обсуждений</w:t>
      </w:r>
      <w:r w:rsidRPr="00AC5427">
        <w:rPr>
          <w:spacing w:val="53"/>
        </w:rPr>
        <w:t xml:space="preserve"> </w:t>
      </w:r>
      <w:r w:rsidRPr="00AC5427">
        <w:rPr>
          <w:spacing w:val="-1"/>
        </w:rPr>
        <w:t>или</w:t>
      </w:r>
      <w:r w:rsidRPr="00AC5427">
        <w:rPr>
          <w:spacing w:val="57"/>
        </w:rPr>
        <w:t xml:space="preserve"> </w:t>
      </w:r>
      <w:r w:rsidRPr="00AC5427">
        <w:rPr>
          <w:spacing w:val="-1"/>
        </w:rPr>
        <w:t>публичных</w:t>
      </w:r>
      <w:r w:rsidRPr="00AC5427">
        <w:rPr>
          <w:spacing w:val="56"/>
        </w:rPr>
        <w:t xml:space="preserve"> </w:t>
      </w:r>
      <w:r w:rsidRPr="00AC5427">
        <w:rPr>
          <w:spacing w:val="-1"/>
        </w:rPr>
        <w:t>слушаний</w:t>
      </w:r>
      <w:r w:rsidRPr="00AC5427">
        <w:rPr>
          <w:spacing w:val="55"/>
        </w:rPr>
        <w:t xml:space="preserve"> </w:t>
      </w:r>
      <w:r w:rsidRPr="00AC5427">
        <w:t>по</w:t>
      </w:r>
      <w:r w:rsidRPr="00AC5427">
        <w:rPr>
          <w:spacing w:val="54"/>
        </w:rPr>
        <w:t xml:space="preserve"> </w:t>
      </w:r>
      <w:r w:rsidRPr="00AC5427">
        <w:rPr>
          <w:spacing w:val="-1"/>
        </w:rPr>
        <w:t>вопросу</w:t>
      </w:r>
      <w:r w:rsidRPr="00AC5427">
        <w:rPr>
          <w:spacing w:val="50"/>
        </w:rPr>
        <w:t xml:space="preserve"> </w:t>
      </w:r>
      <w:r w:rsidRPr="00AC5427">
        <w:rPr>
          <w:spacing w:val="-1"/>
        </w:rPr>
        <w:t>предоставления</w:t>
      </w:r>
      <w:r w:rsidRPr="00AC5427">
        <w:rPr>
          <w:spacing w:val="71"/>
        </w:rPr>
        <w:t xml:space="preserve"> </w:t>
      </w:r>
      <w:r w:rsidRPr="00AC5427">
        <w:rPr>
          <w:spacing w:val="-1"/>
        </w:rPr>
        <w:t>разрешения</w:t>
      </w:r>
      <w:r w:rsidRPr="00AC5427">
        <w:rPr>
          <w:spacing w:val="21"/>
        </w:rPr>
        <w:t xml:space="preserve"> </w:t>
      </w:r>
      <w:r w:rsidRPr="00AC5427">
        <w:t>на</w:t>
      </w:r>
      <w:r w:rsidRPr="00AC5427">
        <w:rPr>
          <w:spacing w:val="20"/>
        </w:rPr>
        <w:t xml:space="preserve"> </w:t>
      </w:r>
      <w:r w:rsidRPr="00AC5427">
        <w:rPr>
          <w:spacing w:val="-1"/>
        </w:rPr>
        <w:t>отклонение</w:t>
      </w:r>
      <w:r w:rsidRPr="00AC5427">
        <w:rPr>
          <w:spacing w:val="20"/>
        </w:rPr>
        <w:t xml:space="preserve"> </w:t>
      </w:r>
      <w:r w:rsidRPr="00AC5427">
        <w:t>от</w:t>
      </w:r>
      <w:r w:rsidRPr="00AC5427">
        <w:rPr>
          <w:spacing w:val="22"/>
        </w:rPr>
        <w:t xml:space="preserve"> </w:t>
      </w:r>
      <w:r w:rsidRPr="00AC5427">
        <w:rPr>
          <w:spacing w:val="-1"/>
        </w:rPr>
        <w:t>предельных</w:t>
      </w:r>
      <w:r w:rsidRPr="00AC5427">
        <w:rPr>
          <w:spacing w:val="21"/>
        </w:rPr>
        <w:t xml:space="preserve"> </w:t>
      </w:r>
      <w:r w:rsidRPr="00AC5427">
        <w:rPr>
          <w:spacing w:val="-1"/>
        </w:rPr>
        <w:t>параметров</w:t>
      </w:r>
      <w:r w:rsidRPr="00AC5427">
        <w:rPr>
          <w:spacing w:val="20"/>
        </w:rPr>
        <w:t xml:space="preserve"> </w:t>
      </w:r>
      <w:r w:rsidRPr="00AC5427">
        <w:rPr>
          <w:spacing w:val="-1"/>
        </w:rPr>
        <w:t>правообладателям</w:t>
      </w:r>
      <w:r w:rsidRPr="00AC5427">
        <w:rPr>
          <w:spacing w:val="20"/>
        </w:rPr>
        <w:t xml:space="preserve"> </w:t>
      </w:r>
      <w:r w:rsidRPr="00AC5427">
        <w:rPr>
          <w:spacing w:val="-1"/>
        </w:rPr>
        <w:t>земельных</w:t>
      </w:r>
      <w:r w:rsidRPr="00AC5427">
        <w:rPr>
          <w:spacing w:val="93"/>
        </w:rPr>
        <w:t xml:space="preserve"> </w:t>
      </w:r>
      <w:r w:rsidRPr="00AC5427">
        <w:rPr>
          <w:spacing w:val="-1"/>
        </w:rPr>
        <w:t>участков,</w:t>
      </w:r>
      <w:r w:rsidRPr="00AC5427">
        <w:rPr>
          <w:spacing w:val="16"/>
        </w:rPr>
        <w:t xml:space="preserve"> </w:t>
      </w:r>
      <w:r w:rsidRPr="00AC5427">
        <w:rPr>
          <w:spacing w:val="-1"/>
        </w:rPr>
        <w:t>имеющих</w:t>
      </w:r>
      <w:r w:rsidRPr="00AC5427">
        <w:rPr>
          <w:spacing w:val="16"/>
        </w:rPr>
        <w:t xml:space="preserve"> </w:t>
      </w:r>
      <w:r w:rsidRPr="00AC5427">
        <w:rPr>
          <w:spacing w:val="-1"/>
        </w:rPr>
        <w:t>общие</w:t>
      </w:r>
      <w:r w:rsidRPr="00AC5427">
        <w:rPr>
          <w:spacing w:val="15"/>
        </w:rPr>
        <w:t xml:space="preserve"> </w:t>
      </w:r>
      <w:r w:rsidRPr="00AC5427">
        <w:rPr>
          <w:spacing w:val="-1"/>
        </w:rPr>
        <w:t>границы</w:t>
      </w:r>
      <w:r w:rsidRPr="00AC5427">
        <w:rPr>
          <w:spacing w:val="16"/>
        </w:rPr>
        <w:t xml:space="preserve"> </w:t>
      </w:r>
      <w:r w:rsidRPr="00AC5427">
        <w:t>с</w:t>
      </w:r>
      <w:r w:rsidRPr="00AC5427">
        <w:rPr>
          <w:spacing w:val="15"/>
        </w:rPr>
        <w:t xml:space="preserve"> </w:t>
      </w:r>
      <w:r w:rsidRPr="00AC5427">
        <w:rPr>
          <w:spacing w:val="-1"/>
        </w:rPr>
        <w:t>земельным</w:t>
      </w:r>
      <w:r w:rsidRPr="00AC5427">
        <w:rPr>
          <w:spacing w:val="17"/>
        </w:rPr>
        <w:t xml:space="preserve"> </w:t>
      </w:r>
      <w:r w:rsidRPr="00AC5427">
        <w:rPr>
          <w:spacing w:val="-2"/>
        </w:rPr>
        <w:t>участком,</w:t>
      </w:r>
      <w:r w:rsidRPr="00AC5427">
        <w:rPr>
          <w:spacing w:val="16"/>
        </w:rPr>
        <w:t xml:space="preserve"> </w:t>
      </w:r>
      <w:r w:rsidRPr="00AC5427">
        <w:rPr>
          <w:spacing w:val="-1"/>
        </w:rPr>
        <w:t>применительно</w:t>
      </w:r>
      <w:r w:rsidRPr="00AC5427">
        <w:rPr>
          <w:spacing w:val="14"/>
        </w:rPr>
        <w:t xml:space="preserve"> </w:t>
      </w:r>
      <w:r w:rsidRPr="00AC5427">
        <w:t>к</w:t>
      </w:r>
      <w:r w:rsidRPr="00AC5427">
        <w:rPr>
          <w:spacing w:val="14"/>
        </w:rPr>
        <w:t xml:space="preserve"> </w:t>
      </w:r>
      <w:r w:rsidRPr="00AC5427">
        <w:rPr>
          <w:spacing w:val="-1"/>
        </w:rPr>
        <w:t>которому</w:t>
      </w:r>
      <w:r w:rsidRPr="00AC5427">
        <w:rPr>
          <w:spacing w:val="93"/>
        </w:rPr>
        <w:t xml:space="preserve"> </w:t>
      </w:r>
      <w:r w:rsidRPr="00AC5427">
        <w:rPr>
          <w:spacing w:val="-1"/>
        </w:rPr>
        <w:t>запрашивается</w:t>
      </w:r>
      <w:r w:rsidRPr="00AC5427">
        <w:rPr>
          <w:spacing w:val="50"/>
        </w:rPr>
        <w:t xml:space="preserve"> </w:t>
      </w:r>
      <w:r w:rsidRPr="00AC5427">
        <w:rPr>
          <w:spacing w:val="-1"/>
        </w:rPr>
        <w:t>разрешение,</w:t>
      </w:r>
      <w:r w:rsidRPr="00AC5427">
        <w:rPr>
          <w:spacing w:val="50"/>
        </w:rPr>
        <w:t xml:space="preserve"> </w:t>
      </w:r>
      <w:r w:rsidRPr="00AC5427">
        <w:rPr>
          <w:spacing w:val="-1"/>
        </w:rPr>
        <w:t>правообладателям</w:t>
      </w:r>
      <w:r w:rsidRPr="00AC5427">
        <w:rPr>
          <w:spacing w:val="49"/>
        </w:rPr>
        <w:t xml:space="preserve"> </w:t>
      </w:r>
      <w:r w:rsidRPr="00AC5427">
        <w:rPr>
          <w:spacing w:val="-1"/>
        </w:rPr>
        <w:t>объектов</w:t>
      </w:r>
      <w:r w:rsidRPr="00AC5427">
        <w:rPr>
          <w:spacing w:val="49"/>
        </w:rPr>
        <w:t xml:space="preserve"> </w:t>
      </w:r>
      <w:r w:rsidRPr="00AC5427">
        <w:rPr>
          <w:spacing w:val="-1"/>
        </w:rPr>
        <w:t>капитального</w:t>
      </w:r>
      <w:r w:rsidRPr="00AC5427">
        <w:rPr>
          <w:spacing w:val="50"/>
        </w:rPr>
        <w:t xml:space="preserve"> </w:t>
      </w:r>
      <w:r w:rsidRPr="00AC5427">
        <w:rPr>
          <w:spacing w:val="-1"/>
        </w:rPr>
        <w:t>строительства,</w:t>
      </w:r>
      <w:r w:rsidRPr="00AC5427">
        <w:rPr>
          <w:spacing w:val="105"/>
        </w:rPr>
        <w:t xml:space="preserve"> </w:t>
      </w:r>
      <w:r w:rsidRPr="00AC5427">
        <w:rPr>
          <w:spacing w:val="-1"/>
        </w:rPr>
        <w:t>расположенных</w:t>
      </w:r>
      <w:r w:rsidRPr="00AC5427">
        <w:rPr>
          <w:spacing w:val="44"/>
        </w:rPr>
        <w:t xml:space="preserve"> </w:t>
      </w:r>
      <w:r w:rsidRPr="00AC5427">
        <w:t>на</w:t>
      </w:r>
      <w:r w:rsidRPr="00AC5427">
        <w:rPr>
          <w:spacing w:val="42"/>
        </w:rPr>
        <w:t xml:space="preserve"> </w:t>
      </w:r>
      <w:r w:rsidRPr="00AC5427">
        <w:rPr>
          <w:spacing w:val="-1"/>
        </w:rPr>
        <w:t>земельных</w:t>
      </w:r>
      <w:r w:rsidRPr="00AC5427">
        <w:rPr>
          <w:spacing w:val="47"/>
        </w:rPr>
        <w:t xml:space="preserve"> </w:t>
      </w:r>
      <w:r w:rsidRPr="00AC5427">
        <w:rPr>
          <w:spacing w:val="-1"/>
        </w:rPr>
        <w:t>участках,</w:t>
      </w:r>
      <w:r w:rsidRPr="00AC5427">
        <w:rPr>
          <w:spacing w:val="42"/>
        </w:rPr>
        <w:t xml:space="preserve"> </w:t>
      </w:r>
      <w:r w:rsidRPr="00AC5427">
        <w:rPr>
          <w:spacing w:val="-1"/>
        </w:rPr>
        <w:t>имеющих</w:t>
      </w:r>
      <w:r w:rsidRPr="00AC5427">
        <w:rPr>
          <w:spacing w:val="45"/>
        </w:rPr>
        <w:t xml:space="preserve"> </w:t>
      </w:r>
      <w:r w:rsidRPr="00AC5427">
        <w:t>общие</w:t>
      </w:r>
      <w:r w:rsidRPr="00AC5427">
        <w:rPr>
          <w:spacing w:val="42"/>
        </w:rPr>
        <w:t xml:space="preserve"> </w:t>
      </w:r>
      <w:r w:rsidRPr="00AC5427">
        <w:rPr>
          <w:spacing w:val="-1"/>
        </w:rPr>
        <w:t>границы</w:t>
      </w:r>
      <w:r w:rsidRPr="00AC5427">
        <w:rPr>
          <w:spacing w:val="40"/>
        </w:rPr>
        <w:t xml:space="preserve"> </w:t>
      </w:r>
      <w:r w:rsidRPr="00AC5427">
        <w:t>с</w:t>
      </w:r>
      <w:r w:rsidRPr="00AC5427">
        <w:rPr>
          <w:spacing w:val="42"/>
        </w:rPr>
        <w:t xml:space="preserve"> </w:t>
      </w:r>
      <w:r w:rsidRPr="00AC5427">
        <w:rPr>
          <w:spacing w:val="-1"/>
        </w:rPr>
        <w:t>земельным</w:t>
      </w:r>
      <w:r w:rsidRPr="00AC5427">
        <w:rPr>
          <w:spacing w:val="46"/>
        </w:rPr>
        <w:t xml:space="preserve"> </w:t>
      </w:r>
      <w:r w:rsidRPr="00AC5427">
        <w:rPr>
          <w:spacing w:val="-1"/>
        </w:rPr>
        <w:t>участком,</w:t>
      </w:r>
      <w:r w:rsidRPr="00AC5427">
        <w:rPr>
          <w:spacing w:val="75"/>
        </w:rPr>
        <w:t xml:space="preserve"> </w:t>
      </w:r>
      <w:r w:rsidRPr="00AC5427">
        <w:rPr>
          <w:spacing w:val="-1"/>
        </w:rPr>
        <w:t>применительно</w:t>
      </w:r>
      <w:r w:rsidRPr="00AC5427">
        <w:rPr>
          <w:spacing w:val="11"/>
        </w:rPr>
        <w:t xml:space="preserve"> </w:t>
      </w:r>
      <w:r w:rsidRPr="00AC5427">
        <w:t>к</w:t>
      </w:r>
      <w:r w:rsidRPr="00AC5427">
        <w:rPr>
          <w:spacing w:val="12"/>
        </w:rPr>
        <w:t xml:space="preserve"> </w:t>
      </w:r>
      <w:r w:rsidRPr="00AC5427">
        <w:rPr>
          <w:spacing w:val="-1"/>
        </w:rPr>
        <w:t>которому</w:t>
      </w:r>
      <w:r w:rsidRPr="00AC5427">
        <w:rPr>
          <w:spacing w:val="9"/>
        </w:rPr>
        <w:t xml:space="preserve"> </w:t>
      </w:r>
      <w:r w:rsidRPr="00AC5427">
        <w:rPr>
          <w:spacing w:val="-1"/>
        </w:rPr>
        <w:t>запрашивается</w:t>
      </w:r>
      <w:r w:rsidRPr="00AC5427">
        <w:rPr>
          <w:spacing w:val="14"/>
        </w:rPr>
        <w:t xml:space="preserve"> </w:t>
      </w:r>
      <w:r w:rsidRPr="00AC5427">
        <w:rPr>
          <w:spacing w:val="-1"/>
        </w:rPr>
        <w:t>разрешение,</w:t>
      </w:r>
      <w:r w:rsidRPr="00AC5427">
        <w:rPr>
          <w:spacing w:val="14"/>
        </w:rPr>
        <w:t xml:space="preserve"> </w:t>
      </w:r>
      <w:r w:rsidRPr="00AC5427">
        <w:t>и</w:t>
      </w:r>
      <w:r w:rsidRPr="00AC5427">
        <w:rPr>
          <w:spacing w:val="15"/>
        </w:rPr>
        <w:t xml:space="preserve"> </w:t>
      </w:r>
      <w:r w:rsidRPr="00AC5427">
        <w:rPr>
          <w:spacing w:val="-1"/>
        </w:rPr>
        <w:t>правообладателям</w:t>
      </w:r>
      <w:r w:rsidRPr="00AC5427">
        <w:rPr>
          <w:spacing w:val="13"/>
        </w:rPr>
        <w:t xml:space="preserve"> </w:t>
      </w:r>
      <w:r w:rsidRPr="00AC5427">
        <w:rPr>
          <w:spacing w:val="-1"/>
        </w:rPr>
        <w:t>помещений,</w:t>
      </w:r>
      <w:r w:rsidRPr="00AC5427">
        <w:rPr>
          <w:spacing w:val="95"/>
        </w:rPr>
        <w:t xml:space="preserve"> </w:t>
      </w:r>
      <w:r w:rsidRPr="00AC5427">
        <w:t>являющихся</w:t>
      </w:r>
      <w:r w:rsidRPr="00AC5427">
        <w:rPr>
          <w:spacing w:val="59"/>
        </w:rPr>
        <w:t xml:space="preserve"> </w:t>
      </w:r>
      <w:r w:rsidRPr="00AC5427">
        <w:rPr>
          <w:spacing w:val="-1"/>
        </w:rPr>
        <w:t>частью</w:t>
      </w:r>
      <w:r w:rsidRPr="00AC5427">
        <w:rPr>
          <w:spacing w:val="57"/>
        </w:rPr>
        <w:t xml:space="preserve"> </w:t>
      </w:r>
      <w:r w:rsidRPr="00AC5427">
        <w:t>объекта</w:t>
      </w:r>
      <w:r w:rsidRPr="00AC5427">
        <w:rPr>
          <w:spacing w:val="58"/>
        </w:rPr>
        <w:t xml:space="preserve"> </w:t>
      </w:r>
      <w:r w:rsidRPr="00AC5427">
        <w:rPr>
          <w:spacing w:val="-1"/>
        </w:rPr>
        <w:t>капитального</w:t>
      </w:r>
      <w:r w:rsidRPr="00AC5427">
        <w:rPr>
          <w:spacing w:val="57"/>
        </w:rPr>
        <w:t xml:space="preserve"> </w:t>
      </w:r>
      <w:r w:rsidRPr="00AC5427">
        <w:rPr>
          <w:spacing w:val="-1"/>
        </w:rPr>
        <w:t>строительства,</w:t>
      </w:r>
      <w:r w:rsidRPr="00AC5427">
        <w:rPr>
          <w:spacing w:val="59"/>
        </w:rPr>
        <w:t xml:space="preserve"> </w:t>
      </w:r>
      <w:r w:rsidRPr="00AC5427">
        <w:rPr>
          <w:spacing w:val="-1"/>
        </w:rPr>
        <w:t>применительно</w:t>
      </w:r>
      <w:r w:rsidRPr="00AC5427">
        <w:rPr>
          <w:spacing w:val="57"/>
        </w:rPr>
        <w:t xml:space="preserve"> </w:t>
      </w:r>
      <w:r w:rsidRPr="00AC5427">
        <w:t>к</w:t>
      </w:r>
      <w:r w:rsidRPr="00AC5427">
        <w:rPr>
          <w:spacing w:val="58"/>
        </w:rPr>
        <w:t xml:space="preserve"> </w:t>
      </w:r>
      <w:r w:rsidRPr="00AC5427">
        <w:rPr>
          <w:spacing w:val="-1"/>
        </w:rPr>
        <w:t>которому</w:t>
      </w:r>
      <w:r w:rsidRPr="00AC5427">
        <w:rPr>
          <w:spacing w:val="71"/>
        </w:rPr>
        <w:t xml:space="preserve"> </w:t>
      </w:r>
      <w:r w:rsidRPr="00AC5427">
        <w:rPr>
          <w:spacing w:val="-1"/>
        </w:rPr>
        <w:t>запрашивается</w:t>
      </w:r>
      <w:r w:rsidRPr="00AC5427">
        <w:t xml:space="preserve"> </w:t>
      </w:r>
      <w:r w:rsidRPr="00AC5427">
        <w:rPr>
          <w:spacing w:val="-1"/>
        </w:rPr>
        <w:t>данное разрешение.</w:t>
      </w:r>
    </w:p>
    <w:p w:rsidR="00D95674" w:rsidRPr="00AC5427" w:rsidRDefault="00D95674" w:rsidP="003C10AB">
      <w:pPr>
        <w:pStyle w:val="aff2"/>
        <w:ind w:right="119" w:firstLine="708"/>
      </w:pPr>
      <w:r w:rsidRPr="00AC5427">
        <w:rPr>
          <w:spacing w:val="-1"/>
        </w:rPr>
        <w:t>Указанные</w:t>
      </w:r>
      <w:r w:rsidRPr="00AC5427">
        <w:rPr>
          <w:spacing w:val="31"/>
        </w:rPr>
        <w:t xml:space="preserve"> </w:t>
      </w:r>
      <w:r w:rsidRPr="00AC5427">
        <w:rPr>
          <w:spacing w:val="-1"/>
        </w:rPr>
        <w:t>сообщения</w:t>
      </w:r>
      <w:r w:rsidRPr="00AC5427">
        <w:rPr>
          <w:spacing w:val="30"/>
        </w:rPr>
        <w:t xml:space="preserve"> </w:t>
      </w:r>
      <w:r w:rsidRPr="00AC5427">
        <w:rPr>
          <w:spacing w:val="-1"/>
        </w:rPr>
        <w:t>направляются</w:t>
      </w:r>
      <w:r w:rsidRPr="00AC5427">
        <w:rPr>
          <w:spacing w:val="33"/>
        </w:rPr>
        <w:t xml:space="preserve"> </w:t>
      </w:r>
      <w:r w:rsidRPr="00AC5427">
        <w:t>не</w:t>
      </w:r>
      <w:r w:rsidRPr="00AC5427">
        <w:rPr>
          <w:spacing w:val="32"/>
        </w:rPr>
        <w:t xml:space="preserve"> </w:t>
      </w:r>
      <w:r w:rsidRPr="00AC5427">
        <w:t>позднее</w:t>
      </w:r>
      <w:r w:rsidRPr="00AC5427">
        <w:rPr>
          <w:spacing w:val="32"/>
        </w:rPr>
        <w:t xml:space="preserve"> </w:t>
      </w:r>
      <w:r w:rsidRPr="00AC5427">
        <w:rPr>
          <w:spacing w:val="-1"/>
        </w:rPr>
        <w:t>чем</w:t>
      </w:r>
      <w:r w:rsidRPr="00AC5427">
        <w:rPr>
          <w:spacing w:val="35"/>
        </w:rPr>
        <w:t xml:space="preserve"> </w:t>
      </w:r>
      <w:r w:rsidRPr="00AC5427">
        <w:rPr>
          <w:spacing w:val="-1"/>
        </w:rPr>
        <w:t>через</w:t>
      </w:r>
      <w:r w:rsidRPr="00AC5427">
        <w:rPr>
          <w:spacing w:val="34"/>
        </w:rPr>
        <w:t xml:space="preserve"> </w:t>
      </w:r>
      <w:r w:rsidRPr="00AC5427">
        <w:t>десять</w:t>
      </w:r>
      <w:r w:rsidRPr="00AC5427">
        <w:rPr>
          <w:spacing w:val="34"/>
        </w:rPr>
        <w:t xml:space="preserve"> </w:t>
      </w:r>
      <w:r w:rsidRPr="00AC5427">
        <w:t>дней</w:t>
      </w:r>
      <w:r w:rsidRPr="00AC5427">
        <w:rPr>
          <w:spacing w:val="34"/>
        </w:rPr>
        <w:t xml:space="preserve"> </w:t>
      </w:r>
      <w:r w:rsidRPr="00AC5427">
        <w:rPr>
          <w:spacing w:val="-1"/>
        </w:rPr>
        <w:t>со</w:t>
      </w:r>
      <w:r w:rsidRPr="00AC5427">
        <w:rPr>
          <w:spacing w:val="33"/>
        </w:rPr>
        <w:t xml:space="preserve"> </w:t>
      </w:r>
      <w:r w:rsidRPr="00AC5427">
        <w:t>дня</w:t>
      </w:r>
      <w:r w:rsidRPr="00AC5427">
        <w:rPr>
          <w:spacing w:val="63"/>
        </w:rPr>
        <w:t xml:space="preserve"> </w:t>
      </w:r>
      <w:r w:rsidRPr="00AC5427">
        <w:rPr>
          <w:spacing w:val="-1"/>
        </w:rPr>
        <w:t>поступления</w:t>
      </w:r>
      <w:r w:rsidRPr="00AC5427">
        <w:rPr>
          <w:spacing w:val="4"/>
        </w:rPr>
        <w:t xml:space="preserve"> </w:t>
      </w:r>
      <w:r w:rsidRPr="00AC5427">
        <w:rPr>
          <w:spacing w:val="-1"/>
        </w:rPr>
        <w:t>заявления</w:t>
      </w:r>
      <w:r w:rsidRPr="00AC5427">
        <w:rPr>
          <w:spacing w:val="4"/>
        </w:rPr>
        <w:t xml:space="preserve"> </w:t>
      </w:r>
      <w:r w:rsidRPr="00AC5427">
        <w:rPr>
          <w:spacing w:val="-1"/>
        </w:rPr>
        <w:t>заинтересованного</w:t>
      </w:r>
      <w:r w:rsidRPr="00AC5427">
        <w:rPr>
          <w:spacing w:val="4"/>
        </w:rPr>
        <w:t xml:space="preserve"> </w:t>
      </w:r>
      <w:r w:rsidRPr="00AC5427">
        <w:rPr>
          <w:spacing w:val="-1"/>
        </w:rPr>
        <w:t>лица</w:t>
      </w:r>
      <w:r w:rsidRPr="00AC5427">
        <w:rPr>
          <w:spacing w:val="3"/>
        </w:rPr>
        <w:t xml:space="preserve"> </w:t>
      </w:r>
      <w:r w:rsidRPr="00AC5427">
        <w:t>о</w:t>
      </w:r>
      <w:r w:rsidRPr="00AC5427">
        <w:rPr>
          <w:spacing w:val="4"/>
        </w:rPr>
        <w:t xml:space="preserve"> </w:t>
      </w:r>
      <w:r w:rsidRPr="00AC5427">
        <w:rPr>
          <w:spacing w:val="-1"/>
        </w:rPr>
        <w:t>предоставлении</w:t>
      </w:r>
      <w:r w:rsidRPr="00AC5427">
        <w:rPr>
          <w:spacing w:val="5"/>
        </w:rPr>
        <w:t xml:space="preserve"> </w:t>
      </w:r>
      <w:r w:rsidRPr="00AC5427">
        <w:rPr>
          <w:spacing w:val="-1"/>
        </w:rPr>
        <w:t>разрешения</w:t>
      </w:r>
      <w:r w:rsidRPr="00AC5427">
        <w:rPr>
          <w:spacing w:val="4"/>
        </w:rPr>
        <w:t xml:space="preserve"> </w:t>
      </w:r>
      <w:r w:rsidRPr="00AC5427">
        <w:t>на</w:t>
      </w:r>
      <w:r w:rsidRPr="00AC5427">
        <w:rPr>
          <w:spacing w:val="3"/>
        </w:rPr>
        <w:t xml:space="preserve"> </w:t>
      </w:r>
      <w:r w:rsidRPr="00AC5427">
        <w:rPr>
          <w:spacing w:val="-1"/>
        </w:rPr>
        <w:t>отклонение</w:t>
      </w:r>
      <w:r w:rsidRPr="00AC5427">
        <w:rPr>
          <w:spacing w:val="85"/>
        </w:rPr>
        <w:t xml:space="preserve"> </w:t>
      </w:r>
      <w:r w:rsidRPr="00AC5427">
        <w:t xml:space="preserve">от </w:t>
      </w:r>
      <w:r w:rsidRPr="00AC5427">
        <w:rPr>
          <w:spacing w:val="-1"/>
        </w:rPr>
        <w:t>предельных</w:t>
      </w:r>
      <w:r w:rsidRPr="00AC5427">
        <w:rPr>
          <w:spacing w:val="2"/>
        </w:rPr>
        <w:t xml:space="preserve"> </w:t>
      </w:r>
      <w:r w:rsidRPr="00AC5427">
        <w:rPr>
          <w:spacing w:val="-1"/>
        </w:rPr>
        <w:t>параметров.</w:t>
      </w:r>
    </w:p>
    <w:p w:rsidR="00D95674" w:rsidRPr="00AC5427" w:rsidRDefault="00D95674" w:rsidP="00562B45">
      <w:pPr>
        <w:pStyle w:val="aff2"/>
        <w:widowControl w:val="0"/>
        <w:numPr>
          <w:ilvl w:val="0"/>
          <w:numId w:val="29"/>
        </w:numPr>
        <w:tabs>
          <w:tab w:val="left" w:pos="1390"/>
        </w:tabs>
        <w:ind w:right="112" w:firstLine="709"/>
      </w:pPr>
      <w:r w:rsidRPr="00AC5427">
        <w:t>Срок</w:t>
      </w:r>
      <w:r w:rsidRPr="00AC5427">
        <w:rPr>
          <w:spacing w:val="36"/>
        </w:rPr>
        <w:t xml:space="preserve"> </w:t>
      </w:r>
      <w:r w:rsidRPr="00AC5427">
        <w:rPr>
          <w:spacing w:val="-1"/>
        </w:rPr>
        <w:t>проведения</w:t>
      </w:r>
      <w:r w:rsidRPr="00AC5427">
        <w:rPr>
          <w:spacing w:val="38"/>
        </w:rPr>
        <w:t xml:space="preserve"> </w:t>
      </w:r>
      <w:r w:rsidRPr="00AC5427">
        <w:rPr>
          <w:spacing w:val="-1"/>
        </w:rPr>
        <w:t>общественных</w:t>
      </w:r>
      <w:r w:rsidRPr="00AC5427">
        <w:rPr>
          <w:spacing w:val="37"/>
        </w:rPr>
        <w:t xml:space="preserve"> </w:t>
      </w:r>
      <w:r w:rsidRPr="00AC5427">
        <w:rPr>
          <w:spacing w:val="-1"/>
        </w:rPr>
        <w:t>обсуждений</w:t>
      </w:r>
      <w:r w:rsidRPr="00AC5427">
        <w:rPr>
          <w:spacing w:val="36"/>
        </w:rPr>
        <w:t xml:space="preserve"> </w:t>
      </w:r>
      <w:r w:rsidRPr="00AC5427">
        <w:t>или</w:t>
      </w:r>
      <w:r w:rsidRPr="00AC5427">
        <w:rPr>
          <w:spacing w:val="57"/>
        </w:rPr>
        <w:t xml:space="preserve"> </w:t>
      </w:r>
      <w:r w:rsidRPr="00AC5427">
        <w:rPr>
          <w:spacing w:val="-1"/>
        </w:rPr>
        <w:t>публичных</w:t>
      </w:r>
      <w:r w:rsidRPr="00AC5427">
        <w:rPr>
          <w:spacing w:val="37"/>
        </w:rPr>
        <w:t xml:space="preserve"> </w:t>
      </w:r>
      <w:r w:rsidRPr="00AC5427">
        <w:rPr>
          <w:spacing w:val="-1"/>
        </w:rPr>
        <w:t>слушаний</w:t>
      </w:r>
      <w:r w:rsidRPr="00AC5427">
        <w:rPr>
          <w:spacing w:val="36"/>
        </w:rPr>
        <w:t xml:space="preserve"> </w:t>
      </w:r>
      <w:r w:rsidRPr="00AC5427">
        <w:t>по</w:t>
      </w:r>
      <w:r w:rsidRPr="00AC5427">
        <w:rPr>
          <w:spacing w:val="49"/>
        </w:rPr>
        <w:t xml:space="preserve"> </w:t>
      </w:r>
      <w:r w:rsidRPr="00AC5427">
        <w:t>вопросу</w:t>
      </w:r>
      <w:r w:rsidRPr="00AC5427">
        <w:rPr>
          <w:spacing w:val="42"/>
        </w:rPr>
        <w:t xml:space="preserve"> </w:t>
      </w:r>
      <w:r w:rsidRPr="00AC5427">
        <w:rPr>
          <w:spacing w:val="-1"/>
        </w:rPr>
        <w:t>предоставления</w:t>
      </w:r>
      <w:r w:rsidRPr="00AC5427">
        <w:rPr>
          <w:spacing w:val="47"/>
        </w:rPr>
        <w:t xml:space="preserve"> </w:t>
      </w:r>
      <w:r w:rsidRPr="00AC5427">
        <w:rPr>
          <w:spacing w:val="-1"/>
        </w:rPr>
        <w:t>разрешения</w:t>
      </w:r>
      <w:r w:rsidRPr="00AC5427">
        <w:rPr>
          <w:spacing w:val="47"/>
        </w:rPr>
        <w:t xml:space="preserve"> </w:t>
      </w:r>
      <w:r w:rsidRPr="00AC5427">
        <w:t>на</w:t>
      </w:r>
      <w:r w:rsidRPr="00AC5427">
        <w:rPr>
          <w:spacing w:val="46"/>
        </w:rPr>
        <w:t xml:space="preserve"> </w:t>
      </w:r>
      <w:r w:rsidRPr="00AC5427">
        <w:rPr>
          <w:spacing w:val="-1"/>
        </w:rPr>
        <w:t>отклонение</w:t>
      </w:r>
      <w:r w:rsidRPr="00AC5427">
        <w:rPr>
          <w:spacing w:val="46"/>
        </w:rPr>
        <w:t xml:space="preserve"> </w:t>
      </w:r>
      <w:r w:rsidRPr="00AC5427">
        <w:t>от</w:t>
      </w:r>
      <w:r w:rsidRPr="00AC5427">
        <w:rPr>
          <w:spacing w:val="46"/>
        </w:rPr>
        <w:t xml:space="preserve"> </w:t>
      </w:r>
      <w:r w:rsidRPr="00AC5427">
        <w:rPr>
          <w:spacing w:val="-1"/>
        </w:rPr>
        <w:t>предельных</w:t>
      </w:r>
      <w:r w:rsidRPr="00AC5427">
        <w:rPr>
          <w:spacing w:val="45"/>
        </w:rPr>
        <w:t xml:space="preserve"> </w:t>
      </w:r>
      <w:r w:rsidRPr="00AC5427">
        <w:rPr>
          <w:spacing w:val="-1"/>
        </w:rPr>
        <w:t>параметров</w:t>
      </w:r>
      <w:r w:rsidRPr="00AC5427">
        <w:rPr>
          <w:spacing w:val="47"/>
        </w:rPr>
        <w:t xml:space="preserve"> </w:t>
      </w:r>
      <w:r w:rsidRPr="00AC5427">
        <w:t>с</w:t>
      </w:r>
      <w:r w:rsidRPr="00AC5427">
        <w:rPr>
          <w:spacing w:val="46"/>
        </w:rPr>
        <w:t xml:space="preserve"> </w:t>
      </w:r>
      <w:r w:rsidRPr="00AC5427">
        <w:rPr>
          <w:spacing w:val="-1"/>
        </w:rPr>
        <w:t>момента</w:t>
      </w:r>
      <w:r w:rsidRPr="00AC5427">
        <w:rPr>
          <w:spacing w:val="79"/>
        </w:rPr>
        <w:t xml:space="preserve"> </w:t>
      </w:r>
      <w:r w:rsidRPr="00AC5427">
        <w:rPr>
          <w:spacing w:val="-1"/>
        </w:rPr>
        <w:t>оповещения</w:t>
      </w:r>
      <w:r w:rsidRPr="00AC5427">
        <w:rPr>
          <w:spacing w:val="47"/>
        </w:rPr>
        <w:t xml:space="preserve"> </w:t>
      </w:r>
      <w:r w:rsidRPr="00AC5427">
        <w:rPr>
          <w:spacing w:val="-1"/>
        </w:rPr>
        <w:t>жителей</w:t>
      </w:r>
      <w:r w:rsidRPr="00AC5427">
        <w:rPr>
          <w:spacing w:val="51"/>
        </w:rPr>
        <w:t xml:space="preserve"> </w:t>
      </w:r>
      <w:r w:rsidR="00AD1C9D" w:rsidRPr="00AC5427">
        <w:rPr>
          <w:spacing w:val="-1"/>
        </w:rPr>
        <w:t>городского округа</w:t>
      </w:r>
      <w:r w:rsidRPr="00AC5427">
        <w:rPr>
          <w:spacing w:val="49"/>
        </w:rPr>
        <w:t xml:space="preserve"> </w:t>
      </w:r>
      <w:r w:rsidRPr="00AC5427">
        <w:t>о</w:t>
      </w:r>
      <w:r w:rsidRPr="00AC5427">
        <w:rPr>
          <w:spacing w:val="47"/>
        </w:rPr>
        <w:t xml:space="preserve"> </w:t>
      </w:r>
      <w:r w:rsidRPr="00AC5427">
        <w:rPr>
          <w:spacing w:val="-1"/>
        </w:rPr>
        <w:t>времени</w:t>
      </w:r>
      <w:r w:rsidRPr="00AC5427">
        <w:rPr>
          <w:spacing w:val="48"/>
        </w:rPr>
        <w:t xml:space="preserve"> </w:t>
      </w:r>
      <w:r w:rsidRPr="00AC5427">
        <w:t>и</w:t>
      </w:r>
      <w:r w:rsidRPr="00AC5427">
        <w:rPr>
          <w:spacing w:val="48"/>
        </w:rPr>
        <w:t xml:space="preserve"> </w:t>
      </w:r>
      <w:r w:rsidRPr="00AC5427">
        <w:rPr>
          <w:spacing w:val="-1"/>
        </w:rPr>
        <w:t>месте</w:t>
      </w:r>
      <w:r w:rsidRPr="00AC5427">
        <w:rPr>
          <w:spacing w:val="46"/>
        </w:rPr>
        <w:t xml:space="preserve"> </w:t>
      </w:r>
      <w:r w:rsidRPr="00AC5427">
        <w:t>их</w:t>
      </w:r>
      <w:r w:rsidRPr="00AC5427">
        <w:rPr>
          <w:spacing w:val="49"/>
        </w:rPr>
        <w:t xml:space="preserve"> </w:t>
      </w:r>
      <w:r w:rsidRPr="00AC5427">
        <w:rPr>
          <w:spacing w:val="-1"/>
        </w:rPr>
        <w:t>проведения</w:t>
      </w:r>
      <w:r w:rsidRPr="00AC5427">
        <w:rPr>
          <w:spacing w:val="47"/>
        </w:rPr>
        <w:t xml:space="preserve"> </w:t>
      </w:r>
      <w:r w:rsidRPr="00AC5427">
        <w:t>до</w:t>
      </w:r>
      <w:r w:rsidRPr="00AC5427">
        <w:rPr>
          <w:spacing w:val="48"/>
        </w:rPr>
        <w:t xml:space="preserve"> </w:t>
      </w:r>
      <w:r w:rsidRPr="00AC5427">
        <w:t>дня</w:t>
      </w:r>
      <w:r w:rsidRPr="00AC5427">
        <w:rPr>
          <w:spacing w:val="47"/>
        </w:rPr>
        <w:t xml:space="preserve"> </w:t>
      </w:r>
      <w:r w:rsidRPr="00AC5427">
        <w:rPr>
          <w:spacing w:val="-1"/>
        </w:rPr>
        <w:t>опубликования</w:t>
      </w:r>
      <w:r w:rsidRPr="00AC5427">
        <w:rPr>
          <w:spacing w:val="81"/>
        </w:rPr>
        <w:t xml:space="preserve"> </w:t>
      </w:r>
      <w:r w:rsidRPr="00AC5427">
        <w:rPr>
          <w:spacing w:val="-1"/>
        </w:rPr>
        <w:t>заключения</w:t>
      </w:r>
      <w:r w:rsidRPr="00AC5427">
        <w:rPr>
          <w:spacing w:val="30"/>
        </w:rPr>
        <w:t xml:space="preserve"> </w:t>
      </w:r>
      <w:r w:rsidRPr="00AC5427">
        <w:t>о</w:t>
      </w:r>
      <w:r w:rsidRPr="00AC5427">
        <w:rPr>
          <w:spacing w:val="30"/>
        </w:rPr>
        <w:t xml:space="preserve"> </w:t>
      </w:r>
      <w:r w:rsidRPr="00AC5427">
        <w:rPr>
          <w:spacing w:val="-1"/>
        </w:rPr>
        <w:t>результатах</w:t>
      </w:r>
      <w:r w:rsidRPr="00AC5427">
        <w:rPr>
          <w:spacing w:val="33"/>
        </w:rPr>
        <w:t xml:space="preserve"> </w:t>
      </w:r>
      <w:r w:rsidRPr="00AC5427">
        <w:rPr>
          <w:spacing w:val="-1"/>
        </w:rPr>
        <w:t>таких</w:t>
      </w:r>
      <w:r w:rsidRPr="00AC5427">
        <w:rPr>
          <w:spacing w:val="37"/>
        </w:rPr>
        <w:t xml:space="preserve"> </w:t>
      </w:r>
      <w:r w:rsidRPr="00AC5427">
        <w:rPr>
          <w:spacing w:val="-1"/>
        </w:rPr>
        <w:t>общественных</w:t>
      </w:r>
      <w:r w:rsidRPr="00AC5427">
        <w:rPr>
          <w:spacing w:val="32"/>
        </w:rPr>
        <w:t xml:space="preserve"> </w:t>
      </w:r>
      <w:r w:rsidRPr="00AC5427">
        <w:rPr>
          <w:spacing w:val="-1"/>
        </w:rPr>
        <w:t>обсуждений</w:t>
      </w:r>
      <w:r w:rsidRPr="00AC5427">
        <w:rPr>
          <w:spacing w:val="31"/>
        </w:rPr>
        <w:t xml:space="preserve"> </w:t>
      </w:r>
      <w:r w:rsidRPr="00AC5427">
        <w:t>или</w:t>
      </w:r>
      <w:r w:rsidRPr="00AC5427">
        <w:rPr>
          <w:spacing w:val="33"/>
        </w:rPr>
        <w:t xml:space="preserve"> </w:t>
      </w:r>
      <w:r w:rsidRPr="00AC5427">
        <w:rPr>
          <w:spacing w:val="-1"/>
        </w:rPr>
        <w:t>публичных</w:t>
      </w:r>
      <w:r w:rsidRPr="00AC5427">
        <w:rPr>
          <w:spacing w:val="32"/>
        </w:rPr>
        <w:t xml:space="preserve"> </w:t>
      </w:r>
      <w:r w:rsidRPr="00AC5427">
        <w:rPr>
          <w:spacing w:val="-1"/>
        </w:rPr>
        <w:t>слушаний</w:t>
      </w:r>
      <w:r w:rsidRPr="00AC5427">
        <w:rPr>
          <w:spacing w:val="75"/>
        </w:rPr>
        <w:t xml:space="preserve"> </w:t>
      </w:r>
      <w:r w:rsidRPr="00AC5427">
        <w:rPr>
          <w:spacing w:val="-1"/>
        </w:rPr>
        <w:t>составляет</w:t>
      </w:r>
      <w:r w:rsidRPr="00AC5427">
        <w:t xml:space="preserve"> не</w:t>
      </w:r>
      <w:r w:rsidRPr="00AC5427">
        <w:rPr>
          <w:spacing w:val="-1"/>
        </w:rPr>
        <w:t xml:space="preserve"> </w:t>
      </w:r>
      <w:r w:rsidRPr="00AC5427">
        <w:t>более</w:t>
      </w:r>
      <w:r w:rsidRPr="00AC5427">
        <w:rPr>
          <w:spacing w:val="-1"/>
        </w:rPr>
        <w:t xml:space="preserve"> </w:t>
      </w:r>
      <w:r w:rsidRPr="00AC5427">
        <w:t xml:space="preserve">одного </w:t>
      </w:r>
      <w:r w:rsidRPr="00AC5427">
        <w:rPr>
          <w:spacing w:val="-1"/>
        </w:rPr>
        <w:t>месяца.</w:t>
      </w:r>
    </w:p>
    <w:p w:rsidR="00D95674" w:rsidRPr="00AC5427" w:rsidRDefault="00D95674" w:rsidP="00562B45">
      <w:pPr>
        <w:pStyle w:val="aff2"/>
        <w:widowControl w:val="0"/>
        <w:numPr>
          <w:ilvl w:val="0"/>
          <w:numId w:val="29"/>
        </w:numPr>
        <w:tabs>
          <w:tab w:val="left" w:pos="1390"/>
        </w:tabs>
        <w:ind w:right="111" w:firstLine="709"/>
      </w:pPr>
      <w:r w:rsidRPr="00AC5427">
        <w:rPr>
          <w:spacing w:val="-1"/>
        </w:rPr>
        <w:t>Заключение</w:t>
      </w:r>
      <w:r w:rsidRPr="00AC5427">
        <w:rPr>
          <w:spacing w:val="10"/>
        </w:rPr>
        <w:t xml:space="preserve"> </w:t>
      </w:r>
      <w:r w:rsidRPr="00AC5427">
        <w:t>о</w:t>
      </w:r>
      <w:r w:rsidRPr="00AC5427">
        <w:rPr>
          <w:spacing w:val="11"/>
        </w:rPr>
        <w:t xml:space="preserve"> </w:t>
      </w:r>
      <w:r w:rsidRPr="00AC5427">
        <w:rPr>
          <w:spacing w:val="-1"/>
        </w:rPr>
        <w:t>результатах</w:t>
      </w:r>
      <w:r w:rsidRPr="00AC5427">
        <w:rPr>
          <w:spacing w:val="17"/>
        </w:rPr>
        <w:t xml:space="preserve"> </w:t>
      </w:r>
      <w:r w:rsidRPr="00AC5427">
        <w:rPr>
          <w:spacing w:val="-1"/>
        </w:rPr>
        <w:t>общественных</w:t>
      </w:r>
      <w:r w:rsidRPr="00AC5427">
        <w:rPr>
          <w:spacing w:val="11"/>
        </w:rPr>
        <w:t xml:space="preserve"> </w:t>
      </w:r>
      <w:r w:rsidRPr="00AC5427">
        <w:rPr>
          <w:spacing w:val="-1"/>
        </w:rPr>
        <w:t>обсуждений</w:t>
      </w:r>
      <w:r w:rsidRPr="00AC5427">
        <w:rPr>
          <w:spacing w:val="10"/>
        </w:rPr>
        <w:t xml:space="preserve"> </w:t>
      </w:r>
      <w:r w:rsidRPr="00AC5427">
        <w:rPr>
          <w:spacing w:val="-1"/>
        </w:rPr>
        <w:t>или</w:t>
      </w:r>
      <w:r w:rsidRPr="00AC5427">
        <w:rPr>
          <w:spacing w:val="13"/>
        </w:rPr>
        <w:t xml:space="preserve"> </w:t>
      </w:r>
      <w:r w:rsidRPr="00AC5427">
        <w:rPr>
          <w:spacing w:val="-1"/>
        </w:rPr>
        <w:t>публичных</w:t>
      </w:r>
      <w:r w:rsidRPr="00AC5427">
        <w:rPr>
          <w:spacing w:val="13"/>
        </w:rPr>
        <w:t xml:space="preserve"> </w:t>
      </w:r>
      <w:r w:rsidRPr="00AC5427">
        <w:rPr>
          <w:spacing w:val="-1"/>
        </w:rPr>
        <w:t>слушаний</w:t>
      </w:r>
      <w:r w:rsidRPr="00AC5427">
        <w:rPr>
          <w:spacing w:val="57"/>
        </w:rPr>
        <w:t xml:space="preserve"> </w:t>
      </w:r>
      <w:r w:rsidRPr="00AC5427">
        <w:t>по</w:t>
      </w:r>
      <w:r w:rsidRPr="00AC5427">
        <w:rPr>
          <w:spacing w:val="16"/>
        </w:rPr>
        <w:t xml:space="preserve"> </w:t>
      </w:r>
      <w:r w:rsidRPr="00AC5427">
        <w:t>вопросу</w:t>
      </w:r>
      <w:r w:rsidRPr="00AC5427">
        <w:rPr>
          <w:spacing w:val="11"/>
        </w:rPr>
        <w:t xml:space="preserve"> </w:t>
      </w:r>
      <w:r w:rsidRPr="00AC5427">
        <w:rPr>
          <w:spacing w:val="-1"/>
        </w:rPr>
        <w:t>предоставления</w:t>
      </w:r>
      <w:r w:rsidRPr="00AC5427">
        <w:rPr>
          <w:spacing w:val="16"/>
        </w:rPr>
        <w:t xml:space="preserve"> </w:t>
      </w:r>
      <w:r w:rsidRPr="00AC5427">
        <w:rPr>
          <w:spacing w:val="-1"/>
        </w:rPr>
        <w:t>разрешения</w:t>
      </w:r>
      <w:r w:rsidRPr="00AC5427">
        <w:rPr>
          <w:spacing w:val="16"/>
        </w:rPr>
        <w:t xml:space="preserve"> </w:t>
      </w:r>
      <w:r w:rsidRPr="00AC5427">
        <w:t>на</w:t>
      </w:r>
      <w:r w:rsidRPr="00AC5427">
        <w:rPr>
          <w:spacing w:val="15"/>
        </w:rPr>
        <w:t xml:space="preserve"> </w:t>
      </w:r>
      <w:r w:rsidRPr="00AC5427">
        <w:rPr>
          <w:spacing w:val="-1"/>
        </w:rPr>
        <w:t>отклонение</w:t>
      </w:r>
      <w:r w:rsidRPr="00AC5427">
        <w:rPr>
          <w:spacing w:val="15"/>
        </w:rPr>
        <w:t xml:space="preserve"> </w:t>
      </w:r>
      <w:r w:rsidRPr="00AC5427">
        <w:t>от</w:t>
      </w:r>
      <w:r w:rsidRPr="00AC5427">
        <w:rPr>
          <w:spacing w:val="17"/>
        </w:rPr>
        <w:t xml:space="preserve"> </w:t>
      </w:r>
      <w:r w:rsidRPr="00AC5427">
        <w:rPr>
          <w:spacing w:val="-1"/>
        </w:rPr>
        <w:t>предельных</w:t>
      </w:r>
      <w:r w:rsidRPr="00AC5427">
        <w:rPr>
          <w:spacing w:val="18"/>
        </w:rPr>
        <w:t xml:space="preserve"> </w:t>
      </w:r>
      <w:r w:rsidRPr="00AC5427">
        <w:t>параметров</w:t>
      </w:r>
      <w:r w:rsidRPr="00AC5427">
        <w:rPr>
          <w:spacing w:val="16"/>
        </w:rPr>
        <w:t xml:space="preserve"> </w:t>
      </w:r>
      <w:r w:rsidRPr="00AC5427">
        <w:rPr>
          <w:spacing w:val="-1"/>
        </w:rPr>
        <w:t>подлежит</w:t>
      </w:r>
      <w:r w:rsidRPr="00AC5427">
        <w:rPr>
          <w:spacing w:val="93"/>
        </w:rPr>
        <w:t xml:space="preserve"> </w:t>
      </w:r>
      <w:r w:rsidRPr="00AC5427">
        <w:rPr>
          <w:spacing w:val="-1"/>
        </w:rPr>
        <w:t>официальному</w:t>
      </w:r>
      <w:r w:rsidRPr="00AC5427">
        <w:rPr>
          <w:spacing w:val="38"/>
        </w:rPr>
        <w:t xml:space="preserve"> </w:t>
      </w:r>
      <w:r w:rsidRPr="00AC5427">
        <w:rPr>
          <w:spacing w:val="-1"/>
        </w:rPr>
        <w:t>опубликованию</w:t>
      </w:r>
      <w:r w:rsidRPr="00AC5427">
        <w:rPr>
          <w:spacing w:val="43"/>
        </w:rPr>
        <w:t xml:space="preserve"> </w:t>
      </w:r>
      <w:r w:rsidRPr="00AC5427">
        <w:t>и</w:t>
      </w:r>
      <w:r w:rsidRPr="00AC5427">
        <w:rPr>
          <w:spacing w:val="46"/>
        </w:rPr>
        <w:t xml:space="preserve"> </w:t>
      </w:r>
      <w:r w:rsidRPr="00AC5427">
        <w:rPr>
          <w:spacing w:val="-1"/>
        </w:rPr>
        <w:t>размещению</w:t>
      </w:r>
      <w:r w:rsidRPr="00AC5427">
        <w:rPr>
          <w:spacing w:val="43"/>
        </w:rPr>
        <w:t xml:space="preserve"> </w:t>
      </w:r>
      <w:r w:rsidRPr="00AC5427">
        <w:t>на</w:t>
      </w:r>
      <w:r w:rsidRPr="00AC5427">
        <w:rPr>
          <w:spacing w:val="44"/>
        </w:rPr>
        <w:t xml:space="preserve"> </w:t>
      </w:r>
      <w:r w:rsidRPr="00AC5427">
        <w:rPr>
          <w:spacing w:val="-1"/>
        </w:rPr>
        <w:t>официальном</w:t>
      </w:r>
      <w:r w:rsidRPr="00AC5427">
        <w:rPr>
          <w:spacing w:val="42"/>
        </w:rPr>
        <w:t xml:space="preserve"> </w:t>
      </w:r>
      <w:r w:rsidRPr="00AC5427">
        <w:rPr>
          <w:spacing w:val="-1"/>
        </w:rPr>
        <w:t>сайте</w:t>
      </w:r>
      <w:r w:rsidRPr="00AC5427">
        <w:rPr>
          <w:spacing w:val="52"/>
        </w:rPr>
        <w:t xml:space="preserve"> </w:t>
      </w:r>
      <w:r w:rsidR="0010644F" w:rsidRPr="00AC5427">
        <w:rPr>
          <w:spacing w:val="-1"/>
        </w:rPr>
        <w:t>городского округа</w:t>
      </w:r>
      <w:r w:rsidRPr="00AC5427">
        <w:rPr>
          <w:spacing w:val="-1"/>
        </w:rPr>
        <w:t>.</w:t>
      </w:r>
    </w:p>
    <w:p w:rsidR="00D95674" w:rsidRPr="00AC5427" w:rsidRDefault="00D95674" w:rsidP="00562B45">
      <w:pPr>
        <w:pStyle w:val="aff2"/>
        <w:widowControl w:val="0"/>
        <w:numPr>
          <w:ilvl w:val="0"/>
          <w:numId w:val="29"/>
        </w:numPr>
        <w:tabs>
          <w:tab w:val="left" w:pos="1390"/>
        </w:tabs>
        <w:ind w:right="109" w:firstLine="709"/>
      </w:pPr>
      <w:r w:rsidRPr="00AC5427">
        <w:rPr>
          <w:spacing w:val="-1"/>
        </w:rPr>
        <w:t>Заключение</w:t>
      </w:r>
      <w:r w:rsidRPr="00AC5427">
        <w:rPr>
          <w:spacing w:val="6"/>
        </w:rPr>
        <w:t xml:space="preserve"> </w:t>
      </w:r>
      <w:r w:rsidRPr="00AC5427">
        <w:t>о</w:t>
      </w:r>
      <w:r w:rsidRPr="00AC5427">
        <w:rPr>
          <w:spacing w:val="6"/>
        </w:rPr>
        <w:t xml:space="preserve"> </w:t>
      </w:r>
      <w:r w:rsidRPr="00AC5427">
        <w:rPr>
          <w:spacing w:val="-1"/>
        </w:rPr>
        <w:t>результатах</w:t>
      </w:r>
      <w:r w:rsidRPr="00AC5427">
        <w:rPr>
          <w:spacing w:val="12"/>
        </w:rPr>
        <w:t xml:space="preserve"> </w:t>
      </w:r>
      <w:r w:rsidRPr="00AC5427">
        <w:rPr>
          <w:spacing w:val="-1"/>
        </w:rPr>
        <w:t>общественных</w:t>
      </w:r>
      <w:r w:rsidRPr="00AC5427">
        <w:rPr>
          <w:spacing w:val="8"/>
        </w:rPr>
        <w:t xml:space="preserve"> </w:t>
      </w:r>
      <w:r w:rsidRPr="00AC5427">
        <w:rPr>
          <w:spacing w:val="-1"/>
        </w:rPr>
        <w:t>обсуждений</w:t>
      </w:r>
      <w:r w:rsidRPr="00AC5427">
        <w:rPr>
          <w:spacing w:val="7"/>
        </w:rPr>
        <w:t xml:space="preserve"> </w:t>
      </w:r>
      <w:r w:rsidRPr="00AC5427">
        <w:rPr>
          <w:spacing w:val="-1"/>
        </w:rPr>
        <w:t>или</w:t>
      </w:r>
      <w:r w:rsidRPr="00AC5427">
        <w:rPr>
          <w:spacing w:val="30"/>
        </w:rPr>
        <w:t xml:space="preserve"> </w:t>
      </w:r>
      <w:r w:rsidRPr="00AC5427">
        <w:rPr>
          <w:spacing w:val="-1"/>
        </w:rPr>
        <w:t>публичных</w:t>
      </w:r>
      <w:r w:rsidRPr="00AC5427">
        <w:rPr>
          <w:spacing w:val="9"/>
        </w:rPr>
        <w:t xml:space="preserve"> </w:t>
      </w:r>
      <w:r w:rsidRPr="00AC5427">
        <w:rPr>
          <w:spacing w:val="-1"/>
        </w:rPr>
        <w:t>слушаний</w:t>
      </w:r>
      <w:r w:rsidRPr="00AC5427">
        <w:rPr>
          <w:spacing w:val="71"/>
        </w:rPr>
        <w:t xml:space="preserve"> </w:t>
      </w:r>
      <w:r w:rsidRPr="00AC5427">
        <w:t>по</w:t>
      </w:r>
      <w:r w:rsidRPr="00AC5427">
        <w:rPr>
          <w:spacing w:val="2"/>
        </w:rPr>
        <w:t xml:space="preserve"> </w:t>
      </w:r>
      <w:r w:rsidRPr="00AC5427">
        <w:t>вопросу</w:t>
      </w:r>
      <w:r w:rsidRPr="00AC5427">
        <w:rPr>
          <w:spacing w:val="-6"/>
        </w:rPr>
        <w:t xml:space="preserve"> </w:t>
      </w:r>
      <w:r w:rsidRPr="00AC5427">
        <w:rPr>
          <w:spacing w:val="-1"/>
        </w:rPr>
        <w:t>предоставления</w:t>
      </w:r>
      <w:r w:rsidRPr="00AC5427">
        <w:rPr>
          <w:spacing w:val="2"/>
        </w:rPr>
        <w:t xml:space="preserve"> </w:t>
      </w:r>
      <w:r w:rsidRPr="00AC5427">
        <w:rPr>
          <w:spacing w:val="-1"/>
        </w:rPr>
        <w:t>разрешения</w:t>
      </w:r>
      <w:r w:rsidRPr="00AC5427">
        <w:rPr>
          <w:spacing w:val="2"/>
        </w:rPr>
        <w:t xml:space="preserve"> </w:t>
      </w:r>
      <w:r w:rsidRPr="00AC5427">
        <w:t>на</w:t>
      </w:r>
      <w:r w:rsidRPr="00AC5427">
        <w:rPr>
          <w:spacing w:val="1"/>
        </w:rPr>
        <w:t xml:space="preserve"> </w:t>
      </w:r>
      <w:r w:rsidRPr="00AC5427">
        <w:rPr>
          <w:spacing w:val="-1"/>
        </w:rPr>
        <w:t>отклонение</w:t>
      </w:r>
      <w:r w:rsidRPr="00AC5427">
        <w:rPr>
          <w:spacing w:val="1"/>
        </w:rPr>
        <w:t xml:space="preserve"> </w:t>
      </w:r>
      <w:r w:rsidRPr="00AC5427">
        <w:t xml:space="preserve">от </w:t>
      </w:r>
      <w:r w:rsidRPr="00AC5427">
        <w:rPr>
          <w:spacing w:val="-1"/>
        </w:rPr>
        <w:t>предельных</w:t>
      </w:r>
      <w:r w:rsidRPr="00AC5427">
        <w:t xml:space="preserve"> </w:t>
      </w:r>
      <w:r w:rsidRPr="00AC5427">
        <w:rPr>
          <w:spacing w:val="-1"/>
        </w:rPr>
        <w:t>параметров</w:t>
      </w:r>
      <w:r w:rsidRPr="00AC5427">
        <w:rPr>
          <w:spacing w:val="1"/>
        </w:rPr>
        <w:t xml:space="preserve"> </w:t>
      </w:r>
      <w:r w:rsidRPr="00AC5427">
        <w:t>и</w:t>
      </w:r>
      <w:r w:rsidRPr="00AC5427">
        <w:rPr>
          <w:spacing w:val="3"/>
        </w:rPr>
        <w:t xml:space="preserve"> </w:t>
      </w:r>
      <w:r w:rsidRPr="00AC5427">
        <w:t>протокол</w:t>
      </w:r>
      <w:r w:rsidRPr="00AC5427">
        <w:rPr>
          <w:spacing w:val="79"/>
        </w:rPr>
        <w:t xml:space="preserve"> </w:t>
      </w:r>
      <w:r w:rsidRPr="00AC5427">
        <w:rPr>
          <w:spacing w:val="-1"/>
        </w:rPr>
        <w:t>таких</w:t>
      </w:r>
      <w:r w:rsidRPr="00AC5427">
        <w:rPr>
          <w:spacing w:val="5"/>
        </w:rPr>
        <w:t xml:space="preserve"> </w:t>
      </w:r>
      <w:r w:rsidRPr="00AC5427">
        <w:rPr>
          <w:spacing w:val="-1"/>
        </w:rPr>
        <w:t>общественных</w:t>
      </w:r>
      <w:r w:rsidRPr="00AC5427">
        <w:rPr>
          <w:spacing w:val="4"/>
        </w:rPr>
        <w:t xml:space="preserve"> </w:t>
      </w:r>
      <w:r w:rsidRPr="00AC5427">
        <w:rPr>
          <w:spacing w:val="-1"/>
        </w:rPr>
        <w:t>обсуждений</w:t>
      </w:r>
      <w:r w:rsidRPr="00AC5427">
        <w:rPr>
          <w:spacing w:val="3"/>
        </w:rPr>
        <w:t xml:space="preserve"> </w:t>
      </w:r>
      <w:r w:rsidRPr="00AC5427">
        <w:rPr>
          <w:spacing w:val="-1"/>
        </w:rPr>
        <w:t>или</w:t>
      </w:r>
      <w:r w:rsidRPr="00AC5427">
        <w:rPr>
          <w:spacing w:val="4"/>
        </w:rPr>
        <w:t xml:space="preserve"> </w:t>
      </w:r>
      <w:r w:rsidRPr="00AC5427">
        <w:rPr>
          <w:spacing w:val="-1"/>
        </w:rPr>
        <w:t>публичных</w:t>
      </w:r>
      <w:r w:rsidRPr="00AC5427">
        <w:rPr>
          <w:spacing w:val="3"/>
        </w:rPr>
        <w:t xml:space="preserve"> </w:t>
      </w:r>
      <w:r w:rsidRPr="00AC5427">
        <w:rPr>
          <w:spacing w:val="-1"/>
        </w:rPr>
        <w:t>слушаний</w:t>
      </w:r>
      <w:r w:rsidRPr="00AC5427">
        <w:rPr>
          <w:spacing w:val="3"/>
        </w:rPr>
        <w:t xml:space="preserve"> </w:t>
      </w:r>
      <w:r w:rsidRPr="00AC5427">
        <w:t xml:space="preserve">в </w:t>
      </w:r>
      <w:r w:rsidRPr="00AC5427">
        <w:rPr>
          <w:spacing w:val="-1"/>
        </w:rPr>
        <w:t>течение</w:t>
      </w:r>
      <w:r w:rsidRPr="00AC5427">
        <w:rPr>
          <w:spacing w:val="1"/>
        </w:rPr>
        <w:t xml:space="preserve"> </w:t>
      </w:r>
      <w:r w:rsidRPr="00AC5427">
        <w:t>5</w:t>
      </w:r>
      <w:r w:rsidRPr="00AC5427">
        <w:rPr>
          <w:spacing w:val="2"/>
        </w:rPr>
        <w:t xml:space="preserve"> </w:t>
      </w:r>
      <w:r w:rsidRPr="00AC5427">
        <w:rPr>
          <w:spacing w:val="-1"/>
        </w:rPr>
        <w:t>календарных</w:t>
      </w:r>
      <w:r w:rsidRPr="00AC5427">
        <w:rPr>
          <w:spacing w:val="4"/>
        </w:rPr>
        <w:t xml:space="preserve"> </w:t>
      </w:r>
      <w:r w:rsidRPr="00AC5427">
        <w:rPr>
          <w:spacing w:val="-1"/>
        </w:rPr>
        <w:t>дней</w:t>
      </w:r>
      <w:r w:rsidRPr="00AC5427">
        <w:rPr>
          <w:spacing w:val="3"/>
        </w:rPr>
        <w:t xml:space="preserve"> </w:t>
      </w:r>
      <w:r w:rsidRPr="00AC5427">
        <w:rPr>
          <w:spacing w:val="-1"/>
        </w:rPr>
        <w:t>со</w:t>
      </w:r>
      <w:r w:rsidRPr="00AC5427">
        <w:rPr>
          <w:spacing w:val="57"/>
        </w:rPr>
        <w:t xml:space="preserve"> </w:t>
      </w:r>
      <w:r w:rsidRPr="00AC5427">
        <w:t>дня</w:t>
      </w:r>
      <w:r w:rsidRPr="00AC5427">
        <w:rPr>
          <w:spacing w:val="42"/>
        </w:rPr>
        <w:t xml:space="preserve"> </w:t>
      </w:r>
      <w:r w:rsidRPr="00AC5427">
        <w:rPr>
          <w:spacing w:val="-1"/>
        </w:rPr>
        <w:t>опубликования</w:t>
      </w:r>
      <w:r w:rsidRPr="00AC5427">
        <w:rPr>
          <w:spacing w:val="42"/>
        </w:rPr>
        <w:t xml:space="preserve"> </w:t>
      </w:r>
      <w:r w:rsidRPr="00AC5427">
        <w:rPr>
          <w:spacing w:val="-1"/>
        </w:rPr>
        <w:t>направляются</w:t>
      </w:r>
      <w:r w:rsidRPr="00AC5427">
        <w:rPr>
          <w:spacing w:val="42"/>
        </w:rPr>
        <w:t xml:space="preserve"> </w:t>
      </w:r>
      <w:r w:rsidRPr="00AC5427">
        <w:t>в</w:t>
      </w:r>
      <w:r w:rsidRPr="00AC5427">
        <w:rPr>
          <w:spacing w:val="42"/>
        </w:rPr>
        <w:t xml:space="preserve"> </w:t>
      </w:r>
      <w:r w:rsidRPr="00AC5427">
        <w:rPr>
          <w:bCs/>
          <w:kern w:val="36"/>
        </w:rPr>
        <w:t>Комитет по архитектуре и градостроительству Московской области</w:t>
      </w:r>
      <w:r w:rsidRPr="00AC5427">
        <w:rPr>
          <w:spacing w:val="-1"/>
        </w:rPr>
        <w:t xml:space="preserve"> </w:t>
      </w:r>
      <w:r w:rsidRPr="00AC5427">
        <w:t>для</w:t>
      </w:r>
      <w:r w:rsidRPr="00AC5427">
        <w:rPr>
          <w:spacing w:val="43"/>
        </w:rPr>
        <w:t xml:space="preserve"> </w:t>
      </w:r>
      <w:r w:rsidRPr="00AC5427">
        <w:rPr>
          <w:spacing w:val="-1"/>
        </w:rPr>
        <w:t>подготовки</w:t>
      </w:r>
      <w:r w:rsidRPr="00AC5427">
        <w:rPr>
          <w:spacing w:val="95"/>
        </w:rPr>
        <w:t xml:space="preserve"> </w:t>
      </w:r>
      <w:r w:rsidRPr="00AC5427">
        <w:rPr>
          <w:spacing w:val="-1"/>
        </w:rPr>
        <w:t>проекта</w:t>
      </w:r>
      <w:r w:rsidRPr="00AC5427">
        <w:rPr>
          <w:spacing w:val="49"/>
        </w:rPr>
        <w:t xml:space="preserve"> </w:t>
      </w:r>
      <w:r w:rsidRPr="00AC5427">
        <w:rPr>
          <w:spacing w:val="-1"/>
        </w:rPr>
        <w:t>рекомендаций</w:t>
      </w:r>
      <w:r w:rsidRPr="00AC5427">
        <w:rPr>
          <w:spacing w:val="48"/>
        </w:rPr>
        <w:t xml:space="preserve"> </w:t>
      </w:r>
      <w:r w:rsidRPr="00AC5427">
        <w:t>по</w:t>
      </w:r>
      <w:r w:rsidRPr="00AC5427">
        <w:rPr>
          <w:spacing w:val="50"/>
        </w:rPr>
        <w:t xml:space="preserve"> </w:t>
      </w:r>
      <w:r w:rsidRPr="00AC5427">
        <w:rPr>
          <w:spacing w:val="-1"/>
        </w:rPr>
        <w:t>предоставлению</w:t>
      </w:r>
      <w:r w:rsidRPr="00AC5427">
        <w:rPr>
          <w:spacing w:val="48"/>
        </w:rPr>
        <w:t xml:space="preserve"> </w:t>
      </w:r>
      <w:r w:rsidRPr="00AC5427">
        <w:rPr>
          <w:spacing w:val="-1"/>
        </w:rPr>
        <w:t>разрешения</w:t>
      </w:r>
      <w:r w:rsidRPr="00AC5427">
        <w:rPr>
          <w:spacing w:val="50"/>
        </w:rPr>
        <w:t xml:space="preserve"> </w:t>
      </w:r>
      <w:r w:rsidRPr="00AC5427">
        <w:t>на</w:t>
      </w:r>
      <w:r w:rsidRPr="00AC5427">
        <w:rPr>
          <w:spacing w:val="49"/>
        </w:rPr>
        <w:t xml:space="preserve"> </w:t>
      </w:r>
      <w:r w:rsidRPr="00AC5427">
        <w:rPr>
          <w:spacing w:val="-1"/>
        </w:rPr>
        <w:t>отклонение</w:t>
      </w:r>
      <w:r w:rsidRPr="00AC5427">
        <w:rPr>
          <w:spacing w:val="49"/>
        </w:rPr>
        <w:t xml:space="preserve"> </w:t>
      </w:r>
      <w:r w:rsidRPr="00AC5427">
        <w:t>от</w:t>
      </w:r>
      <w:r w:rsidRPr="00AC5427">
        <w:rPr>
          <w:spacing w:val="50"/>
        </w:rPr>
        <w:t xml:space="preserve"> </w:t>
      </w:r>
      <w:r w:rsidRPr="00AC5427">
        <w:rPr>
          <w:spacing w:val="-1"/>
        </w:rPr>
        <w:t>предельных</w:t>
      </w:r>
      <w:r w:rsidRPr="00AC5427">
        <w:rPr>
          <w:spacing w:val="81"/>
        </w:rPr>
        <w:t xml:space="preserve"> </w:t>
      </w:r>
      <w:r w:rsidRPr="00AC5427">
        <w:rPr>
          <w:spacing w:val="-1"/>
        </w:rPr>
        <w:t>параметров</w:t>
      </w:r>
      <w:r w:rsidRPr="00AC5427">
        <w:rPr>
          <w:spacing w:val="8"/>
        </w:rPr>
        <w:t xml:space="preserve"> </w:t>
      </w:r>
      <w:r w:rsidRPr="00AC5427">
        <w:t>или</w:t>
      </w:r>
      <w:r w:rsidRPr="00AC5427">
        <w:rPr>
          <w:spacing w:val="10"/>
        </w:rPr>
        <w:t xml:space="preserve"> </w:t>
      </w:r>
      <w:r w:rsidRPr="00AC5427">
        <w:t>об</w:t>
      </w:r>
      <w:r w:rsidRPr="00AC5427">
        <w:rPr>
          <w:spacing w:val="9"/>
        </w:rPr>
        <w:t xml:space="preserve"> </w:t>
      </w:r>
      <w:r w:rsidRPr="00AC5427">
        <w:rPr>
          <w:spacing w:val="-1"/>
        </w:rPr>
        <w:t>отказе</w:t>
      </w:r>
      <w:r w:rsidRPr="00AC5427">
        <w:rPr>
          <w:spacing w:val="8"/>
        </w:rPr>
        <w:t xml:space="preserve"> </w:t>
      </w:r>
      <w:r w:rsidRPr="00AC5427">
        <w:t>в</w:t>
      </w:r>
      <w:r w:rsidRPr="00AC5427">
        <w:rPr>
          <w:spacing w:val="8"/>
        </w:rPr>
        <w:t xml:space="preserve"> </w:t>
      </w:r>
      <w:r w:rsidRPr="00AC5427">
        <w:rPr>
          <w:spacing w:val="-1"/>
        </w:rPr>
        <w:t>предоставлении</w:t>
      </w:r>
      <w:r w:rsidRPr="00AC5427">
        <w:rPr>
          <w:spacing w:val="8"/>
        </w:rPr>
        <w:t xml:space="preserve"> </w:t>
      </w:r>
      <w:r w:rsidRPr="00AC5427">
        <w:rPr>
          <w:spacing w:val="-1"/>
        </w:rPr>
        <w:t>разрешения,</w:t>
      </w:r>
      <w:r w:rsidRPr="00AC5427">
        <w:rPr>
          <w:spacing w:val="9"/>
        </w:rPr>
        <w:t xml:space="preserve"> </w:t>
      </w:r>
      <w:r w:rsidRPr="00AC5427">
        <w:t>с</w:t>
      </w:r>
      <w:r w:rsidRPr="00AC5427">
        <w:rPr>
          <w:spacing w:val="10"/>
        </w:rPr>
        <w:t xml:space="preserve"> </w:t>
      </w:r>
      <w:r w:rsidRPr="00AC5427">
        <w:rPr>
          <w:spacing w:val="-1"/>
        </w:rPr>
        <w:t>указанием</w:t>
      </w:r>
      <w:r w:rsidRPr="00AC5427">
        <w:rPr>
          <w:spacing w:val="8"/>
        </w:rPr>
        <w:t xml:space="preserve"> </w:t>
      </w:r>
      <w:r w:rsidRPr="00AC5427">
        <w:rPr>
          <w:spacing w:val="-1"/>
        </w:rPr>
        <w:t>причин</w:t>
      </w:r>
      <w:r w:rsidRPr="00AC5427">
        <w:t xml:space="preserve"> </w:t>
      </w:r>
      <w:r w:rsidRPr="00AC5427">
        <w:rPr>
          <w:spacing w:val="10"/>
        </w:rPr>
        <w:t xml:space="preserve"> </w:t>
      </w:r>
      <w:r w:rsidRPr="00AC5427">
        <w:rPr>
          <w:spacing w:val="-1"/>
        </w:rPr>
        <w:t>принятия</w:t>
      </w:r>
      <w:r w:rsidRPr="00AC5427">
        <w:rPr>
          <w:spacing w:val="67"/>
        </w:rPr>
        <w:t xml:space="preserve"> </w:t>
      </w:r>
      <w:r w:rsidRPr="00AC5427">
        <w:rPr>
          <w:spacing w:val="-1"/>
        </w:rPr>
        <w:t>такого</w:t>
      </w:r>
      <w:r w:rsidRPr="00AC5427">
        <w:t xml:space="preserve"> </w:t>
      </w:r>
      <w:r w:rsidRPr="00AC5427">
        <w:rPr>
          <w:spacing w:val="-1"/>
        </w:rPr>
        <w:t>решения.</w:t>
      </w:r>
    </w:p>
    <w:p w:rsidR="00D95674" w:rsidRPr="00AC5427" w:rsidRDefault="00D95674" w:rsidP="00562B45">
      <w:pPr>
        <w:pStyle w:val="aff2"/>
        <w:widowControl w:val="0"/>
        <w:numPr>
          <w:ilvl w:val="0"/>
          <w:numId w:val="29"/>
        </w:numPr>
        <w:tabs>
          <w:tab w:val="left" w:pos="1390"/>
        </w:tabs>
        <w:ind w:right="113" w:firstLine="709"/>
      </w:pPr>
      <w:r w:rsidRPr="00AC5427">
        <w:t>Расходы,</w:t>
      </w:r>
      <w:r w:rsidRPr="00AC5427">
        <w:rPr>
          <w:spacing w:val="33"/>
        </w:rPr>
        <w:t xml:space="preserve"> </w:t>
      </w:r>
      <w:r w:rsidRPr="00AC5427">
        <w:rPr>
          <w:spacing w:val="-1"/>
        </w:rPr>
        <w:t>связанные</w:t>
      </w:r>
      <w:r w:rsidRPr="00AC5427">
        <w:rPr>
          <w:spacing w:val="31"/>
        </w:rPr>
        <w:t xml:space="preserve"> </w:t>
      </w:r>
      <w:r w:rsidRPr="00AC5427">
        <w:t>с</w:t>
      </w:r>
      <w:r w:rsidRPr="00AC5427">
        <w:rPr>
          <w:spacing w:val="34"/>
        </w:rPr>
        <w:t xml:space="preserve"> </w:t>
      </w:r>
      <w:r w:rsidRPr="00AC5427">
        <w:rPr>
          <w:spacing w:val="-1"/>
        </w:rPr>
        <w:t>организацией</w:t>
      </w:r>
      <w:r w:rsidRPr="00AC5427">
        <w:rPr>
          <w:spacing w:val="34"/>
        </w:rPr>
        <w:t xml:space="preserve"> </w:t>
      </w:r>
      <w:r w:rsidRPr="00AC5427">
        <w:t>и</w:t>
      </w:r>
      <w:r w:rsidRPr="00AC5427">
        <w:rPr>
          <w:spacing w:val="34"/>
        </w:rPr>
        <w:t xml:space="preserve"> </w:t>
      </w:r>
      <w:r w:rsidRPr="00AC5427">
        <w:rPr>
          <w:spacing w:val="-1"/>
        </w:rPr>
        <w:t>проведением</w:t>
      </w:r>
      <w:r w:rsidRPr="00AC5427">
        <w:rPr>
          <w:spacing w:val="38"/>
        </w:rPr>
        <w:t xml:space="preserve"> </w:t>
      </w:r>
      <w:r w:rsidRPr="00AC5427">
        <w:rPr>
          <w:spacing w:val="-1"/>
        </w:rPr>
        <w:t>общественных</w:t>
      </w:r>
      <w:r w:rsidRPr="00AC5427">
        <w:rPr>
          <w:spacing w:val="35"/>
        </w:rPr>
        <w:t xml:space="preserve"> </w:t>
      </w:r>
      <w:r w:rsidRPr="00AC5427">
        <w:rPr>
          <w:spacing w:val="-1"/>
        </w:rPr>
        <w:t>обсуждений</w:t>
      </w:r>
      <w:r w:rsidRPr="00AC5427">
        <w:rPr>
          <w:spacing w:val="71"/>
        </w:rPr>
        <w:t xml:space="preserve"> </w:t>
      </w:r>
      <w:r w:rsidRPr="00AC5427">
        <w:t>или</w:t>
      </w:r>
      <w:r w:rsidRPr="00AC5427">
        <w:rPr>
          <w:spacing w:val="52"/>
        </w:rPr>
        <w:t xml:space="preserve"> </w:t>
      </w:r>
      <w:r w:rsidRPr="00AC5427">
        <w:rPr>
          <w:spacing w:val="-1"/>
        </w:rPr>
        <w:t>публичных</w:t>
      </w:r>
      <w:r w:rsidRPr="00AC5427">
        <w:rPr>
          <w:spacing w:val="54"/>
        </w:rPr>
        <w:t xml:space="preserve"> </w:t>
      </w:r>
      <w:r w:rsidRPr="00AC5427">
        <w:rPr>
          <w:spacing w:val="-1"/>
        </w:rPr>
        <w:t>слушаний</w:t>
      </w:r>
      <w:r w:rsidRPr="00AC5427">
        <w:rPr>
          <w:spacing w:val="51"/>
        </w:rPr>
        <w:t xml:space="preserve"> </w:t>
      </w:r>
      <w:r w:rsidRPr="00AC5427">
        <w:t>по</w:t>
      </w:r>
      <w:r w:rsidRPr="00AC5427">
        <w:rPr>
          <w:spacing w:val="52"/>
        </w:rPr>
        <w:t xml:space="preserve"> </w:t>
      </w:r>
      <w:r w:rsidRPr="00AC5427">
        <w:rPr>
          <w:spacing w:val="-1"/>
        </w:rPr>
        <w:t>вопросу</w:t>
      </w:r>
      <w:r w:rsidRPr="00AC5427">
        <w:rPr>
          <w:spacing w:val="45"/>
        </w:rPr>
        <w:t xml:space="preserve"> </w:t>
      </w:r>
      <w:r w:rsidRPr="00AC5427">
        <w:rPr>
          <w:spacing w:val="-1"/>
        </w:rPr>
        <w:t>предоставления</w:t>
      </w:r>
      <w:r w:rsidRPr="00AC5427">
        <w:rPr>
          <w:spacing w:val="52"/>
        </w:rPr>
        <w:t xml:space="preserve"> </w:t>
      </w:r>
      <w:r w:rsidRPr="00AC5427">
        <w:rPr>
          <w:spacing w:val="-1"/>
        </w:rPr>
        <w:t>разрешения</w:t>
      </w:r>
      <w:r w:rsidRPr="00AC5427">
        <w:rPr>
          <w:spacing w:val="52"/>
        </w:rPr>
        <w:t xml:space="preserve"> </w:t>
      </w:r>
      <w:r w:rsidRPr="00AC5427">
        <w:t>на</w:t>
      </w:r>
      <w:r w:rsidRPr="00AC5427">
        <w:rPr>
          <w:spacing w:val="49"/>
        </w:rPr>
        <w:t xml:space="preserve"> </w:t>
      </w:r>
      <w:r w:rsidRPr="00AC5427">
        <w:rPr>
          <w:spacing w:val="-1"/>
        </w:rPr>
        <w:t>отклонение</w:t>
      </w:r>
      <w:r w:rsidRPr="00AC5427">
        <w:rPr>
          <w:spacing w:val="51"/>
        </w:rPr>
        <w:t xml:space="preserve"> </w:t>
      </w:r>
      <w:r w:rsidRPr="00AC5427">
        <w:rPr>
          <w:spacing w:val="-2"/>
        </w:rPr>
        <w:t>от</w:t>
      </w:r>
      <w:r w:rsidRPr="00AC5427">
        <w:rPr>
          <w:spacing w:val="75"/>
        </w:rPr>
        <w:t xml:space="preserve"> </w:t>
      </w:r>
      <w:r w:rsidRPr="00AC5427">
        <w:rPr>
          <w:spacing w:val="-1"/>
        </w:rPr>
        <w:t>предельных</w:t>
      </w:r>
      <w:r w:rsidRPr="00AC5427">
        <w:rPr>
          <w:spacing w:val="34"/>
        </w:rPr>
        <w:t xml:space="preserve"> </w:t>
      </w:r>
      <w:r w:rsidRPr="00AC5427">
        <w:rPr>
          <w:spacing w:val="-1"/>
        </w:rPr>
        <w:t>параметров,</w:t>
      </w:r>
      <w:r w:rsidRPr="00AC5427">
        <w:rPr>
          <w:spacing w:val="31"/>
        </w:rPr>
        <w:t xml:space="preserve"> </w:t>
      </w:r>
      <w:r w:rsidRPr="00AC5427">
        <w:rPr>
          <w:spacing w:val="-1"/>
        </w:rPr>
        <w:t>несет</w:t>
      </w:r>
      <w:r w:rsidRPr="00AC5427">
        <w:rPr>
          <w:spacing w:val="31"/>
        </w:rPr>
        <w:t xml:space="preserve"> </w:t>
      </w:r>
      <w:r w:rsidRPr="00AC5427">
        <w:rPr>
          <w:spacing w:val="-1"/>
        </w:rPr>
        <w:t>физическое</w:t>
      </w:r>
      <w:r w:rsidRPr="00AC5427">
        <w:rPr>
          <w:spacing w:val="32"/>
        </w:rPr>
        <w:t xml:space="preserve"> </w:t>
      </w:r>
      <w:r w:rsidRPr="00AC5427">
        <w:t>или</w:t>
      </w:r>
      <w:r w:rsidRPr="00AC5427">
        <w:rPr>
          <w:spacing w:val="32"/>
        </w:rPr>
        <w:t xml:space="preserve"> </w:t>
      </w:r>
      <w:r w:rsidRPr="00AC5427">
        <w:rPr>
          <w:spacing w:val="-1"/>
        </w:rPr>
        <w:t>юридическое</w:t>
      </w:r>
      <w:r w:rsidRPr="00AC5427">
        <w:rPr>
          <w:spacing w:val="30"/>
        </w:rPr>
        <w:t xml:space="preserve"> </w:t>
      </w:r>
      <w:r w:rsidRPr="00AC5427">
        <w:rPr>
          <w:spacing w:val="-1"/>
        </w:rPr>
        <w:t>лицо,</w:t>
      </w:r>
      <w:r w:rsidRPr="00AC5427">
        <w:rPr>
          <w:spacing w:val="30"/>
        </w:rPr>
        <w:t xml:space="preserve"> </w:t>
      </w:r>
      <w:r w:rsidRPr="00AC5427">
        <w:rPr>
          <w:spacing w:val="-1"/>
        </w:rPr>
        <w:t>заинтересованное</w:t>
      </w:r>
      <w:r w:rsidRPr="00AC5427">
        <w:rPr>
          <w:spacing w:val="30"/>
        </w:rPr>
        <w:t xml:space="preserve"> </w:t>
      </w:r>
      <w:r w:rsidRPr="00AC5427">
        <w:t>в</w:t>
      </w:r>
      <w:r w:rsidRPr="00AC5427">
        <w:rPr>
          <w:spacing w:val="85"/>
        </w:rPr>
        <w:t xml:space="preserve"> </w:t>
      </w:r>
      <w:r w:rsidRPr="00AC5427">
        <w:rPr>
          <w:spacing w:val="-1"/>
        </w:rPr>
        <w:t>предоставлении</w:t>
      </w:r>
      <w:r w:rsidRPr="00AC5427">
        <w:t xml:space="preserve"> такого</w:t>
      </w:r>
      <w:r w:rsidRPr="00AC5427">
        <w:rPr>
          <w:spacing w:val="-2"/>
        </w:rPr>
        <w:t xml:space="preserve"> </w:t>
      </w:r>
      <w:r w:rsidRPr="00AC5427">
        <w:rPr>
          <w:spacing w:val="-1"/>
        </w:rPr>
        <w:t>разрешения.</w:t>
      </w:r>
    </w:p>
    <w:p w:rsidR="000D0096" w:rsidRPr="00AC5427" w:rsidRDefault="000D0096" w:rsidP="003C10AB">
      <w:pPr>
        <w:pStyle w:val="aff2"/>
        <w:widowControl w:val="0"/>
        <w:numPr>
          <w:ilvl w:val="0"/>
          <w:numId w:val="0"/>
        </w:numPr>
        <w:tabs>
          <w:tab w:val="left" w:pos="1390"/>
        </w:tabs>
        <w:ind w:right="113" w:firstLine="709"/>
        <w:rPr>
          <w:spacing w:val="-1"/>
        </w:rPr>
      </w:pPr>
    </w:p>
    <w:p w:rsidR="000D0096" w:rsidRPr="00AC5427" w:rsidRDefault="000D0096" w:rsidP="003C10AB">
      <w:pPr>
        <w:pStyle w:val="aff2"/>
        <w:widowControl w:val="0"/>
        <w:numPr>
          <w:ilvl w:val="0"/>
          <w:numId w:val="0"/>
        </w:numPr>
        <w:tabs>
          <w:tab w:val="left" w:pos="1390"/>
        </w:tabs>
        <w:ind w:right="113" w:firstLine="709"/>
      </w:pPr>
    </w:p>
    <w:p w:rsidR="00EC0701" w:rsidRPr="00AC5427" w:rsidRDefault="00EC0701" w:rsidP="003C10AB">
      <w:pPr>
        <w:tabs>
          <w:tab w:val="left" w:pos="1276"/>
        </w:tabs>
      </w:pPr>
    </w:p>
    <w:p w:rsidR="00EC0701" w:rsidRPr="00AC5427" w:rsidRDefault="00EC0701" w:rsidP="003C10AB">
      <w:pPr>
        <w:pStyle w:val="10"/>
        <w:ind w:firstLine="0"/>
      </w:pPr>
      <w:bookmarkStart w:id="130" w:name="_Toc443557220"/>
      <w:bookmarkStart w:id="131" w:name="_Toc444100742"/>
      <w:r w:rsidRPr="00AC5427">
        <w:br w:type="page"/>
      </w:r>
      <w:bookmarkStart w:id="132" w:name="_Toc464568294"/>
      <w:bookmarkStart w:id="133" w:name="_Toc25746042"/>
      <w:r w:rsidRPr="00AC5427">
        <w:lastRenderedPageBreak/>
        <w:t>Глава 6. Порядок внесения изменений в правила</w:t>
      </w:r>
      <w:bookmarkEnd w:id="130"/>
      <w:bookmarkEnd w:id="131"/>
      <w:bookmarkEnd w:id="132"/>
      <w:bookmarkEnd w:id="133"/>
    </w:p>
    <w:p w:rsidR="00EC0701" w:rsidRPr="00AC5427" w:rsidRDefault="00EC0701" w:rsidP="003C10AB">
      <w:pPr>
        <w:pStyle w:val="ConsPlusNormal"/>
        <w:jc w:val="both"/>
        <w:rPr>
          <w:rFonts w:ascii="Times New Roman" w:hAnsi="Times New Roman"/>
          <w:sz w:val="24"/>
        </w:rPr>
      </w:pPr>
    </w:p>
    <w:p w:rsidR="00C23C1F" w:rsidRPr="00AC5427" w:rsidRDefault="00C23C1F" w:rsidP="003C10AB">
      <w:pPr>
        <w:pStyle w:val="22"/>
      </w:pPr>
      <w:bookmarkStart w:id="134" w:name="_Toc25746043"/>
      <w:r w:rsidRPr="00AC5427">
        <w:t>Статья 2</w:t>
      </w:r>
      <w:r w:rsidR="00D95674" w:rsidRPr="00AC5427">
        <w:t>6</w:t>
      </w:r>
      <w:r w:rsidRPr="00AC5427">
        <w:t>. Основания для внесения изменений в Правила</w:t>
      </w:r>
      <w:bookmarkEnd w:id="134"/>
    </w:p>
    <w:p w:rsidR="00C23C1F" w:rsidRPr="00AC5427" w:rsidRDefault="00C23C1F" w:rsidP="003C10AB">
      <w:pPr>
        <w:pStyle w:val="ConsPlusNormal"/>
        <w:rPr>
          <w:rFonts w:ascii="Times New Roman" w:hAnsi="Times New Roman" w:cs="Times New Roman"/>
          <w:bCs/>
          <w:sz w:val="24"/>
          <w:szCs w:val="24"/>
        </w:rPr>
      </w:pPr>
    </w:p>
    <w:p w:rsidR="00D95674" w:rsidRPr="00AC5427" w:rsidRDefault="00D95674" w:rsidP="003C10AB">
      <w:pPr>
        <w:pStyle w:val="ConsPlusNormal"/>
        <w:tabs>
          <w:tab w:val="left" w:pos="1276"/>
        </w:tabs>
        <w:ind w:left="142" w:firstLine="709"/>
        <w:jc w:val="both"/>
        <w:rPr>
          <w:rFonts w:ascii="Times New Roman" w:hAnsi="Times New Roman" w:cs="Times New Roman"/>
          <w:bCs/>
          <w:sz w:val="24"/>
          <w:szCs w:val="24"/>
        </w:rPr>
      </w:pPr>
      <w:r w:rsidRPr="00AC5427">
        <w:rPr>
          <w:rFonts w:ascii="Times New Roman" w:hAnsi="Times New Roman" w:cs="Times New Roman"/>
          <w:bCs/>
          <w:sz w:val="24"/>
          <w:szCs w:val="24"/>
        </w:rPr>
        <w:t>1.</w:t>
      </w:r>
      <w:r w:rsidRPr="00AC5427">
        <w:rPr>
          <w:rFonts w:ascii="Times New Roman" w:hAnsi="Times New Roman" w:cs="Times New Roman"/>
          <w:bCs/>
          <w:sz w:val="24"/>
          <w:szCs w:val="24"/>
        </w:rPr>
        <w:tab/>
        <w:t>Основаниями для рассмотрения вопроса о внесении изменений в Правила являются:</w:t>
      </w:r>
    </w:p>
    <w:p w:rsidR="00D95674" w:rsidRPr="00AC5427" w:rsidRDefault="00D95674" w:rsidP="003C10AB">
      <w:pPr>
        <w:pStyle w:val="ConsPlusNormal"/>
        <w:tabs>
          <w:tab w:val="left" w:pos="1276"/>
        </w:tabs>
        <w:ind w:left="142" w:firstLine="709"/>
        <w:jc w:val="both"/>
        <w:rPr>
          <w:rFonts w:ascii="Times New Roman" w:hAnsi="Times New Roman" w:cs="Times New Roman"/>
          <w:bCs/>
          <w:sz w:val="24"/>
          <w:szCs w:val="24"/>
        </w:rPr>
      </w:pPr>
      <w:r w:rsidRPr="00AC5427">
        <w:rPr>
          <w:rFonts w:ascii="Times New Roman" w:hAnsi="Times New Roman" w:cs="Times New Roman"/>
          <w:bCs/>
          <w:sz w:val="24"/>
          <w:szCs w:val="24"/>
        </w:rPr>
        <w:t>-</w:t>
      </w:r>
      <w:r w:rsidRPr="00AC5427">
        <w:rPr>
          <w:rFonts w:ascii="Times New Roman" w:hAnsi="Times New Roman" w:cs="Times New Roman"/>
          <w:bCs/>
          <w:sz w:val="24"/>
          <w:szCs w:val="24"/>
        </w:rPr>
        <w:tab/>
        <w:t>несоответствие настоящих Правил генеральному плану, возникшее в результате внесения в генеральный план изменений;</w:t>
      </w:r>
    </w:p>
    <w:p w:rsidR="00D95674" w:rsidRPr="00AC5427" w:rsidRDefault="00D95674" w:rsidP="003C10AB">
      <w:pPr>
        <w:pStyle w:val="affffff0"/>
        <w:tabs>
          <w:tab w:val="left" w:pos="1276"/>
        </w:tabs>
        <w:ind w:left="142"/>
        <w:jc w:val="both"/>
        <w:rPr>
          <w:bCs/>
          <w:szCs w:val="24"/>
        </w:rPr>
      </w:pPr>
      <w:r w:rsidRPr="00AC5427">
        <w:rPr>
          <w:bCs/>
          <w:szCs w:val="24"/>
        </w:rPr>
        <w:t>-</w:t>
      </w:r>
      <w:r w:rsidRPr="00AC5427">
        <w:rPr>
          <w:bCs/>
          <w:szCs w:val="24"/>
        </w:rPr>
        <w:tab/>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C5427">
        <w:rPr>
          <w:bCs/>
          <w:szCs w:val="24"/>
        </w:rPr>
        <w:t>приаэродромной</w:t>
      </w:r>
      <w:proofErr w:type="spellEnd"/>
      <w:r w:rsidRPr="00AC5427">
        <w:rPr>
          <w:bCs/>
          <w:szCs w:val="24"/>
        </w:rPr>
        <w:t xml:space="preserve"> территории, которые допущены в Правилах;</w:t>
      </w:r>
    </w:p>
    <w:p w:rsidR="00D95674" w:rsidRPr="00AC5427" w:rsidRDefault="00D95674" w:rsidP="003C10AB">
      <w:pPr>
        <w:pStyle w:val="affffff0"/>
        <w:tabs>
          <w:tab w:val="left" w:pos="1276"/>
        </w:tabs>
        <w:ind w:left="142"/>
        <w:jc w:val="both"/>
        <w:rPr>
          <w:bCs/>
          <w:szCs w:val="24"/>
        </w:rPr>
      </w:pPr>
      <w:r w:rsidRPr="00AC5427">
        <w:rPr>
          <w:bCs/>
          <w:szCs w:val="24"/>
        </w:rPr>
        <w:t>-</w:t>
      </w:r>
      <w:r w:rsidRPr="00AC5427">
        <w:rPr>
          <w:bCs/>
          <w:szCs w:val="24"/>
        </w:rPr>
        <w:tab/>
        <w:t>поступление предложений об изменении границ территориальных зон, изменении градостроительных регламентов;</w:t>
      </w:r>
    </w:p>
    <w:p w:rsidR="00D95674" w:rsidRPr="00AC5427" w:rsidRDefault="00D95674" w:rsidP="003C10AB">
      <w:pPr>
        <w:pStyle w:val="affffff0"/>
        <w:tabs>
          <w:tab w:val="left" w:pos="1276"/>
        </w:tabs>
        <w:ind w:left="142"/>
        <w:jc w:val="both"/>
        <w:rPr>
          <w:bCs/>
          <w:szCs w:val="24"/>
        </w:rPr>
      </w:pPr>
      <w:r w:rsidRPr="00AC5427">
        <w:rPr>
          <w:bCs/>
          <w:szCs w:val="24"/>
        </w:rPr>
        <w:t>-</w:t>
      </w:r>
      <w:r w:rsidRPr="00AC5427">
        <w:rPr>
          <w:bCs/>
          <w:szCs w:val="24"/>
        </w:rPr>
        <w:tab/>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соответствующей карте Правил, содержащемуся в Едином государственном реестре недвижимости описанию местоположения границ указанных зон, территорий;</w:t>
      </w:r>
    </w:p>
    <w:p w:rsidR="00D95674" w:rsidRPr="00AC5427" w:rsidRDefault="00D95674" w:rsidP="003C10AB">
      <w:pPr>
        <w:pStyle w:val="affffff0"/>
        <w:tabs>
          <w:tab w:val="left" w:pos="1276"/>
        </w:tabs>
        <w:ind w:left="142"/>
        <w:jc w:val="both"/>
        <w:rPr>
          <w:bCs/>
          <w:szCs w:val="24"/>
        </w:rPr>
      </w:pPr>
      <w:r w:rsidRPr="00AC5427">
        <w:rPr>
          <w:bCs/>
          <w:szCs w:val="24"/>
        </w:rPr>
        <w:t>-</w:t>
      </w:r>
      <w:r w:rsidRPr="00AC5427">
        <w:rPr>
          <w:bCs/>
          <w:szCs w:val="24"/>
        </w:rPr>
        <w:tab/>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95674" w:rsidRPr="00AC5427" w:rsidRDefault="00D95674" w:rsidP="003C10AB">
      <w:pPr>
        <w:pStyle w:val="affffff0"/>
        <w:tabs>
          <w:tab w:val="left" w:pos="1276"/>
        </w:tabs>
        <w:ind w:left="142"/>
        <w:jc w:val="both"/>
        <w:rPr>
          <w:bCs/>
          <w:szCs w:val="24"/>
        </w:rPr>
      </w:pPr>
      <w:r w:rsidRPr="00AC5427">
        <w:rPr>
          <w:bCs/>
          <w:szCs w:val="24"/>
        </w:rPr>
        <w:t>-</w:t>
      </w:r>
      <w:r w:rsidRPr="00AC5427">
        <w:rPr>
          <w:bCs/>
          <w:szCs w:val="24"/>
        </w:rPr>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95674" w:rsidRPr="00AC5427" w:rsidRDefault="00D95674" w:rsidP="003C10AB">
      <w:pPr>
        <w:pStyle w:val="affffff0"/>
        <w:tabs>
          <w:tab w:val="left" w:pos="1276"/>
        </w:tabs>
        <w:ind w:left="142"/>
        <w:jc w:val="both"/>
        <w:rPr>
          <w:szCs w:val="24"/>
        </w:rPr>
      </w:pPr>
      <w:r w:rsidRPr="00AC5427">
        <w:rPr>
          <w:bCs/>
          <w:szCs w:val="24"/>
        </w:rPr>
        <w:t>2.</w:t>
      </w:r>
      <w:r w:rsidRPr="00AC5427">
        <w:rPr>
          <w:bCs/>
          <w:szCs w:val="24"/>
        </w:rPr>
        <w:tab/>
        <w:t xml:space="preserve">В случае, если Правилами не обеспечена в соответствии с пунктом 3 статьи 2 Правил возможность размещения на территориях </w:t>
      </w:r>
      <w:r w:rsidR="00AD1C9D" w:rsidRPr="00AC5427">
        <w:rPr>
          <w:bCs/>
          <w:szCs w:val="24"/>
        </w:rPr>
        <w:t>городского округа</w:t>
      </w:r>
      <w:r w:rsidRPr="00AC5427">
        <w:rPr>
          <w:bCs/>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10644F" w:rsidRPr="00AC5427">
        <w:rPr>
          <w:bCs/>
          <w:szCs w:val="24"/>
        </w:rPr>
        <w:t>городского округа</w:t>
      </w:r>
      <w:r w:rsidRPr="00AC5427">
        <w:rPr>
          <w:bCs/>
          <w:szCs w:val="24"/>
        </w:rPr>
        <w:t xml:space="preserve"> (за исключением линейных объектов) </w:t>
      </w:r>
      <w:r w:rsidRPr="00AC5427">
        <w:rPr>
          <w:bCs/>
          <w:kern w:val="36"/>
          <w:szCs w:val="24"/>
        </w:rPr>
        <w:t>Комитет по архитектуре и градостроительству Московской области</w:t>
      </w:r>
      <w:r w:rsidRPr="00AC5427" w:rsidDel="00717B2C">
        <w:rPr>
          <w:bCs/>
          <w:szCs w:val="24"/>
        </w:rPr>
        <w:t xml:space="preserve"> </w:t>
      </w:r>
      <w:r w:rsidRPr="00AC5427">
        <w:rPr>
          <w:bCs/>
          <w:szCs w:val="24"/>
        </w:rPr>
        <w:t>обеспечивает внесение изменений в Правила в целях обеспечения размещения указанных объектов.</w:t>
      </w:r>
      <w:r w:rsidRPr="00AC5427">
        <w:rPr>
          <w:b/>
          <w:bCs/>
          <w:szCs w:val="24"/>
        </w:rPr>
        <w:t xml:space="preserve"> </w:t>
      </w:r>
      <w:r w:rsidRPr="00AC5427">
        <w:rPr>
          <w:bCs/>
          <w:szCs w:val="24"/>
        </w:rPr>
        <w:t>При этом проведение общественных обсуждений или публичных слушаний не требуется</w:t>
      </w:r>
      <w:r w:rsidRPr="00AC5427">
        <w:rPr>
          <w:szCs w:val="24"/>
        </w:rPr>
        <w:t>.</w:t>
      </w:r>
    </w:p>
    <w:p w:rsidR="00EC0701" w:rsidRPr="00AC5427" w:rsidRDefault="00EC0701" w:rsidP="003C10AB">
      <w:pPr>
        <w:pStyle w:val="ConsPlusNormal"/>
        <w:jc w:val="both"/>
        <w:rPr>
          <w:rFonts w:ascii="Times New Roman" w:hAnsi="Times New Roman"/>
          <w:sz w:val="24"/>
        </w:rPr>
      </w:pPr>
    </w:p>
    <w:p w:rsidR="00EC0701" w:rsidRPr="00AC5427" w:rsidRDefault="00EC0701" w:rsidP="003C10AB">
      <w:pPr>
        <w:pStyle w:val="22"/>
      </w:pPr>
      <w:bookmarkStart w:id="135" w:name="_Toc442957644"/>
      <w:bookmarkStart w:id="136" w:name="_Toc443557222"/>
      <w:bookmarkStart w:id="137" w:name="_Toc444100744"/>
      <w:bookmarkStart w:id="138" w:name="_Toc464568296"/>
      <w:bookmarkStart w:id="139" w:name="_Toc25746044"/>
      <w:r w:rsidRPr="00AC5427">
        <w:t>Статья 2</w:t>
      </w:r>
      <w:r w:rsidR="00D95674" w:rsidRPr="00AC5427">
        <w:t>7</w:t>
      </w:r>
      <w:r w:rsidRPr="00AC5427">
        <w:t>. Порядок внесения изменений в Правила</w:t>
      </w:r>
      <w:bookmarkEnd w:id="135"/>
      <w:bookmarkEnd w:id="136"/>
      <w:bookmarkEnd w:id="137"/>
      <w:bookmarkEnd w:id="138"/>
      <w:bookmarkEnd w:id="139"/>
    </w:p>
    <w:p w:rsidR="00EC0701" w:rsidRPr="00AC5427" w:rsidRDefault="00EC0701" w:rsidP="003C10AB">
      <w:pPr>
        <w:pStyle w:val="ConsPlusNormal"/>
        <w:rPr>
          <w:rFonts w:ascii="Times New Roman" w:hAnsi="Times New Roman"/>
          <w:sz w:val="24"/>
        </w:rPr>
      </w:pPr>
    </w:p>
    <w:p w:rsidR="00D95674" w:rsidRPr="00AC5427" w:rsidRDefault="00D95674" w:rsidP="00562B45">
      <w:pPr>
        <w:pStyle w:val="aff2"/>
        <w:widowControl w:val="0"/>
        <w:numPr>
          <w:ilvl w:val="0"/>
          <w:numId w:val="28"/>
        </w:numPr>
        <w:tabs>
          <w:tab w:val="left" w:pos="1390"/>
        </w:tabs>
        <w:ind w:right="115" w:firstLine="709"/>
      </w:pPr>
      <w:r w:rsidRPr="00AC5427">
        <w:rPr>
          <w:spacing w:val="-1"/>
        </w:rPr>
        <w:t>Внесение</w:t>
      </w:r>
      <w:r w:rsidRPr="00AC5427">
        <w:rPr>
          <w:spacing w:val="1"/>
        </w:rPr>
        <w:t xml:space="preserve"> </w:t>
      </w:r>
      <w:r w:rsidRPr="00AC5427">
        <w:rPr>
          <w:spacing w:val="-1"/>
        </w:rPr>
        <w:t>изменений</w:t>
      </w:r>
      <w:r w:rsidRPr="00AC5427">
        <w:rPr>
          <w:spacing w:val="3"/>
        </w:rPr>
        <w:t xml:space="preserve"> </w:t>
      </w:r>
      <w:r w:rsidRPr="00AC5427">
        <w:t>в</w:t>
      </w:r>
      <w:r w:rsidRPr="00AC5427">
        <w:rPr>
          <w:spacing w:val="59"/>
        </w:rPr>
        <w:t xml:space="preserve"> </w:t>
      </w:r>
      <w:r w:rsidRPr="00AC5427">
        <w:rPr>
          <w:spacing w:val="-1"/>
        </w:rPr>
        <w:t>Правила</w:t>
      </w:r>
      <w:r w:rsidRPr="00AC5427">
        <w:rPr>
          <w:spacing w:val="1"/>
        </w:rPr>
        <w:t xml:space="preserve"> </w:t>
      </w:r>
      <w:r w:rsidRPr="00AC5427">
        <w:rPr>
          <w:spacing w:val="-1"/>
        </w:rPr>
        <w:t>осуществляется</w:t>
      </w:r>
      <w:r w:rsidRPr="00AC5427">
        <w:rPr>
          <w:spacing w:val="2"/>
        </w:rPr>
        <w:t xml:space="preserve"> </w:t>
      </w:r>
      <w:r w:rsidRPr="00AC5427">
        <w:t>в</w:t>
      </w:r>
      <w:r w:rsidRPr="00AC5427">
        <w:rPr>
          <w:spacing w:val="1"/>
        </w:rPr>
        <w:t xml:space="preserve"> </w:t>
      </w:r>
      <w:r w:rsidRPr="00AC5427">
        <w:rPr>
          <w:spacing w:val="-1"/>
        </w:rPr>
        <w:t>порядке,</w:t>
      </w:r>
      <w:r w:rsidRPr="00AC5427">
        <w:rPr>
          <w:spacing w:val="2"/>
        </w:rPr>
        <w:t xml:space="preserve"> </w:t>
      </w:r>
      <w:r w:rsidRPr="00AC5427">
        <w:rPr>
          <w:spacing w:val="-1"/>
        </w:rPr>
        <w:t>предусмотренном</w:t>
      </w:r>
      <w:r w:rsidRPr="00AC5427">
        <w:rPr>
          <w:spacing w:val="79"/>
        </w:rPr>
        <w:t xml:space="preserve"> </w:t>
      </w:r>
      <w:r w:rsidRPr="00AC5427">
        <w:rPr>
          <w:spacing w:val="-1"/>
        </w:rPr>
        <w:t>постановлением</w:t>
      </w:r>
      <w:r w:rsidRPr="00AC5427">
        <w:rPr>
          <w:spacing w:val="25"/>
        </w:rPr>
        <w:t xml:space="preserve"> </w:t>
      </w:r>
      <w:r w:rsidRPr="00AC5427">
        <w:rPr>
          <w:spacing w:val="-1"/>
        </w:rPr>
        <w:t>Правительства</w:t>
      </w:r>
      <w:r w:rsidRPr="00AC5427">
        <w:rPr>
          <w:spacing w:val="24"/>
        </w:rPr>
        <w:t xml:space="preserve"> </w:t>
      </w:r>
      <w:r w:rsidRPr="00AC5427">
        <w:rPr>
          <w:spacing w:val="-1"/>
        </w:rPr>
        <w:t>Московской</w:t>
      </w:r>
      <w:r w:rsidRPr="00AC5427">
        <w:rPr>
          <w:spacing w:val="27"/>
        </w:rPr>
        <w:t xml:space="preserve"> </w:t>
      </w:r>
      <w:r w:rsidRPr="00AC5427">
        <w:rPr>
          <w:spacing w:val="-1"/>
        </w:rPr>
        <w:t>области</w:t>
      </w:r>
      <w:r w:rsidRPr="00AC5427">
        <w:rPr>
          <w:spacing w:val="27"/>
        </w:rPr>
        <w:t xml:space="preserve"> </w:t>
      </w:r>
      <w:r w:rsidRPr="00AC5427">
        <w:t>от</w:t>
      </w:r>
      <w:r w:rsidRPr="00AC5427">
        <w:rPr>
          <w:spacing w:val="26"/>
        </w:rPr>
        <w:t xml:space="preserve"> </w:t>
      </w:r>
      <w:r w:rsidRPr="00AC5427">
        <w:rPr>
          <w:spacing w:val="-1"/>
        </w:rPr>
        <w:t>30.12.2014</w:t>
      </w:r>
      <w:r w:rsidRPr="00AC5427">
        <w:rPr>
          <w:spacing w:val="26"/>
        </w:rPr>
        <w:t xml:space="preserve"> </w:t>
      </w:r>
      <w:r w:rsidRPr="00AC5427">
        <w:t>№</w:t>
      </w:r>
      <w:r w:rsidRPr="00AC5427">
        <w:rPr>
          <w:spacing w:val="25"/>
        </w:rPr>
        <w:t xml:space="preserve"> </w:t>
      </w:r>
      <w:r w:rsidRPr="00AC5427">
        <w:t>1182/51</w:t>
      </w:r>
      <w:r w:rsidRPr="00AC5427">
        <w:rPr>
          <w:spacing w:val="31"/>
        </w:rPr>
        <w:t xml:space="preserve"> </w:t>
      </w:r>
      <w:r w:rsidRPr="00AC5427">
        <w:rPr>
          <w:spacing w:val="-3"/>
        </w:rPr>
        <w:t>«Об</w:t>
      </w:r>
      <w:r w:rsidRPr="00AC5427">
        <w:rPr>
          <w:spacing w:val="81"/>
        </w:rPr>
        <w:t xml:space="preserve"> </w:t>
      </w:r>
      <w:r w:rsidRPr="00AC5427">
        <w:rPr>
          <w:spacing w:val="-1"/>
        </w:rPr>
        <w:t>утверждении</w:t>
      </w:r>
      <w:r w:rsidRPr="00AC5427">
        <w:rPr>
          <w:spacing w:val="33"/>
        </w:rPr>
        <w:t xml:space="preserve"> </w:t>
      </w:r>
      <w:r w:rsidRPr="00AC5427">
        <w:rPr>
          <w:spacing w:val="-1"/>
        </w:rPr>
        <w:t>порядка</w:t>
      </w:r>
      <w:r w:rsidRPr="00AC5427">
        <w:rPr>
          <w:spacing w:val="32"/>
        </w:rPr>
        <w:t xml:space="preserve"> </w:t>
      </w:r>
      <w:r w:rsidRPr="00AC5427">
        <w:rPr>
          <w:spacing w:val="-1"/>
        </w:rPr>
        <w:t>подготовки,</w:t>
      </w:r>
      <w:r w:rsidRPr="00AC5427">
        <w:rPr>
          <w:spacing w:val="33"/>
        </w:rPr>
        <w:t xml:space="preserve"> </w:t>
      </w:r>
      <w:r w:rsidRPr="00AC5427">
        <w:rPr>
          <w:spacing w:val="-1"/>
        </w:rPr>
        <w:t>согласования,</w:t>
      </w:r>
      <w:r w:rsidRPr="00AC5427">
        <w:rPr>
          <w:spacing w:val="33"/>
        </w:rPr>
        <w:t xml:space="preserve"> </w:t>
      </w:r>
      <w:r w:rsidRPr="00AC5427">
        <w:rPr>
          <w:spacing w:val="-1"/>
        </w:rPr>
        <w:t>направления</w:t>
      </w:r>
      <w:r w:rsidRPr="00AC5427">
        <w:rPr>
          <w:spacing w:val="33"/>
        </w:rPr>
        <w:t xml:space="preserve"> </w:t>
      </w:r>
      <w:r w:rsidRPr="00AC5427">
        <w:rPr>
          <w:spacing w:val="-1"/>
        </w:rPr>
        <w:t>проекта</w:t>
      </w:r>
      <w:r w:rsidRPr="00AC5427">
        <w:rPr>
          <w:spacing w:val="32"/>
        </w:rPr>
        <w:t xml:space="preserve"> </w:t>
      </w:r>
      <w:r w:rsidRPr="00AC5427">
        <w:rPr>
          <w:spacing w:val="-1"/>
        </w:rPr>
        <w:t>правил</w:t>
      </w:r>
      <w:r w:rsidRPr="00AC5427">
        <w:rPr>
          <w:spacing w:val="85"/>
        </w:rPr>
        <w:t xml:space="preserve"> </w:t>
      </w:r>
      <w:r w:rsidRPr="00AC5427">
        <w:rPr>
          <w:spacing w:val="-1"/>
        </w:rPr>
        <w:t>землепользования</w:t>
      </w:r>
      <w:r w:rsidRPr="00AC5427">
        <w:rPr>
          <w:spacing w:val="38"/>
        </w:rPr>
        <w:t xml:space="preserve"> </w:t>
      </w:r>
      <w:r w:rsidRPr="00AC5427">
        <w:t>и</w:t>
      </w:r>
      <w:r w:rsidRPr="00AC5427">
        <w:rPr>
          <w:spacing w:val="39"/>
        </w:rPr>
        <w:t xml:space="preserve"> </w:t>
      </w:r>
      <w:r w:rsidRPr="00AC5427">
        <w:rPr>
          <w:spacing w:val="-1"/>
        </w:rPr>
        <w:t>застройки</w:t>
      </w:r>
      <w:r w:rsidRPr="00AC5427">
        <w:rPr>
          <w:spacing w:val="39"/>
        </w:rPr>
        <w:t xml:space="preserve"> </w:t>
      </w:r>
      <w:r w:rsidRPr="00AC5427">
        <w:t>городского</w:t>
      </w:r>
      <w:r w:rsidRPr="00AC5427">
        <w:rPr>
          <w:spacing w:val="40"/>
        </w:rPr>
        <w:t xml:space="preserve"> </w:t>
      </w:r>
      <w:r w:rsidRPr="00AC5427">
        <w:rPr>
          <w:spacing w:val="-1"/>
        </w:rPr>
        <w:t>округа</w:t>
      </w:r>
      <w:r w:rsidRPr="00AC5427">
        <w:rPr>
          <w:spacing w:val="39"/>
        </w:rPr>
        <w:t xml:space="preserve"> </w:t>
      </w:r>
      <w:r w:rsidRPr="00AC5427">
        <w:t>на</w:t>
      </w:r>
      <w:r w:rsidRPr="00AC5427">
        <w:rPr>
          <w:spacing w:val="42"/>
        </w:rPr>
        <w:t xml:space="preserve"> </w:t>
      </w:r>
      <w:r w:rsidRPr="00AC5427">
        <w:rPr>
          <w:spacing w:val="-1"/>
        </w:rPr>
        <w:t>утверждение</w:t>
      </w:r>
      <w:r w:rsidRPr="00AC5427">
        <w:rPr>
          <w:spacing w:val="39"/>
        </w:rPr>
        <w:t xml:space="preserve"> </w:t>
      </w:r>
      <w:r w:rsidRPr="00AC5427">
        <w:t>в</w:t>
      </w:r>
      <w:r w:rsidRPr="00AC5427">
        <w:rPr>
          <w:spacing w:val="40"/>
        </w:rPr>
        <w:t xml:space="preserve"> </w:t>
      </w:r>
      <w:r w:rsidRPr="00AC5427">
        <w:rPr>
          <w:spacing w:val="-1"/>
        </w:rPr>
        <w:t>орган</w:t>
      </w:r>
      <w:r w:rsidRPr="00AC5427">
        <w:rPr>
          <w:spacing w:val="19"/>
        </w:rPr>
        <w:t xml:space="preserve"> </w:t>
      </w:r>
      <w:r w:rsidRPr="00AC5427">
        <w:rPr>
          <w:spacing w:val="-1"/>
        </w:rPr>
        <w:t>местного</w:t>
      </w:r>
      <w:r w:rsidRPr="00AC5427">
        <w:rPr>
          <w:spacing w:val="79"/>
        </w:rPr>
        <w:t xml:space="preserve"> </w:t>
      </w:r>
      <w:r w:rsidRPr="00AC5427">
        <w:rPr>
          <w:spacing w:val="-1"/>
        </w:rPr>
        <w:t>самоуправления</w:t>
      </w:r>
      <w:r w:rsidRPr="00AC5427">
        <w:t xml:space="preserve"> городского </w:t>
      </w:r>
      <w:r w:rsidRPr="00AC5427">
        <w:rPr>
          <w:spacing w:val="-1"/>
        </w:rPr>
        <w:t>округа</w:t>
      </w:r>
      <w:r w:rsidRPr="00AC5427">
        <w:rPr>
          <w:spacing w:val="2"/>
        </w:rPr>
        <w:t xml:space="preserve"> </w:t>
      </w:r>
      <w:r w:rsidRPr="00AC5427">
        <w:t xml:space="preserve">Московской </w:t>
      </w:r>
      <w:r w:rsidRPr="00AC5427">
        <w:rPr>
          <w:spacing w:val="-1"/>
        </w:rPr>
        <w:t>области».</w:t>
      </w:r>
    </w:p>
    <w:p w:rsidR="00D95674" w:rsidRPr="00AC5427" w:rsidRDefault="00D95674" w:rsidP="00562B45">
      <w:pPr>
        <w:pStyle w:val="aff2"/>
        <w:widowControl w:val="0"/>
        <w:numPr>
          <w:ilvl w:val="0"/>
          <w:numId w:val="28"/>
        </w:numPr>
        <w:tabs>
          <w:tab w:val="left" w:pos="1390"/>
        </w:tabs>
        <w:ind w:right="110" w:firstLine="709"/>
      </w:pPr>
      <w:r w:rsidRPr="00AC5427">
        <w:rPr>
          <w:bCs/>
          <w:kern w:val="36"/>
        </w:rPr>
        <w:t>Комитет по архитектуре и градостроительству Московской области</w:t>
      </w:r>
      <w:r w:rsidRPr="00AC5427" w:rsidDel="00717B2C">
        <w:rPr>
          <w:spacing w:val="-1"/>
        </w:rPr>
        <w:t xml:space="preserve"> </w:t>
      </w:r>
      <w:r w:rsidRPr="00AC5427">
        <w:rPr>
          <w:spacing w:val="-1"/>
        </w:rPr>
        <w:t>осуществляет</w:t>
      </w:r>
      <w:r w:rsidRPr="00AC5427">
        <w:rPr>
          <w:spacing w:val="57"/>
        </w:rPr>
        <w:t xml:space="preserve"> </w:t>
      </w:r>
      <w:r w:rsidRPr="00AC5427">
        <w:t>подготовку</w:t>
      </w:r>
      <w:r w:rsidRPr="00AC5427">
        <w:rPr>
          <w:spacing w:val="55"/>
        </w:rPr>
        <w:t xml:space="preserve"> </w:t>
      </w:r>
      <w:r w:rsidRPr="00AC5427">
        <w:rPr>
          <w:spacing w:val="-1"/>
        </w:rPr>
        <w:t>проекта</w:t>
      </w:r>
      <w:r w:rsidRPr="00AC5427">
        <w:rPr>
          <w:spacing w:val="69"/>
        </w:rPr>
        <w:t xml:space="preserve"> </w:t>
      </w:r>
      <w:r w:rsidRPr="00AC5427">
        <w:rPr>
          <w:spacing w:val="-1"/>
        </w:rPr>
        <w:t>решения</w:t>
      </w:r>
      <w:r w:rsidRPr="00AC5427">
        <w:rPr>
          <w:spacing w:val="18"/>
        </w:rPr>
        <w:t xml:space="preserve"> </w:t>
      </w:r>
      <w:r w:rsidRPr="00AC5427">
        <w:t>о</w:t>
      </w:r>
      <w:r w:rsidRPr="00AC5427">
        <w:rPr>
          <w:spacing w:val="18"/>
        </w:rPr>
        <w:t xml:space="preserve"> </w:t>
      </w:r>
      <w:r w:rsidRPr="00AC5427">
        <w:rPr>
          <w:spacing w:val="-1"/>
        </w:rPr>
        <w:t>внесении</w:t>
      </w:r>
      <w:r w:rsidRPr="00AC5427">
        <w:rPr>
          <w:spacing w:val="17"/>
        </w:rPr>
        <w:t xml:space="preserve"> </w:t>
      </w:r>
      <w:r w:rsidRPr="00AC5427">
        <w:rPr>
          <w:spacing w:val="-1"/>
        </w:rPr>
        <w:t>изменений</w:t>
      </w:r>
      <w:r w:rsidRPr="00AC5427">
        <w:rPr>
          <w:spacing w:val="19"/>
        </w:rPr>
        <w:t xml:space="preserve"> </w:t>
      </w:r>
      <w:r w:rsidRPr="00AC5427">
        <w:t>в</w:t>
      </w:r>
      <w:r w:rsidRPr="00AC5427">
        <w:rPr>
          <w:spacing w:val="18"/>
        </w:rPr>
        <w:t xml:space="preserve"> </w:t>
      </w:r>
      <w:r w:rsidRPr="00AC5427">
        <w:rPr>
          <w:spacing w:val="-1"/>
        </w:rPr>
        <w:t>Правила</w:t>
      </w:r>
      <w:r w:rsidRPr="00AC5427">
        <w:rPr>
          <w:spacing w:val="18"/>
        </w:rPr>
        <w:t xml:space="preserve"> </w:t>
      </w:r>
      <w:r w:rsidRPr="00AC5427">
        <w:t>на</w:t>
      </w:r>
      <w:r w:rsidRPr="00AC5427">
        <w:rPr>
          <w:spacing w:val="18"/>
        </w:rPr>
        <w:t xml:space="preserve"> </w:t>
      </w:r>
      <w:r w:rsidRPr="00AC5427">
        <w:rPr>
          <w:spacing w:val="-1"/>
        </w:rPr>
        <w:t>основании</w:t>
      </w:r>
      <w:r w:rsidRPr="00AC5427">
        <w:rPr>
          <w:spacing w:val="27"/>
        </w:rPr>
        <w:t xml:space="preserve"> </w:t>
      </w:r>
      <w:hyperlink r:id="rId101">
        <w:r w:rsidRPr="00AC5427">
          <w:rPr>
            <w:spacing w:val="-1"/>
          </w:rPr>
          <w:t>постановления</w:t>
        </w:r>
      </w:hyperlink>
      <w:r w:rsidRPr="00AC5427">
        <w:rPr>
          <w:spacing w:val="20"/>
        </w:rPr>
        <w:t xml:space="preserve"> </w:t>
      </w:r>
      <w:r w:rsidRPr="00AC5427">
        <w:rPr>
          <w:spacing w:val="-1"/>
        </w:rPr>
        <w:t>Правительства</w:t>
      </w:r>
      <w:r w:rsidRPr="00AC5427">
        <w:rPr>
          <w:spacing w:val="83"/>
        </w:rPr>
        <w:t xml:space="preserve"> </w:t>
      </w:r>
      <w:r w:rsidRPr="00AC5427">
        <w:rPr>
          <w:spacing w:val="-1"/>
        </w:rPr>
        <w:t>Московской</w:t>
      </w:r>
      <w:r w:rsidRPr="00AC5427">
        <w:rPr>
          <w:spacing w:val="19"/>
        </w:rPr>
        <w:t xml:space="preserve"> </w:t>
      </w:r>
      <w:r w:rsidRPr="00AC5427">
        <w:rPr>
          <w:spacing w:val="-1"/>
        </w:rPr>
        <w:t>области</w:t>
      </w:r>
      <w:r w:rsidRPr="00AC5427">
        <w:rPr>
          <w:spacing w:val="19"/>
        </w:rPr>
        <w:t xml:space="preserve"> </w:t>
      </w:r>
      <w:r w:rsidRPr="00AC5427">
        <w:t>от</w:t>
      </w:r>
      <w:r w:rsidRPr="00AC5427">
        <w:rPr>
          <w:spacing w:val="19"/>
        </w:rPr>
        <w:t xml:space="preserve"> </w:t>
      </w:r>
      <w:r w:rsidRPr="00AC5427">
        <w:t>25.10.2016</w:t>
      </w:r>
      <w:r w:rsidRPr="00AC5427">
        <w:rPr>
          <w:spacing w:val="18"/>
        </w:rPr>
        <w:t xml:space="preserve"> </w:t>
      </w:r>
      <w:r w:rsidRPr="00AC5427">
        <w:t>№</w:t>
      </w:r>
      <w:r w:rsidRPr="00AC5427">
        <w:rPr>
          <w:spacing w:val="18"/>
        </w:rPr>
        <w:t xml:space="preserve"> </w:t>
      </w:r>
      <w:r w:rsidRPr="00AC5427">
        <w:t>791/39</w:t>
      </w:r>
      <w:r w:rsidRPr="00AC5427">
        <w:rPr>
          <w:spacing w:val="24"/>
        </w:rPr>
        <w:t xml:space="preserve"> </w:t>
      </w:r>
      <w:r w:rsidRPr="00AC5427">
        <w:rPr>
          <w:spacing w:val="-1"/>
        </w:rPr>
        <w:t>«Об</w:t>
      </w:r>
      <w:r w:rsidRPr="00AC5427">
        <w:rPr>
          <w:spacing w:val="24"/>
        </w:rPr>
        <w:t xml:space="preserve"> </w:t>
      </w:r>
      <w:r w:rsidRPr="00AC5427">
        <w:rPr>
          <w:spacing w:val="-1"/>
        </w:rPr>
        <w:t>утверждении</w:t>
      </w:r>
      <w:r w:rsidRPr="00AC5427">
        <w:rPr>
          <w:spacing w:val="19"/>
        </w:rPr>
        <w:t xml:space="preserve"> </w:t>
      </w:r>
      <w:r w:rsidRPr="00AC5427">
        <w:rPr>
          <w:spacing w:val="-1"/>
        </w:rPr>
        <w:t>государственной</w:t>
      </w:r>
      <w:r w:rsidRPr="00AC5427">
        <w:rPr>
          <w:spacing w:val="19"/>
        </w:rPr>
        <w:t xml:space="preserve"> </w:t>
      </w:r>
      <w:r w:rsidRPr="00AC5427">
        <w:rPr>
          <w:spacing w:val="-1"/>
        </w:rPr>
        <w:t>программы</w:t>
      </w:r>
      <w:r w:rsidRPr="00AC5427">
        <w:rPr>
          <w:spacing w:val="67"/>
        </w:rPr>
        <w:t xml:space="preserve"> </w:t>
      </w:r>
      <w:r w:rsidRPr="00AC5427">
        <w:rPr>
          <w:spacing w:val="-1"/>
        </w:rPr>
        <w:t>Московской</w:t>
      </w:r>
      <w:r w:rsidRPr="00AC5427">
        <w:t xml:space="preserve"> </w:t>
      </w:r>
      <w:r w:rsidRPr="00AC5427">
        <w:rPr>
          <w:spacing w:val="-1"/>
        </w:rPr>
        <w:t>области</w:t>
      </w:r>
      <w:r w:rsidRPr="00AC5427">
        <w:t xml:space="preserve"> </w:t>
      </w:r>
      <w:r w:rsidRPr="00AC5427">
        <w:rPr>
          <w:spacing w:val="-2"/>
        </w:rPr>
        <w:t>«Архитектура</w:t>
      </w:r>
      <w:r w:rsidRPr="00AC5427">
        <w:t xml:space="preserve"> и </w:t>
      </w:r>
      <w:r w:rsidRPr="00AC5427">
        <w:rPr>
          <w:spacing w:val="-1"/>
        </w:rPr>
        <w:t>градостроительство</w:t>
      </w:r>
      <w:r w:rsidRPr="00AC5427">
        <w:t xml:space="preserve"> Подмосковья» на 2017</w:t>
      </w:r>
      <w:r w:rsidRPr="00AC5427">
        <w:rPr>
          <w:spacing w:val="8"/>
        </w:rPr>
        <w:t xml:space="preserve"> </w:t>
      </w:r>
      <w:r w:rsidRPr="00AC5427">
        <w:t>–</w:t>
      </w:r>
      <w:r w:rsidRPr="00AC5427">
        <w:rPr>
          <w:spacing w:val="89"/>
        </w:rPr>
        <w:t xml:space="preserve"> </w:t>
      </w:r>
      <w:r w:rsidRPr="00AC5427">
        <w:t>2021 годы»</w:t>
      </w:r>
      <w:r w:rsidRPr="00AC5427">
        <w:rPr>
          <w:spacing w:val="-8"/>
        </w:rPr>
        <w:t xml:space="preserve"> </w:t>
      </w:r>
      <w:r w:rsidRPr="00AC5427">
        <w:t xml:space="preserve">и (или) </w:t>
      </w:r>
      <w:r w:rsidRPr="00AC5427">
        <w:rPr>
          <w:spacing w:val="-1"/>
        </w:rPr>
        <w:t>обращений</w:t>
      </w:r>
      <w:r w:rsidRPr="00AC5427">
        <w:t xml:space="preserve"> </w:t>
      </w:r>
      <w:r w:rsidRPr="00AC5427">
        <w:rPr>
          <w:spacing w:val="-1"/>
        </w:rPr>
        <w:t>заинтересованных</w:t>
      </w:r>
      <w:r w:rsidRPr="00AC5427">
        <w:rPr>
          <w:spacing w:val="1"/>
        </w:rPr>
        <w:t xml:space="preserve"> </w:t>
      </w:r>
      <w:r w:rsidRPr="00AC5427">
        <w:rPr>
          <w:spacing w:val="-1"/>
        </w:rPr>
        <w:t>лиц.</w:t>
      </w:r>
    </w:p>
    <w:p w:rsidR="00D95674" w:rsidRPr="00AC5427" w:rsidRDefault="00D95674" w:rsidP="00562B45">
      <w:pPr>
        <w:pStyle w:val="aff2"/>
        <w:widowControl w:val="0"/>
        <w:numPr>
          <w:ilvl w:val="0"/>
          <w:numId w:val="28"/>
        </w:numPr>
        <w:tabs>
          <w:tab w:val="left" w:pos="1390"/>
        </w:tabs>
        <w:ind w:right="118" w:firstLine="709"/>
      </w:pPr>
      <w:r w:rsidRPr="00AC5427">
        <w:rPr>
          <w:spacing w:val="-1"/>
        </w:rPr>
        <w:lastRenderedPageBreak/>
        <w:t>Предложения</w:t>
      </w:r>
      <w:r w:rsidRPr="00AC5427">
        <w:rPr>
          <w:spacing w:val="21"/>
        </w:rPr>
        <w:t xml:space="preserve"> </w:t>
      </w:r>
      <w:r w:rsidRPr="00AC5427">
        <w:t>о</w:t>
      </w:r>
      <w:r w:rsidRPr="00AC5427">
        <w:rPr>
          <w:spacing w:val="21"/>
        </w:rPr>
        <w:t xml:space="preserve"> </w:t>
      </w:r>
      <w:r w:rsidRPr="00AC5427">
        <w:t>внесении</w:t>
      </w:r>
      <w:r w:rsidRPr="00AC5427">
        <w:rPr>
          <w:spacing w:val="19"/>
        </w:rPr>
        <w:t xml:space="preserve"> </w:t>
      </w:r>
      <w:r w:rsidRPr="00AC5427">
        <w:rPr>
          <w:spacing w:val="-1"/>
        </w:rPr>
        <w:t>изменений</w:t>
      </w:r>
      <w:r w:rsidRPr="00AC5427">
        <w:rPr>
          <w:spacing w:val="22"/>
        </w:rPr>
        <w:t xml:space="preserve"> </w:t>
      </w:r>
      <w:r w:rsidRPr="00AC5427">
        <w:t>в</w:t>
      </w:r>
      <w:r w:rsidRPr="00AC5427">
        <w:rPr>
          <w:spacing w:val="20"/>
        </w:rPr>
        <w:t xml:space="preserve"> </w:t>
      </w:r>
      <w:r w:rsidRPr="00AC5427">
        <w:t>Правила</w:t>
      </w:r>
      <w:r w:rsidRPr="00AC5427">
        <w:rPr>
          <w:spacing w:val="20"/>
        </w:rPr>
        <w:t xml:space="preserve"> </w:t>
      </w:r>
      <w:r w:rsidRPr="00AC5427">
        <w:t>на</w:t>
      </w:r>
      <w:r w:rsidRPr="00AC5427">
        <w:rPr>
          <w:spacing w:val="20"/>
        </w:rPr>
        <w:t xml:space="preserve"> </w:t>
      </w:r>
      <w:r w:rsidRPr="00AC5427">
        <w:rPr>
          <w:spacing w:val="-1"/>
        </w:rPr>
        <w:t>рассмотрение</w:t>
      </w:r>
      <w:r w:rsidRPr="00AC5427">
        <w:rPr>
          <w:spacing w:val="22"/>
        </w:rPr>
        <w:t xml:space="preserve"> </w:t>
      </w:r>
      <w:r w:rsidRPr="00AC5427">
        <w:rPr>
          <w:spacing w:val="-1"/>
        </w:rPr>
        <w:t>Комиссии</w:t>
      </w:r>
      <w:r w:rsidRPr="00AC5427">
        <w:rPr>
          <w:spacing w:val="55"/>
        </w:rPr>
        <w:t xml:space="preserve"> </w:t>
      </w:r>
      <w:r w:rsidRPr="00AC5427">
        <w:rPr>
          <w:spacing w:val="-1"/>
        </w:rPr>
        <w:t>направляются:</w:t>
      </w:r>
    </w:p>
    <w:p w:rsidR="00D95674" w:rsidRPr="00AC5427" w:rsidRDefault="00D95674" w:rsidP="00562B45">
      <w:pPr>
        <w:pStyle w:val="aff2"/>
        <w:widowControl w:val="0"/>
        <w:numPr>
          <w:ilvl w:val="0"/>
          <w:numId w:val="26"/>
        </w:numPr>
        <w:tabs>
          <w:tab w:val="left" w:pos="1390"/>
        </w:tabs>
        <w:ind w:right="120" w:firstLine="709"/>
      </w:pPr>
      <w:r w:rsidRPr="00AC5427">
        <w:rPr>
          <w:spacing w:val="-1"/>
        </w:rPr>
        <w:t>федеральными</w:t>
      </w:r>
      <w:r w:rsidRPr="00AC5427">
        <w:rPr>
          <w:spacing w:val="19"/>
        </w:rPr>
        <w:t xml:space="preserve"> </w:t>
      </w:r>
      <w:r w:rsidRPr="00AC5427">
        <w:rPr>
          <w:spacing w:val="-1"/>
        </w:rPr>
        <w:t>органами</w:t>
      </w:r>
      <w:r w:rsidRPr="00AC5427">
        <w:rPr>
          <w:spacing w:val="19"/>
        </w:rPr>
        <w:t xml:space="preserve"> </w:t>
      </w:r>
      <w:r w:rsidRPr="00AC5427">
        <w:rPr>
          <w:spacing w:val="-1"/>
        </w:rPr>
        <w:t>исполнительной</w:t>
      </w:r>
      <w:r w:rsidRPr="00AC5427">
        <w:rPr>
          <w:spacing w:val="19"/>
        </w:rPr>
        <w:t xml:space="preserve"> </w:t>
      </w:r>
      <w:r w:rsidRPr="00AC5427">
        <w:rPr>
          <w:spacing w:val="-1"/>
        </w:rPr>
        <w:t>власти</w:t>
      </w:r>
      <w:r w:rsidRPr="00AC5427">
        <w:rPr>
          <w:spacing w:val="19"/>
        </w:rPr>
        <w:t xml:space="preserve"> </w:t>
      </w:r>
      <w:r w:rsidRPr="00AC5427">
        <w:t>в</w:t>
      </w:r>
      <w:r w:rsidRPr="00AC5427">
        <w:rPr>
          <w:spacing w:val="18"/>
        </w:rPr>
        <w:t xml:space="preserve"> </w:t>
      </w:r>
      <w:r w:rsidRPr="00AC5427">
        <w:rPr>
          <w:spacing w:val="-1"/>
        </w:rPr>
        <w:t>случаях,</w:t>
      </w:r>
      <w:r w:rsidRPr="00AC5427">
        <w:rPr>
          <w:spacing w:val="18"/>
        </w:rPr>
        <w:t xml:space="preserve"> </w:t>
      </w:r>
      <w:r w:rsidRPr="00AC5427">
        <w:rPr>
          <w:spacing w:val="-1"/>
        </w:rPr>
        <w:t>если</w:t>
      </w:r>
      <w:r w:rsidRPr="00AC5427">
        <w:rPr>
          <w:spacing w:val="20"/>
        </w:rPr>
        <w:t xml:space="preserve"> </w:t>
      </w:r>
      <w:r w:rsidRPr="00AC5427">
        <w:rPr>
          <w:spacing w:val="-1"/>
        </w:rPr>
        <w:t>Правила</w:t>
      </w:r>
      <w:r w:rsidRPr="00AC5427">
        <w:rPr>
          <w:spacing w:val="18"/>
        </w:rPr>
        <w:t xml:space="preserve"> </w:t>
      </w:r>
      <w:r w:rsidRPr="00AC5427">
        <w:rPr>
          <w:spacing w:val="-1"/>
        </w:rPr>
        <w:t>могут</w:t>
      </w:r>
      <w:r w:rsidRPr="00AC5427">
        <w:rPr>
          <w:spacing w:val="61"/>
        </w:rPr>
        <w:t xml:space="preserve"> </w:t>
      </w:r>
      <w:r w:rsidRPr="00AC5427">
        <w:rPr>
          <w:spacing w:val="-1"/>
        </w:rPr>
        <w:t>воспрепятствовать</w:t>
      </w:r>
      <w:r w:rsidRPr="00AC5427">
        <w:t xml:space="preserve"> </w:t>
      </w:r>
      <w:r w:rsidRPr="00AC5427">
        <w:rPr>
          <w:spacing w:val="-1"/>
        </w:rPr>
        <w:t>функционированию,</w:t>
      </w:r>
      <w:r w:rsidRPr="00AC5427">
        <w:t xml:space="preserve"> </w:t>
      </w:r>
      <w:r w:rsidRPr="00AC5427">
        <w:rPr>
          <w:spacing w:val="-1"/>
        </w:rPr>
        <w:t>размещению</w:t>
      </w:r>
      <w:r w:rsidRPr="00AC5427">
        <w:t xml:space="preserve"> </w:t>
      </w:r>
      <w:r w:rsidRPr="00AC5427">
        <w:rPr>
          <w:spacing w:val="-1"/>
        </w:rPr>
        <w:t>объектов</w:t>
      </w:r>
      <w:r w:rsidRPr="00AC5427">
        <w:t xml:space="preserve"> </w:t>
      </w:r>
      <w:r w:rsidRPr="00AC5427">
        <w:rPr>
          <w:spacing w:val="-1"/>
        </w:rPr>
        <w:t>федерального</w:t>
      </w:r>
      <w:r w:rsidRPr="00AC5427">
        <w:t xml:space="preserve"> </w:t>
      </w:r>
      <w:r w:rsidRPr="00AC5427">
        <w:rPr>
          <w:spacing w:val="-1"/>
        </w:rPr>
        <w:t>значения;</w:t>
      </w:r>
    </w:p>
    <w:p w:rsidR="00D95674" w:rsidRPr="00AC5427" w:rsidRDefault="00D95674" w:rsidP="00562B45">
      <w:pPr>
        <w:pStyle w:val="aff2"/>
        <w:widowControl w:val="0"/>
        <w:numPr>
          <w:ilvl w:val="0"/>
          <w:numId w:val="26"/>
        </w:numPr>
        <w:tabs>
          <w:tab w:val="left" w:pos="1390"/>
        </w:tabs>
        <w:ind w:right="118" w:firstLine="709"/>
      </w:pPr>
      <w:r w:rsidRPr="00AC5427">
        <w:rPr>
          <w:spacing w:val="-1"/>
        </w:rPr>
        <w:t>центральными</w:t>
      </w:r>
      <w:r w:rsidRPr="00AC5427">
        <w:rPr>
          <w:spacing w:val="12"/>
        </w:rPr>
        <w:t xml:space="preserve"> </w:t>
      </w:r>
      <w:r w:rsidRPr="00AC5427">
        <w:rPr>
          <w:spacing w:val="-1"/>
        </w:rPr>
        <w:t>исполнительными</w:t>
      </w:r>
      <w:r w:rsidRPr="00AC5427">
        <w:rPr>
          <w:spacing w:val="15"/>
        </w:rPr>
        <w:t xml:space="preserve"> </w:t>
      </w:r>
      <w:r w:rsidRPr="00AC5427">
        <w:rPr>
          <w:spacing w:val="-1"/>
        </w:rPr>
        <w:t>органами</w:t>
      </w:r>
      <w:r w:rsidRPr="00AC5427">
        <w:rPr>
          <w:spacing w:val="12"/>
        </w:rPr>
        <w:t xml:space="preserve"> </w:t>
      </w:r>
      <w:r w:rsidRPr="00AC5427">
        <w:rPr>
          <w:spacing w:val="-1"/>
        </w:rPr>
        <w:t>государственной</w:t>
      </w:r>
      <w:r w:rsidRPr="00AC5427">
        <w:rPr>
          <w:spacing w:val="15"/>
        </w:rPr>
        <w:t xml:space="preserve"> </w:t>
      </w:r>
      <w:r w:rsidRPr="00AC5427">
        <w:rPr>
          <w:spacing w:val="-1"/>
        </w:rPr>
        <w:t>власти</w:t>
      </w:r>
      <w:r w:rsidRPr="00AC5427">
        <w:rPr>
          <w:spacing w:val="15"/>
        </w:rPr>
        <w:t xml:space="preserve"> </w:t>
      </w:r>
      <w:r w:rsidRPr="00AC5427">
        <w:rPr>
          <w:spacing w:val="-1"/>
        </w:rPr>
        <w:t>Московской</w:t>
      </w:r>
      <w:r w:rsidRPr="00AC5427">
        <w:rPr>
          <w:spacing w:val="69"/>
        </w:rPr>
        <w:t xml:space="preserve"> </w:t>
      </w:r>
      <w:r w:rsidRPr="00AC5427">
        <w:rPr>
          <w:spacing w:val="-1"/>
        </w:rPr>
        <w:t>области</w:t>
      </w:r>
      <w:r w:rsidRPr="00AC5427">
        <w:rPr>
          <w:spacing w:val="15"/>
        </w:rPr>
        <w:t xml:space="preserve"> </w:t>
      </w:r>
      <w:r w:rsidRPr="00AC5427">
        <w:t>в</w:t>
      </w:r>
      <w:r w:rsidRPr="00AC5427">
        <w:rPr>
          <w:spacing w:val="13"/>
        </w:rPr>
        <w:t xml:space="preserve"> </w:t>
      </w:r>
      <w:r w:rsidRPr="00AC5427">
        <w:rPr>
          <w:spacing w:val="-1"/>
        </w:rPr>
        <w:t>случаях,</w:t>
      </w:r>
      <w:r w:rsidRPr="00AC5427">
        <w:rPr>
          <w:spacing w:val="14"/>
        </w:rPr>
        <w:t xml:space="preserve"> </w:t>
      </w:r>
      <w:r w:rsidRPr="00AC5427">
        <w:rPr>
          <w:spacing w:val="-1"/>
        </w:rPr>
        <w:t>если</w:t>
      </w:r>
      <w:r w:rsidRPr="00AC5427">
        <w:rPr>
          <w:spacing w:val="15"/>
        </w:rPr>
        <w:t xml:space="preserve"> </w:t>
      </w:r>
      <w:r w:rsidRPr="00AC5427">
        <w:rPr>
          <w:spacing w:val="-1"/>
        </w:rPr>
        <w:t>Правила</w:t>
      </w:r>
      <w:r w:rsidRPr="00AC5427">
        <w:rPr>
          <w:spacing w:val="13"/>
        </w:rPr>
        <w:t xml:space="preserve"> </w:t>
      </w:r>
      <w:r w:rsidRPr="00AC5427">
        <w:t>могут</w:t>
      </w:r>
      <w:r w:rsidRPr="00AC5427">
        <w:rPr>
          <w:spacing w:val="14"/>
        </w:rPr>
        <w:t xml:space="preserve"> </w:t>
      </w:r>
      <w:r w:rsidRPr="00AC5427">
        <w:rPr>
          <w:spacing w:val="-1"/>
        </w:rPr>
        <w:t>воспрепятствовать</w:t>
      </w:r>
      <w:r w:rsidRPr="00AC5427">
        <w:rPr>
          <w:spacing w:val="14"/>
        </w:rPr>
        <w:t xml:space="preserve"> </w:t>
      </w:r>
      <w:r w:rsidRPr="00AC5427">
        <w:rPr>
          <w:spacing w:val="-1"/>
        </w:rPr>
        <w:t>функционированию,</w:t>
      </w:r>
      <w:r w:rsidRPr="00AC5427">
        <w:rPr>
          <w:spacing w:val="14"/>
        </w:rPr>
        <w:t xml:space="preserve"> </w:t>
      </w:r>
      <w:r w:rsidRPr="00AC5427">
        <w:rPr>
          <w:spacing w:val="-1"/>
        </w:rPr>
        <w:t>размещению</w:t>
      </w:r>
      <w:r w:rsidRPr="00AC5427">
        <w:rPr>
          <w:spacing w:val="85"/>
        </w:rPr>
        <w:t xml:space="preserve"> </w:t>
      </w:r>
      <w:r w:rsidRPr="00AC5427">
        <w:rPr>
          <w:spacing w:val="-1"/>
        </w:rPr>
        <w:t>объектов</w:t>
      </w:r>
      <w:r w:rsidRPr="00AC5427">
        <w:t xml:space="preserve"> </w:t>
      </w:r>
      <w:r w:rsidRPr="00AC5427">
        <w:rPr>
          <w:spacing w:val="-1"/>
        </w:rPr>
        <w:t>регионального</w:t>
      </w:r>
      <w:r w:rsidRPr="00AC5427">
        <w:t xml:space="preserve"> </w:t>
      </w:r>
      <w:r w:rsidRPr="00AC5427">
        <w:rPr>
          <w:spacing w:val="-1"/>
        </w:rPr>
        <w:t>значения;</w:t>
      </w:r>
    </w:p>
    <w:p w:rsidR="00D95674" w:rsidRPr="00AC5427" w:rsidRDefault="00D95674" w:rsidP="00562B45">
      <w:pPr>
        <w:pStyle w:val="aff2"/>
        <w:widowControl w:val="0"/>
        <w:numPr>
          <w:ilvl w:val="0"/>
          <w:numId w:val="26"/>
        </w:numPr>
        <w:tabs>
          <w:tab w:val="left" w:pos="1390"/>
        </w:tabs>
        <w:ind w:right="113" w:firstLine="709"/>
      </w:pPr>
      <w:r w:rsidRPr="00AC5427">
        <w:rPr>
          <w:spacing w:val="-1"/>
        </w:rPr>
        <w:t>органами</w:t>
      </w:r>
      <w:r w:rsidRPr="00AC5427">
        <w:rPr>
          <w:spacing w:val="10"/>
        </w:rPr>
        <w:t xml:space="preserve"> </w:t>
      </w:r>
      <w:r w:rsidRPr="00AC5427">
        <w:rPr>
          <w:spacing w:val="-1"/>
        </w:rPr>
        <w:t>местного</w:t>
      </w:r>
      <w:r w:rsidRPr="00AC5427">
        <w:rPr>
          <w:spacing w:val="9"/>
        </w:rPr>
        <w:t xml:space="preserve"> </w:t>
      </w:r>
      <w:r w:rsidRPr="00AC5427">
        <w:rPr>
          <w:spacing w:val="-1"/>
        </w:rPr>
        <w:t>самоуправления</w:t>
      </w:r>
      <w:r w:rsidRPr="00AC5427">
        <w:rPr>
          <w:spacing w:val="12"/>
        </w:rPr>
        <w:t xml:space="preserve"> </w:t>
      </w:r>
      <w:r w:rsidR="0010644F" w:rsidRPr="00AC5427">
        <w:rPr>
          <w:spacing w:val="-1"/>
        </w:rPr>
        <w:t>городского округа</w:t>
      </w:r>
      <w:r w:rsidRPr="00AC5427">
        <w:t xml:space="preserve"> в</w:t>
      </w:r>
      <w:r w:rsidRPr="00AC5427">
        <w:rPr>
          <w:spacing w:val="56"/>
        </w:rPr>
        <w:t xml:space="preserve"> </w:t>
      </w:r>
      <w:r w:rsidRPr="00AC5427">
        <w:rPr>
          <w:spacing w:val="-1"/>
        </w:rPr>
        <w:t>случае,</w:t>
      </w:r>
      <w:r w:rsidRPr="00AC5427">
        <w:rPr>
          <w:spacing w:val="57"/>
        </w:rPr>
        <w:t xml:space="preserve"> </w:t>
      </w:r>
      <w:r w:rsidRPr="00AC5427">
        <w:t>если</w:t>
      </w:r>
      <w:r w:rsidRPr="00AC5427">
        <w:rPr>
          <w:spacing w:val="58"/>
        </w:rPr>
        <w:t xml:space="preserve"> </w:t>
      </w:r>
      <w:r w:rsidRPr="00AC5427">
        <w:rPr>
          <w:spacing w:val="-1"/>
        </w:rPr>
        <w:t>необходимо</w:t>
      </w:r>
      <w:r w:rsidRPr="00AC5427">
        <w:rPr>
          <w:spacing w:val="57"/>
        </w:rPr>
        <w:t xml:space="preserve"> </w:t>
      </w:r>
      <w:r w:rsidRPr="00AC5427">
        <w:rPr>
          <w:spacing w:val="-1"/>
        </w:rPr>
        <w:t>совершенствовать</w:t>
      </w:r>
      <w:r w:rsidRPr="00AC5427">
        <w:rPr>
          <w:spacing w:val="58"/>
        </w:rPr>
        <w:t xml:space="preserve"> </w:t>
      </w:r>
      <w:r w:rsidRPr="00AC5427">
        <w:rPr>
          <w:spacing w:val="-1"/>
        </w:rPr>
        <w:t>порядок</w:t>
      </w:r>
      <w:r w:rsidRPr="00AC5427">
        <w:rPr>
          <w:spacing w:val="73"/>
        </w:rPr>
        <w:t xml:space="preserve"> </w:t>
      </w:r>
      <w:r w:rsidRPr="00AC5427">
        <w:rPr>
          <w:spacing w:val="-1"/>
        </w:rPr>
        <w:t>регулирования</w:t>
      </w:r>
      <w:r w:rsidRPr="00AC5427">
        <w:t xml:space="preserve"> </w:t>
      </w:r>
      <w:r w:rsidRPr="00AC5427">
        <w:rPr>
          <w:spacing w:val="-1"/>
        </w:rPr>
        <w:t>землепользования</w:t>
      </w:r>
      <w:r w:rsidRPr="00AC5427">
        <w:rPr>
          <w:spacing w:val="-3"/>
        </w:rPr>
        <w:t xml:space="preserve"> </w:t>
      </w:r>
      <w:r w:rsidRPr="00AC5427">
        <w:t xml:space="preserve">и </w:t>
      </w:r>
      <w:r w:rsidRPr="00AC5427">
        <w:rPr>
          <w:spacing w:val="-1"/>
        </w:rPr>
        <w:t>застройки</w:t>
      </w:r>
      <w:r w:rsidRPr="00AC5427">
        <w:rPr>
          <w:spacing w:val="-2"/>
        </w:rPr>
        <w:t xml:space="preserve"> </w:t>
      </w:r>
      <w:r w:rsidRPr="00AC5427">
        <w:t>на</w:t>
      </w:r>
      <w:r w:rsidRPr="00AC5427">
        <w:rPr>
          <w:spacing w:val="-1"/>
        </w:rPr>
        <w:t xml:space="preserve"> территории</w:t>
      </w:r>
      <w:r w:rsidRPr="00AC5427">
        <w:rPr>
          <w:spacing w:val="5"/>
        </w:rPr>
        <w:t xml:space="preserve"> </w:t>
      </w:r>
      <w:r w:rsidR="00AD1C9D" w:rsidRPr="00AC5427">
        <w:rPr>
          <w:spacing w:val="-1"/>
        </w:rPr>
        <w:t>городского округа</w:t>
      </w:r>
      <w:r w:rsidRPr="00AC5427">
        <w:rPr>
          <w:spacing w:val="-1"/>
        </w:rPr>
        <w:t>;</w:t>
      </w:r>
    </w:p>
    <w:p w:rsidR="00D95674" w:rsidRPr="00AC5427" w:rsidRDefault="00D95674" w:rsidP="00562B45">
      <w:pPr>
        <w:pStyle w:val="aff2"/>
        <w:widowControl w:val="0"/>
        <w:numPr>
          <w:ilvl w:val="0"/>
          <w:numId w:val="26"/>
        </w:numPr>
        <w:tabs>
          <w:tab w:val="left" w:pos="1390"/>
        </w:tabs>
        <w:ind w:right="112" w:firstLine="709"/>
      </w:pPr>
      <w:r w:rsidRPr="00AC5427">
        <w:rPr>
          <w:spacing w:val="-1"/>
        </w:rPr>
        <w:t>физическими</w:t>
      </w:r>
      <w:r w:rsidRPr="00AC5427">
        <w:rPr>
          <w:spacing w:val="31"/>
        </w:rPr>
        <w:t xml:space="preserve"> </w:t>
      </w:r>
      <w:r w:rsidRPr="00AC5427">
        <w:t>или</w:t>
      </w:r>
      <w:r w:rsidRPr="00AC5427">
        <w:rPr>
          <w:spacing w:val="32"/>
        </w:rPr>
        <w:t xml:space="preserve"> </w:t>
      </w:r>
      <w:r w:rsidRPr="00AC5427">
        <w:rPr>
          <w:spacing w:val="-1"/>
        </w:rPr>
        <w:t>юридическими</w:t>
      </w:r>
      <w:r w:rsidRPr="00AC5427">
        <w:rPr>
          <w:spacing w:val="31"/>
        </w:rPr>
        <w:t xml:space="preserve"> </w:t>
      </w:r>
      <w:r w:rsidRPr="00AC5427">
        <w:rPr>
          <w:spacing w:val="-1"/>
        </w:rPr>
        <w:t>лицами</w:t>
      </w:r>
      <w:r w:rsidRPr="00AC5427">
        <w:rPr>
          <w:spacing w:val="34"/>
        </w:rPr>
        <w:t xml:space="preserve"> </w:t>
      </w:r>
      <w:r w:rsidRPr="00AC5427">
        <w:t>в</w:t>
      </w:r>
      <w:r w:rsidRPr="00AC5427">
        <w:rPr>
          <w:spacing w:val="32"/>
        </w:rPr>
        <w:t xml:space="preserve"> </w:t>
      </w:r>
      <w:r w:rsidRPr="00AC5427">
        <w:rPr>
          <w:spacing w:val="-1"/>
        </w:rPr>
        <w:t>инициативном</w:t>
      </w:r>
      <w:r w:rsidRPr="00AC5427">
        <w:rPr>
          <w:spacing w:val="30"/>
        </w:rPr>
        <w:t xml:space="preserve"> </w:t>
      </w:r>
      <w:r w:rsidRPr="00AC5427">
        <w:rPr>
          <w:spacing w:val="-1"/>
        </w:rPr>
        <w:t>порядке,</w:t>
      </w:r>
      <w:r w:rsidRPr="00AC5427">
        <w:rPr>
          <w:spacing w:val="33"/>
        </w:rPr>
        <w:t xml:space="preserve"> </w:t>
      </w:r>
      <w:r w:rsidRPr="00AC5427">
        <w:t>либо</w:t>
      </w:r>
      <w:r w:rsidRPr="00AC5427">
        <w:rPr>
          <w:spacing w:val="31"/>
        </w:rPr>
        <w:t xml:space="preserve"> </w:t>
      </w:r>
      <w:r w:rsidRPr="00AC5427">
        <w:t>в</w:t>
      </w:r>
      <w:r w:rsidRPr="00AC5427">
        <w:rPr>
          <w:spacing w:val="55"/>
        </w:rPr>
        <w:t xml:space="preserve"> </w:t>
      </w:r>
      <w:r w:rsidRPr="00AC5427">
        <w:rPr>
          <w:spacing w:val="-1"/>
        </w:rPr>
        <w:t>случаях,</w:t>
      </w:r>
      <w:r w:rsidRPr="00AC5427">
        <w:rPr>
          <w:spacing w:val="23"/>
        </w:rPr>
        <w:t xml:space="preserve"> </w:t>
      </w:r>
      <w:r w:rsidRPr="00AC5427">
        <w:rPr>
          <w:spacing w:val="-1"/>
        </w:rPr>
        <w:t>если</w:t>
      </w:r>
      <w:r w:rsidRPr="00AC5427">
        <w:rPr>
          <w:spacing w:val="24"/>
        </w:rPr>
        <w:t xml:space="preserve"> </w:t>
      </w:r>
      <w:r w:rsidRPr="00AC5427">
        <w:t>в</w:t>
      </w:r>
      <w:r w:rsidRPr="00AC5427">
        <w:rPr>
          <w:spacing w:val="23"/>
        </w:rPr>
        <w:t xml:space="preserve"> </w:t>
      </w:r>
      <w:r w:rsidRPr="00AC5427">
        <w:t>результате</w:t>
      </w:r>
      <w:r w:rsidRPr="00AC5427">
        <w:rPr>
          <w:spacing w:val="22"/>
        </w:rPr>
        <w:t xml:space="preserve"> </w:t>
      </w:r>
      <w:r w:rsidRPr="00AC5427">
        <w:rPr>
          <w:spacing w:val="-1"/>
        </w:rPr>
        <w:t>применения</w:t>
      </w:r>
      <w:r w:rsidRPr="00AC5427">
        <w:rPr>
          <w:spacing w:val="23"/>
        </w:rPr>
        <w:t xml:space="preserve"> </w:t>
      </w:r>
      <w:r w:rsidRPr="00AC5427">
        <w:rPr>
          <w:spacing w:val="-1"/>
        </w:rPr>
        <w:t>Правил</w:t>
      </w:r>
      <w:r w:rsidRPr="00AC5427">
        <w:rPr>
          <w:spacing w:val="24"/>
        </w:rPr>
        <w:t xml:space="preserve"> </w:t>
      </w:r>
      <w:r w:rsidRPr="00AC5427">
        <w:rPr>
          <w:spacing w:val="-1"/>
        </w:rPr>
        <w:t>земельные</w:t>
      </w:r>
      <w:r w:rsidRPr="00AC5427">
        <w:rPr>
          <w:spacing w:val="24"/>
        </w:rPr>
        <w:t xml:space="preserve"> </w:t>
      </w:r>
      <w:r w:rsidRPr="00AC5427">
        <w:rPr>
          <w:spacing w:val="-1"/>
        </w:rPr>
        <w:t>участки</w:t>
      </w:r>
      <w:r w:rsidRPr="00AC5427">
        <w:rPr>
          <w:spacing w:val="24"/>
        </w:rPr>
        <w:t xml:space="preserve"> </w:t>
      </w:r>
      <w:r w:rsidRPr="00AC5427">
        <w:t>и</w:t>
      </w:r>
      <w:r w:rsidRPr="00AC5427">
        <w:rPr>
          <w:spacing w:val="24"/>
        </w:rPr>
        <w:t xml:space="preserve"> </w:t>
      </w:r>
      <w:r w:rsidRPr="00AC5427">
        <w:rPr>
          <w:spacing w:val="-1"/>
        </w:rPr>
        <w:t>объекты</w:t>
      </w:r>
      <w:r w:rsidRPr="00AC5427">
        <w:rPr>
          <w:spacing w:val="23"/>
        </w:rPr>
        <w:t xml:space="preserve"> </w:t>
      </w:r>
      <w:r w:rsidRPr="00AC5427">
        <w:rPr>
          <w:spacing w:val="-1"/>
        </w:rPr>
        <w:t>капитального</w:t>
      </w:r>
      <w:r w:rsidRPr="00AC5427">
        <w:rPr>
          <w:spacing w:val="77"/>
        </w:rPr>
        <w:t xml:space="preserve"> </w:t>
      </w:r>
      <w:r w:rsidRPr="00AC5427">
        <w:rPr>
          <w:spacing w:val="-1"/>
        </w:rPr>
        <w:t>строительства</w:t>
      </w:r>
      <w:r w:rsidRPr="00AC5427">
        <w:rPr>
          <w:spacing w:val="3"/>
        </w:rPr>
        <w:t xml:space="preserve"> </w:t>
      </w:r>
      <w:r w:rsidRPr="00AC5427">
        <w:t>не</w:t>
      </w:r>
      <w:r w:rsidRPr="00AC5427">
        <w:rPr>
          <w:spacing w:val="3"/>
        </w:rPr>
        <w:t xml:space="preserve"> </w:t>
      </w:r>
      <w:r w:rsidRPr="00AC5427">
        <w:rPr>
          <w:spacing w:val="-1"/>
        </w:rPr>
        <w:t>используются</w:t>
      </w:r>
      <w:r w:rsidRPr="00AC5427">
        <w:rPr>
          <w:spacing w:val="4"/>
        </w:rPr>
        <w:t xml:space="preserve"> </w:t>
      </w:r>
      <w:r w:rsidRPr="00AC5427">
        <w:rPr>
          <w:spacing w:val="-1"/>
        </w:rPr>
        <w:t>эффективно,</w:t>
      </w:r>
      <w:r w:rsidRPr="00AC5427">
        <w:rPr>
          <w:spacing w:val="4"/>
        </w:rPr>
        <w:t xml:space="preserve"> </w:t>
      </w:r>
      <w:r w:rsidRPr="00AC5427">
        <w:t>причиняется</w:t>
      </w:r>
      <w:r w:rsidRPr="00AC5427">
        <w:rPr>
          <w:spacing w:val="4"/>
        </w:rPr>
        <w:t xml:space="preserve"> </w:t>
      </w:r>
      <w:r w:rsidRPr="00AC5427">
        <w:rPr>
          <w:spacing w:val="-1"/>
        </w:rPr>
        <w:t>вред</w:t>
      </w:r>
      <w:r w:rsidRPr="00AC5427">
        <w:rPr>
          <w:spacing w:val="4"/>
        </w:rPr>
        <w:t xml:space="preserve"> </w:t>
      </w:r>
      <w:r w:rsidRPr="00AC5427">
        <w:rPr>
          <w:spacing w:val="-1"/>
        </w:rPr>
        <w:t>их</w:t>
      </w:r>
      <w:r w:rsidRPr="00AC5427">
        <w:rPr>
          <w:spacing w:val="4"/>
        </w:rPr>
        <w:t xml:space="preserve"> </w:t>
      </w:r>
      <w:r w:rsidRPr="00AC5427">
        <w:rPr>
          <w:spacing w:val="-1"/>
        </w:rPr>
        <w:t>правообладателям,</w:t>
      </w:r>
      <w:r w:rsidRPr="00AC5427">
        <w:rPr>
          <w:spacing w:val="77"/>
        </w:rPr>
        <w:t xml:space="preserve"> </w:t>
      </w:r>
      <w:r w:rsidRPr="00AC5427">
        <w:rPr>
          <w:spacing w:val="-1"/>
        </w:rPr>
        <w:t>снижается</w:t>
      </w:r>
      <w:r w:rsidRPr="00AC5427">
        <w:rPr>
          <w:spacing w:val="45"/>
        </w:rPr>
        <w:t xml:space="preserve"> </w:t>
      </w:r>
      <w:r w:rsidRPr="00AC5427">
        <w:rPr>
          <w:spacing w:val="-1"/>
        </w:rPr>
        <w:t>стоимость</w:t>
      </w:r>
      <w:r w:rsidRPr="00AC5427">
        <w:rPr>
          <w:spacing w:val="46"/>
        </w:rPr>
        <w:t xml:space="preserve"> </w:t>
      </w:r>
      <w:r w:rsidRPr="00AC5427">
        <w:rPr>
          <w:spacing w:val="-1"/>
        </w:rPr>
        <w:t>земельных</w:t>
      </w:r>
      <w:r w:rsidRPr="00AC5427">
        <w:rPr>
          <w:spacing w:val="49"/>
        </w:rPr>
        <w:t xml:space="preserve"> </w:t>
      </w:r>
      <w:r w:rsidRPr="00AC5427">
        <w:rPr>
          <w:spacing w:val="-2"/>
        </w:rPr>
        <w:t>участков</w:t>
      </w:r>
      <w:r w:rsidRPr="00AC5427">
        <w:rPr>
          <w:spacing w:val="44"/>
        </w:rPr>
        <w:t xml:space="preserve"> </w:t>
      </w:r>
      <w:r w:rsidRPr="00AC5427">
        <w:t>и</w:t>
      </w:r>
      <w:r w:rsidRPr="00AC5427">
        <w:rPr>
          <w:spacing w:val="46"/>
        </w:rPr>
        <w:t xml:space="preserve"> </w:t>
      </w:r>
      <w:r w:rsidRPr="00AC5427">
        <w:rPr>
          <w:spacing w:val="-1"/>
        </w:rPr>
        <w:t>объектов</w:t>
      </w:r>
      <w:r w:rsidRPr="00AC5427">
        <w:rPr>
          <w:spacing w:val="44"/>
        </w:rPr>
        <w:t xml:space="preserve"> </w:t>
      </w:r>
      <w:r w:rsidRPr="00AC5427">
        <w:rPr>
          <w:spacing w:val="-1"/>
        </w:rPr>
        <w:t>капитального</w:t>
      </w:r>
      <w:r w:rsidRPr="00AC5427">
        <w:rPr>
          <w:spacing w:val="45"/>
        </w:rPr>
        <w:t xml:space="preserve"> </w:t>
      </w:r>
      <w:r w:rsidRPr="00AC5427">
        <w:rPr>
          <w:spacing w:val="-1"/>
        </w:rPr>
        <w:t>строительства,</w:t>
      </w:r>
      <w:r w:rsidRPr="00AC5427">
        <w:rPr>
          <w:spacing w:val="45"/>
        </w:rPr>
        <w:t xml:space="preserve"> </w:t>
      </w:r>
      <w:r w:rsidRPr="00AC5427">
        <w:t>не</w:t>
      </w:r>
      <w:r w:rsidRPr="00AC5427">
        <w:rPr>
          <w:spacing w:val="85"/>
        </w:rPr>
        <w:t xml:space="preserve"> </w:t>
      </w:r>
      <w:r w:rsidRPr="00AC5427">
        <w:rPr>
          <w:spacing w:val="-1"/>
        </w:rPr>
        <w:t>реализуются</w:t>
      </w:r>
      <w:r w:rsidRPr="00AC5427">
        <w:t xml:space="preserve"> </w:t>
      </w:r>
      <w:r w:rsidRPr="00AC5427">
        <w:rPr>
          <w:spacing w:val="-1"/>
        </w:rPr>
        <w:t>права</w:t>
      </w:r>
      <w:r w:rsidRPr="00AC5427">
        <w:rPr>
          <w:spacing w:val="-2"/>
        </w:rPr>
        <w:t xml:space="preserve"> </w:t>
      </w:r>
      <w:r w:rsidRPr="00AC5427">
        <w:t xml:space="preserve">и </w:t>
      </w:r>
      <w:r w:rsidRPr="00AC5427">
        <w:rPr>
          <w:spacing w:val="-1"/>
        </w:rPr>
        <w:t>законные</w:t>
      </w:r>
      <w:r w:rsidRPr="00AC5427">
        <w:rPr>
          <w:spacing w:val="-2"/>
        </w:rPr>
        <w:t xml:space="preserve"> </w:t>
      </w:r>
      <w:r w:rsidRPr="00AC5427">
        <w:rPr>
          <w:spacing w:val="-1"/>
        </w:rPr>
        <w:t>интересы</w:t>
      </w:r>
      <w:r w:rsidRPr="00AC5427">
        <w:t xml:space="preserve"> </w:t>
      </w:r>
      <w:r w:rsidRPr="00AC5427">
        <w:rPr>
          <w:spacing w:val="-1"/>
        </w:rPr>
        <w:t>граждан</w:t>
      </w:r>
      <w:r w:rsidRPr="00AC5427">
        <w:t xml:space="preserve"> и </w:t>
      </w:r>
      <w:r w:rsidRPr="00AC5427">
        <w:rPr>
          <w:spacing w:val="-1"/>
        </w:rPr>
        <w:t>их</w:t>
      </w:r>
      <w:r w:rsidRPr="00AC5427">
        <w:rPr>
          <w:spacing w:val="2"/>
        </w:rPr>
        <w:t xml:space="preserve"> </w:t>
      </w:r>
      <w:r w:rsidRPr="00AC5427">
        <w:rPr>
          <w:spacing w:val="-1"/>
        </w:rPr>
        <w:t>объединений.</w:t>
      </w:r>
    </w:p>
    <w:p w:rsidR="00D95674" w:rsidRPr="00AC5427" w:rsidRDefault="00D95674" w:rsidP="00562B45">
      <w:pPr>
        <w:pStyle w:val="aff2"/>
        <w:widowControl w:val="0"/>
        <w:numPr>
          <w:ilvl w:val="0"/>
          <w:numId w:val="28"/>
        </w:numPr>
        <w:tabs>
          <w:tab w:val="left" w:pos="1390"/>
        </w:tabs>
        <w:spacing w:before="46"/>
        <w:ind w:right="119" w:firstLine="0"/>
      </w:pPr>
      <w:r w:rsidRPr="00AC5427">
        <w:rPr>
          <w:bCs/>
          <w:kern w:val="36"/>
        </w:rPr>
        <w:t>Комитет по архитектуре и градостроительству Московской области</w:t>
      </w:r>
      <w:r w:rsidRPr="00AC5427" w:rsidDel="00717B2C">
        <w:rPr>
          <w:spacing w:val="-1"/>
        </w:rPr>
        <w:t xml:space="preserve"> </w:t>
      </w:r>
      <w:r w:rsidRPr="00AC5427">
        <w:rPr>
          <w:spacing w:val="-1"/>
        </w:rPr>
        <w:t>обеспечивает</w:t>
      </w:r>
      <w:r w:rsidRPr="00AC5427">
        <w:rPr>
          <w:spacing w:val="5"/>
        </w:rPr>
        <w:t xml:space="preserve"> </w:t>
      </w:r>
      <w:r w:rsidRPr="00AC5427">
        <w:t>подготовку проекта</w:t>
      </w:r>
      <w:r w:rsidRPr="00AC5427">
        <w:rPr>
          <w:spacing w:val="51"/>
        </w:rPr>
        <w:t xml:space="preserve"> </w:t>
      </w:r>
      <w:r w:rsidRPr="00AC5427">
        <w:rPr>
          <w:spacing w:val="-1"/>
        </w:rPr>
        <w:t>заключения,</w:t>
      </w:r>
      <w:r w:rsidRPr="00AC5427">
        <w:rPr>
          <w:spacing w:val="54"/>
        </w:rPr>
        <w:t xml:space="preserve"> </w:t>
      </w:r>
      <w:r w:rsidRPr="00AC5427">
        <w:t>в</w:t>
      </w:r>
      <w:r w:rsidRPr="00AC5427">
        <w:rPr>
          <w:spacing w:val="56"/>
        </w:rPr>
        <w:t xml:space="preserve"> </w:t>
      </w:r>
      <w:r w:rsidRPr="00AC5427">
        <w:rPr>
          <w:spacing w:val="-1"/>
        </w:rPr>
        <w:t>котором</w:t>
      </w:r>
      <w:r w:rsidRPr="00AC5427">
        <w:rPr>
          <w:spacing w:val="54"/>
        </w:rPr>
        <w:t xml:space="preserve"> </w:t>
      </w:r>
      <w:r w:rsidRPr="00AC5427">
        <w:rPr>
          <w:spacing w:val="-1"/>
        </w:rPr>
        <w:t>содержатся</w:t>
      </w:r>
      <w:r w:rsidRPr="00AC5427">
        <w:rPr>
          <w:spacing w:val="54"/>
        </w:rPr>
        <w:t xml:space="preserve"> </w:t>
      </w:r>
      <w:r w:rsidRPr="00AC5427">
        <w:rPr>
          <w:spacing w:val="-1"/>
        </w:rPr>
        <w:t>рекомендации</w:t>
      </w:r>
      <w:r w:rsidRPr="00AC5427">
        <w:rPr>
          <w:spacing w:val="55"/>
        </w:rPr>
        <w:t xml:space="preserve"> </w:t>
      </w:r>
      <w:r w:rsidRPr="00AC5427">
        <w:t>о</w:t>
      </w:r>
      <w:r w:rsidRPr="00AC5427">
        <w:rPr>
          <w:spacing w:val="54"/>
        </w:rPr>
        <w:t xml:space="preserve"> </w:t>
      </w:r>
      <w:r w:rsidRPr="00AC5427">
        <w:rPr>
          <w:spacing w:val="-1"/>
        </w:rPr>
        <w:t>внесении</w:t>
      </w:r>
      <w:r w:rsidRPr="00AC5427">
        <w:rPr>
          <w:spacing w:val="55"/>
        </w:rPr>
        <w:t xml:space="preserve"> </w:t>
      </w:r>
      <w:r w:rsidRPr="00AC5427">
        <w:t>в</w:t>
      </w:r>
      <w:r w:rsidRPr="00AC5427">
        <w:rPr>
          <w:spacing w:val="54"/>
        </w:rPr>
        <w:t xml:space="preserve"> </w:t>
      </w:r>
      <w:r w:rsidRPr="00AC5427">
        <w:rPr>
          <w:spacing w:val="-1"/>
        </w:rPr>
        <w:t>соответствии</w:t>
      </w:r>
      <w:r w:rsidRPr="00AC5427">
        <w:rPr>
          <w:spacing w:val="55"/>
        </w:rPr>
        <w:t xml:space="preserve"> </w:t>
      </w:r>
      <w:r w:rsidRPr="00AC5427">
        <w:t>с</w:t>
      </w:r>
      <w:r w:rsidRPr="00AC5427">
        <w:rPr>
          <w:spacing w:val="85"/>
        </w:rPr>
        <w:t xml:space="preserve"> </w:t>
      </w:r>
      <w:r w:rsidRPr="00AC5427">
        <w:rPr>
          <w:spacing w:val="-1"/>
        </w:rPr>
        <w:t>поступившими</w:t>
      </w:r>
      <w:r w:rsidRPr="00AC5427">
        <w:rPr>
          <w:spacing w:val="7"/>
        </w:rPr>
        <w:t xml:space="preserve"> </w:t>
      </w:r>
      <w:r w:rsidRPr="00AC5427">
        <w:rPr>
          <w:spacing w:val="-1"/>
        </w:rPr>
        <w:t>предложениями</w:t>
      </w:r>
      <w:r w:rsidRPr="00AC5427">
        <w:rPr>
          <w:spacing w:val="7"/>
        </w:rPr>
        <w:t xml:space="preserve"> </w:t>
      </w:r>
      <w:r w:rsidRPr="00AC5427">
        <w:rPr>
          <w:spacing w:val="-1"/>
        </w:rPr>
        <w:t>изменений</w:t>
      </w:r>
      <w:r w:rsidRPr="00AC5427">
        <w:rPr>
          <w:spacing w:val="7"/>
        </w:rPr>
        <w:t xml:space="preserve"> </w:t>
      </w:r>
      <w:r w:rsidRPr="00AC5427">
        <w:t>в</w:t>
      </w:r>
      <w:r w:rsidRPr="00AC5427">
        <w:rPr>
          <w:spacing w:val="6"/>
        </w:rPr>
        <w:t xml:space="preserve"> </w:t>
      </w:r>
      <w:r w:rsidRPr="00AC5427">
        <w:rPr>
          <w:spacing w:val="-1"/>
        </w:rPr>
        <w:t>Правила</w:t>
      </w:r>
      <w:r w:rsidRPr="00AC5427">
        <w:rPr>
          <w:spacing w:val="6"/>
        </w:rPr>
        <w:t xml:space="preserve"> </w:t>
      </w:r>
      <w:r w:rsidRPr="00AC5427">
        <w:t>или</w:t>
      </w:r>
      <w:r w:rsidRPr="00AC5427">
        <w:rPr>
          <w:spacing w:val="8"/>
        </w:rPr>
        <w:t xml:space="preserve"> </w:t>
      </w:r>
      <w:r w:rsidRPr="00AC5427">
        <w:t>об</w:t>
      </w:r>
      <w:r w:rsidRPr="00AC5427">
        <w:rPr>
          <w:spacing w:val="7"/>
        </w:rPr>
        <w:t xml:space="preserve"> </w:t>
      </w:r>
      <w:r w:rsidRPr="00AC5427">
        <w:rPr>
          <w:spacing w:val="-1"/>
        </w:rPr>
        <w:t>отклонении</w:t>
      </w:r>
      <w:r w:rsidRPr="00AC5427">
        <w:rPr>
          <w:spacing w:val="7"/>
        </w:rPr>
        <w:t xml:space="preserve"> </w:t>
      </w:r>
      <w:r w:rsidRPr="00AC5427">
        <w:rPr>
          <w:spacing w:val="-1"/>
        </w:rPr>
        <w:t>таких</w:t>
      </w:r>
      <w:r w:rsidRPr="00AC5427">
        <w:rPr>
          <w:spacing w:val="9"/>
        </w:rPr>
        <w:t xml:space="preserve"> </w:t>
      </w:r>
      <w:r w:rsidRPr="00AC5427">
        <w:rPr>
          <w:spacing w:val="-1"/>
        </w:rPr>
        <w:t>предложений</w:t>
      </w:r>
      <w:r w:rsidRPr="00AC5427">
        <w:rPr>
          <w:spacing w:val="73"/>
        </w:rPr>
        <w:t xml:space="preserve"> </w:t>
      </w:r>
      <w:r w:rsidRPr="00AC5427">
        <w:t>с</w:t>
      </w:r>
      <w:r w:rsidRPr="00AC5427">
        <w:rPr>
          <w:spacing w:val="15"/>
        </w:rPr>
        <w:t xml:space="preserve"> </w:t>
      </w:r>
      <w:r w:rsidRPr="00AC5427">
        <w:rPr>
          <w:spacing w:val="-1"/>
        </w:rPr>
        <w:t>указанием</w:t>
      </w:r>
      <w:r w:rsidRPr="00AC5427">
        <w:rPr>
          <w:spacing w:val="11"/>
        </w:rPr>
        <w:t xml:space="preserve"> </w:t>
      </w:r>
      <w:r w:rsidRPr="00AC5427">
        <w:rPr>
          <w:spacing w:val="-1"/>
        </w:rPr>
        <w:t>причин</w:t>
      </w:r>
      <w:r w:rsidRPr="00AC5427">
        <w:rPr>
          <w:spacing w:val="12"/>
        </w:rPr>
        <w:t xml:space="preserve"> </w:t>
      </w:r>
      <w:r w:rsidRPr="00AC5427">
        <w:rPr>
          <w:spacing w:val="-1"/>
        </w:rPr>
        <w:t>отклонения</w:t>
      </w:r>
      <w:r w:rsidRPr="00AC5427">
        <w:rPr>
          <w:spacing w:val="11"/>
        </w:rPr>
        <w:t xml:space="preserve"> </w:t>
      </w:r>
      <w:r w:rsidRPr="00AC5427">
        <w:t>о</w:t>
      </w:r>
      <w:r w:rsidRPr="00AC5427">
        <w:rPr>
          <w:spacing w:val="11"/>
        </w:rPr>
        <w:t xml:space="preserve"> </w:t>
      </w:r>
      <w:r w:rsidRPr="00AC5427">
        <w:rPr>
          <w:spacing w:val="-1"/>
        </w:rPr>
        <w:t>рассмотрении</w:t>
      </w:r>
      <w:r w:rsidRPr="00AC5427">
        <w:rPr>
          <w:spacing w:val="12"/>
        </w:rPr>
        <w:t xml:space="preserve"> </w:t>
      </w:r>
      <w:r w:rsidRPr="00AC5427">
        <w:rPr>
          <w:spacing w:val="-1"/>
        </w:rPr>
        <w:t>предложений</w:t>
      </w:r>
      <w:r w:rsidRPr="00AC5427">
        <w:rPr>
          <w:spacing w:val="12"/>
        </w:rPr>
        <w:t xml:space="preserve"> </w:t>
      </w:r>
      <w:r w:rsidRPr="00AC5427">
        <w:t>о</w:t>
      </w:r>
      <w:r w:rsidRPr="00AC5427">
        <w:rPr>
          <w:spacing w:val="11"/>
        </w:rPr>
        <w:t xml:space="preserve"> </w:t>
      </w:r>
      <w:r w:rsidRPr="00AC5427">
        <w:rPr>
          <w:spacing w:val="-1"/>
        </w:rPr>
        <w:t>внесении</w:t>
      </w:r>
      <w:r w:rsidRPr="00AC5427">
        <w:rPr>
          <w:spacing w:val="12"/>
        </w:rPr>
        <w:t xml:space="preserve"> </w:t>
      </w:r>
      <w:r w:rsidRPr="00AC5427">
        <w:rPr>
          <w:spacing w:val="-1"/>
        </w:rPr>
        <w:t>изменений</w:t>
      </w:r>
      <w:r w:rsidRPr="00AC5427">
        <w:rPr>
          <w:spacing w:val="12"/>
        </w:rPr>
        <w:t xml:space="preserve"> </w:t>
      </w:r>
      <w:r w:rsidRPr="00AC5427">
        <w:t>в</w:t>
      </w:r>
      <w:r w:rsidRPr="00AC5427">
        <w:rPr>
          <w:spacing w:val="85"/>
        </w:rPr>
        <w:t xml:space="preserve"> </w:t>
      </w:r>
      <w:r w:rsidRPr="00AC5427">
        <w:rPr>
          <w:spacing w:val="-1"/>
        </w:rPr>
        <w:t>Правила</w:t>
      </w:r>
      <w:r w:rsidRPr="00AC5427">
        <w:rPr>
          <w:spacing w:val="49"/>
        </w:rPr>
        <w:t xml:space="preserve"> </w:t>
      </w:r>
      <w:r w:rsidRPr="00AC5427">
        <w:rPr>
          <w:spacing w:val="-1"/>
        </w:rPr>
        <w:t>(далее</w:t>
      </w:r>
      <w:r w:rsidRPr="00AC5427">
        <w:rPr>
          <w:spacing w:val="50"/>
        </w:rPr>
        <w:t xml:space="preserve"> </w:t>
      </w:r>
      <w:r w:rsidRPr="00AC5427">
        <w:t>–</w:t>
      </w:r>
      <w:r w:rsidRPr="00AC5427">
        <w:rPr>
          <w:spacing w:val="50"/>
        </w:rPr>
        <w:t xml:space="preserve"> </w:t>
      </w:r>
      <w:r w:rsidRPr="00AC5427">
        <w:rPr>
          <w:spacing w:val="-1"/>
        </w:rPr>
        <w:t>проект</w:t>
      </w:r>
      <w:r w:rsidRPr="00AC5427">
        <w:rPr>
          <w:spacing w:val="50"/>
        </w:rPr>
        <w:t xml:space="preserve"> </w:t>
      </w:r>
      <w:r w:rsidRPr="00AC5427">
        <w:rPr>
          <w:spacing w:val="-1"/>
        </w:rPr>
        <w:t>заключения)</w:t>
      </w:r>
      <w:r w:rsidRPr="00AC5427">
        <w:rPr>
          <w:spacing w:val="49"/>
        </w:rPr>
        <w:t xml:space="preserve"> </w:t>
      </w:r>
      <w:r w:rsidRPr="00AC5427">
        <w:t>в</w:t>
      </w:r>
      <w:r w:rsidRPr="00AC5427">
        <w:rPr>
          <w:spacing w:val="52"/>
        </w:rPr>
        <w:t xml:space="preserve"> </w:t>
      </w:r>
      <w:r w:rsidRPr="00AC5427">
        <w:rPr>
          <w:spacing w:val="-1"/>
        </w:rPr>
        <w:t>установленный</w:t>
      </w:r>
      <w:r w:rsidRPr="00AC5427">
        <w:rPr>
          <w:spacing w:val="50"/>
        </w:rPr>
        <w:t xml:space="preserve"> </w:t>
      </w:r>
      <w:r w:rsidRPr="00AC5427">
        <w:rPr>
          <w:spacing w:val="-1"/>
        </w:rPr>
        <w:t>срок</w:t>
      </w:r>
      <w:r w:rsidRPr="00AC5427">
        <w:rPr>
          <w:spacing w:val="48"/>
        </w:rPr>
        <w:t xml:space="preserve"> </w:t>
      </w:r>
      <w:r w:rsidRPr="00AC5427">
        <w:rPr>
          <w:spacing w:val="-1"/>
        </w:rPr>
        <w:t>направляет</w:t>
      </w:r>
      <w:r w:rsidRPr="00AC5427">
        <w:rPr>
          <w:spacing w:val="50"/>
        </w:rPr>
        <w:t xml:space="preserve"> </w:t>
      </w:r>
      <w:r w:rsidRPr="00AC5427">
        <w:rPr>
          <w:spacing w:val="-1"/>
        </w:rPr>
        <w:t>проекта</w:t>
      </w:r>
      <w:r w:rsidRPr="00AC5427">
        <w:rPr>
          <w:spacing w:val="49"/>
        </w:rPr>
        <w:t xml:space="preserve"> </w:t>
      </w:r>
      <w:r w:rsidRPr="00AC5427">
        <w:rPr>
          <w:spacing w:val="-1"/>
        </w:rPr>
        <w:t>данного заключения</w:t>
      </w:r>
      <w:r w:rsidRPr="00AC5427">
        <w:rPr>
          <w:spacing w:val="35"/>
        </w:rPr>
        <w:t xml:space="preserve"> </w:t>
      </w:r>
      <w:r w:rsidRPr="00AC5427">
        <w:t>в</w:t>
      </w:r>
      <w:r w:rsidRPr="00AC5427">
        <w:rPr>
          <w:spacing w:val="35"/>
        </w:rPr>
        <w:t xml:space="preserve"> </w:t>
      </w:r>
      <w:r w:rsidRPr="00AC5427">
        <w:rPr>
          <w:spacing w:val="-1"/>
        </w:rPr>
        <w:t>Комиссию,</w:t>
      </w:r>
      <w:r w:rsidRPr="00AC5427">
        <w:rPr>
          <w:spacing w:val="35"/>
        </w:rPr>
        <w:t xml:space="preserve"> </w:t>
      </w:r>
      <w:r w:rsidRPr="00AC5427">
        <w:t>а</w:t>
      </w:r>
      <w:r w:rsidRPr="00AC5427">
        <w:rPr>
          <w:spacing w:val="34"/>
        </w:rPr>
        <w:t xml:space="preserve"> </w:t>
      </w:r>
      <w:r w:rsidRPr="00AC5427">
        <w:rPr>
          <w:spacing w:val="-1"/>
        </w:rPr>
        <w:t>также</w:t>
      </w:r>
      <w:r w:rsidRPr="00AC5427">
        <w:rPr>
          <w:spacing w:val="36"/>
        </w:rPr>
        <w:t xml:space="preserve"> </w:t>
      </w:r>
      <w:r w:rsidRPr="00AC5427">
        <w:rPr>
          <w:spacing w:val="-1"/>
        </w:rPr>
        <w:t>направляет</w:t>
      </w:r>
      <w:r w:rsidRPr="00AC5427">
        <w:rPr>
          <w:spacing w:val="38"/>
        </w:rPr>
        <w:t xml:space="preserve"> </w:t>
      </w:r>
      <w:r w:rsidRPr="00AC5427">
        <w:rPr>
          <w:spacing w:val="-1"/>
        </w:rPr>
        <w:t>поступившие</w:t>
      </w:r>
      <w:r w:rsidRPr="00AC5427">
        <w:rPr>
          <w:spacing w:val="34"/>
        </w:rPr>
        <w:t xml:space="preserve"> </w:t>
      </w:r>
      <w:r w:rsidRPr="00AC5427">
        <w:t>предложения</w:t>
      </w:r>
      <w:r w:rsidRPr="00AC5427">
        <w:rPr>
          <w:spacing w:val="35"/>
        </w:rPr>
        <w:t xml:space="preserve"> </w:t>
      </w:r>
      <w:r w:rsidRPr="00AC5427">
        <w:t>в</w:t>
      </w:r>
      <w:r w:rsidRPr="00AC5427">
        <w:rPr>
          <w:spacing w:val="35"/>
        </w:rPr>
        <w:t xml:space="preserve"> </w:t>
      </w:r>
      <w:r w:rsidRPr="00AC5427">
        <w:rPr>
          <w:spacing w:val="-1"/>
        </w:rPr>
        <w:t>орган</w:t>
      </w:r>
      <w:r w:rsidRPr="00AC5427">
        <w:rPr>
          <w:spacing w:val="36"/>
        </w:rPr>
        <w:t xml:space="preserve"> </w:t>
      </w:r>
      <w:r w:rsidRPr="00AC5427">
        <w:rPr>
          <w:spacing w:val="-1"/>
        </w:rPr>
        <w:t>местного</w:t>
      </w:r>
      <w:r w:rsidRPr="00AC5427">
        <w:rPr>
          <w:spacing w:val="83"/>
        </w:rPr>
        <w:t xml:space="preserve"> </w:t>
      </w:r>
      <w:r w:rsidRPr="00AC5427">
        <w:rPr>
          <w:spacing w:val="-1"/>
        </w:rPr>
        <w:t>самоуправления</w:t>
      </w:r>
      <w:r w:rsidRPr="00AC5427">
        <w:rPr>
          <w:spacing w:val="1"/>
        </w:rPr>
        <w:t xml:space="preserve"> </w:t>
      </w:r>
      <w:r w:rsidR="0010644F" w:rsidRPr="00AC5427">
        <w:rPr>
          <w:spacing w:val="-1"/>
        </w:rPr>
        <w:t>городского округа</w:t>
      </w:r>
      <w:r w:rsidRPr="00AC5427">
        <w:t>.</w:t>
      </w:r>
    </w:p>
    <w:p w:rsidR="00D95674" w:rsidRPr="00AC5427" w:rsidRDefault="00D95674" w:rsidP="00562B45">
      <w:pPr>
        <w:pStyle w:val="aff2"/>
        <w:widowControl w:val="0"/>
        <w:numPr>
          <w:ilvl w:val="0"/>
          <w:numId w:val="28"/>
        </w:numPr>
        <w:tabs>
          <w:tab w:val="left" w:pos="1390"/>
        </w:tabs>
        <w:ind w:right="113" w:firstLine="709"/>
      </w:pPr>
      <w:r w:rsidRPr="00AC5427">
        <w:rPr>
          <w:spacing w:val="-1"/>
        </w:rPr>
        <w:t>Уполномоченный</w:t>
      </w:r>
      <w:r w:rsidRPr="00AC5427">
        <w:rPr>
          <w:spacing w:val="5"/>
        </w:rPr>
        <w:t xml:space="preserve"> </w:t>
      </w:r>
      <w:r w:rsidRPr="00AC5427">
        <w:rPr>
          <w:spacing w:val="-1"/>
        </w:rPr>
        <w:t>орган</w:t>
      </w:r>
      <w:r w:rsidRPr="00AC5427">
        <w:rPr>
          <w:spacing w:val="5"/>
        </w:rPr>
        <w:t xml:space="preserve"> </w:t>
      </w:r>
      <w:r w:rsidRPr="00AC5427">
        <w:rPr>
          <w:spacing w:val="-1"/>
        </w:rPr>
        <w:t>местного</w:t>
      </w:r>
      <w:r w:rsidRPr="00AC5427">
        <w:rPr>
          <w:spacing w:val="4"/>
        </w:rPr>
        <w:t xml:space="preserve"> </w:t>
      </w:r>
      <w:r w:rsidRPr="00AC5427">
        <w:rPr>
          <w:spacing w:val="-1"/>
        </w:rPr>
        <w:t>самоуправления</w:t>
      </w:r>
      <w:r w:rsidRPr="00AC5427">
        <w:rPr>
          <w:spacing w:val="9"/>
        </w:rPr>
        <w:t xml:space="preserve"> </w:t>
      </w:r>
      <w:r w:rsidR="0010644F" w:rsidRPr="00AC5427">
        <w:rPr>
          <w:spacing w:val="-1"/>
        </w:rPr>
        <w:t>городского округа</w:t>
      </w:r>
      <w:r w:rsidRPr="00AC5427">
        <w:rPr>
          <w:spacing w:val="75"/>
        </w:rPr>
        <w:t xml:space="preserve"> </w:t>
      </w:r>
      <w:r w:rsidRPr="00AC5427">
        <w:rPr>
          <w:spacing w:val="-1"/>
        </w:rPr>
        <w:t>подготавливает</w:t>
      </w:r>
      <w:r w:rsidRPr="00AC5427">
        <w:rPr>
          <w:spacing w:val="29"/>
        </w:rPr>
        <w:t xml:space="preserve"> </w:t>
      </w:r>
      <w:r w:rsidRPr="00AC5427">
        <w:rPr>
          <w:spacing w:val="-1"/>
        </w:rPr>
        <w:t>рекомендации</w:t>
      </w:r>
      <w:r w:rsidRPr="00AC5427">
        <w:rPr>
          <w:spacing w:val="27"/>
        </w:rPr>
        <w:t xml:space="preserve"> </w:t>
      </w:r>
      <w:r w:rsidRPr="00AC5427">
        <w:t>на</w:t>
      </w:r>
      <w:r w:rsidRPr="00AC5427">
        <w:rPr>
          <w:spacing w:val="27"/>
        </w:rPr>
        <w:t xml:space="preserve"> </w:t>
      </w:r>
      <w:r w:rsidRPr="00AC5427">
        <w:rPr>
          <w:spacing w:val="-1"/>
        </w:rPr>
        <w:t>поступившие</w:t>
      </w:r>
      <w:r w:rsidRPr="00AC5427">
        <w:rPr>
          <w:spacing w:val="27"/>
        </w:rPr>
        <w:t xml:space="preserve"> </w:t>
      </w:r>
      <w:r w:rsidRPr="00AC5427">
        <w:t>предложения</w:t>
      </w:r>
      <w:r w:rsidRPr="00AC5427">
        <w:rPr>
          <w:spacing w:val="28"/>
        </w:rPr>
        <w:t xml:space="preserve"> </w:t>
      </w:r>
      <w:r w:rsidRPr="00AC5427">
        <w:rPr>
          <w:spacing w:val="-1"/>
        </w:rPr>
        <w:t>(далее</w:t>
      </w:r>
      <w:r w:rsidRPr="00AC5427">
        <w:rPr>
          <w:spacing w:val="33"/>
        </w:rPr>
        <w:t xml:space="preserve"> </w:t>
      </w:r>
      <w:r w:rsidRPr="00AC5427">
        <w:t>–</w:t>
      </w:r>
      <w:r w:rsidRPr="00AC5427">
        <w:rPr>
          <w:spacing w:val="28"/>
        </w:rPr>
        <w:t xml:space="preserve"> </w:t>
      </w:r>
      <w:r w:rsidRPr="00AC5427">
        <w:rPr>
          <w:spacing w:val="-1"/>
        </w:rPr>
        <w:t>рекомендации)</w:t>
      </w:r>
      <w:r w:rsidRPr="00AC5427">
        <w:rPr>
          <w:spacing w:val="25"/>
        </w:rPr>
        <w:t xml:space="preserve"> </w:t>
      </w:r>
      <w:r w:rsidRPr="00AC5427">
        <w:t>и</w:t>
      </w:r>
      <w:r w:rsidRPr="00AC5427">
        <w:rPr>
          <w:spacing w:val="67"/>
        </w:rPr>
        <w:t xml:space="preserve"> </w:t>
      </w:r>
      <w:r w:rsidRPr="00AC5427">
        <w:rPr>
          <w:spacing w:val="-1"/>
        </w:rPr>
        <w:t>направляет</w:t>
      </w:r>
      <w:r w:rsidRPr="00AC5427">
        <w:t xml:space="preserve"> их</w:t>
      </w:r>
      <w:r w:rsidRPr="00AC5427">
        <w:rPr>
          <w:spacing w:val="2"/>
        </w:rPr>
        <w:t xml:space="preserve"> </w:t>
      </w:r>
      <w:r w:rsidRPr="00AC5427">
        <w:t xml:space="preserve">в </w:t>
      </w:r>
      <w:r w:rsidRPr="00AC5427">
        <w:rPr>
          <w:bCs/>
          <w:kern w:val="36"/>
        </w:rPr>
        <w:t>Комитет по архитектуре и градостроительству Московской области</w:t>
      </w:r>
      <w:r w:rsidRPr="00AC5427" w:rsidDel="00717B2C">
        <w:rPr>
          <w:spacing w:val="-1"/>
        </w:rPr>
        <w:t xml:space="preserve"> </w:t>
      </w:r>
      <w:r w:rsidRPr="00AC5427">
        <w:t>в</w:t>
      </w:r>
      <w:r w:rsidRPr="00AC5427">
        <w:rPr>
          <w:spacing w:val="1"/>
        </w:rPr>
        <w:t xml:space="preserve"> </w:t>
      </w:r>
      <w:r w:rsidRPr="00AC5427">
        <w:rPr>
          <w:spacing w:val="-1"/>
        </w:rPr>
        <w:t>установленный</w:t>
      </w:r>
      <w:r w:rsidRPr="00AC5427">
        <w:t xml:space="preserve"> </w:t>
      </w:r>
      <w:r w:rsidRPr="00AC5427">
        <w:rPr>
          <w:spacing w:val="-1"/>
        </w:rPr>
        <w:t>срок.</w:t>
      </w:r>
    </w:p>
    <w:p w:rsidR="00D95674" w:rsidRPr="00AC5427" w:rsidRDefault="00D95674" w:rsidP="00562B45">
      <w:pPr>
        <w:pStyle w:val="aff2"/>
        <w:widowControl w:val="0"/>
        <w:numPr>
          <w:ilvl w:val="0"/>
          <w:numId w:val="28"/>
        </w:numPr>
        <w:tabs>
          <w:tab w:val="left" w:pos="1390"/>
        </w:tabs>
        <w:ind w:right="119" w:firstLine="709"/>
      </w:pPr>
      <w:r w:rsidRPr="00AC5427">
        <w:rPr>
          <w:bCs/>
          <w:kern w:val="36"/>
        </w:rPr>
        <w:t>Комитет по архитектуре и градостроительству Московской области</w:t>
      </w:r>
      <w:r w:rsidRPr="00AC5427" w:rsidDel="00717B2C">
        <w:rPr>
          <w:spacing w:val="-1"/>
        </w:rPr>
        <w:t xml:space="preserve"> </w:t>
      </w:r>
      <w:r w:rsidRPr="00AC5427">
        <w:t>в</w:t>
      </w:r>
      <w:r w:rsidRPr="00AC5427">
        <w:rPr>
          <w:spacing w:val="54"/>
        </w:rPr>
        <w:t xml:space="preserve"> </w:t>
      </w:r>
      <w:r w:rsidRPr="00AC5427">
        <w:rPr>
          <w:spacing w:val="-1"/>
        </w:rPr>
        <w:t>установленный</w:t>
      </w:r>
      <w:r w:rsidRPr="00AC5427">
        <w:rPr>
          <w:spacing w:val="53"/>
        </w:rPr>
        <w:t xml:space="preserve"> </w:t>
      </w:r>
      <w:r w:rsidRPr="00AC5427">
        <w:rPr>
          <w:spacing w:val="-1"/>
        </w:rPr>
        <w:t>срок</w:t>
      </w:r>
      <w:r w:rsidRPr="00AC5427">
        <w:rPr>
          <w:spacing w:val="53"/>
        </w:rPr>
        <w:t xml:space="preserve"> </w:t>
      </w:r>
      <w:r w:rsidRPr="00AC5427">
        <w:rPr>
          <w:spacing w:val="-1"/>
        </w:rPr>
        <w:t>обеспечивает</w:t>
      </w:r>
      <w:r w:rsidRPr="00AC5427">
        <w:rPr>
          <w:spacing w:val="57"/>
        </w:rPr>
        <w:t xml:space="preserve"> </w:t>
      </w:r>
      <w:r w:rsidRPr="00AC5427">
        <w:rPr>
          <w:spacing w:val="-1"/>
        </w:rPr>
        <w:t>направление рекомендаций</w:t>
      </w:r>
      <w:r w:rsidRPr="00AC5427">
        <w:rPr>
          <w:spacing w:val="-2"/>
        </w:rPr>
        <w:t xml:space="preserve"> </w:t>
      </w:r>
      <w:r w:rsidRPr="00AC5427">
        <w:t xml:space="preserve">и </w:t>
      </w:r>
      <w:r w:rsidRPr="00AC5427">
        <w:rPr>
          <w:spacing w:val="-1"/>
        </w:rPr>
        <w:t>проект</w:t>
      </w:r>
      <w:r w:rsidRPr="00AC5427">
        <w:t xml:space="preserve"> </w:t>
      </w:r>
      <w:r w:rsidRPr="00AC5427">
        <w:rPr>
          <w:spacing w:val="-1"/>
        </w:rPr>
        <w:t>заключения</w:t>
      </w:r>
      <w:r w:rsidRPr="00AC5427">
        <w:rPr>
          <w:spacing w:val="5"/>
        </w:rPr>
        <w:t xml:space="preserve"> </w:t>
      </w:r>
      <w:r w:rsidRPr="00AC5427">
        <w:t>на</w:t>
      </w:r>
      <w:r w:rsidRPr="00AC5427">
        <w:rPr>
          <w:spacing w:val="-1"/>
        </w:rPr>
        <w:t xml:space="preserve"> рассмотрение </w:t>
      </w:r>
      <w:r w:rsidRPr="00AC5427">
        <w:t xml:space="preserve">в </w:t>
      </w:r>
      <w:r w:rsidRPr="00AC5427">
        <w:rPr>
          <w:spacing w:val="-1"/>
        </w:rPr>
        <w:t>Комиссию.</w:t>
      </w:r>
    </w:p>
    <w:p w:rsidR="00D95674" w:rsidRPr="00AC5427" w:rsidRDefault="00D95674" w:rsidP="00562B45">
      <w:pPr>
        <w:pStyle w:val="aff2"/>
        <w:widowControl w:val="0"/>
        <w:numPr>
          <w:ilvl w:val="0"/>
          <w:numId w:val="28"/>
        </w:numPr>
        <w:tabs>
          <w:tab w:val="left" w:pos="1390"/>
        </w:tabs>
        <w:ind w:right="113" w:firstLine="709"/>
      </w:pPr>
      <w:r w:rsidRPr="00AC5427">
        <w:rPr>
          <w:spacing w:val="-1"/>
        </w:rPr>
        <w:t>Комиссия</w:t>
      </w:r>
      <w:r w:rsidRPr="00AC5427">
        <w:rPr>
          <w:spacing w:val="52"/>
        </w:rPr>
        <w:t xml:space="preserve"> </w:t>
      </w:r>
      <w:r w:rsidRPr="00AC5427">
        <w:t>в</w:t>
      </w:r>
      <w:r w:rsidRPr="00AC5427">
        <w:rPr>
          <w:spacing w:val="54"/>
        </w:rPr>
        <w:t xml:space="preserve"> </w:t>
      </w:r>
      <w:r w:rsidRPr="00AC5427">
        <w:rPr>
          <w:spacing w:val="-1"/>
        </w:rPr>
        <w:t>установленный</w:t>
      </w:r>
      <w:r w:rsidRPr="00AC5427">
        <w:rPr>
          <w:spacing w:val="53"/>
        </w:rPr>
        <w:t xml:space="preserve"> </w:t>
      </w:r>
      <w:r w:rsidRPr="00AC5427">
        <w:rPr>
          <w:spacing w:val="-1"/>
        </w:rPr>
        <w:t>срок</w:t>
      </w:r>
      <w:r w:rsidRPr="00AC5427">
        <w:rPr>
          <w:spacing w:val="51"/>
        </w:rPr>
        <w:t xml:space="preserve"> </w:t>
      </w:r>
      <w:r w:rsidRPr="00AC5427">
        <w:rPr>
          <w:spacing w:val="-1"/>
        </w:rPr>
        <w:t>рассматривает</w:t>
      </w:r>
      <w:r w:rsidRPr="00AC5427">
        <w:rPr>
          <w:spacing w:val="53"/>
        </w:rPr>
        <w:t xml:space="preserve"> </w:t>
      </w:r>
      <w:r w:rsidRPr="00AC5427">
        <w:rPr>
          <w:spacing w:val="-1"/>
        </w:rPr>
        <w:t>проект</w:t>
      </w:r>
      <w:r w:rsidRPr="00AC5427">
        <w:rPr>
          <w:spacing w:val="50"/>
        </w:rPr>
        <w:t xml:space="preserve"> </w:t>
      </w:r>
      <w:r w:rsidRPr="00AC5427">
        <w:rPr>
          <w:spacing w:val="-1"/>
        </w:rPr>
        <w:t>заключения,</w:t>
      </w:r>
      <w:r w:rsidRPr="00AC5427">
        <w:rPr>
          <w:spacing w:val="61"/>
        </w:rPr>
        <w:t xml:space="preserve"> </w:t>
      </w:r>
      <w:r w:rsidRPr="00AC5427">
        <w:rPr>
          <w:spacing w:val="-1"/>
        </w:rPr>
        <w:t>рекомендации</w:t>
      </w:r>
      <w:r w:rsidRPr="00AC5427">
        <w:rPr>
          <w:spacing w:val="10"/>
        </w:rPr>
        <w:t xml:space="preserve"> </w:t>
      </w:r>
      <w:r w:rsidRPr="00AC5427">
        <w:t>и</w:t>
      </w:r>
      <w:r w:rsidRPr="00AC5427">
        <w:rPr>
          <w:spacing w:val="12"/>
        </w:rPr>
        <w:t xml:space="preserve"> </w:t>
      </w:r>
      <w:r w:rsidRPr="00AC5427">
        <w:t>в</w:t>
      </w:r>
      <w:r w:rsidRPr="00AC5427">
        <w:rPr>
          <w:spacing w:val="11"/>
        </w:rPr>
        <w:t xml:space="preserve"> </w:t>
      </w:r>
      <w:r w:rsidRPr="00AC5427">
        <w:rPr>
          <w:spacing w:val="-1"/>
        </w:rPr>
        <w:t>течение</w:t>
      </w:r>
      <w:r w:rsidRPr="00AC5427">
        <w:rPr>
          <w:spacing w:val="13"/>
        </w:rPr>
        <w:t xml:space="preserve"> </w:t>
      </w:r>
      <w:r w:rsidRPr="00AC5427">
        <w:rPr>
          <w:spacing w:val="-1"/>
        </w:rPr>
        <w:t>установленного</w:t>
      </w:r>
      <w:r w:rsidRPr="00AC5427">
        <w:rPr>
          <w:spacing w:val="11"/>
        </w:rPr>
        <w:t xml:space="preserve"> </w:t>
      </w:r>
      <w:r w:rsidRPr="00AC5427">
        <w:rPr>
          <w:spacing w:val="-1"/>
        </w:rPr>
        <w:t>срока</w:t>
      </w:r>
      <w:r w:rsidRPr="00AC5427">
        <w:rPr>
          <w:spacing w:val="10"/>
        </w:rPr>
        <w:t xml:space="preserve"> </w:t>
      </w:r>
      <w:r w:rsidRPr="00AC5427">
        <w:rPr>
          <w:spacing w:val="-1"/>
        </w:rPr>
        <w:t>направляет</w:t>
      </w:r>
      <w:r w:rsidRPr="00AC5427">
        <w:rPr>
          <w:spacing w:val="12"/>
        </w:rPr>
        <w:t xml:space="preserve"> </w:t>
      </w:r>
      <w:r w:rsidRPr="00AC5427">
        <w:t>протокол</w:t>
      </w:r>
      <w:r w:rsidRPr="00AC5427">
        <w:rPr>
          <w:spacing w:val="9"/>
        </w:rPr>
        <w:t xml:space="preserve"> </w:t>
      </w:r>
      <w:r w:rsidRPr="00AC5427">
        <w:rPr>
          <w:spacing w:val="-1"/>
        </w:rPr>
        <w:t>заседания</w:t>
      </w:r>
      <w:r w:rsidRPr="00AC5427">
        <w:rPr>
          <w:spacing w:val="9"/>
        </w:rPr>
        <w:t xml:space="preserve"> </w:t>
      </w:r>
      <w:r w:rsidRPr="00AC5427">
        <w:t>в</w:t>
      </w:r>
      <w:r w:rsidRPr="00AC5427">
        <w:rPr>
          <w:spacing w:val="65"/>
        </w:rPr>
        <w:t xml:space="preserve"> </w:t>
      </w:r>
      <w:r w:rsidRPr="00AC5427">
        <w:rPr>
          <w:bCs/>
          <w:kern w:val="36"/>
        </w:rPr>
        <w:t>Комитет по архитектуре и градостроительству Московской области</w:t>
      </w:r>
      <w:r w:rsidRPr="00AC5427" w:rsidDel="00717B2C">
        <w:rPr>
          <w:spacing w:val="-1"/>
        </w:rPr>
        <w:t xml:space="preserve"> </w:t>
      </w:r>
      <w:r w:rsidRPr="00AC5427">
        <w:t>для</w:t>
      </w:r>
      <w:r w:rsidRPr="00AC5427">
        <w:rPr>
          <w:spacing w:val="31"/>
        </w:rPr>
        <w:t xml:space="preserve"> </w:t>
      </w:r>
      <w:r w:rsidRPr="00AC5427">
        <w:rPr>
          <w:spacing w:val="-1"/>
        </w:rPr>
        <w:t>подготовки</w:t>
      </w:r>
      <w:r w:rsidRPr="00AC5427">
        <w:rPr>
          <w:spacing w:val="32"/>
        </w:rPr>
        <w:t xml:space="preserve"> </w:t>
      </w:r>
      <w:r w:rsidRPr="00AC5427">
        <w:rPr>
          <w:spacing w:val="-1"/>
        </w:rPr>
        <w:t>заключения</w:t>
      </w:r>
      <w:r w:rsidRPr="00AC5427">
        <w:rPr>
          <w:spacing w:val="30"/>
        </w:rPr>
        <w:t xml:space="preserve"> </w:t>
      </w:r>
      <w:r w:rsidRPr="00AC5427">
        <w:t>о</w:t>
      </w:r>
      <w:r w:rsidRPr="00AC5427">
        <w:rPr>
          <w:spacing w:val="28"/>
        </w:rPr>
        <w:t xml:space="preserve"> </w:t>
      </w:r>
      <w:r w:rsidRPr="00AC5427">
        <w:rPr>
          <w:spacing w:val="-1"/>
        </w:rPr>
        <w:t>внесении</w:t>
      </w:r>
      <w:r w:rsidRPr="00AC5427">
        <w:rPr>
          <w:spacing w:val="31"/>
        </w:rPr>
        <w:t xml:space="preserve"> </w:t>
      </w:r>
      <w:r w:rsidRPr="00AC5427">
        <w:rPr>
          <w:spacing w:val="-1"/>
        </w:rPr>
        <w:t>изменения</w:t>
      </w:r>
      <w:r w:rsidRPr="00AC5427">
        <w:rPr>
          <w:spacing w:val="30"/>
        </w:rPr>
        <w:t xml:space="preserve"> </w:t>
      </w:r>
      <w:r w:rsidRPr="00AC5427">
        <w:t>в</w:t>
      </w:r>
      <w:r w:rsidRPr="00AC5427">
        <w:rPr>
          <w:spacing w:val="75"/>
        </w:rPr>
        <w:t xml:space="preserve"> </w:t>
      </w:r>
      <w:r w:rsidRPr="00AC5427">
        <w:rPr>
          <w:spacing w:val="-1"/>
        </w:rPr>
        <w:t>Правила</w:t>
      </w:r>
      <w:r w:rsidRPr="00AC5427">
        <w:rPr>
          <w:spacing w:val="35"/>
        </w:rPr>
        <w:t xml:space="preserve"> </w:t>
      </w:r>
      <w:r w:rsidRPr="00AC5427">
        <w:t>или</w:t>
      </w:r>
      <w:r w:rsidRPr="00AC5427">
        <w:rPr>
          <w:spacing w:val="36"/>
        </w:rPr>
        <w:t xml:space="preserve"> </w:t>
      </w:r>
      <w:r w:rsidRPr="00AC5427">
        <w:t>об</w:t>
      </w:r>
      <w:r w:rsidRPr="00AC5427">
        <w:rPr>
          <w:spacing w:val="36"/>
        </w:rPr>
        <w:t xml:space="preserve"> </w:t>
      </w:r>
      <w:r w:rsidRPr="00AC5427">
        <w:rPr>
          <w:spacing w:val="-1"/>
        </w:rPr>
        <w:t>отклонении</w:t>
      </w:r>
      <w:r w:rsidRPr="00AC5427">
        <w:rPr>
          <w:spacing w:val="36"/>
        </w:rPr>
        <w:t xml:space="preserve"> </w:t>
      </w:r>
      <w:r w:rsidRPr="00AC5427">
        <w:rPr>
          <w:spacing w:val="-1"/>
        </w:rPr>
        <w:t>такого</w:t>
      </w:r>
      <w:r w:rsidRPr="00AC5427">
        <w:rPr>
          <w:spacing w:val="35"/>
        </w:rPr>
        <w:t xml:space="preserve"> </w:t>
      </w:r>
      <w:r w:rsidRPr="00AC5427">
        <w:rPr>
          <w:spacing w:val="-1"/>
        </w:rPr>
        <w:t>предложения</w:t>
      </w:r>
      <w:r w:rsidRPr="00AC5427">
        <w:rPr>
          <w:spacing w:val="35"/>
        </w:rPr>
        <w:t xml:space="preserve"> </w:t>
      </w:r>
      <w:r w:rsidRPr="00AC5427">
        <w:t>с</w:t>
      </w:r>
      <w:r w:rsidRPr="00AC5427">
        <w:rPr>
          <w:spacing w:val="37"/>
        </w:rPr>
        <w:t xml:space="preserve"> </w:t>
      </w:r>
      <w:r w:rsidRPr="00AC5427">
        <w:rPr>
          <w:spacing w:val="-1"/>
        </w:rPr>
        <w:t>указанием</w:t>
      </w:r>
      <w:r w:rsidRPr="00AC5427">
        <w:rPr>
          <w:spacing w:val="35"/>
        </w:rPr>
        <w:t xml:space="preserve"> </w:t>
      </w:r>
      <w:r w:rsidRPr="00AC5427">
        <w:rPr>
          <w:spacing w:val="-1"/>
        </w:rPr>
        <w:t>причин</w:t>
      </w:r>
      <w:r w:rsidRPr="00AC5427">
        <w:rPr>
          <w:spacing w:val="36"/>
        </w:rPr>
        <w:t xml:space="preserve"> </w:t>
      </w:r>
      <w:r w:rsidRPr="00AC5427">
        <w:rPr>
          <w:spacing w:val="-1"/>
        </w:rPr>
        <w:t>отклонения</w:t>
      </w:r>
      <w:r w:rsidRPr="00AC5427">
        <w:rPr>
          <w:spacing w:val="35"/>
        </w:rPr>
        <w:t xml:space="preserve"> </w:t>
      </w:r>
      <w:r w:rsidRPr="00AC5427">
        <w:rPr>
          <w:spacing w:val="-1"/>
        </w:rPr>
        <w:t>(далее</w:t>
      </w:r>
      <w:r w:rsidRPr="00AC5427">
        <w:rPr>
          <w:spacing w:val="47"/>
        </w:rPr>
        <w:t xml:space="preserve"> </w:t>
      </w:r>
      <w:r w:rsidRPr="00AC5427">
        <w:t>–</w:t>
      </w:r>
      <w:r w:rsidRPr="00AC5427">
        <w:rPr>
          <w:spacing w:val="75"/>
        </w:rPr>
        <w:t xml:space="preserve"> </w:t>
      </w:r>
      <w:r w:rsidRPr="00AC5427">
        <w:rPr>
          <w:spacing w:val="-1"/>
        </w:rPr>
        <w:t>заключение).</w:t>
      </w:r>
    </w:p>
    <w:p w:rsidR="00D95674" w:rsidRPr="00AC5427" w:rsidRDefault="00D95674" w:rsidP="00562B45">
      <w:pPr>
        <w:pStyle w:val="aff2"/>
        <w:widowControl w:val="0"/>
        <w:numPr>
          <w:ilvl w:val="0"/>
          <w:numId w:val="28"/>
        </w:numPr>
        <w:tabs>
          <w:tab w:val="left" w:pos="1390"/>
        </w:tabs>
        <w:ind w:right="113" w:firstLine="709"/>
      </w:pPr>
      <w:r w:rsidRPr="00AC5427">
        <w:rPr>
          <w:spacing w:val="-1"/>
        </w:rPr>
        <w:t>Заключение</w:t>
      </w:r>
      <w:r w:rsidRPr="00AC5427">
        <w:rPr>
          <w:spacing w:val="34"/>
        </w:rPr>
        <w:t xml:space="preserve"> </w:t>
      </w:r>
      <w:r w:rsidRPr="00AC5427">
        <w:t>в</w:t>
      </w:r>
      <w:r w:rsidRPr="00AC5427">
        <w:rPr>
          <w:spacing w:val="37"/>
        </w:rPr>
        <w:t xml:space="preserve"> </w:t>
      </w:r>
      <w:r w:rsidRPr="00AC5427">
        <w:rPr>
          <w:spacing w:val="-1"/>
        </w:rPr>
        <w:t>установленный</w:t>
      </w:r>
      <w:r w:rsidRPr="00AC5427">
        <w:rPr>
          <w:spacing w:val="36"/>
        </w:rPr>
        <w:t xml:space="preserve"> </w:t>
      </w:r>
      <w:r w:rsidRPr="00AC5427">
        <w:rPr>
          <w:spacing w:val="-1"/>
        </w:rPr>
        <w:t>срок</w:t>
      </w:r>
      <w:r w:rsidRPr="00AC5427">
        <w:rPr>
          <w:spacing w:val="34"/>
        </w:rPr>
        <w:t xml:space="preserve"> </w:t>
      </w:r>
      <w:r w:rsidRPr="00AC5427">
        <w:rPr>
          <w:spacing w:val="-1"/>
        </w:rPr>
        <w:t>рассматривается</w:t>
      </w:r>
      <w:r w:rsidRPr="00AC5427">
        <w:rPr>
          <w:spacing w:val="35"/>
        </w:rPr>
        <w:t xml:space="preserve"> </w:t>
      </w:r>
      <w:r w:rsidRPr="00AC5427">
        <w:t>на</w:t>
      </w:r>
      <w:r w:rsidRPr="00AC5427">
        <w:rPr>
          <w:spacing w:val="36"/>
        </w:rPr>
        <w:t xml:space="preserve"> </w:t>
      </w:r>
      <w:r w:rsidRPr="00AC5427">
        <w:rPr>
          <w:spacing w:val="-1"/>
        </w:rPr>
        <w:t>заседании</w:t>
      </w:r>
      <w:r w:rsidRPr="00AC5427">
        <w:rPr>
          <w:spacing w:val="57"/>
        </w:rPr>
        <w:t xml:space="preserve"> </w:t>
      </w:r>
      <w:r w:rsidRPr="00AC5427">
        <w:rPr>
          <w:spacing w:val="-1"/>
        </w:rPr>
        <w:t>Градостроительного</w:t>
      </w:r>
      <w:r w:rsidRPr="00AC5427">
        <w:rPr>
          <w:spacing w:val="47"/>
        </w:rPr>
        <w:t xml:space="preserve"> </w:t>
      </w:r>
      <w:r w:rsidRPr="00AC5427">
        <w:rPr>
          <w:spacing w:val="-1"/>
        </w:rPr>
        <w:t>совета</w:t>
      </w:r>
      <w:r w:rsidRPr="00AC5427">
        <w:rPr>
          <w:spacing w:val="52"/>
        </w:rPr>
        <w:t xml:space="preserve"> </w:t>
      </w:r>
      <w:r w:rsidRPr="00AC5427">
        <w:rPr>
          <w:spacing w:val="-1"/>
        </w:rPr>
        <w:t>Московской</w:t>
      </w:r>
      <w:r w:rsidRPr="00AC5427">
        <w:rPr>
          <w:spacing w:val="51"/>
        </w:rPr>
        <w:t xml:space="preserve"> </w:t>
      </w:r>
      <w:r w:rsidRPr="00AC5427">
        <w:rPr>
          <w:spacing w:val="-1"/>
        </w:rPr>
        <w:t>области.</w:t>
      </w:r>
      <w:r w:rsidRPr="00AC5427">
        <w:rPr>
          <w:spacing w:val="50"/>
        </w:rPr>
        <w:t xml:space="preserve"> </w:t>
      </w:r>
      <w:r w:rsidRPr="00AC5427">
        <w:t>Протокол</w:t>
      </w:r>
      <w:r w:rsidRPr="00AC5427">
        <w:rPr>
          <w:spacing w:val="48"/>
        </w:rPr>
        <w:t xml:space="preserve"> </w:t>
      </w:r>
      <w:r w:rsidRPr="00AC5427">
        <w:rPr>
          <w:spacing w:val="-1"/>
        </w:rPr>
        <w:t>заседания</w:t>
      </w:r>
      <w:r w:rsidRPr="00AC5427">
        <w:rPr>
          <w:spacing w:val="50"/>
        </w:rPr>
        <w:t xml:space="preserve"> </w:t>
      </w:r>
      <w:r w:rsidRPr="00AC5427">
        <w:rPr>
          <w:spacing w:val="-1"/>
        </w:rPr>
        <w:t>Градостроительного</w:t>
      </w:r>
      <w:r w:rsidRPr="00AC5427">
        <w:rPr>
          <w:spacing w:val="93"/>
        </w:rPr>
        <w:t xml:space="preserve"> </w:t>
      </w:r>
      <w:r w:rsidRPr="00AC5427">
        <w:rPr>
          <w:spacing w:val="-1"/>
        </w:rPr>
        <w:t>совета</w:t>
      </w:r>
      <w:r w:rsidRPr="00AC5427">
        <w:rPr>
          <w:spacing w:val="34"/>
        </w:rPr>
        <w:t xml:space="preserve"> </w:t>
      </w:r>
      <w:r w:rsidRPr="00AC5427">
        <w:rPr>
          <w:spacing w:val="-1"/>
        </w:rPr>
        <w:t>Московской</w:t>
      </w:r>
      <w:r w:rsidRPr="00AC5427">
        <w:rPr>
          <w:spacing w:val="36"/>
        </w:rPr>
        <w:t xml:space="preserve"> </w:t>
      </w:r>
      <w:r w:rsidRPr="00AC5427">
        <w:rPr>
          <w:spacing w:val="-1"/>
        </w:rPr>
        <w:t>области</w:t>
      </w:r>
      <w:r w:rsidRPr="00AC5427">
        <w:rPr>
          <w:spacing w:val="36"/>
        </w:rPr>
        <w:t xml:space="preserve"> </w:t>
      </w:r>
      <w:r w:rsidRPr="00AC5427">
        <w:rPr>
          <w:spacing w:val="-1"/>
        </w:rPr>
        <w:t>направляется</w:t>
      </w:r>
      <w:r w:rsidRPr="00AC5427">
        <w:rPr>
          <w:spacing w:val="35"/>
        </w:rPr>
        <w:t xml:space="preserve"> </w:t>
      </w:r>
      <w:r w:rsidRPr="00AC5427">
        <w:t>в</w:t>
      </w:r>
      <w:r w:rsidRPr="00AC5427">
        <w:rPr>
          <w:spacing w:val="35"/>
        </w:rPr>
        <w:t xml:space="preserve"> </w:t>
      </w:r>
      <w:r w:rsidRPr="00AC5427">
        <w:rPr>
          <w:bCs/>
          <w:kern w:val="36"/>
        </w:rPr>
        <w:t>Комитет по архитектуре и градостроительству Московской области</w:t>
      </w:r>
      <w:r w:rsidRPr="00AC5427">
        <w:rPr>
          <w:spacing w:val="-1"/>
        </w:rPr>
        <w:t>,</w:t>
      </w:r>
      <w:r w:rsidRPr="00AC5427">
        <w:rPr>
          <w:spacing w:val="33"/>
        </w:rPr>
        <w:t xml:space="preserve"> </w:t>
      </w:r>
      <w:r w:rsidRPr="00AC5427">
        <w:rPr>
          <w:spacing w:val="-1"/>
        </w:rPr>
        <w:t>которая</w:t>
      </w:r>
      <w:r w:rsidRPr="00AC5427">
        <w:rPr>
          <w:spacing w:val="113"/>
        </w:rPr>
        <w:t xml:space="preserve"> </w:t>
      </w:r>
      <w:r w:rsidRPr="00AC5427">
        <w:rPr>
          <w:spacing w:val="-1"/>
        </w:rPr>
        <w:t>обеспечивает</w:t>
      </w:r>
      <w:r w:rsidRPr="00AC5427">
        <w:rPr>
          <w:spacing w:val="41"/>
        </w:rPr>
        <w:t xml:space="preserve"> </w:t>
      </w:r>
      <w:r w:rsidRPr="00AC5427">
        <w:t>подготовку</w:t>
      </w:r>
      <w:r w:rsidRPr="00AC5427">
        <w:rPr>
          <w:spacing w:val="35"/>
        </w:rPr>
        <w:t xml:space="preserve"> </w:t>
      </w:r>
      <w:r w:rsidRPr="00AC5427">
        <w:t>решения</w:t>
      </w:r>
      <w:r w:rsidRPr="00AC5427">
        <w:rPr>
          <w:spacing w:val="40"/>
        </w:rPr>
        <w:t xml:space="preserve"> </w:t>
      </w:r>
      <w:r w:rsidRPr="00AC5427">
        <w:t>о</w:t>
      </w:r>
      <w:r w:rsidRPr="00AC5427">
        <w:rPr>
          <w:spacing w:val="40"/>
        </w:rPr>
        <w:t xml:space="preserve"> </w:t>
      </w:r>
      <w:r w:rsidRPr="00AC5427">
        <w:rPr>
          <w:spacing w:val="-1"/>
        </w:rPr>
        <w:t>подготовке</w:t>
      </w:r>
      <w:r w:rsidRPr="00AC5427">
        <w:rPr>
          <w:spacing w:val="40"/>
        </w:rPr>
        <w:t xml:space="preserve"> </w:t>
      </w:r>
      <w:r w:rsidRPr="00AC5427">
        <w:rPr>
          <w:spacing w:val="-1"/>
        </w:rPr>
        <w:t>проекта</w:t>
      </w:r>
      <w:r w:rsidRPr="00AC5427">
        <w:rPr>
          <w:spacing w:val="39"/>
        </w:rPr>
        <w:t xml:space="preserve"> </w:t>
      </w:r>
      <w:r w:rsidRPr="00AC5427">
        <w:t>о</w:t>
      </w:r>
      <w:r w:rsidRPr="00AC5427">
        <w:rPr>
          <w:spacing w:val="40"/>
        </w:rPr>
        <w:t xml:space="preserve"> </w:t>
      </w:r>
      <w:r w:rsidRPr="00AC5427">
        <w:rPr>
          <w:spacing w:val="-1"/>
        </w:rPr>
        <w:t>внесении</w:t>
      </w:r>
      <w:r w:rsidRPr="00AC5427">
        <w:rPr>
          <w:spacing w:val="41"/>
        </w:rPr>
        <w:t xml:space="preserve"> </w:t>
      </w:r>
      <w:r w:rsidRPr="00AC5427">
        <w:rPr>
          <w:spacing w:val="-1"/>
        </w:rPr>
        <w:t>изменения</w:t>
      </w:r>
      <w:r w:rsidRPr="00AC5427">
        <w:rPr>
          <w:spacing w:val="40"/>
        </w:rPr>
        <w:t xml:space="preserve"> </w:t>
      </w:r>
      <w:r w:rsidRPr="00AC5427">
        <w:t>в</w:t>
      </w:r>
      <w:r w:rsidRPr="00AC5427">
        <w:rPr>
          <w:spacing w:val="40"/>
        </w:rPr>
        <w:t xml:space="preserve"> </w:t>
      </w:r>
      <w:r w:rsidRPr="00AC5427">
        <w:rPr>
          <w:spacing w:val="-1"/>
        </w:rPr>
        <w:t>Правила</w:t>
      </w:r>
      <w:r w:rsidRPr="00AC5427">
        <w:rPr>
          <w:spacing w:val="73"/>
        </w:rPr>
        <w:t xml:space="preserve"> </w:t>
      </w:r>
      <w:r w:rsidRPr="00AC5427">
        <w:t>или</w:t>
      </w:r>
      <w:r w:rsidRPr="00AC5427">
        <w:rPr>
          <w:spacing w:val="8"/>
        </w:rPr>
        <w:t xml:space="preserve"> </w:t>
      </w:r>
      <w:r w:rsidRPr="00AC5427">
        <w:t>об</w:t>
      </w:r>
      <w:r w:rsidRPr="00AC5427">
        <w:rPr>
          <w:spacing w:val="7"/>
        </w:rPr>
        <w:t xml:space="preserve"> </w:t>
      </w:r>
      <w:r w:rsidRPr="00AC5427">
        <w:rPr>
          <w:spacing w:val="-1"/>
        </w:rPr>
        <w:t>отклонении</w:t>
      </w:r>
      <w:r w:rsidRPr="00AC5427">
        <w:rPr>
          <w:spacing w:val="7"/>
        </w:rPr>
        <w:t xml:space="preserve"> </w:t>
      </w:r>
      <w:r w:rsidRPr="00AC5427">
        <w:rPr>
          <w:spacing w:val="-1"/>
        </w:rPr>
        <w:t>предложения</w:t>
      </w:r>
      <w:r w:rsidRPr="00AC5427">
        <w:rPr>
          <w:spacing w:val="10"/>
        </w:rPr>
        <w:t xml:space="preserve"> </w:t>
      </w:r>
      <w:r w:rsidRPr="00AC5427">
        <w:t>о</w:t>
      </w:r>
      <w:r w:rsidRPr="00AC5427">
        <w:rPr>
          <w:spacing w:val="6"/>
        </w:rPr>
        <w:t xml:space="preserve"> </w:t>
      </w:r>
      <w:r w:rsidRPr="00AC5427">
        <w:rPr>
          <w:spacing w:val="-1"/>
        </w:rPr>
        <w:t>внесении</w:t>
      </w:r>
      <w:r w:rsidRPr="00AC5427">
        <w:rPr>
          <w:spacing w:val="7"/>
        </w:rPr>
        <w:t xml:space="preserve"> </w:t>
      </w:r>
      <w:r w:rsidRPr="00AC5427">
        <w:rPr>
          <w:spacing w:val="-1"/>
        </w:rPr>
        <w:t>изменения</w:t>
      </w:r>
      <w:r w:rsidRPr="00AC5427">
        <w:rPr>
          <w:spacing w:val="6"/>
        </w:rPr>
        <w:t xml:space="preserve"> </w:t>
      </w:r>
      <w:r w:rsidRPr="00AC5427">
        <w:t>в</w:t>
      </w:r>
      <w:r w:rsidRPr="00AC5427">
        <w:rPr>
          <w:spacing w:val="6"/>
        </w:rPr>
        <w:t xml:space="preserve"> </w:t>
      </w:r>
      <w:r w:rsidRPr="00AC5427">
        <w:rPr>
          <w:spacing w:val="-1"/>
        </w:rPr>
        <w:t>Правила</w:t>
      </w:r>
      <w:r w:rsidRPr="00AC5427">
        <w:rPr>
          <w:spacing w:val="8"/>
        </w:rPr>
        <w:t xml:space="preserve"> </w:t>
      </w:r>
      <w:r w:rsidRPr="00AC5427">
        <w:t>с</w:t>
      </w:r>
      <w:r w:rsidRPr="00AC5427">
        <w:rPr>
          <w:spacing w:val="10"/>
        </w:rPr>
        <w:t xml:space="preserve"> </w:t>
      </w:r>
      <w:r w:rsidRPr="00AC5427">
        <w:rPr>
          <w:spacing w:val="-1"/>
        </w:rPr>
        <w:t>указанием</w:t>
      </w:r>
      <w:r w:rsidRPr="00AC5427">
        <w:rPr>
          <w:spacing w:val="6"/>
        </w:rPr>
        <w:t xml:space="preserve"> </w:t>
      </w:r>
      <w:r w:rsidRPr="00AC5427">
        <w:rPr>
          <w:spacing w:val="-1"/>
        </w:rPr>
        <w:t>причин</w:t>
      </w:r>
      <w:r w:rsidRPr="00AC5427">
        <w:rPr>
          <w:spacing w:val="71"/>
        </w:rPr>
        <w:t xml:space="preserve"> </w:t>
      </w:r>
      <w:r w:rsidRPr="00AC5427">
        <w:rPr>
          <w:spacing w:val="-1"/>
        </w:rPr>
        <w:t>отклонения</w:t>
      </w:r>
      <w:r w:rsidRPr="00AC5427">
        <w:t xml:space="preserve"> и</w:t>
      </w:r>
      <w:r w:rsidRPr="00AC5427">
        <w:rPr>
          <w:spacing w:val="-2"/>
        </w:rPr>
        <w:t xml:space="preserve"> </w:t>
      </w:r>
      <w:r w:rsidRPr="00AC5427">
        <w:rPr>
          <w:spacing w:val="-1"/>
        </w:rPr>
        <w:t>направляет</w:t>
      </w:r>
      <w:r w:rsidRPr="00AC5427">
        <w:t xml:space="preserve"> </w:t>
      </w:r>
      <w:r w:rsidRPr="00AC5427">
        <w:rPr>
          <w:spacing w:val="-1"/>
        </w:rPr>
        <w:t>копию</w:t>
      </w:r>
      <w:r w:rsidRPr="00AC5427">
        <w:rPr>
          <w:spacing w:val="2"/>
        </w:rPr>
        <w:t xml:space="preserve"> </w:t>
      </w:r>
      <w:r w:rsidRPr="00AC5427">
        <w:rPr>
          <w:spacing w:val="-1"/>
        </w:rPr>
        <w:t>указанного</w:t>
      </w:r>
      <w:r w:rsidRPr="00AC5427">
        <w:t xml:space="preserve"> решения </w:t>
      </w:r>
      <w:r w:rsidRPr="00AC5427">
        <w:rPr>
          <w:spacing w:val="-1"/>
        </w:rPr>
        <w:t>заявителю.</w:t>
      </w:r>
    </w:p>
    <w:p w:rsidR="00D95674" w:rsidRPr="00AC5427" w:rsidRDefault="00D95674" w:rsidP="00562B45">
      <w:pPr>
        <w:pStyle w:val="aff2"/>
        <w:widowControl w:val="0"/>
        <w:numPr>
          <w:ilvl w:val="0"/>
          <w:numId w:val="28"/>
        </w:numPr>
        <w:tabs>
          <w:tab w:val="left" w:pos="1390"/>
        </w:tabs>
        <w:ind w:right="112" w:firstLine="709"/>
      </w:pPr>
      <w:r w:rsidRPr="00AC5427">
        <w:rPr>
          <w:spacing w:val="-1"/>
        </w:rPr>
        <w:t>Проект</w:t>
      </w:r>
      <w:r w:rsidRPr="00AC5427">
        <w:t xml:space="preserve"> о</w:t>
      </w:r>
      <w:r w:rsidRPr="00AC5427">
        <w:rPr>
          <w:spacing w:val="59"/>
        </w:rPr>
        <w:t xml:space="preserve"> </w:t>
      </w:r>
      <w:r w:rsidRPr="00AC5427">
        <w:rPr>
          <w:spacing w:val="-1"/>
        </w:rPr>
        <w:t>внесении</w:t>
      </w:r>
      <w:r w:rsidRPr="00AC5427">
        <w:rPr>
          <w:spacing w:val="56"/>
        </w:rPr>
        <w:t xml:space="preserve"> </w:t>
      </w:r>
      <w:r w:rsidRPr="00AC5427">
        <w:rPr>
          <w:spacing w:val="-1"/>
        </w:rPr>
        <w:t>изменения</w:t>
      </w:r>
      <w:r w:rsidRPr="00AC5427">
        <w:rPr>
          <w:spacing w:val="57"/>
        </w:rPr>
        <w:t xml:space="preserve"> </w:t>
      </w:r>
      <w:r w:rsidRPr="00AC5427">
        <w:t>в</w:t>
      </w:r>
      <w:r w:rsidRPr="00AC5427">
        <w:rPr>
          <w:spacing w:val="59"/>
        </w:rPr>
        <w:t xml:space="preserve"> </w:t>
      </w:r>
      <w:r w:rsidRPr="00AC5427">
        <w:rPr>
          <w:spacing w:val="-1"/>
        </w:rPr>
        <w:t>Правила</w:t>
      </w:r>
      <w:r w:rsidRPr="00AC5427">
        <w:rPr>
          <w:spacing w:val="59"/>
        </w:rPr>
        <w:t xml:space="preserve"> </w:t>
      </w:r>
      <w:r w:rsidRPr="00AC5427">
        <w:rPr>
          <w:spacing w:val="-1"/>
        </w:rPr>
        <w:t>направляется</w:t>
      </w:r>
      <w:r w:rsidRPr="00AC5427">
        <w:rPr>
          <w:spacing w:val="59"/>
        </w:rPr>
        <w:t xml:space="preserve"> </w:t>
      </w:r>
      <w:r w:rsidRPr="00AC5427">
        <w:rPr>
          <w:bCs/>
          <w:kern w:val="36"/>
        </w:rPr>
        <w:t>Комитетом по архитектуре и градостроительству Московской области</w:t>
      </w:r>
      <w:r w:rsidRPr="00AC5427" w:rsidDel="00717B2C">
        <w:rPr>
          <w:spacing w:val="-1"/>
        </w:rPr>
        <w:t xml:space="preserve"> </w:t>
      </w:r>
      <w:r w:rsidRPr="00AC5427">
        <w:rPr>
          <w:spacing w:val="-1"/>
        </w:rPr>
        <w:t>главе</w:t>
      </w:r>
      <w:r w:rsidRPr="00AC5427">
        <w:rPr>
          <w:spacing w:val="43"/>
        </w:rPr>
        <w:t xml:space="preserve"> </w:t>
      </w:r>
      <w:r w:rsidR="0010644F" w:rsidRPr="00AC5427">
        <w:rPr>
          <w:spacing w:val="-1"/>
        </w:rPr>
        <w:t>городского округа</w:t>
      </w:r>
      <w:r w:rsidRPr="00AC5427">
        <w:rPr>
          <w:spacing w:val="43"/>
        </w:rPr>
        <w:t xml:space="preserve"> </w:t>
      </w:r>
      <w:r w:rsidRPr="00AC5427">
        <w:t>для</w:t>
      </w:r>
      <w:r w:rsidRPr="00AC5427">
        <w:rPr>
          <w:spacing w:val="41"/>
        </w:rPr>
        <w:t xml:space="preserve"> </w:t>
      </w:r>
      <w:r w:rsidRPr="00AC5427">
        <w:rPr>
          <w:spacing w:val="-1"/>
        </w:rPr>
        <w:t>проведения</w:t>
      </w:r>
      <w:r w:rsidRPr="00AC5427">
        <w:rPr>
          <w:spacing w:val="44"/>
        </w:rPr>
        <w:t xml:space="preserve"> </w:t>
      </w:r>
      <w:r w:rsidRPr="00AC5427">
        <w:rPr>
          <w:spacing w:val="-1"/>
        </w:rPr>
        <w:t>общественных</w:t>
      </w:r>
      <w:r w:rsidRPr="00AC5427">
        <w:rPr>
          <w:spacing w:val="81"/>
        </w:rPr>
        <w:t xml:space="preserve"> </w:t>
      </w:r>
      <w:r w:rsidRPr="00AC5427">
        <w:rPr>
          <w:spacing w:val="-1"/>
        </w:rPr>
        <w:t>обсуждений</w:t>
      </w:r>
      <w:r w:rsidRPr="00AC5427">
        <w:t xml:space="preserve"> </w:t>
      </w:r>
      <w:r w:rsidRPr="00AC5427">
        <w:rPr>
          <w:spacing w:val="-1"/>
        </w:rPr>
        <w:t>или</w:t>
      </w:r>
      <w:r w:rsidRPr="00AC5427">
        <w:rPr>
          <w:spacing w:val="3"/>
        </w:rPr>
        <w:t xml:space="preserve"> </w:t>
      </w:r>
      <w:r w:rsidRPr="00AC5427">
        <w:rPr>
          <w:spacing w:val="-1"/>
        </w:rPr>
        <w:t>публичных</w:t>
      </w:r>
      <w:r w:rsidRPr="00AC5427">
        <w:rPr>
          <w:spacing w:val="1"/>
        </w:rPr>
        <w:t xml:space="preserve"> </w:t>
      </w:r>
      <w:r w:rsidRPr="00AC5427">
        <w:rPr>
          <w:spacing w:val="-1"/>
        </w:rPr>
        <w:t>слушаний.</w:t>
      </w:r>
    </w:p>
    <w:p w:rsidR="00D95674" w:rsidRPr="00AC5427" w:rsidRDefault="00D95674" w:rsidP="00562B45">
      <w:pPr>
        <w:pStyle w:val="aff2"/>
        <w:widowControl w:val="0"/>
        <w:numPr>
          <w:ilvl w:val="0"/>
          <w:numId w:val="28"/>
        </w:numPr>
        <w:tabs>
          <w:tab w:val="left" w:pos="1390"/>
        </w:tabs>
        <w:ind w:right="111" w:firstLine="709"/>
      </w:pPr>
      <w:r w:rsidRPr="00AC5427">
        <w:rPr>
          <w:spacing w:val="-1"/>
        </w:rPr>
        <w:t>Общественные</w:t>
      </w:r>
      <w:r w:rsidRPr="00AC5427">
        <w:rPr>
          <w:spacing w:val="53"/>
        </w:rPr>
        <w:t xml:space="preserve"> </w:t>
      </w:r>
      <w:r w:rsidRPr="00AC5427">
        <w:rPr>
          <w:spacing w:val="-1"/>
        </w:rPr>
        <w:t>обсуждения</w:t>
      </w:r>
      <w:r w:rsidRPr="00AC5427">
        <w:rPr>
          <w:spacing w:val="54"/>
        </w:rPr>
        <w:t xml:space="preserve"> </w:t>
      </w:r>
      <w:r w:rsidRPr="00AC5427">
        <w:rPr>
          <w:spacing w:val="-1"/>
        </w:rPr>
        <w:t>или</w:t>
      </w:r>
      <w:r w:rsidRPr="00AC5427">
        <w:rPr>
          <w:spacing w:val="18"/>
        </w:rPr>
        <w:t xml:space="preserve"> </w:t>
      </w:r>
      <w:r w:rsidRPr="00AC5427">
        <w:rPr>
          <w:spacing w:val="-1"/>
        </w:rPr>
        <w:t>публичные</w:t>
      </w:r>
      <w:r w:rsidRPr="00AC5427">
        <w:rPr>
          <w:spacing w:val="55"/>
        </w:rPr>
        <w:t xml:space="preserve"> </w:t>
      </w:r>
      <w:r w:rsidRPr="00AC5427">
        <w:rPr>
          <w:spacing w:val="-1"/>
        </w:rPr>
        <w:t>слушания</w:t>
      </w:r>
      <w:r w:rsidRPr="00AC5427">
        <w:rPr>
          <w:spacing w:val="54"/>
        </w:rPr>
        <w:t xml:space="preserve"> </w:t>
      </w:r>
      <w:r w:rsidRPr="00AC5427">
        <w:t>по</w:t>
      </w:r>
      <w:r w:rsidRPr="00AC5427">
        <w:rPr>
          <w:spacing w:val="54"/>
        </w:rPr>
        <w:t xml:space="preserve"> </w:t>
      </w:r>
      <w:r w:rsidRPr="00AC5427">
        <w:rPr>
          <w:spacing w:val="-1"/>
        </w:rPr>
        <w:t>проекту</w:t>
      </w:r>
      <w:r w:rsidRPr="00AC5427">
        <w:rPr>
          <w:spacing w:val="50"/>
        </w:rPr>
        <w:t xml:space="preserve"> </w:t>
      </w:r>
      <w:r w:rsidRPr="00AC5427">
        <w:t>о</w:t>
      </w:r>
      <w:r w:rsidRPr="00AC5427">
        <w:rPr>
          <w:spacing w:val="54"/>
        </w:rPr>
        <w:t xml:space="preserve"> </w:t>
      </w:r>
      <w:r w:rsidRPr="00AC5427">
        <w:rPr>
          <w:spacing w:val="-1"/>
        </w:rPr>
        <w:t>внесении</w:t>
      </w:r>
      <w:r w:rsidRPr="00AC5427">
        <w:rPr>
          <w:spacing w:val="73"/>
        </w:rPr>
        <w:t xml:space="preserve"> </w:t>
      </w:r>
      <w:r w:rsidRPr="00AC5427">
        <w:rPr>
          <w:spacing w:val="-1"/>
        </w:rPr>
        <w:t>изменения</w:t>
      </w:r>
      <w:r w:rsidRPr="00AC5427">
        <w:rPr>
          <w:spacing w:val="40"/>
        </w:rPr>
        <w:t xml:space="preserve"> </w:t>
      </w:r>
      <w:r w:rsidRPr="00AC5427">
        <w:t>в</w:t>
      </w:r>
      <w:r w:rsidRPr="00AC5427">
        <w:rPr>
          <w:spacing w:val="40"/>
        </w:rPr>
        <w:t xml:space="preserve"> </w:t>
      </w:r>
      <w:r w:rsidRPr="00AC5427">
        <w:rPr>
          <w:spacing w:val="-1"/>
        </w:rPr>
        <w:t>Правила</w:t>
      </w:r>
      <w:r w:rsidRPr="00AC5427">
        <w:rPr>
          <w:spacing w:val="39"/>
        </w:rPr>
        <w:t xml:space="preserve"> </w:t>
      </w:r>
      <w:r w:rsidRPr="00AC5427">
        <w:t>проводятся</w:t>
      </w:r>
      <w:r w:rsidRPr="00AC5427">
        <w:rPr>
          <w:spacing w:val="40"/>
        </w:rPr>
        <w:t xml:space="preserve"> </w:t>
      </w:r>
      <w:r w:rsidRPr="00AC5427">
        <w:t>в</w:t>
      </w:r>
      <w:r w:rsidRPr="00AC5427">
        <w:rPr>
          <w:spacing w:val="40"/>
        </w:rPr>
        <w:t xml:space="preserve"> </w:t>
      </w:r>
      <w:r w:rsidRPr="00AC5427">
        <w:rPr>
          <w:spacing w:val="-1"/>
        </w:rPr>
        <w:t>порядке,</w:t>
      </w:r>
      <w:r w:rsidRPr="00AC5427">
        <w:rPr>
          <w:spacing w:val="40"/>
        </w:rPr>
        <w:t xml:space="preserve"> </w:t>
      </w:r>
      <w:r w:rsidRPr="00AC5427">
        <w:rPr>
          <w:spacing w:val="-1"/>
        </w:rPr>
        <w:t>определяемом</w:t>
      </w:r>
      <w:r w:rsidRPr="00AC5427">
        <w:rPr>
          <w:spacing w:val="39"/>
        </w:rPr>
        <w:t xml:space="preserve"> </w:t>
      </w:r>
      <w:r w:rsidRPr="00AC5427">
        <w:rPr>
          <w:spacing w:val="-1"/>
        </w:rPr>
        <w:t>законодательством</w:t>
      </w:r>
      <w:r w:rsidRPr="00AC5427">
        <w:rPr>
          <w:spacing w:val="39"/>
        </w:rPr>
        <w:t xml:space="preserve"> </w:t>
      </w:r>
      <w:r w:rsidRPr="00AC5427">
        <w:rPr>
          <w:spacing w:val="-1"/>
        </w:rPr>
        <w:t>Российской</w:t>
      </w:r>
      <w:r w:rsidRPr="00AC5427">
        <w:rPr>
          <w:spacing w:val="93"/>
        </w:rPr>
        <w:t xml:space="preserve"> </w:t>
      </w:r>
      <w:r w:rsidRPr="00AC5427">
        <w:rPr>
          <w:spacing w:val="-1"/>
        </w:rPr>
        <w:t>Федерации,</w:t>
      </w:r>
      <w:r w:rsidRPr="00AC5427">
        <w:rPr>
          <w:spacing w:val="9"/>
        </w:rPr>
        <w:t xml:space="preserve"> </w:t>
      </w:r>
      <w:r w:rsidRPr="00AC5427">
        <w:rPr>
          <w:spacing w:val="-1"/>
        </w:rPr>
        <w:t>уставом</w:t>
      </w:r>
      <w:r w:rsidRPr="00AC5427">
        <w:rPr>
          <w:spacing w:val="10"/>
        </w:rPr>
        <w:t xml:space="preserve"> </w:t>
      </w:r>
      <w:r w:rsidR="0010644F" w:rsidRPr="00AC5427">
        <w:rPr>
          <w:spacing w:val="-1"/>
        </w:rPr>
        <w:t>городского округа</w:t>
      </w:r>
      <w:r w:rsidRPr="00AC5427">
        <w:rPr>
          <w:spacing w:val="9"/>
        </w:rPr>
        <w:t xml:space="preserve"> </w:t>
      </w:r>
      <w:r w:rsidRPr="00AC5427">
        <w:t>и</w:t>
      </w:r>
      <w:r w:rsidRPr="00AC5427">
        <w:rPr>
          <w:spacing w:val="22"/>
        </w:rPr>
        <w:t xml:space="preserve"> </w:t>
      </w:r>
      <w:r w:rsidRPr="00AC5427">
        <w:rPr>
          <w:spacing w:val="-1"/>
        </w:rPr>
        <w:t>настоящими</w:t>
      </w:r>
      <w:r w:rsidRPr="00AC5427">
        <w:rPr>
          <w:spacing w:val="89"/>
        </w:rPr>
        <w:t xml:space="preserve"> </w:t>
      </w:r>
      <w:r w:rsidRPr="00AC5427">
        <w:rPr>
          <w:spacing w:val="-1"/>
        </w:rPr>
        <w:t>Правилами.</w:t>
      </w:r>
    </w:p>
    <w:p w:rsidR="00D95674" w:rsidRPr="00AC5427" w:rsidRDefault="00D95674" w:rsidP="00C96813">
      <w:pPr>
        <w:pStyle w:val="aff2"/>
        <w:widowControl w:val="0"/>
        <w:numPr>
          <w:ilvl w:val="0"/>
          <w:numId w:val="28"/>
        </w:numPr>
        <w:tabs>
          <w:tab w:val="left" w:pos="1390"/>
        </w:tabs>
        <w:ind w:right="111" w:firstLine="709"/>
        <w:rPr>
          <w:spacing w:val="-1"/>
        </w:rPr>
      </w:pPr>
      <w:r w:rsidRPr="00AC5427">
        <w:rPr>
          <w:spacing w:val="-1"/>
        </w:rPr>
        <w:t>После</w:t>
      </w:r>
      <w:r w:rsidRPr="00AC5427">
        <w:rPr>
          <w:spacing w:val="20"/>
        </w:rPr>
        <w:t xml:space="preserve"> </w:t>
      </w:r>
      <w:r w:rsidRPr="00AC5427">
        <w:rPr>
          <w:spacing w:val="-1"/>
        </w:rPr>
        <w:t>завершения</w:t>
      </w:r>
      <w:r w:rsidRPr="00AC5427">
        <w:rPr>
          <w:spacing w:val="23"/>
        </w:rPr>
        <w:t xml:space="preserve"> </w:t>
      </w:r>
      <w:r w:rsidRPr="00AC5427">
        <w:rPr>
          <w:spacing w:val="-1"/>
        </w:rPr>
        <w:t>общественных</w:t>
      </w:r>
      <w:r w:rsidRPr="00AC5427">
        <w:rPr>
          <w:spacing w:val="23"/>
        </w:rPr>
        <w:t xml:space="preserve"> </w:t>
      </w:r>
      <w:r w:rsidRPr="00AC5427">
        <w:rPr>
          <w:spacing w:val="-1"/>
        </w:rPr>
        <w:t>обсуждений</w:t>
      </w:r>
      <w:r w:rsidRPr="00AC5427">
        <w:rPr>
          <w:spacing w:val="19"/>
        </w:rPr>
        <w:t xml:space="preserve"> </w:t>
      </w:r>
      <w:r w:rsidRPr="00AC5427">
        <w:t>или</w:t>
      </w:r>
      <w:r w:rsidRPr="00AC5427">
        <w:rPr>
          <w:spacing w:val="23"/>
        </w:rPr>
        <w:t xml:space="preserve"> </w:t>
      </w:r>
      <w:r w:rsidRPr="00AC5427">
        <w:rPr>
          <w:spacing w:val="-1"/>
        </w:rPr>
        <w:t>публичных</w:t>
      </w:r>
      <w:r w:rsidRPr="00AC5427">
        <w:rPr>
          <w:spacing w:val="23"/>
        </w:rPr>
        <w:t xml:space="preserve"> </w:t>
      </w:r>
      <w:r w:rsidRPr="00AC5427">
        <w:rPr>
          <w:spacing w:val="-1"/>
        </w:rPr>
        <w:t>слушаний</w:t>
      </w:r>
      <w:r w:rsidRPr="00AC5427">
        <w:rPr>
          <w:spacing w:val="22"/>
        </w:rPr>
        <w:t xml:space="preserve"> </w:t>
      </w:r>
      <w:r w:rsidRPr="00AC5427">
        <w:t>по</w:t>
      </w:r>
      <w:r w:rsidRPr="00AC5427">
        <w:rPr>
          <w:spacing w:val="57"/>
        </w:rPr>
        <w:t xml:space="preserve"> </w:t>
      </w:r>
      <w:r w:rsidRPr="00AC5427">
        <w:t>проекту</w:t>
      </w:r>
      <w:r w:rsidRPr="00AC5427">
        <w:rPr>
          <w:spacing w:val="21"/>
        </w:rPr>
        <w:t xml:space="preserve"> </w:t>
      </w:r>
      <w:r w:rsidRPr="00AC5427">
        <w:t>о</w:t>
      </w:r>
      <w:r w:rsidRPr="00AC5427">
        <w:rPr>
          <w:spacing w:val="28"/>
        </w:rPr>
        <w:t xml:space="preserve"> </w:t>
      </w:r>
      <w:r w:rsidRPr="00AC5427">
        <w:rPr>
          <w:spacing w:val="-1"/>
        </w:rPr>
        <w:t>внесении</w:t>
      </w:r>
      <w:r w:rsidRPr="00AC5427">
        <w:rPr>
          <w:spacing w:val="29"/>
        </w:rPr>
        <w:t xml:space="preserve"> </w:t>
      </w:r>
      <w:r w:rsidRPr="00AC5427">
        <w:rPr>
          <w:spacing w:val="-1"/>
        </w:rPr>
        <w:t>изменения</w:t>
      </w:r>
      <w:r w:rsidRPr="00AC5427">
        <w:rPr>
          <w:spacing w:val="28"/>
        </w:rPr>
        <w:t xml:space="preserve"> </w:t>
      </w:r>
      <w:r w:rsidRPr="00AC5427">
        <w:t>в</w:t>
      </w:r>
      <w:r w:rsidRPr="00AC5427">
        <w:rPr>
          <w:spacing w:val="28"/>
        </w:rPr>
        <w:t xml:space="preserve"> </w:t>
      </w:r>
      <w:r w:rsidRPr="00AC5427">
        <w:rPr>
          <w:spacing w:val="-1"/>
        </w:rPr>
        <w:t>Правила</w:t>
      </w:r>
      <w:r w:rsidRPr="00AC5427">
        <w:rPr>
          <w:spacing w:val="27"/>
        </w:rPr>
        <w:t xml:space="preserve"> </w:t>
      </w:r>
      <w:r w:rsidRPr="00AC5427">
        <w:rPr>
          <w:spacing w:val="-1"/>
        </w:rPr>
        <w:t>орган</w:t>
      </w:r>
      <w:r w:rsidRPr="00AC5427">
        <w:rPr>
          <w:spacing w:val="29"/>
        </w:rPr>
        <w:t xml:space="preserve"> </w:t>
      </w:r>
      <w:r w:rsidRPr="00AC5427">
        <w:rPr>
          <w:spacing w:val="-1"/>
        </w:rPr>
        <w:t>местного</w:t>
      </w:r>
      <w:r w:rsidRPr="00AC5427">
        <w:rPr>
          <w:spacing w:val="28"/>
        </w:rPr>
        <w:t xml:space="preserve"> </w:t>
      </w:r>
      <w:r w:rsidRPr="00AC5427">
        <w:rPr>
          <w:spacing w:val="-1"/>
        </w:rPr>
        <w:t>самоуправления</w:t>
      </w:r>
      <w:r w:rsidRPr="00AC5427">
        <w:rPr>
          <w:spacing w:val="36"/>
        </w:rPr>
        <w:t xml:space="preserve"> </w:t>
      </w:r>
      <w:r w:rsidR="0010644F" w:rsidRPr="00AC5427">
        <w:rPr>
          <w:spacing w:val="-1"/>
        </w:rPr>
        <w:t>городского округа</w:t>
      </w:r>
      <w:r w:rsidRPr="00AC5427">
        <w:rPr>
          <w:spacing w:val="57"/>
        </w:rPr>
        <w:t xml:space="preserve"> </w:t>
      </w:r>
      <w:r w:rsidRPr="00AC5427">
        <w:rPr>
          <w:spacing w:val="-1"/>
        </w:rPr>
        <w:t>направляет</w:t>
      </w:r>
      <w:r w:rsidRPr="00AC5427">
        <w:rPr>
          <w:spacing w:val="57"/>
        </w:rPr>
        <w:t xml:space="preserve"> </w:t>
      </w:r>
      <w:r w:rsidRPr="00AC5427">
        <w:t>в</w:t>
      </w:r>
      <w:r w:rsidRPr="00AC5427">
        <w:rPr>
          <w:spacing w:val="56"/>
        </w:rPr>
        <w:t xml:space="preserve"> </w:t>
      </w:r>
      <w:r w:rsidRPr="00AC5427">
        <w:rPr>
          <w:bCs/>
          <w:kern w:val="36"/>
        </w:rPr>
        <w:t>Комитет по архитектуре и градостроительству Московской области</w:t>
      </w:r>
      <w:r w:rsidRPr="00AC5427" w:rsidDel="00717B2C">
        <w:rPr>
          <w:spacing w:val="-1"/>
        </w:rPr>
        <w:t xml:space="preserve"> </w:t>
      </w:r>
      <w:r w:rsidRPr="00AC5427">
        <w:rPr>
          <w:spacing w:val="-1"/>
        </w:rPr>
        <w:lastRenderedPageBreak/>
        <w:t>протоколы общественных обсуждений или публичных слушаний и заключение о результатах общественных обсуждений или публичных слушаний.</w:t>
      </w:r>
    </w:p>
    <w:p w:rsidR="00D95674" w:rsidRPr="00AC5427" w:rsidRDefault="00D95674" w:rsidP="00562B45">
      <w:pPr>
        <w:pStyle w:val="aff2"/>
        <w:widowControl w:val="0"/>
        <w:numPr>
          <w:ilvl w:val="0"/>
          <w:numId w:val="28"/>
        </w:numPr>
        <w:tabs>
          <w:tab w:val="left" w:pos="1390"/>
        </w:tabs>
        <w:ind w:right="111" w:firstLine="709"/>
        <w:rPr>
          <w:spacing w:val="-1"/>
        </w:rPr>
      </w:pPr>
      <w:r w:rsidRPr="00AC5427">
        <w:rPr>
          <w:spacing w:val="-1"/>
        </w:rPr>
        <w:t>Комитет по архитектуре и градостроительству Московской области</w:t>
      </w:r>
      <w:r w:rsidRPr="00AC5427" w:rsidDel="00717B2C">
        <w:rPr>
          <w:spacing w:val="-1"/>
        </w:rPr>
        <w:t xml:space="preserve"> </w:t>
      </w:r>
      <w:r w:rsidRPr="00AC5427">
        <w:rPr>
          <w:spacing w:val="-1"/>
        </w:rPr>
        <w:t>в установленный срок направляет проект о внесении изменения в Правила, протоколы общественных обсуждений или публичных слушаний и заключение о результатах общественных обсуждений или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E307E4" w:rsidRPr="00AC5427" w:rsidRDefault="00C96813" w:rsidP="00C96813">
      <w:pPr>
        <w:pStyle w:val="aff2"/>
        <w:widowControl w:val="0"/>
        <w:numPr>
          <w:ilvl w:val="0"/>
          <w:numId w:val="28"/>
        </w:numPr>
        <w:tabs>
          <w:tab w:val="left" w:pos="1390"/>
        </w:tabs>
        <w:ind w:right="111" w:firstLine="709"/>
        <w:rPr>
          <w:spacing w:val="-1"/>
        </w:rPr>
        <w:sectPr w:rsidR="00E307E4" w:rsidRPr="00AC5427" w:rsidSect="00D20493">
          <w:footerReference w:type="even" r:id="rId102"/>
          <w:footerReference w:type="default" r:id="rId103"/>
          <w:pgSz w:w="11906" w:h="16838"/>
          <w:pgMar w:top="1134" w:right="1134" w:bottom="1134" w:left="1134" w:header="709" w:footer="709" w:gutter="0"/>
          <w:cols w:space="708"/>
          <w:docGrid w:linePitch="360"/>
        </w:sectPr>
      </w:pPr>
      <w:r w:rsidRPr="00AC5427">
        <w:rPr>
          <w:spacing w:val="-1"/>
        </w:rPr>
        <w:t xml:space="preserve"> </w:t>
      </w:r>
      <w:r w:rsidR="00D95674" w:rsidRPr="00AC5427">
        <w:rPr>
          <w:spacing w:val="-1"/>
        </w:rPr>
        <w:t>По результатам указанных выше процедур Комитет по архитектуре и градостроительству Московской области</w:t>
      </w:r>
      <w:r w:rsidR="00D95674" w:rsidRPr="00AC5427" w:rsidDel="00717B2C">
        <w:rPr>
          <w:spacing w:val="-1"/>
        </w:rPr>
        <w:t xml:space="preserve"> </w:t>
      </w:r>
      <w:r w:rsidR="00D95674" w:rsidRPr="00AC5427">
        <w:rPr>
          <w:spacing w:val="-1"/>
        </w:rPr>
        <w:t xml:space="preserve">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w:t>
      </w:r>
      <w:r w:rsidR="0010644F" w:rsidRPr="00AC5427">
        <w:rPr>
          <w:spacing w:val="-1"/>
        </w:rPr>
        <w:t>городского округа</w:t>
      </w:r>
      <w:r w:rsidR="00D95674" w:rsidRPr="00AC5427">
        <w:rPr>
          <w:spacing w:val="-1"/>
        </w:rPr>
        <w:t xml:space="preserve"> для его утверждения.</w:t>
      </w:r>
    </w:p>
    <w:p w:rsidR="00A45ED8" w:rsidRPr="00AC5427" w:rsidRDefault="00A45ED8" w:rsidP="003C10AB">
      <w:pPr>
        <w:pStyle w:val="10"/>
      </w:pPr>
      <w:bookmarkStart w:id="140" w:name="_Toc25746045"/>
      <w:bookmarkEnd w:id="9"/>
      <w:r w:rsidRPr="00AC5427">
        <w:lastRenderedPageBreak/>
        <w:t>ЧАСТЬ II. КАРТА ГРАДОСТРОИТЕЛЬНОГО ЗОНИРОВАНИЯ</w:t>
      </w:r>
      <w:bookmarkEnd w:id="140"/>
    </w:p>
    <w:p w:rsidR="00A45ED8" w:rsidRPr="00AC5427" w:rsidRDefault="00A45ED8" w:rsidP="003C10AB">
      <w:pPr>
        <w:ind w:left="709" w:firstLine="0"/>
      </w:pPr>
    </w:p>
    <w:p w:rsidR="001F471F" w:rsidRPr="00AC5427" w:rsidRDefault="00D95674" w:rsidP="003C10AB">
      <w:pPr>
        <w:pStyle w:val="10"/>
      </w:pPr>
      <w:bookmarkStart w:id="141" w:name="_Toc25746046"/>
      <w:r w:rsidRPr="00AC5427">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w:t>
      </w:r>
      <w:r w:rsidR="00870C5A" w:rsidRPr="00AC5427">
        <w:t>Й</w:t>
      </w:r>
      <w:r w:rsidRPr="00AC5427">
        <w:t>ЧИВОМУ РАЗВИТИЮ.</w:t>
      </w:r>
      <w:bookmarkEnd w:id="141"/>
    </w:p>
    <w:p w:rsidR="001F471F" w:rsidRPr="00AC5427" w:rsidRDefault="001F471F" w:rsidP="003C10AB">
      <w:pPr>
        <w:ind w:left="709" w:firstLine="0"/>
      </w:pPr>
    </w:p>
    <w:p w:rsidR="00B345F1" w:rsidRPr="00AC5427" w:rsidRDefault="00B345F1" w:rsidP="003C10AB">
      <w:pPr>
        <w:autoSpaceDE w:val="0"/>
        <w:autoSpaceDN w:val="0"/>
        <w:adjustRightInd w:val="0"/>
        <w:ind w:firstLine="540"/>
        <w:rPr>
          <w:rFonts w:eastAsiaTheme="minorHAnsi"/>
          <w:lang w:eastAsia="en-US"/>
        </w:rPr>
      </w:pPr>
      <w:bookmarkStart w:id="142" w:name="_Toc464568300"/>
      <w:r w:rsidRPr="00AC5427">
        <w:rPr>
          <w:rFonts w:eastAsiaTheme="minorHAnsi"/>
          <w:lang w:eastAsia="en-US"/>
        </w:rPr>
        <w:br w:type="page"/>
      </w:r>
    </w:p>
    <w:p w:rsidR="00EC0701" w:rsidRPr="00AC5427" w:rsidRDefault="00D95674" w:rsidP="003C10AB">
      <w:pPr>
        <w:pStyle w:val="10"/>
        <w:ind w:firstLine="0"/>
      </w:pPr>
      <w:bookmarkStart w:id="143" w:name="_Toc535074160"/>
      <w:bookmarkStart w:id="144" w:name="_Toc535240300"/>
      <w:bookmarkStart w:id="145" w:name="_Toc25746047"/>
      <w:bookmarkEnd w:id="142"/>
      <w:r w:rsidRPr="00AC5427">
        <w:lastRenderedPageBreak/>
        <w:t>КАРТА ГРАНИЦ ЗОН С ОСОБЫМИ УСЛОВИЯМИ ИСПОЛЬЗОВАНИЯ ТЕРРИТОРИЙ, ГРАНИЦ ТЕРРИТОРИЙ ОБЪЕКТОВ КУЛЬТУРНОГО НАСЛЕДИЯ</w:t>
      </w:r>
      <w:bookmarkEnd w:id="143"/>
      <w:bookmarkEnd w:id="144"/>
      <w:r w:rsidRPr="00AC5427">
        <w:t xml:space="preserve"> И ГРАНИЦ ТЕРРИТОРИЙ ИСТОРИЧЕСКИХ ПОСЕЛЕНИЙ.</w:t>
      </w:r>
      <w:bookmarkEnd w:id="145"/>
    </w:p>
    <w:p w:rsidR="00EC0701" w:rsidRPr="00AC5427" w:rsidRDefault="00EC0701" w:rsidP="003C10AB"/>
    <w:p w:rsidR="00EC0701" w:rsidRPr="00AC5427" w:rsidRDefault="00EC0701" w:rsidP="003C10AB">
      <w:pPr>
        <w:pStyle w:val="10"/>
      </w:pPr>
      <w:r w:rsidRPr="00AC5427">
        <w:br w:type="page"/>
      </w:r>
      <w:bookmarkStart w:id="146" w:name="_Toc464568302"/>
      <w:bookmarkStart w:id="147" w:name="_Toc25746048"/>
      <w:r w:rsidRPr="00AC5427">
        <w:lastRenderedPageBreak/>
        <w:t>Ч</w:t>
      </w:r>
      <w:r w:rsidR="00F0002C" w:rsidRPr="00AC5427">
        <w:t xml:space="preserve">АСТЬ </w:t>
      </w:r>
      <w:r w:rsidR="00F0002C" w:rsidRPr="00AC5427">
        <w:rPr>
          <w:lang w:val="en-US"/>
        </w:rPr>
        <w:t>III</w:t>
      </w:r>
      <w:r w:rsidRPr="00AC5427">
        <w:t>. ГРАДОСТРОИТЕЛЬНЫЕ РЕГЛАМЕНТЫ</w:t>
      </w:r>
      <w:bookmarkEnd w:id="146"/>
      <w:bookmarkEnd w:id="147"/>
    </w:p>
    <w:p w:rsidR="00EC0701" w:rsidRPr="00AC5427" w:rsidRDefault="00EC0701" w:rsidP="003C10AB">
      <w:pPr>
        <w:rPr>
          <w:sz w:val="20"/>
          <w:szCs w:val="20"/>
        </w:rPr>
      </w:pPr>
    </w:p>
    <w:p w:rsidR="00EC0701" w:rsidRPr="00AC5427" w:rsidRDefault="000D0F91" w:rsidP="003C10AB">
      <w:pPr>
        <w:pStyle w:val="10"/>
      </w:pPr>
      <w:bookmarkStart w:id="148" w:name="_Toc464568303"/>
      <w:bookmarkStart w:id="149" w:name="_Toc25746049"/>
      <w:r w:rsidRPr="00AC5427">
        <w:t>Глава</w:t>
      </w:r>
      <w:r w:rsidR="00EC0701" w:rsidRPr="00AC5427">
        <w:t xml:space="preserve"> </w:t>
      </w:r>
      <w:r w:rsidR="00D95674" w:rsidRPr="00AC5427">
        <w:t>7</w:t>
      </w:r>
      <w:r w:rsidR="00EC0701" w:rsidRPr="00AC5427">
        <w:t xml:space="preserve">. </w:t>
      </w:r>
      <w:r w:rsidRPr="00AC5427">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Start w:id="150" w:name="sub_30062"/>
      <w:bookmarkEnd w:id="148"/>
      <w:bookmarkEnd w:id="149"/>
    </w:p>
    <w:p w:rsidR="00EC0701" w:rsidRPr="00AC5427" w:rsidRDefault="00EC0701" w:rsidP="003C10AB">
      <w:pPr>
        <w:rPr>
          <w:sz w:val="20"/>
          <w:szCs w:val="20"/>
        </w:rPr>
      </w:pPr>
      <w:bookmarkStart w:id="151" w:name="_Toc444102580"/>
      <w:bookmarkEnd w:id="150"/>
    </w:p>
    <w:bookmarkEnd w:id="151"/>
    <w:p w:rsidR="00EC0701" w:rsidRPr="00AC5427" w:rsidRDefault="00EC0701" w:rsidP="003C10AB">
      <w:pPr>
        <w:pStyle w:val="22"/>
        <w:sectPr w:rsidR="00EC0701" w:rsidRPr="00AC5427" w:rsidSect="00EC0701">
          <w:footerReference w:type="even" r:id="rId104"/>
          <w:footerReference w:type="default" r:id="rId105"/>
          <w:pgSz w:w="11906" w:h="16838"/>
          <w:pgMar w:top="1134" w:right="1134" w:bottom="1134" w:left="1134" w:header="709" w:footer="709" w:gutter="0"/>
          <w:cols w:space="708"/>
          <w:docGrid w:linePitch="360"/>
        </w:sectPr>
      </w:pPr>
    </w:p>
    <w:p w:rsidR="00555CEB" w:rsidRPr="00AC5427" w:rsidRDefault="00555CEB" w:rsidP="003C10AB">
      <w:pPr>
        <w:keepNext/>
        <w:ind w:firstLine="0"/>
        <w:jc w:val="center"/>
        <w:outlineLvl w:val="1"/>
        <w:rPr>
          <w:b/>
          <w:bCs/>
        </w:rPr>
      </w:pPr>
      <w:bookmarkStart w:id="152" w:name="_Toc6918883"/>
      <w:bookmarkStart w:id="153" w:name="_Toc25746050"/>
      <w:r w:rsidRPr="00AC5427">
        <w:rPr>
          <w:b/>
          <w:bCs/>
        </w:rPr>
        <w:lastRenderedPageBreak/>
        <w:t>Статья 28. Градостроительные регламенты для жилых зон</w:t>
      </w:r>
      <w:bookmarkEnd w:id="152"/>
      <w:bookmarkEnd w:id="153"/>
    </w:p>
    <w:p w:rsidR="00555CEB" w:rsidRPr="00AC5427" w:rsidRDefault="00555CEB" w:rsidP="003C10AB"/>
    <w:p w:rsidR="00555CEB" w:rsidRPr="00AC5427" w:rsidRDefault="00555CEB" w:rsidP="003C10AB">
      <w:r w:rsidRPr="00AC5427">
        <w:t>В состав жилых зон включены:</w:t>
      </w:r>
    </w:p>
    <w:p w:rsidR="00870C5A" w:rsidRPr="00AC5427" w:rsidRDefault="00870C5A" w:rsidP="00870C5A">
      <w:pPr>
        <w:tabs>
          <w:tab w:val="left" w:pos="1276"/>
        </w:tabs>
        <w:jc w:val="left"/>
      </w:pPr>
      <w:r w:rsidRPr="00AC5427">
        <w:t>-</w:t>
      </w:r>
      <w:r w:rsidRPr="00AC5427">
        <w:tab/>
        <w:t>зона многоквартирной жилой застройки (Ж-1);</w:t>
      </w:r>
    </w:p>
    <w:p w:rsidR="00870C5A" w:rsidRPr="00AC5427" w:rsidRDefault="00870C5A" w:rsidP="00870C5A">
      <w:pPr>
        <w:tabs>
          <w:tab w:val="left" w:pos="1276"/>
        </w:tabs>
        <w:jc w:val="left"/>
      </w:pPr>
      <w:r w:rsidRPr="00AC5427">
        <w:t>-</w:t>
      </w:r>
      <w:r w:rsidRPr="00AC5427">
        <w:tab/>
        <w:t>зона застройки индивидуальными жилыми домами (Ж-2);</w:t>
      </w:r>
    </w:p>
    <w:p w:rsidR="00055B3F" w:rsidRPr="00AC5427" w:rsidRDefault="00055B3F" w:rsidP="00870C5A">
      <w:pPr>
        <w:tabs>
          <w:tab w:val="left" w:pos="1276"/>
        </w:tabs>
        <w:jc w:val="left"/>
      </w:pPr>
      <w:r w:rsidRPr="00AC5427">
        <w:t>-</w:t>
      </w:r>
      <w:r w:rsidRPr="00AC5427">
        <w:tab/>
        <w:t>зона застройки усадебного типа (Ж-2А);</w:t>
      </w:r>
    </w:p>
    <w:p w:rsidR="00870C5A" w:rsidRDefault="00870C5A" w:rsidP="00870C5A">
      <w:pPr>
        <w:tabs>
          <w:tab w:val="left" w:pos="1276"/>
        </w:tabs>
        <w:jc w:val="left"/>
      </w:pPr>
      <w:r w:rsidRPr="00AC5427">
        <w:t>-        зона застройки индивидуальными жилыми домами (Ж-2С)</w:t>
      </w:r>
      <w:r w:rsidR="00870488" w:rsidRPr="00AC5427">
        <w:t>;</w:t>
      </w:r>
    </w:p>
    <w:p w:rsidR="00A46606" w:rsidRDefault="00A46606" w:rsidP="00870C5A">
      <w:pPr>
        <w:tabs>
          <w:tab w:val="left" w:pos="1276"/>
        </w:tabs>
        <w:jc w:val="left"/>
      </w:pPr>
      <w:r>
        <w:t xml:space="preserve">-        </w:t>
      </w:r>
      <w:r w:rsidRPr="00AC5427">
        <w:t>зона застройки индивидуальными жилыми домами (Ж-2</w:t>
      </w:r>
      <w:r>
        <w:t>К</w:t>
      </w:r>
      <w:r w:rsidRPr="00AC5427">
        <w:t>);</w:t>
      </w:r>
    </w:p>
    <w:p w:rsidR="00870C5A" w:rsidRPr="00AC5427" w:rsidRDefault="00870C5A" w:rsidP="00870C5A">
      <w:pPr>
        <w:tabs>
          <w:tab w:val="left" w:pos="1276"/>
        </w:tabs>
        <w:jc w:val="left"/>
      </w:pPr>
      <w:r w:rsidRPr="00AC5427">
        <w:t>-</w:t>
      </w:r>
      <w:r w:rsidRPr="00AC5427">
        <w:tab/>
        <w:t>зона смешанной малоэтажной жилой застройки (Ж-3).</w:t>
      </w:r>
    </w:p>
    <w:p w:rsidR="00555CEB" w:rsidRPr="00AC5427" w:rsidRDefault="00555CEB" w:rsidP="003C10AB">
      <w:pPr>
        <w:tabs>
          <w:tab w:val="left" w:pos="1276"/>
        </w:tabs>
        <w:ind w:firstLine="708"/>
      </w:pPr>
    </w:p>
    <w:p w:rsidR="00555CEB" w:rsidRPr="00AC5427" w:rsidRDefault="00555CEB" w:rsidP="003C10AB">
      <w:pPr>
        <w:tabs>
          <w:tab w:val="left" w:pos="1276"/>
        </w:tabs>
        <w:ind w:firstLine="708"/>
      </w:pPr>
      <w:r w:rsidRPr="00AC5427">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555CEB" w:rsidRPr="00AC5427" w:rsidRDefault="00555CEB" w:rsidP="003C10AB">
      <w:pPr>
        <w:tabs>
          <w:tab w:val="left" w:pos="1276"/>
        </w:tabs>
        <w:ind w:firstLine="708"/>
      </w:pPr>
      <w:r w:rsidRPr="00AC5427">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r w:rsidRPr="00AC5427">
        <w:rPr>
          <w:color w:val="000000"/>
        </w:rPr>
        <w:t xml:space="preserve">Классификатора </w:t>
      </w:r>
      <w:r w:rsidRPr="00AC5427">
        <w:t>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555CEB" w:rsidRPr="00AC5427" w:rsidRDefault="00555CEB" w:rsidP="003C10AB">
      <w:pPr>
        <w:tabs>
          <w:tab w:val="left" w:pos="1276"/>
        </w:tabs>
        <w:ind w:firstLine="708"/>
      </w:pPr>
      <w:r w:rsidRPr="00AC5427">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555CEB" w:rsidRPr="00AC5427" w:rsidRDefault="00555CEB" w:rsidP="003C10AB">
      <w:pPr>
        <w:tabs>
          <w:tab w:val="left" w:pos="1276"/>
        </w:tabs>
        <w:ind w:firstLine="708"/>
      </w:pPr>
      <w:r w:rsidRPr="00AC5427">
        <w:t xml:space="preserve">В соответствии с </w:t>
      </w:r>
      <w:r w:rsidRPr="00AC5427">
        <w:rPr>
          <w:color w:val="000000"/>
        </w:rPr>
        <w:t>Классификатором вид разрешенного использования «Жилая застройка» – код 2.0, включает в себя р</w:t>
      </w:r>
      <w:r w:rsidRPr="00AC5427">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555CEB" w:rsidRPr="00AC5427" w:rsidRDefault="00555CEB" w:rsidP="003C10AB">
      <w:pPr>
        <w:tabs>
          <w:tab w:val="left" w:pos="1276"/>
          <w:tab w:val="left" w:pos="1440"/>
        </w:tabs>
        <w:ind w:firstLine="708"/>
      </w:pPr>
      <w:r w:rsidRPr="00AC5427">
        <w:t>-</w:t>
      </w:r>
      <w:r w:rsidRPr="00AC5427">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555CEB" w:rsidRPr="00AC5427" w:rsidRDefault="00555CEB" w:rsidP="003C10AB">
      <w:pPr>
        <w:tabs>
          <w:tab w:val="left" w:pos="1276"/>
        </w:tabs>
        <w:ind w:firstLine="708"/>
      </w:pPr>
      <w:r w:rsidRPr="00AC5427">
        <w:t>-</w:t>
      </w:r>
      <w:r w:rsidRPr="00AC5427">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55CEB" w:rsidRPr="00AC5427" w:rsidRDefault="00555CEB" w:rsidP="003C10AB">
      <w:pPr>
        <w:tabs>
          <w:tab w:val="left" w:pos="1276"/>
        </w:tabs>
        <w:ind w:firstLine="708"/>
      </w:pPr>
      <w:r w:rsidRPr="00AC5427">
        <w:t>-</w:t>
      </w:r>
      <w:r w:rsidRPr="00AC5427">
        <w:tab/>
        <w:t>как способ обеспечения непрерывности производства (вахтовые помещения, служебные жилые помещения на производственных объектах);</w:t>
      </w:r>
    </w:p>
    <w:p w:rsidR="00555CEB" w:rsidRPr="00AC5427" w:rsidRDefault="00555CEB" w:rsidP="003C10AB">
      <w:pPr>
        <w:tabs>
          <w:tab w:val="left" w:pos="1276"/>
        </w:tabs>
        <w:ind w:firstLine="708"/>
      </w:pPr>
      <w:r w:rsidRPr="00AC5427">
        <w:t>-</w:t>
      </w:r>
      <w:r w:rsidRPr="00AC5427">
        <w:tab/>
        <w:t>как способ обеспечения деятельности режимного учреждения (казармы, караульные помещения, места лишения свободы, содержания под стражей).</w:t>
      </w:r>
    </w:p>
    <w:p w:rsidR="00562B45" w:rsidRPr="00AC5427" w:rsidRDefault="00562B45" w:rsidP="00562B45">
      <w:pPr>
        <w:ind w:firstLine="0"/>
        <w:jc w:val="center"/>
      </w:pPr>
    </w:p>
    <w:p w:rsidR="00562B45" w:rsidRPr="00AC5427" w:rsidRDefault="00562B45" w:rsidP="00562B45">
      <w:pPr>
        <w:ind w:firstLine="0"/>
        <w:jc w:val="center"/>
      </w:pPr>
    </w:p>
    <w:p w:rsidR="00562B45" w:rsidRPr="00AC5427" w:rsidRDefault="00562B45" w:rsidP="00562B45">
      <w:pPr>
        <w:ind w:firstLine="0"/>
        <w:jc w:val="center"/>
      </w:pPr>
      <w:r w:rsidRPr="00AC5427">
        <w:t>Ж-1 – ЗОНА МНОГОКВАРТИРНОЙ ЖИЛОЙ ЗАСТРОЙКИ</w:t>
      </w:r>
    </w:p>
    <w:p w:rsidR="00562B45" w:rsidRPr="00AC5427" w:rsidRDefault="00562B45" w:rsidP="00562B45">
      <w:pPr>
        <w:ind w:firstLine="708"/>
      </w:pPr>
    </w:p>
    <w:p w:rsidR="00562B45" w:rsidRPr="00AC5427" w:rsidRDefault="00562B45" w:rsidP="00562B45">
      <w:pPr>
        <w:tabs>
          <w:tab w:val="left" w:pos="1276"/>
        </w:tabs>
        <w:ind w:firstLine="708"/>
      </w:pPr>
      <w:r w:rsidRPr="00AC5427">
        <w:t>Зона многоквартирной жилой застройки Ж-1 установлена для обеспечения условий формирования жилых районов из многоквартирных жилых домов.</w:t>
      </w:r>
    </w:p>
    <w:p w:rsidR="00562B45" w:rsidRPr="00AC5427" w:rsidRDefault="00562B45" w:rsidP="00562B45">
      <w:pPr>
        <w:ind w:firstLine="0"/>
      </w:pPr>
    </w:p>
    <w:p w:rsidR="00562B45" w:rsidRPr="00AC5427" w:rsidRDefault="00562B45" w:rsidP="00562B45">
      <w:pPr>
        <w:ind w:firstLine="0"/>
        <w:jc w:val="center"/>
      </w:pPr>
      <w:r w:rsidRPr="00AC5427">
        <w:t>Основные виды разрешенного использования</w:t>
      </w:r>
    </w:p>
    <w:p w:rsidR="00562B45" w:rsidRPr="00AC5427" w:rsidRDefault="00562B45" w:rsidP="00562B45">
      <w:pPr>
        <w:ind w:firstLine="0"/>
        <w:jc w:val="center"/>
      </w:pPr>
    </w:p>
    <w:tbl>
      <w:tblPr>
        <w:tblW w:w="17126" w:type="dxa"/>
        <w:tblInd w:w="-5" w:type="dxa"/>
        <w:tblLayout w:type="fixed"/>
        <w:tblLook w:val="0000" w:firstRow="0" w:lastRow="0" w:firstColumn="0" w:lastColumn="0" w:noHBand="0" w:noVBand="0"/>
      </w:tblPr>
      <w:tblGrid>
        <w:gridCol w:w="675"/>
        <w:gridCol w:w="2980"/>
        <w:gridCol w:w="1701"/>
        <w:gridCol w:w="1789"/>
        <w:gridCol w:w="54"/>
        <w:gridCol w:w="1701"/>
        <w:gridCol w:w="3402"/>
        <w:gridCol w:w="2412"/>
        <w:gridCol w:w="2412"/>
      </w:tblGrid>
      <w:tr w:rsidR="00562B45" w:rsidRPr="00AC5427" w:rsidTr="00583CDD">
        <w:trPr>
          <w:gridAfter w:val="1"/>
          <w:wAfter w:w="2412" w:type="dxa"/>
          <w:trHeight w:val="273"/>
          <w:tblHeader/>
        </w:trPr>
        <w:tc>
          <w:tcPr>
            <w:tcW w:w="675"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Код (числовое обозначение ВРИ)</w:t>
            </w:r>
          </w:p>
        </w:tc>
        <w:tc>
          <w:tcPr>
            <w:tcW w:w="3544" w:type="dxa"/>
            <w:gridSpan w:val="3"/>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Мах % застройки,</w:t>
            </w:r>
          </w:p>
          <w:p w:rsidR="00562B45" w:rsidRPr="00AC5427" w:rsidRDefault="00562B45"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62B45" w:rsidRPr="00AC5427" w:rsidTr="00583CDD">
        <w:trPr>
          <w:gridAfter w:val="1"/>
          <w:wAfter w:w="2412" w:type="dxa"/>
          <w:trHeight w:val="555"/>
          <w:tblHeader/>
        </w:trPr>
        <w:tc>
          <w:tcPr>
            <w:tcW w:w="675"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snapToGrid w:val="0"/>
              <w:ind w:firstLine="0"/>
              <w:jc w:val="center"/>
              <w:rPr>
                <w:szCs w:val="20"/>
              </w:rPr>
            </w:pPr>
          </w:p>
        </w:tc>
      </w:tr>
      <w:tr w:rsidR="00562B45" w:rsidRPr="00AC5427" w:rsidTr="00583CDD">
        <w:trPr>
          <w:gridAfter w:val="1"/>
          <w:wAfter w:w="2412" w:type="dxa"/>
          <w:trHeight w:val="627"/>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583CDD">
            <w:pPr>
              <w:ind w:firstLine="0"/>
              <w:jc w:val="left"/>
            </w:pPr>
            <w:r w:rsidRPr="00AC5427">
              <w:rPr>
                <w:szCs w:val="20"/>
              </w:rPr>
              <w:t>Малоэтажная многоквартирная жилая застройка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2.1.1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30</w:t>
            </w:r>
            <w:r w:rsidR="00583CDD">
              <w:rPr>
                <w:szCs w:val="20"/>
              </w:rPr>
              <w:t> </w:t>
            </w:r>
            <w:r w:rsidRPr="00AC5427">
              <w:rPr>
                <w:szCs w:val="20"/>
              </w:rPr>
              <w:t>000</w:t>
            </w:r>
            <w:r w:rsidR="00583CDD">
              <w:rPr>
                <w:szCs w:val="20"/>
              </w:rPr>
              <w:t>**</w:t>
            </w:r>
          </w:p>
        </w:tc>
        <w:tc>
          <w:tcPr>
            <w:tcW w:w="1701" w:type="dxa"/>
            <w:tcBorders>
              <w:top w:val="single" w:sz="4" w:space="0" w:color="000000"/>
              <w:left w:val="single" w:sz="4" w:space="0" w:color="000000"/>
              <w:bottom w:val="single" w:sz="4" w:space="0" w:color="000000"/>
            </w:tcBorders>
            <w:vAlign w:val="center"/>
          </w:tcPr>
          <w:p w:rsidR="00562B45" w:rsidRPr="00AC5427" w:rsidRDefault="00137F91" w:rsidP="00C85003">
            <w:pPr>
              <w:ind w:firstLine="0"/>
              <w:jc w:val="center"/>
            </w:pPr>
            <w:r w:rsidRPr="00AC5427">
              <w:rPr>
                <w:szCs w:val="20"/>
              </w:rPr>
              <w:t>2</w:t>
            </w:r>
            <w:r w:rsidR="00562B45" w:rsidRPr="00AC5427">
              <w:rPr>
                <w:szCs w:val="20"/>
              </w:rPr>
              <w:t>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lang w:val="en-US"/>
              </w:rPr>
            </w:pPr>
            <w:r w:rsidRPr="00AC5427">
              <w:rPr>
                <w:szCs w:val="20"/>
                <w:lang w:val="en-US"/>
              </w:rPr>
              <w:t xml:space="preserve">1 </w:t>
            </w:r>
            <w:proofErr w:type="spellStart"/>
            <w:r w:rsidRPr="00AC5427">
              <w:rPr>
                <w:szCs w:val="20"/>
              </w:rPr>
              <w:t>эт</w:t>
            </w:r>
            <w:proofErr w:type="spellEnd"/>
            <w:r w:rsidRPr="00AC5427">
              <w:rPr>
                <w:szCs w:val="20"/>
              </w:rPr>
              <w:t>. - 59,0%</w:t>
            </w:r>
          </w:p>
          <w:p w:rsidR="00562B45" w:rsidRPr="00AC5427" w:rsidRDefault="00562B45" w:rsidP="00C85003">
            <w:pPr>
              <w:ind w:firstLine="0"/>
              <w:jc w:val="center"/>
              <w:rPr>
                <w:szCs w:val="20"/>
                <w:lang w:val="en-US"/>
              </w:rPr>
            </w:pPr>
            <w:r w:rsidRPr="00AC5427">
              <w:rPr>
                <w:szCs w:val="20"/>
                <w:lang w:val="en-US"/>
              </w:rPr>
              <w:t xml:space="preserve">2 </w:t>
            </w:r>
            <w:proofErr w:type="spellStart"/>
            <w:r w:rsidRPr="00AC5427">
              <w:rPr>
                <w:szCs w:val="20"/>
              </w:rPr>
              <w:t>эт</w:t>
            </w:r>
            <w:proofErr w:type="spellEnd"/>
            <w:r w:rsidRPr="00AC5427">
              <w:rPr>
                <w:szCs w:val="20"/>
              </w:rPr>
              <w:t>. - 50,8%</w:t>
            </w:r>
          </w:p>
          <w:p w:rsidR="00562B45" w:rsidRDefault="00562B45" w:rsidP="00C85003">
            <w:pPr>
              <w:ind w:firstLine="0"/>
              <w:jc w:val="center"/>
              <w:rPr>
                <w:szCs w:val="20"/>
              </w:rPr>
            </w:pPr>
            <w:r w:rsidRPr="00AC5427">
              <w:rPr>
                <w:szCs w:val="20"/>
                <w:lang w:val="en-US"/>
              </w:rPr>
              <w:t xml:space="preserve">3 </w:t>
            </w:r>
            <w:proofErr w:type="spellStart"/>
            <w:r w:rsidRPr="00AC5427">
              <w:rPr>
                <w:szCs w:val="20"/>
              </w:rPr>
              <w:t>эт</w:t>
            </w:r>
            <w:proofErr w:type="spellEnd"/>
            <w:r w:rsidRPr="00AC5427">
              <w:rPr>
                <w:szCs w:val="20"/>
              </w:rPr>
              <w:t>. - 44,1%</w:t>
            </w:r>
          </w:p>
          <w:p w:rsidR="00F760F3" w:rsidRPr="00AC5427" w:rsidRDefault="00F760F3" w:rsidP="00F760F3">
            <w:pPr>
              <w:ind w:firstLine="0"/>
              <w:jc w:val="center"/>
            </w:pPr>
            <w:r w:rsidRPr="00AC5427">
              <w:rPr>
                <w:szCs w:val="20"/>
              </w:rPr>
              <w:t xml:space="preserve">4 </w:t>
            </w:r>
            <w:proofErr w:type="spellStart"/>
            <w:r w:rsidRPr="00AC5427">
              <w:rPr>
                <w:szCs w:val="20"/>
              </w:rPr>
              <w:t>эт</w:t>
            </w:r>
            <w:proofErr w:type="spellEnd"/>
            <w:r w:rsidRPr="00AC5427">
              <w:rPr>
                <w:szCs w:val="20"/>
              </w:rPr>
              <w:t>. - 38,9%</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614"/>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583CDD">
            <w:pPr>
              <w:ind w:firstLine="0"/>
              <w:jc w:val="left"/>
            </w:pPr>
            <w:proofErr w:type="spellStart"/>
            <w:r w:rsidRPr="00AC5427">
              <w:rPr>
                <w:szCs w:val="20"/>
              </w:rPr>
              <w:t>Среднеэтажная</w:t>
            </w:r>
            <w:proofErr w:type="spellEnd"/>
            <w:r w:rsidRPr="00AC5427">
              <w:rPr>
                <w:szCs w:val="20"/>
              </w:rPr>
              <w:t xml:space="preserve"> жилая застройка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2.5</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30</w:t>
            </w:r>
            <w:r w:rsidR="00583CDD">
              <w:rPr>
                <w:szCs w:val="20"/>
              </w:rPr>
              <w:t> </w:t>
            </w:r>
            <w:r w:rsidRPr="00AC5427">
              <w:rPr>
                <w:szCs w:val="20"/>
              </w:rPr>
              <w:t>000</w:t>
            </w:r>
            <w:r w:rsidR="00583CDD">
              <w:rPr>
                <w:szCs w:val="20"/>
              </w:rPr>
              <w:t>**</w:t>
            </w:r>
          </w:p>
        </w:tc>
        <w:tc>
          <w:tcPr>
            <w:tcW w:w="1701" w:type="dxa"/>
            <w:tcBorders>
              <w:top w:val="single" w:sz="4" w:space="0" w:color="000000"/>
              <w:left w:val="single" w:sz="4" w:space="0" w:color="000000"/>
              <w:bottom w:val="single" w:sz="4" w:space="0" w:color="000000"/>
            </w:tcBorders>
            <w:vAlign w:val="center"/>
          </w:tcPr>
          <w:p w:rsidR="00562B45" w:rsidRPr="00AC5427" w:rsidRDefault="00137F91" w:rsidP="00C85003">
            <w:pPr>
              <w:ind w:firstLine="0"/>
              <w:jc w:val="center"/>
            </w:pPr>
            <w:r w:rsidRPr="00AC5427">
              <w:rPr>
                <w:szCs w:val="20"/>
              </w:rPr>
              <w:t>2</w:t>
            </w:r>
            <w:r w:rsidR="00562B45" w:rsidRPr="00AC5427">
              <w:rPr>
                <w:szCs w:val="20"/>
              </w:rPr>
              <w:t>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- 34,8%</w:t>
            </w:r>
          </w:p>
          <w:p w:rsidR="00562B45" w:rsidRPr="00AC5427" w:rsidRDefault="00562B45"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- 31,5%</w:t>
            </w:r>
          </w:p>
          <w:p w:rsidR="00562B45" w:rsidRPr="00AC5427" w:rsidRDefault="00562B45"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- 28,8%</w:t>
            </w:r>
          </w:p>
          <w:p w:rsidR="00562B45" w:rsidRPr="00AC5427" w:rsidRDefault="00562B45" w:rsidP="00C85003">
            <w:pPr>
              <w:ind w:firstLine="0"/>
              <w:jc w:val="center"/>
            </w:pPr>
            <w:r w:rsidRPr="00AC5427">
              <w:rPr>
                <w:szCs w:val="20"/>
              </w:rPr>
              <w:t xml:space="preserve">8 </w:t>
            </w:r>
            <w:proofErr w:type="spellStart"/>
            <w:r w:rsidRPr="00AC5427">
              <w:rPr>
                <w:szCs w:val="20"/>
              </w:rPr>
              <w:t>эт</w:t>
            </w:r>
            <w:proofErr w:type="spellEnd"/>
            <w:r w:rsidRPr="00AC5427">
              <w:rPr>
                <w:szCs w:val="20"/>
              </w:rPr>
              <w:t>. - 26,5%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1059"/>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583CDD">
            <w:pPr>
              <w:ind w:firstLine="0"/>
              <w:jc w:val="left"/>
            </w:pPr>
            <w:r w:rsidRPr="00AC5427">
              <w:rPr>
                <w:szCs w:val="20"/>
              </w:rPr>
              <w:t>Многоэтажная жилая застройка (высотная застройка)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2.6</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30</w:t>
            </w:r>
            <w:r w:rsidR="00583CDD">
              <w:rPr>
                <w:szCs w:val="20"/>
              </w:rPr>
              <w:t> </w:t>
            </w:r>
            <w:r w:rsidRPr="00AC5427">
              <w:rPr>
                <w:szCs w:val="20"/>
              </w:rPr>
              <w:t>000</w:t>
            </w:r>
            <w:r w:rsidR="00583CDD">
              <w:rPr>
                <w:szCs w:val="20"/>
              </w:rPr>
              <w:t>**</w:t>
            </w:r>
          </w:p>
        </w:tc>
        <w:tc>
          <w:tcPr>
            <w:tcW w:w="1701" w:type="dxa"/>
            <w:tcBorders>
              <w:top w:val="single" w:sz="4" w:space="0" w:color="000000"/>
              <w:left w:val="single" w:sz="4" w:space="0" w:color="000000"/>
              <w:bottom w:val="single" w:sz="4" w:space="0" w:color="000000"/>
            </w:tcBorders>
            <w:vAlign w:val="center"/>
          </w:tcPr>
          <w:p w:rsidR="00562B45" w:rsidRPr="00AC5427" w:rsidRDefault="00137F91" w:rsidP="00C85003">
            <w:pPr>
              <w:ind w:firstLine="0"/>
              <w:jc w:val="center"/>
            </w:pPr>
            <w:r w:rsidRPr="00AC5427">
              <w:rPr>
                <w:szCs w:val="20"/>
              </w:rPr>
              <w:t>2</w:t>
            </w:r>
            <w:r w:rsidR="00562B45" w:rsidRPr="00AC5427">
              <w:rPr>
                <w:szCs w:val="20"/>
              </w:rPr>
              <w:t>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xml:space="preserve">9 </w:t>
            </w:r>
            <w:proofErr w:type="spellStart"/>
            <w:r w:rsidRPr="00AC5427">
              <w:rPr>
                <w:szCs w:val="20"/>
              </w:rPr>
              <w:t>эт</w:t>
            </w:r>
            <w:proofErr w:type="spellEnd"/>
            <w:r w:rsidRPr="00AC5427">
              <w:rPr>
                <w:szCs w:val="20"/>
              </w:rPr>
              <w:t>. - 24,6%</w:t>
            </w:r>
          </w:p>
          <w:p w:rsidR="00562B45" w:rsidRPr="00AC5427" w:rsidRDefault="00562B45" w:rsidP="00C85003">
            <w:pPr>
              <w:ind w:firstLine="0"/>
              <w:jc w:val="center"/>
              <w:rPr>
                <w:szCs w:val="20"/>
              </w:rPr>
            </w:pPr>
            <w:r w:rsidRPr="00AC5427">
              <w:rPr>
                <w:szCs w:val="20"/>
              </w:rPr>
              <w:t xml:space="preserve">10 </w:t>
            </w:r>
            <w:proofErr w:type="spellStart"/>
            <w:r w:rsidRPr="00AC5427">
              <w:rPr>
                <w:szCs w:val="20"/>
              </w:rPr>
              <w:t>эт</w:t>
            </w:r>
            <w:proofErr w:type="spellEnd"/>
            <w:r w:rsidRPr="00AC5427">
              <w:rPr>
                <w:szCs w:val="20"/>
              </w:rPr>
              <w:t>. - 23,0%</w:t>
            </w:r>
          </w:p>
          <w:p w:rsidR="00562B45" w:rsidRPr="00AC5427" w:rsidRDefault="00562B45" w:rsidP="00C85003">
            <w:pPr>
              <w:ind w:firstLine="0"/>
              <w:jc w:val="center"/>
              <w:rPr>
                <w:szCs w:val="20"/>
              </w:rPr>
            </w:pPr>
            <w:r w:rsidRPr="00AC5427">
              <w:rPr>
                <w:szCs w:val="20"/>
              </w:rPr>
              <w:t xml:space="preserve">11 </w:t>
            </w:r>
            <w:proofErr w:type="spellStart"/>
            <w:r w:rsidRPr="00AC5427">
              <w:rPr>
                <w:szCs w:val="20"/>
              </w:rPr>
              <w:t>эт</w:t>
            </w:r>
            <w:proofErr w:type="spellEnd"/>
            <w:r w:rsidRPr="00AC5427">
              <w:rPr>
                <w:szCs w:val="20"/>
              </w:rPr>
              <w:t xml:space="preserve">. - 21,6% </w:t>
            </w:r>
          </w:p>
          <w:p w:rsidR="00562B45" w:rsidRPr="00AC5427" w:rsidRDefault="00562B45" w:rsidP="00C85003">
            <w:pPr>
              <w:ind w:firstLine="0"/>
              <w:jc w:val="center"/>
              <w:rPr>
                <w:szCs w:val="20"/>
              </w:rPr>
            </w:pPr>
            <w:r w:rsidRPr="00AC5427">
              <w:rPr>
                <w:szCs w:val="20"/>
              </w:rPr>
              <w:t xml:space="preserve">12 </w:t>
            </w:r>
            <w:proofErr w:type="spellStart"/>
            <w:r w:rsidRPr="00AC5427">
              <w:rPr>
                <w:szCs w:val="20"/>
              </w:rPr>
              <w:t>эт</w:t>
            </w:r>
            <w:proofErr w:type="spellEnd"/>
            <w:r w:rsidRPr="00AC5427">
              <w:rPr>
                <w:szCs w:val="20"/>
              </w:rPr>
              <w:t>. - 20,3%</w:t>
            </w:r>
          </w:p>
          <w:p w:rsidR="00562B45" w:rsidRPr="00AC5427" w:rsidRDefault="00562B45" w:rsidP="00C85003">
            <w:pPr>
              <w:ind w:firstLine="0"/>
              <w:jc w:val="center"/>
              <w:rPr>
                <w:szCs w:val="20"/>
              </w:rPr>
            </w:pPr>
            <w:r w:rsidRPr="00AC5427">
              <w:rPr>
                <w:szCs w:val="20"/>
              </w:rPr>
              <w:t xml:space="preserve">13 </w:t>
            </w:r>
            <w:proofErr w:type="spellStart"/>
            <w:r w:rsidRPr="00AC5427">
              <w:rPr>
                <w:szCs w:val="20"/>
              </w:rPr>
              <w:t>эт</w:t>
            </w:r>
            <w:proofErr w:type="spellEnd"/>
            <w:r w:rsidRPr="00AC5427">
              <w:rPr>
                <w:szCs w:val="20"/>
              </w:rPr>
              <w:t>. - 19,2%</w:t>
            </w:r>
          </w:p>
          <w:p w:rsidR="00562B45" w:rsidRPr="00AC5427" w:rsidRDefault="00562B45" w:rsidP="00C85003">
            <w:pPr>
              <w:ind w:firstLine="0"/>
              <w:jc w:val="center"/>
              <w:rPr>
                <w:szCs w:val="20"/>
              </w:rPr>
            </w:pPr>
            <w:r w:rsidRPr="00AC5427">
              <w:rPr>
                <w:szCs w:val="20"/>
              </w:rPr>
              <w:t xml:space="preserve">14 </w:t>
            </w:r>
            <w:proofErr w:type="spellStart"/>
            <w:r w:rsidRPr="00AC5427">
              <w:rPr>
                <w:szCs w:val="20"/>
              </w:rPr>
              <w:t>эт</w:t>
            </w:r>
            <w:proofErr w:type="spellEnd"/>
            <w:r w:rsidRPr="00AC5427">
              <w:rPr>
                <w:szCs w:val="20"/>
              </w:rPr>
              <w:t>. - 18,1%</w:t>
            </w:r>
          </w:p>
          <w:p w:rsidR="00562B45" w:rsidRPr="00AC5427" w:rsidRDefault="00562B45" w:rsidP="00C85003">
            <w:pPr>
              <w:ind w:firstLine="0"/>
              <w:jc w:val="center"/>
              <w:rPr>
                <w:szCs w:val="20"/>
              </w:rPr>
            </w:pPr>
            <w:r w:rsidRPr="00AC5427">
              <w:rPr>
                <w:szCs w:val="20"/>
              </w:rPr>
              <w:t xml:space="preserve">15 </w:t>
            </w:r>
            <w:proofErr w:type="spellStart"/>
            <w:r w:rsidRPr="00AC5427">
              <w:rPr>
                <w:szCs w:val="20"/>
              </w:rPr>
              <w:t>эт</w:t>
            </w:r>
            <w:proofErr w:type="spellEnd"/>
            <w:r w:rsidRPr="00AC5427">
              <w:rPr>
                <w:szCs w:val="20"/>
              </w:rPr>
              <w:t>. - 17,2%</w:t>
            </w:r>
          </w:p>
          <w:p w:rsidR="00562B45" w:rsidRPr="00AC5427" w:rsidRDefault="00562B45" w:rsidP="00C85003">
            <w:pPr>
              <w:ind w:firstLine="0"/>
              <w:jc w:val="center"/>
              <w:rPr>
                <w:szCs w:val="20"/>
              </w:rPr>
            </w:pPr>
            <w:r w:rsidRPr="00AC5427">
              <w:rPr>
                <w:szCs w:val="20"/>
              </w:rPr>
              <w:t xml:space="preserve">16 </w:t>
            </w:r>
            <w:proofErr w:type="spellStart"/>
            <w:r w:rsidRPr="00AC5427">
              <w:rPr>
                <w:szCs w:val="20"/>
              </w:rPr>
              <w:t>эт</w:t>
            </w:r>
            <w:proofErr w:type="spellEnd"/>
            <w:r w:rsidRPr="00AC5427">
              <w:rPr>
                <w:szCs w:val="20"/>
              </w:rPr>
              <w:t>. - 16,4%</w:t>
            </w:r>
          </w:p>
          <w:p w:rsidR="00562B45" w:rsidRPr="00AC5427" w:rsidRDefault="00562B45" w:rsidP="00C85003">
            <w:pPr>
              <w:ind w:firstLine="0"/>
              <w:jc w:val="center"/>
            </w:pPr>
            <w:r w:rsidRPr="00AC5427">
              <w:rPr>
                <w:szCs w:val="20"/>
              </w:rPr>
              <w:t xml:space="preserve">17 </w:t>
            </w:r>
            <w:proofErr w:type="spellStart"/>
            <w:r w:rsidRPr="00AC5427">
              <w:rPr>
                <w:szCs w:val="20"/>
              </w:rPr>
              <w:t>эт</w:t>
            </w:r>
            <w:proofErr w:type="spellEnd"/>
            <w:r w:rsidR="00A8594E">
              <w:rPr>
                <w:szCs w:val="20"/>
              </w:rPr>
              <w:t xml:space="preserve"> и более</w:t>
            </w:r>
            <w:r w:rsidRPr="00AC5427">
              <w:rPr>
                <w:szCs w:val="20"/>
              </w:rPr>
              <w:t>. - 15,7%</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272"/>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Здравоохранение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3.4</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3.4.1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157"/>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 xml:space="preserve">Стационарное </w:t>
            </w:r>
            <w:r w:rsidRPr="00AC5427">
              <w:rPr>
                <w:szCs w:val="20"/>
              </w:rPr>
              <w:lastRenderedPageBreak/>
              <w:t>медицинское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lastRenderedPageBreak/>
              <w:t>3.4.2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446"/>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lastRenderedPageBreak/>
              <w:t>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Образование и просвещение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3.5</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603"/>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3.5.1</w:t>
            </w:r>
          </w:p>
        </w:tc>
        <w:tc>
          <w:tcPr>
            <w:tcW w:w="6946" w:type="dxa"/>
            <w:gridSpan w:val="4"/>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подлежит установлению</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56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Среднее и высшее профессиональное образование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3.5.2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437"/>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Парки культуры и отдыха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3.6.2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414"/>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Общественное управление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3.8</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Государственное управление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3.8.1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279"/>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3.8.2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33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272"/>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5.1.4</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473"/>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Связь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6.8</w:t>
            </w:r>
          </w:p>
        </w:tc>
        <w:tc>
          <w:tcPr>
            <w:tcW w:w="3544" w:type="dxa"/>
            <w:gridSpan w:val="3"/>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565"/>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8.3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подлежат установлению</w:t>
            </w:r>
          </w:p>
        </w:tc>
      </w:tr>
      <w:tr w:rsidR="00562B45" w:rsidRPr="00AC5427" w:rsidTr="00583CDD">
        <w:trPr>
          <w:gridAfter w:val="1"/>
          <w:wAfter w:w="2412" w:type="dxa"/>
          <w:trHeight w:val="22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9.3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распространяется</w:t>
            </w:r>
          </w:p>
        </w:tc>
      </w:tr>
      <w:tr w:rsidR="00562B45" w:rsidRPr="00AC5427" w:rsidTr="00583CDD">
        <w:trPr>
          <w:gridAfter w:val="1"/>
          <w:wAfter w:w="2412" w:type="dxa"/>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11.0</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rPr>
                <w:szCs w:val="20"/>
              </w:rPr>
            </w:pPr>
            <w:r w:rsidRPr="00AC5427">
              <w:rPr>
                <w:szCs w:val="20"/>
              </w:rPr>
              <w:t>Не подлежат установлению</w:t>
            </w:r>
          </w:p>
        </w:tc>
      </w:tr>
      <w:tr w:rsidR="00562B45" w:rsidRPr="00AC5427" w:rsidTr="00583CDD">
        <w:trPr>
          <w:gridAfter w:val="1"/>
          <w:wAfter w:w="2412" w:type="dxa"/>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lastRenderedPageBreak/>
              <w:t>21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11.3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устанавливаются</w:t>
            </w:r>
          </w:p>
        </w:tc>
      </w:tr>
      <w:tr w:rsidR="00562B45" w:rsidRPr="00AC5427" w:rsidTr="00583CDD">
        <w:trPr>
          <w:gridAfter w:val="1"/>
          <w:wAfter w:w="2412" w:type="dxa"/>
          <w:trHeight w:val="579"/>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12.0</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распространяется</w:t>
            </w:r>
          </w:p>
        </w:tc>
      </w:tr>
      <w:tr w:rsidR="00562B45" w:rsidRPr="00AC5427" w:rsidTr="00583CDD">
        <w:trPr>
          <w:gridAfter w:val="1"/>
          <w:wAfter w:w="2412" w:type="dxa"/>
          <w:trHeight w:val="356"/>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23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12.0.1</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Не распространяется</w:t>
            </w:r>
          </w:p>
        </w:tc>
      </w:tr>
      <w:tr w:rsidR="00083901" w:rsidRPr="00AC5427" w:rsidTr="00583CDD">
        <w:trPr>
          <w:gridAfter w:val="1"/>
          <w:wAfter w:w="2412" w:type="dxa"/>
          <w:trHeight w:val="277"/>
        </w:trPr>
        <w:tc>
          <w:tcPr>
            <w:tcW w:w="675" w:type="dxa"/>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center"/>
            </w:pPr>
            <w:r w:rsidRPr="00AC5427">
              <w:t>12.0.2</w:t>
            </w:r>
          </w:p>
        </w:tc>
        <w:tc>
          <w:tcPr>
            <w:tcW w:w="3544" w:type="dxa"/>
            <w:gridSpan w:val="3"/>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083901" w:rsidRPr="00AC5427" w:rsidRDefault="00083901" w:rsidP="00C85003">
            <w:pPr>
              <w:ind w:firstLine="0"/>
              <w:jc w:val="center"/>
            </w:pPr>
            <w:r w:rsidRPr="00AC5427">
              <w:t>Не подлежит установлению</w:t>
            </w:r>
          </w:p>
        </w:tc>
      </w:tr>
      <w:tr w:rsidR="00B468D6" w:rsidRPr="00AC5427" w:rsidTr="00B468D6">
        <w:trPr>
          <w:trHeight w:val="277"/>
        </w:trPr>
        <w:tc>
          <w:tcPr>
            <w:tcW w:w="675" w:type="dxa"/>
            <w:tcBorders>
              <w:top w:val="single" w:sz="4" w:space="0" w:color="000000"/>
              <w:left w:val="single" w:sz="4" w:space="0" w:color="000000"/>
              <w:bottom w:val="single" w:sz="4" w:space="0" w:color="000000"/>
            </w:tcBorders>
            <w:vAlign w:val="center"/>
          </w:tcPr>
          <w:p w:rsidR="00B468D6" w:rsidRPr="00AC5427" w:rsidRDefault="00B468D6" w:rsidP="00C85003">
            <w:pPr>
              <w:ind w:firstLine="0"/>
              <w:jc w:val="center"/>
            </w:pPr>
            <w:r>
              <w:t>25</w:t>
            </w:r>
          </w:p>
        </w:tc>
        <w:tc>
          <w:tcPr>
            <w:tcW w:w="2980"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rPr>
                <w:szCs w:val="20"/>
              </w:rPr>
              <w:t>7.2</w:t>
            </w:r>
          </w:p>
        </w:tc>
        <w:tc>
          <w:tcPr>
            <w:tcW w:w="1789" w:type="dxa"/>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1 000</w:t>
            </w:r>
          </w:p>
        </w:tc>
        <w:tc>
          <w:tcPr>
            <w:tcW w:w="1755" w:type="dxa"/>
            <w:gridSpan w:val="2"/>
            <w:tcBorders>
              <w:top w:val="single" w:sz="4" w:space="0" w:color="000000"/>
              <w:left w:val="single" w:sz="4" w:space="0" w:color="auto"/>
              <w:bottom w:val="single" w:sz="4" w:space="0" w:color="000000"/>
            </w:tcBorders>
            <w:vAlign w:val="center"/>
          </w:tcPr>
          <w:p w:rsidR="00B468D6" w:rsidRPr="00AC5427" w:rsidRDefault="00B468D6" w:rsidP="000E103D">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B468D6" w:rsidRPr="00AC5427" w:rsidRDefault="00B468D6" w:rsidP="000E103D">
            <w:pPr>
              <w:ind w:firstLine="0"/>
              <w:jc w:val="center"/>
            </w:pPr>
            <w:r>
              <w:rPr>
                <w:szCs w:val="20"/>
              </w:rPr>
              <w:t>3</w:t>
            </w:r>
          </w:p>
        </w:tc>
        <w:tc>
          <w:tcPr>
            <w:tcW w:w="2412" w:type="dxa"/>
            <w:vAlign w:val="center"/>
          </w:tcPr>
          <w:p w:rsidR="00B468D6" w:rsidRPr="00AC5427" w:rsidRDefault="00B468D6" w:rsidP="000E103D">
            <w:pPr>
              <w:ind w:firstLine="0"/>
              <w:jc w:val="center"/>
            </w:pPr>
            <w:r w:rsidRPr="00AC5427">
              <w:rPr>
                <w:szCs w:val="20"/>
              </w:rPr>
              <w:t>3</w:t>
            </w:r>
          </w:p>
        </w:tc>
      </w:tr>
    </w:tbl>
    <w:p w:rsidR="00F760F3" w:rsidRDefault="00583CDD" w:rsidP="00F760F3">
      <w:pPr>
        <w:ind w:firstLine="0"/>
      </w:pPr>
      <w:r>
        <w:t>**</w:t>
      </w:r>
      <w:r w:rsidR="00F760F3">
        <w:t>М</w:t>
      </w:r>
      <w:r w:rsidR="00F760F3" w:rsidRPr="00F760F3">
        <w:t>инимальный размер земельного участка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62B45" w:rsidRPr="00AC5427" w:rsidRDefault="00562B45" w:rsidP="00562B45">
      <w:pPr>
        <w:ind w:firstLine="0"/>
        <w:jc w:val="center"/>
      </w:pPr>
    </w:p>
    <w:p w:rsidR="00562B45" w:rsidRDefault="00562B45" w:rsidP="00562B45">
      <w:pPr>
        <w:ind w:firstLine="0"/>
      </w:pPr>
    </w:p>
    <w:p w:rsidR="00F760F3" w:rsidRPr="00AC5427" w:rsidRDefault="00F760F3" w:rsidP="00562B45">
      <w:pPr>
        <w:ind w:firstLine="0"/>
      </w:pPr>
    </w:p>
    <w:p w:rsidR="00562B45" w:rsidRPr="00AC5427" w:rsidRDefault="00562B45" w:rsidP="00562B45">
      <w:pPr>
        <w:ind w:firstLine="0"/>
        <w:jc w:val="center"/>
      </w:pPr>
      <w:r w:rsidRPr="00AC5427">
        <w:t>Условно разрешенные виды использования</w:t>
      </w:r>
    </w:p>
    <w:p w:rsidR="00562B45" w:rsidRPr="00AC5427" w:rsidRDefault="00562B45" w:rsidP="00562B45">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25"/>
        <w:gridCol w:w="18"/>
        <w:gridCol w:w="1693"/>
        <w:gridCol w:w="8"/>
        <w:gridCol w:w="3402"/>
        <w:gridCol w:w="2412"/>
      </w:tblGrid>
      <w:tr w:rsidR="00562B45"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lastRenderedPageBreak/>
              <w:t>№ п/п</w:t>
            </w:r>
          </w:p>
        </w:tc>
        <w:tc>
          <w:tcPr>
            <w:tcW w:w="2980"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Код (числовое обозначение ВРИ)</w:t>
            </w:r>
          </w:p>
        </w:tc>
        <w:tc>
          <w:tcPr>
            <w:tcW w:w="3544" w:type="dxa"/>
            <w:gridSpan w:val="4"/>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Мах % застройки,</w:t>
            </w:r>
          </w:p>
          <w:p w:rsidR="00562B45" w:rsidRPr="00AC5427" w:rsidRDefault="00562B45"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62B45"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lang w:val="en-US"/>
              </w:rPr>
            </w:pPr>
            <w:r w:rsidRPr="00AC5427">
              <w:rPr>
                <w:szCs w:val="20"/>
                <w:lang w:val="en-US"/>
              </w:rPr>
              <w:t>min</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snapToGrid w:val="0"/>
              <w:ind w:firstLine="0"/>
              <w:jc w:val="center"/>
              <w:rPr>
                <w:szCs w:val="20"/>
              </w:rPr>
            </w:pPr>
          </w:p>
        </w:tc>
      </w:tr>
      <w:tr w:rsidR="00562B45" w:rsidRPr="00AC5427" w:rsidTr="00C85003">
        <w:trPr>
          <w:trHeight w:val="228"/>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Блокированная жилая застройка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3 000</w:t>
            </w:r>
          </w:p>
        </w:tc>
        <w:tc>
          <w:tcPr>
            <w:tcW w:w="3402" w:type="dxa"/>
            <w:tcBorders>
              <w:top w:val="single" w:sz="4" w:space="0" w:color="000000"/>
              <w:left w:val="single" w:sz="4" w:space="0" w:color="000000"/>
              <w:bottom w:val="single" w:sz="4" w:space="0" w:color="000000"/>
            </w:tcBorders>
            <w:vAlign w:val="center"/>
          </w:tcPr>
          <w:p w:rsidR="00562B45" w:rsidRPr="00F760F3" w:rsidRDefault="00F760F3" w:rsidP="00C85003">
            <w:pPr>
              <w:ind w:firstLine="0"/>
              <w:jc w:val="center"/>
            </w:pPr>
            <w:r>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0</w:t>
            </w:r>
          </w:p>
        </w:tc>
      </w:tr>
      <w:tr w:rsidR="00562B45" w:rsidRPr="00AC5427" w:rsidTr="00C85003">
        <w:trPr>
          <w:trHeight w:val="514"/>
        </w:trPr>
        <w:tc>
          <w:tcPr>
            <w:tcW w:w="675" w:type="dxa"/>
            <w:vMerge w:val="restart"/>
            <w:tcBorders>
              <w:top w:val="single" w:sz="4" w:space="0" w:color="000000"/>
              <w:left w:val="single" w:sz="4" w:space="0" w:color="000000"/>
            </w:tcBorders>
            <w:vAlign w:val="center"/>
          </w:tcPr>
          <w:p w:rsidR="00562B45" w:rsidRPr="00AC5427" w:rsidRDefault="004533B9" w:rsidP="00C85003">
            <w:pPr>
              <w:ind w:firstLine="0"/>
              <w:jc w:val="center"/>
            </w:pPr>
            <w:r w:rsidRPr="00AC5427">
              <w:t>2</w:t>
            </w:r>
          </w:p>
        </w:tc>
        <w:tc>
          <w:tcPr>
            <w:tcW w:w="2980" w:type="dxa"/>
            <w:vMerge w:val="restart"/>
            <w:tcBorders>
              <w:top w:val="single" w:sz="4" w:space="0" w:color="000000"/>
              <w:left w:val="single" w:sz="4" w:space="0" w:color="000000"/>
            </w:tcBorders>
            <w:vAlign w:val="center"/>
          </w:tcPr>
          <w:p w:rsidR="00562B45" w:rsidRPr="00AC5427" w:rsidRDefault="00562B45" w:rsidP="00C85003">
            <w:pPr>
              <w:ind w:firstLine="0"/>
              <w:jc w:val="left"/>
              <w:rPr>
                <w:szCs w:val="20"/>
              </w:rPr>
            </w:pPr>
            <w:r w:rsidRPr="00AC5427">
              <w:rPr>
                <w:szCs w:val="20"/>
              </w:rPr>
              <w:t>Хранение автотранспорта</w:t>
            </w:r>
          </w:p>
        </w:tc>
        <w:tc>
          <w:tcPr>
            <w:tcW w:w="1701" w:type="dxa"/>
            <w:vMerge w:val="restart"/>
            <w:tcBorders>
              <w:top w:val="single" w:sz="4" w:space="0" w:color="000000"/>
              <w:left w:val="single" w:sz="4" w:space="0" w:color="000000"/>
            </w:tcBorders>
            <w:vAlign w:val="center"/>
          </w:tcPr>
          <w:p w:rsidR="00562B45" w:rsidRPr="00AC5427" w:rsidRDefault="00562B45" w:rsidP="00C85003">
            <w:pPr>
              <w:ind w:firstLine="0"/>
              <w:jc w:val="center"/>
              <w:rPr>
                <w:szCs w:val="20"/>
              </w:rPr>
            </w:pPr>
            <w:r w:rsidRPr="00AC5427">
              <w:rPr>
                <w:szCs w:val="20"/>
              </w:rPr>
              <w:t>2.7.1</w:t>
            </w:r>
          </w:p>
        </w:tc>
        <w:tc>
          <w:tcPr>
            <w:tcW w:w="1843" w:type="dxa"/>
            <w:gridSpan w:val="2"/>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t>500(15)*</w:t>
            </w:r>
          </w:p>
        </w:tc>
        <w:tc>
          <w:tcPr>
            <w:tcW w:w="1701" w:type="dxa"/>
            <w:gridSpan w:val="2"/>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t>20 000 (50)*</w:t>
            </w:r>
          </w:p>
        </w:tc>
        <w:tc>
          <w:tcPr>
            <w:tcW w:w="3402" w:type="dxa"/>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t>75% (100%)*</w:t>
            </w:r>
          </w:p>
        </w:tc>
        <w:tc>
          <w:tcPr>
            <w:tcW w:w="2412" w:type="dxa"/>
            <w:tcBorders>
              <w:top w:val="single" w:sz="4" w:space="0" w:color="000000"/>
              <w:left w:val="single" w:sz="4" w:space="0" w:color="000000"/>
              <w:bottom w:val="single" w:sz="4" w:space="0" w:color="auto"/>
              <w:right w:val="single" w:sz="4" w:space="0" w:color="000000"/>
            </w:tcBorders>
            <w:vAlign w:val="center"/>
          </w:tcPr>
          <w:p w:rsidR="00562B45" w:rsidRPr="00AC5427" w:rsidRDefault="00562B45" w:rsidP="00C85003">
            <w:pPr>
              <w:ind w:firstLine="0"/>
              <w:jc w:val="center"/>
            </w:pPr>
            <w:r w:rsidRPr="00AC5427">
              <w:t>3 (0)*</w:t>
            </w:r>
          </w:p>
        </w:tc>
      </w:tr>
      <w:tr w:rsidR="00562B45" w:rsidRPr="00AC5427" w:rsidTr="00C85003">
        <w:trPr>
          <w:trHeight w:val="186"/>
        </w:trPr>
        <w:tc>
          <w:tcPr>
            <w:tcW w:w="675" w:type="dxa"/>
            <w:vMerge/>
            <w:tcBorders>
              <w:left w:val="single" w:sz="4" w:space="0" w:color="000000"/>
              <w:bottom w:val="single" w:sz="4" w:space="0" w:color="000000"/>
            </w:tcBorders>
            <w:vAlign w:val="center"/>
          </w:tcPr>
          <w:p w:rsidR="00562B45" w:rsidRPr="00AC5427" w:rsidRDefault="00562B45" w:rsidP="00C85003">
            <w:pPr>
              <w:ind w:firstLine="0"/>
              <w:jc w:val="center"/>
            </w:pPr>
          </w:p>
        </w:tc>
        <w:tc>
          <w:tcPr>
            <w:tcW w:w="2980" w:type="dxa"/>
            <w:vMerge/>
            <w:tcBorders>
              <w:left w:val="single" w:sz="4" w:space="0" w:color="000000"/>
              <w:bottom w:val="single" w:sz="4" w:space="0" w:color="000000"/>
            </w:tcBorders>
            <w:vAlign w:val="center"/>
          </w:tcPr>
          <w:p w:rsidR="00562B45" w:rsidRPr="00AC5427" w:rsidRDefault="00562B45" w:rsidP="00C85003">
            <w:pPr>
              <w:ind w:firstLine="0"/>
              <w:jc w:val="left"/>
              <w:rPr>
                <w:szCs w:val="20"/>
              </w:rPr>
            </w:pPr>
          </w:p>
        </w:tc>
        <w:tc>
          <w:tcPr>
            <w:tcW w:w="1701" w:type="dxa"/>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9358" w:type="dxa"/>
            <w:gridSpan w:val="6"/>
            <w:tcBorders>
              <w:top w:val="single" w:sz="4" w:space="0" w:color="auto"/>
              <w:left w:val="single" w:sz="4" w:space="0" w:color="000000"/>
              <w:bottom w:val="single" w:sz="4" w:space="0" w:color="000000"/>
              <w:right w:val="single" w:sz="4" w:space="0" w:color="000000"/>
            </w:tcBorders>
            <w:vAlign w:val="center"/>
          </w:tcPr>
          <w:p w:rsidR="00562B45" w:rsidRPr="00AC5427" w:rsidRDefault="00562B45" w:rsidP="00C85003">
            <w:pPr>
              <w:jc w:val="center"/>
            </w:pPr>
            <w:r w:rsidRPr="00AC5427">
              <w:rPr>
                <w:sz w:val="22"/>
                <w:szCs w:val="20"/>
              </w:rPr>
              <w:t>* -  (Существующие объекты,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62B45"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Коммунальное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3.1.1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Административные здания организаций, обеспечивающих 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3.1.2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07"/>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Социальное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Дома социального обслуживания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3.2.1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Оказание социальной помощи населению</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3.2.2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Оказание услуг связи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3.2.3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19"/>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Общежития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3.2.4</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- 60%</w:t>
            </w:r>
          </w:p>
          <w:p w:rsidR="00562B45" w:rsidRPr="00AC5427" w:rsidRDefault="00562B45"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- 50%</w:t>
            </w:r>
          </w:p>
          <w:p w:rsidR="00562B45" w:rsidRPr="00AC5427" w:rsidRDefault="00562B45"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562B45" w:rsidRPr="00AC5427" w:rsidRDefault="00562B45"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562B45" w:rsidRPr="00AC5427" w:rsidRDefault="00562B45"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562B45" w:rsidRPr="00AC5427" w:rsidRDefault="00562B45"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562B45" w:rsidRPr="00AC5427" w:rsidRDefault="00562B45"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p w:rsidR="00562B45" w:rsidRPr="00AC5427" w:rsidRDefault="00562B45" w:rsidP="00C85003">
            <w:pPr>
              <w:ind w:firstLine="0"/>
              <w:jc w:val="center"/>
              <w:rPr>
                <w:szCs w:val="20"/>
              </w:rPr>
            </w:pPr>
            <w:r w:rsidRPr="00AC5427">
              <w:rPr>
                <w:szCs w:val="20"/>
              </w:rPr>
              <w:t xml:space="preserve">8 </w:t>
            </w:r>
            <w:proofErr w:type="spellStart"/>
            <w:r w:rsidRPr="00AC5427">
              <w:rPr>
                <w:szCs w:val="20"/>
              </w:rPr>
              <w:t>эт</w:t>
            </w:r>
            <w:proofErr w:type="spellEnd"/>
            <w:r w:rsidRPr="00AC5427">
              <w:rPr>
                <w:szCs w:val="20"/>
              </w:rPr>
              <w:t>. - 29%</w:t>
            </w:r>
          </w:p>
          <w:p w:rsidR="00562B45" w:rsidRPr="00AC5427" w:rsidRDefault="00562B45" w:rsidP="00C85003">
            <w:pPr>
              <w:ind w:firstLine="0"/>
              <w:jc w:val="center"/>
              <w:rPr>
                <w:szCs w:val="20"/>
              </w:rPr>
            </w:pPr>
            <w:r w:rsidRPr="00AC5427">
              <w:rPr>
                <w:szCs w:val="20"/>
              </w:rPr>
              <w:lastRenderedPageBreak/>
              <w:t xml:space="preserve">9 </w:t>
            </w:r>
            <w:proofErr w:type="spellStart"/>
            <w:r w:rsidRPr="00AC5427">
              <w:rPr>
                <w:szCs w:val="20"/>
              </w:rPr>
              <w:t>эт</w:t>
            </w:r>
            <w:proofErr w:type="spellEnd"/>
            <w:r w:rsidRPr="00AC5427">
              <w:rPr>
                <w:szCs w:val="20"/>
              </w:rPr>
              <w:t>. - 27%</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rPr>
                <w:szCs w:val="20"/>
              </w:rPr>
            </w:pPr>
            <w:r w:rsidRPr="00AC5427">
              <w:rPr>
                <w:szCs w:val="20"/>
              </w:rPr>
              <w:lastRenderedPageBreak/>
              <w:t>3</w:t>
            </w:r>
          </w:p>
        </w:tc>
      </w:tr>
      <w:tr w:rsidR="00562B45" w:rsidRPr="00AC5427" w:rsidTr="00C85003">
        <w:trPr>
          <w:trHeight w:val="189"/>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lastRenderedPageBreak/>
              <w:t>11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Бытовое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504"/>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Медицинские организации особого назначения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3.4.3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19"/>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Культурное развитие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3.6</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3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Объекты культурно-досуговой деятельности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3.6.1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Религиозное использование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3.7</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3</w:t>
            </w:r>
          </w:p>
        </w:tc>
      </w:tr>
      <w:tr w:rsidR="00562B45"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Осуществление религиозных обрядов</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3.7.1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3</w:t>
            </w:r>
          </w:p>
        </w:tc>
      </w:tr>
      <w:tr w:rsidR="00562B45" w:rsidRPr="00AC5427" w:rsidTr="00C85003">
        <w:trPr>
          <w:trHeight w:val="472"/>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Религиозное управление и образование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3.7.2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3</w:t>
            </w:r>
          </w:p>
        </w:tc>
      </w:tr>
      <w:tr w:rsidR="00562B45" w:rsidRPr="00AC5427" w:rsidTr="00C85003">
        <w:trPr>
          <w:trHeight w:val="504"/>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научной деятельности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3.9</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2 500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3.9.1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61"/>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Проведение научных исследований</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3.9.2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56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Проведение научных испытаний</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3.9.3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572"/>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3.10.1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 xml:space="preserve"> 3</w:t>
            </w:r>
          </w:p>
        </w:tc>
      </w:tr>
      <w:tr w:rsidR="00562B45" w:rsidRPr="00AC5427" w:rsidTr="00C85003">
        <w:trPr>
          <w:trHeight w:val="362"/>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23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4129A5">
        <w:trPr>
          <w:trHeight w:val="368"/>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4.4</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61"/>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25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 xml:space="preserve">Банковская и страховая </w:t>
            </w:r>
            <w:r w:rsidRPr="00AC5427">
              <w:rPr>
                <w:szCs w:val="20"/>
              </w:rPr>
              <w:lastRenderedPageBreak/>
              <w:t>деятельность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lastRenderedPageBreak/>
              <w:t>4.5</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88"/>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lastRenderedPageBreak/>
              <w:t>26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4.6</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27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4.7</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562B45" w:rsidRPr="00AC5427" w:rsidRDefault="00562B45"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562B45" w:rsidRPr="00AC5427" w:rsidRDefault="00562B45"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562B45" w:rsidRPr="00AC5427" w:rsidRDefault="00562B45"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562B45" w:rsidRPr="00AC5427" w:rsidRDefault="00562B45"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562B45" w:rsidRPr="00AC5427" w:rsidRDefault="00562B45"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562B45" w:rsidRPr="00AC5427" w:rsidRDefault="00562B45"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p w:rsidR="00562B45" w:rsidRPr="00AC5427" w:rsidRDefault="00562B45" w:rsidP="00C85003">
            <w:pPr>
              <w:ind w:firstLine="0"/>
              <w:jc w:val="center"/>
              <w:rPr>
                <w:szCs w:val="20"/>
              </w:rPr>
            </w:pPr>
            <w:r w:rsidRPr="00AC5427">
              <w:rPr>
                <w:szCs w:val="20"/>
              </w:rPr>
              <w:t xml:space="preserve">8 </w:t>
            </w:r>
            <w:proofErr w:type="spellStart"/>
            <w:r w:rsidRPr="00AC5427">
              <w:rPr>
                <w:szCs w:val="20"/>
              </w:rPr>
              <w:t>эт</w:t>
            </w:r>
            <w:proofErr w:type="spellEnd"/>
            <w:r w:rsidRPr="00AC5427">
              <w:rPr>
                <w:szCs w:val="20"/>
              </w:rPr>
              <w:t>. - 29%</w:t>
            </w:r>
          </w:p>
          <w:p w:rsidR="00562B45" w:rsidRPr="00AC5427" w:rsidRDefault="00562B45" w:rsidP="00C85003">
            <w:pPr>
              <w:ind w:firstLine="0"/>
              <w:jc w:val="center"/>
              <w:rPr>
                <w:szCs w:val="20"/>
              </w:rPr>
            </w:pPr>
            <w:r w:rsidRPr="00AC5427">
              <w:rPr>
                <w:szCs w:val="20"/>
              </w:rPr>
              <w:t xml:space="preserve">9 </w:t>
            </w:r>
            <w:proofErr w:type="spellStart"/>
            <w:r w:rsidRPr="00AC5427">
              <w:rPr>
                <w:szCs w:val="20"/>
              </w:rPr>
              <w:t>эт</w:t>
            </w:r>
            <w:proofErr w:type="spellEnd"/>
            <w:r w:rsidRPr="00AC5427">
              <w:rPr>
                <w:szCs w:val="20"/>
              </w:rPr>
              <w:t>. - 27%</w:t>
            </w:r>
          </w:p>
          <w:p w:rsidR="00562B45" w:rsidRPr="00AC5427" w:rsidRDefault="00562B45" w:rsidP="00C85003">
            <w:pPr>
              <w:ind w:firstLine="0"/>
              <w:jc w:val="center"/>
              <w:rPr>
                <w:szCs w:val="20"/>
              </w:rPr>
            </w:pPr>
            <w:r w:rsidRPr="00AC5427">
              <w:rPr>
                <w:szCs w:val="20"/>
              </w:rPr>
              <w:t xml:space="preserve">10 </w:t>
            </w:r>
            <w:proofErr w:type="spellStart"/>
            <w:r w:rsidRPr="00AC5427">
              <w:rPr>
                <w:szCs w:val="20"/>
              </w:rPr>
              <w:t>эт</w:t>
            </w:r>
            <w:proofErr w:type="spellEnd"/>
            <w:r w:rsidRPr="00AC5427">
              <w:rPr>
                <w:szCs w:val="20"/>
              </w:rPr>
              <w:t>. - 25%</w:t>
            </w:r>
          </w:p>
          <w:p w:rsidR="00562B45" w:rsidRPr="00AC5427" w:rsidRDefault="00562B45" w:rsidP="00C85003">
            <w:pPr>
              <w:ind w:firstLine="0"/>
              <w:jc w:val="center"/>
              <w:rPr>
                <w:szCs w:val="20"/>
              </w:rPr>
            </w:pPr>
            <w:r w:rsidRPr="00AC5427">
              <w:rPr>
                <w:szCs w:val="20"/>
              </w:rPr>
              <w:t xml:space="preserve">11 </w:t>
            </w:r>
            <w:proofErr w:type="spellStart"/>
            <w:r w:rsidRPr="00AC5427">
              <w:rPr>
                <w:szCs w:val="20"/>
              </w:rPr>
              <w:t>эт</w:t>
            </w:r>
            <w:proofErr w:type="spellEnd"/>
            <w:r w:rsidRPr="00AC5427">
              <w:rPr>
                <w:szCs w:val="20"/>
              </w:rPr>
              <w:t xml:space="preserve">. - 24% </w:t>
            </w:r>
          </w:p>
          <w:p w:rsidR="00562B45" w:rsidRPr="00AC5427" w:rsidRDefault="00562B45" w:rsidP="00C85003">
            <w:pPr>
              <w:ind w:firstLine="0"/>
              <w:jc w:val="center"/>
              <w:rPr>
                <w:szCs w:val="20"/>
              </w:rPr>
            </w:pPr>
            <w:r w:rsidRPr="00AC5427">
              <w:rPr>
                <w:szCs w:val="20"/>
              </w:rPr>
              <w:t xml:space="preserve">12 </w:t>
            </w:r>
            <w:proofErr w:type="spellStart"/>
            <w:r w:rsidRPr="00AC5427">
              <w:rPr>
                <w:szCs w:val="20"/>
              </w:rPr>
              <w:t>эт</w:t>
            </w:r>
            <w:proofErr w:type="spellEnd"/>
            <w:r w:rsidRPr="00AC5427">
              <w:rPr>
                <w:szCs w:val="20"/>
              </w:rPr>
              <w:t>. - 22%</w:t>
            </w:r>
          </w:p>
          <w:p w:rsidR="00562B45" w:rsidRPr="00AC5427" w:rsidRDefault="00562B45" w:rsidP="00C85003">
            <w:pPr>
              <w:ind w:firstLine="0"/>
              <w:jc w:val="center"/>
              <w:rPr>
                <w:szCs w:val="20"/>
              </w:rPr>
            </w:pPr>
            <w:r w:rsidRPr="00AC5427">
              <w:rPr>
                <w:szCs w:val="20"/>
              </w:rPr>
              <w:t xml:space="preserve">13 </w:t>
            </w:r>
            <w:proofErr w:type="spellStart"/>
            <w:r w:rsidRPr="00AC5427">
              <w:rPr>
                <w:szCs w:val="20"/>
              </w:rPr>
              <w:t>эт</w:t>
            </w:r>
            <w:proofErr w:type="spellEnd"/>
            <w:r w:rsidRPr="00AC5427">
              <w:rPr>
                <w:szCs w:val="20"/>
              </w:rPr>
              <w:t>. - 21%</w:t>
            </w:r>
          </w:p>
          <w:p w:rsidR="00562B45" w:rsidRPr="00AC5427" w:rsidRDefault="00562B45" w:rsidP="00C85003">
            <w:pPr>
              <w:ind w:firstLine="0"/>
              <w:jc w:val="center"/>
              <w:rPr>
                <w:szCs w:val="20"/>
              </w:rPr>
            </w:pPr>
            <w:r w:rsidRPr="00AC5427">
              <w:rPr>
                <w:szCs w:val="20"/>
              </w:rPr>
              <w:t xml:space="preserve">14 </w:t>
            </w:r>
            <w:proofErr w:type="spellStart"/>
            <w:r w:rsidRPr="00AC5427">
              <w:rPr>
                <w:szCs w:val="20"/>
              </w:rPr>
              <w:t>эт</w:t>
            </w:r>
            <w:proofErr w:type="spellEnd"/>
            <w:r w:rsidRPr="00AC5427">
              <w:rPr>
                <w:szCs w:val="20"/>
              </w:rPr>
              <w:t>. - 20%</w:t>
            </w:r>
          </w:p>
          <w:p w:rsidR="00562B45" w:rsidRPr="00AC5427" w:rsidRDefault="00562B45" w:rsidP="00C85003">
            <w:pPr>
              <w:ind w:firstLine="0"/>
              <w:jc w:val="center"/>
              <w:rPr>
                <w:szCs w:val="20"/>
              </w:rPr>
            </w:pPr>
            <w:r w:rsidRPr="00AC5427">
              <w:rPr>
                <w:szCs w:val="20"/>
              </w:rPr>
              <w:t xml:space="preserve">15 </w:t>
            </w:r>
            <w:proofErr w:type="spellStart"/>
            <w:r w:rsidRPr="00AC5427">
              <w:rPr>
                <w:szCs w:val="20"/>
              </w:rPr>
              <w:t>эт</w:t>
            </w:r>
            <w:proofErr w:type="spellEnd"/>
            <w:r w:rsidRPr="00AC5427">
              <w:rPr>
                <w:szCs w:val="20"/>
              </w:rPr>
              <w:t>. - 19%</w:t>
            </w:r>
          </w:p>
          <w:p w:rsidR="00562B45" w:rsidRPr="00AC5427" w:rsidRDefault="00562B45" w:rsidP="00C85003">
            <w:pPr>
              <w:ind w:firstLine="0"/>
              <w:jc w:val="center"/>
              <w:rPr>
                <w:szCs w:val="20"/>
              </w:rPr>
            </w:pPr>
            <w:r w:rsidRPr="00AC5427">
              <w:rPr>
                <w:szCs w:val="20"/>
              </w:rPr>
              <w:t xml:space="preserve">16 </w:t>
            </w:r>
            <w:proofErr w:type="spellStart"/>
            <w:r w:rsidRPr="00AC5427">
              <w:rPr>
                <w:szCs w:val="20"/>
              </w:rPr>
              <w:t>эт</w:t>
            </w:r>
            <w:proofErr w:type="spellEnd"/>
            <w:r w:rsidRPr="00AC5427">
              <w:rPr>
                <w:szCs w:val="20"/>
              </w:rPr>
              <w:t>. - 18%</w:t>
            </w:r>
          </w:p>
          <w:p w:rsidR="00562B45" w:rsidRPr="00AC5427" w:rsidRDefault="00562B45" w:rsidP="00C85003">
            <w:pPr>
              <w:ind w:firstLine="0"/>
              <w:jc w:val="center"/>
            </w:pPr>
            <w:r w:rsidRPr="00AC5427">
              <w:rPr>
                <w:szCs w:val="20"/>
              </w:rPr>
              <w:t xml:space="preserve">17 </w:t>
            </w:r>
            <w:proofErr w:type="spellStart"/>
            <w:r w:rsidRPr="00AC5427">
              <w:rPr>
                <w:szCs w:val="20"/>
              </w:rPr>
              <w:t>эт</w:t>
            </w:r>
            <w:proofErr w:type="spellEnd"/>
            <w:r w:rsidR="00A8594E">
              <w:rPr>
                <w:szCs w:val="20"/>
              </w:rPr>
              <w:t xml:space="preserve"> и более</w:t>
            </w:r>
            <w:r w:rsidRPr="00AC5427">
              <w:rPr>
                <w:szCs w:val="20"/>
              </w:rPr>
              <w:t>. - 17%</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86"/>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28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Развлекательные мероприятия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4.8.1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29</w:t>
            </w:r>
          </w:p>
        </w:tc>
        <w:tc>
          <w:tcPr>
            <w:tcW w:w="2980" w:type="dxa"/>
            <w:tcBorders>
              <w:top w:val="single" w:sz="4" w:space="0" w:color="000000"/>
              <w:left w:val="single" w:sz="4" w:space="0" w:color="000000"/>
              <w:bottom w:val="single" w:sz="4" w:space="0" w:color="000000"/>
            </w:tcBorders>
            <w:vAlign w:val="center"/>
          </w:tcPr>
          <w:p w:rsidR="00562B45" w:rsidRPr="00AC5427" w:rsidRDefault="00D27133" w:rsidP="00C85003">
            <w:pPr>
              <w:ind w:firstLine="0"/>
              <w:jc w:val="left"/>
            </w:pPr>
            <w:r w:rsidRPr="00AC5427">
              <w:rPr>
                <w:szCs w:val="20"/>
              </w:rPr>
              <w:t xml:space="preserve">Объекты </w:t>
            </w:r>
            <w:r w:rsidR="00562B45" w:rsidRPr="00AC5427">
              <w:rPr>
                <w:szCs w:val="20"/>
              </w:rPr>
              <w:t>дорожного сервиса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4.9.1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89"/>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30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rPr>
                <w:szCs w:val="20"/>
              </w:rPr>
            </w:pPr>
            <w:r w:rsidRPr="00AC5427">
              <w:rPr>
                <w:szCs w:val="20"/>
              </w:rPr>
              <w:t>Заправка транспортных средств</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4.9.1.1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28"/>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31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4.9.1.3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32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4.9.1.4</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33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Спорт</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02"/>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34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Обеспечение спортивно-зрелищных мероприятий</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lastRenderedPageBreak/>
              <w:t>35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Водный спорт</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5.1.5</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51"/>
        </w:trPr>
        <w:tc>
          <w:tcPr>
            <w:tcW w:w="675" w:type="dxa"/>
            <w:vMerge w:val="restart"/>
            <w:tcBorders>
              <w:top w:val="single" w:sz="4" w:space="0" w:color="000000"/>
              <w:left w:val="single" w:sz="4" w:space="0" w:color="000000"/>
            </w:tcBorders>
            <w:vAlign w:val="center"/>
          </w:tcPr>
          <w:p w:rsidR="00562B45" w:rsidRPr="00AC5427" w:rsidRDefault="004533B9" w:rsidP="00C85003">
            <w:pPr>
              <w:ind w:firstLine="0"/>
              <w:jc w:val="center"/>
            </w:pPr>
            <w:r w:rsidRPr="00AC5427">
              <w:t>36</w:t>
            </w:r>
          </w:p>
        </w:tc>
        <w:tc>
          <w:tcPr>
            <w:tcW w:w="2980" w:type="dxa"/>
            <w:vMerge w:val="restart"/>
            <w:tcBorders>
              <w:top w:val="single" w:sz="4" w:space="0" w:color="000000"/>
              <w:left w:val="single" w:sz="4" w:space="0" w:color="000000"/>
            </w:tcBorders>
            <w:vAlign w:val="center"/>
          </w:tcPr>
          <w:p w:rsidR="00562B45" w:rsidRPr="00AC5427" w:rsidRDefault="003E409F" w:rsidP="00C85003">
            <w:pPr>
              <w:ind w:firstLine="0"/>
              <w:jc w:val="left"/>
            </w:pPr>
            <w:r>
              <w:rPr>
                <w:szCs w:val="20"/>
              </w:rPr>
              <w:t>Недропользование</w:t>
            </w:r>
            <w:r w:rsidR="00562B45" w:rsidRPr="00AC5427">
              <w:rPr>
                <w:szCs w:val="20"/>
              </w:rPr>
              <w:t>*</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6.1</w:t>
            </w:r>
          </w:p>
        </w:tc>
        <w:tc>
          <w:tcPr>
            <w:tcW w:w="1843" w:type="dxa"/>
            <w:gridSpan w:val="2"/>
            <w:vMerge w:val="restart"/>
            <w:tcBorders>
              <w:top w:val="single" w:sz="4" w:space="0" w:color="000000"/>
              <w:left w:val="single" w:sz="4" w:space="0" w:color="000000"/>
            </w:tcBorders>
            <w:vAlign w:val="center"/>
          </w:tcPr>
          <w:p w:rsidR="00562B45" w:rsidRPr="00AC5427" w:rsidRDefault="00562B45" w:rsidP="005D69E5">
            <w:pPr>
              <w:ind w:firstLine="0"/>
              <w:jc w:val="center"/>
            </w:pPr>
            <w:r w:rsidRPr="00AC5427">
              <w:rPr>
                <w:szCs w:val="20"/>
              </w:rPr>
              <w:t>1 000</w:t>
            </w:r>
          </w:p>
        </w:tc>
        <w:tc>
          <w:tcPr>
            <w:tcW w:w="1701" w:type="dxa"/>
            <w:gridSpan w:val="2"/>
            <w:vMerge w:val="restart"/>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vMerge w:val="restart"/>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50"/>
        </w:trPr>
        <w:tc>
          <w:tcPr>
            <w:tcW w:w="675" w:type="dxa"/>
            <w:vMerge/>
            <w:tcBorders>
              <w:left w:val="single" w:sz="4" w:space="0" w:color="000000"/>
              <w:bottom w:val="single" w:sz="4" w:space="0" w:color="000000"/>
            </w:tcBorders>
            <w:vAlign w:val="center"/>
          </w:tcPr>
          <w:p w:rsidR="00562B45" w:rsidRPr="00AC5427" w:rsidRDefault="00562B45" w:rsidP="00C85003">
            <w:pPr>
              <w:ind w:firstLine="0"/>
              <w:jc w:val="center"/>
            </w:pPr>
          </w:p>
        </w:tc>
        <w:tc>
          <w:tcPr>
            <w:tcW w:w="2980" w:type="dxa"/>
            <w:vMerge/>
            <w:tcBorders>
              <w:left w:val="single" w:sz="4" w:space="0" w:color="000000"/>
              <w:bottom w:val="single" w:sz="4" w:space="0" w:color="000000"/>
            </w:tcBorders>
            <w:vAlign w:val="center"/>
          </w:tcPr>
          <w:p w:rsidR="00562B45" w:rsidRPr="00AC5427" w:rsidRDefault="00562B45"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t>*Только для размещения ВЗУ</w:t>
            </w:r>
          </w:p>
        </w:tc>
        <w:tc>
          <w:tcPr>
            <w:tcW w:w="1843" w:type="dxa"/>
            <w:gridSpan w:val="2"/>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1701" w:type="dxa"/>
            <w:gridSpan w:val="2"/>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3402" w:type="dxa"/>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562B45" w:rsidRPr="00AC5427" w:rsidRDefault="00562B45" w:rsidP="00C85003">
            <w:pPr>
              <w:ind w:firstLine="0"/>
              <w:jc w:val="center"/>
              <w:rPr>
                <w:szCs w:val="20"/>
              </w:rPr>
            </w:pPr>
          </w:p>
        </w:tc>
      </w:tr>
      <w:tr w:rsidR="00562B45" w:rsidRPr="00AC5427" w:rsidTr="00C85003">
        <w:trPr>
          <w:trHeight w:val="331"/>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37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Легкая промышленность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83CDD"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38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Фармацевтическая промышленность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6.3.1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83CDD"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62B45" w:rsidRPr="00AC5427" w:rsidRDefault="005437D1" w:rsidP="00C85003">
            <w:pPr>
              <w:ind w:firstLine="0"/>
              <w:jc w:val="center"/>
            </w:pPr>
            <w:r w:rsidRPr="00AC5427">
              <w:rPr>
                <w:szCs w:val="20"/>
              </w:rPr>
              <w:t>65</w:t>
            </w:r>
            <w:r w:rsidR="00562B45" w:rsidRPr="00AC5427">
              <w:rPr>
                <w:szCs w:val="20"/>
              </w:rPr>
              <w:t>%</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28"/>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39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Пищевая промышленность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6.4</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83CDD"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62B45" w:rsidRPr="00AC5427" w:rsidRDefault="005437D1" w:rsidP="00C85003">
            <w:pPr>
              <w:ind w:firstLine="0"/>
              <w:jc w:val="center"/>
            </w:pPr>
            <w:r w:rsidRPr="00AC5427">
              <w:rPr>
                <w:szCs w:val="20"/>
              </w:rPr>
              <w:t>65</w:t>
            </w:r>
            <w:r w:rsidR="00562B45" w:rsidRPr="00AC5427">
              <w:rPr>
                <w:szCs w:val="20"/>
              </w:rPr>
              <w:t>%</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34"/>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40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Научно-производственная деятельность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6.12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83CDD"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47"/>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41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Железнодорожный транспорт</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4129A5">
        <w:trPr>
          <w:trHeight w:val="559"/>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42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Железнодорожные пути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7.1.1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Не распространяется</w:t>
            </w:r>
          </w:p>
        </w:tc>
      </w:tr>
      <w:tr w:rsidR="00562B45"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43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Обслуживание железнодорожных перевозок</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7.1.2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44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Обслуживание перевозок пассажиров</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7.2.2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79"/>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45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Стоянки транспорта общего пользования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7.2.3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80%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4129A5">
        <w:trPr>
          <w:trHeight w:val="513"/>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46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7.6</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подлежат установлению</w:t>
            </w:r>
          </w:p>
        </w:tc>
      </w:tr>
      <w:tr w:rsidR="00562B45"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47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обороны и безопасности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8.0</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подлежат установлению</w:t>
            </w:r>
          </w:p>
        </w:tc>
      </w:tr>
      <w:tr w:rsidR="00562B45" w:rsidRPr="00AC5427" w:rsidTr="00C85003">
        <w:trPr>
          <w:trHeight w:val="421"/>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48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вооруженных сил</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8.1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подлежат установлению</w:t>
            </w:r>
          </w:p>
        </w:tc>
      </w:tr>
      <w:tr w:rsidR="00562B45" w:rsidRPr="00AC5427" w:rsidTr="00C85003">
        <w:trPr>
          <w:trHeight w:val="278"/>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lastRenderedPageBreak/>
              <w:t>49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Санаторная деятельность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9.2.1</w:t>
            </w:r>
          </w:p>
        </w:tc>
        <w:tc>
          <w:tcPr>
            <w:tcW w:w="1825" w:type="dxa"/>
            <w:tcBorders>
              <w:top w:val="single" w:sz="4" w:space="0" w:color="000000"/>
              <w:left w:val="single" w:sz="4" w:space="0" w:color="000000"/>
              <w:bottom w:val="single" w:sz="4" w:space="0" w:color="000000"/>
              <w:right w:val="single" w:sz="4" w:space="0" w:color="auto"/>
            </w:tcBorders>
            <w:vAlign w:val="center"/>
          </w:tcPr>
          <w:p w:rsidR="00562B45" w:rsidRPr="00AC5427" w:rsidRDefault="00562B45" w:rsidP="00C85003">
            <w:pPr>
              <w:ind w:firstLine="0"/>
              <w:jc w:val="center"/>
            </w:pPr>
            <w:r w:rsidRPr="00AC5427">
              <w:rPr>
                <w:szCs w:val="20"/>
              </w:rPr>
              <w:t>10 000</w:t>
            </w:r>
          </w:p>
        </w:tc>
        <w:tc>
          <w:tcPr>
            <w:tcW w:w="1711" w:type="dxa"/>
            <w:gridSpan w:val="2"/>
            <w:tcBorders>
              <w:top w:val="single" w:sz="4" w:space="0" w:color="000000"/>
              <w:left w:val="single" w:sz="4" w:space="0" w:color="auto"/>
              <w:bottom w:val="single" w:sz="4" w:space="0" w:color="000000"/>
              <w:right w:val="single" w:sz="4" w:space="0" w:color="auto"/>
            </w:tcBorders>
            <w:vAlign w:val="center"/>
          </w:tcPr>
          <w:p w:rsidR="00562B45" w:rsidRPr="00AC5427" w:rsidRDefault="00562B45" w:rsidP="00C85003">
            <w:pPr>
              <w:ind w:firstLine="0"/>
              <w:jc w:val="center"/>
            </w:pPr>
            <w:r w:rsidRPr="00AC5427">
              <w:rPr>
                <w:szCs w:val="20"/>
              </w:rPr>
              <w:t>1 000 000</w:t>
            </w:r>
          </w:p>
        </w:tc>
        <w:tc>
          <w:tcPr>
            <w:tcW w:w="3410" w:type="dxa"/>
            <w:gridSpan w:val="2"/>
            <w:tcBorders>
              <w:top w:val="single" w:sz="4" w:space="0" w:color="000000"/>
              <w:left w:val="single" w:sz="4" w:space="0" w:color="auto"/>
              <w:bottom w:val="single" w:sz="4" w:space="0" w:color="000000"/>
              <w:right w:val="single" w:sz="4" w:space="0" w:color="auto"/>
            </w:tcBorders>
            <w:vAlign w:val="center"/>
          </w:tcPr>
          <w:p w:rsidR="00562B45" w:rsidRPr="00AC5427" w:rsidRDefault="00562B45" w:rsidP="00C85003">
            <w:pPr>
              <w:ind w:firstLine="0"/>
              <w:jc w:val="center"/>
            </w:pPr>
            <w:r w:rsidRPr="00AC5427">
              <w:rPr>
                <w:szCs w:val="20"/>
              </w:rPr>
              <w:t>30%</w:t>
            </w:r>
          </w:p>
        </w:tc>
        <w:tc>
          <w:tcPr>
            <w:tcW w:w="2412" w:type="dxa"/>
            <w:tcBorders>
              <w:top w:val="single" w:sz="4" w:space="0" w:color="000000"/>
              <w:left w:val="single" w:sz="4" w:space="0" w:color="auto"/>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562B45" w:rsidRPr="00AC5427" w:rsidRDefault="004533B9" w:rsidP="00C85003">
            <w:pPr>
              <w:ind w:firstLine="0"/>
              <w:jc w:val="center"/>
            </w:pPr>
            <w:r w:rsidRPr="00AC5427">
              <w:t>50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11.1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распространяются</w:t>
            </w:r>
          </w:p>
        </w:tc>
      </w:tr>
    </w:tbl>
    <w:p w:rsidR="00562B45" w:rsidRPr="00AC5427" w:rsidRDefault="00562B45" w:rsidP="00562B45">
      <w:pPr>
        <w:ind w:firstLine="0"/>
        <w:jc w:val="left"/>
      </w:pPr>
    </w:p>
    <w:p w:rsidR="00562B45" w:rsidRPr="00AC5427" w:rsidRDefault="00562B45" w:rsidP="00562B45">
      <w:pPr>
        <w:ind w:firstLine="708"/>
      </w:pPr>
      <w:r w:rsidRPr="00AC5427">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C5427">
        <w:rPr>
          <w:lang w:val="en-US"/>
        </w:rPr>
        <w:t>V</w:t>
      </w:r>
      <w:r w:rsidRPr="00AC5427">
        <w:t>.</w:t>
      </w:r>
    </w:p>
    <w:p w:rsidR="00562B45" w:rsidRPr="00AC5427" w:rsidRDefault="00562B45" w:rsidP="00562B45">
      <w:pPr>
        <w:ind w:firstLine="708"/>
      </w:pPr>
      <w:r w:rsidRPr="00AC5427">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62B45" w:rsidRPr="00AC5427" w:rsidRDefault="00562B45" w:rsidP="00562B45">
      <w:pPr>
        <w:ind w:firstLine="0"/>
      </w:pPr>
    </w:p>
    <w:p w:rsidR="00562B45" w:rsidRPr="00AC5427" w:rsidRDefault="00562B45" w:rsidP="00562B45">
      <w:pPr>
        <w:ind w:firstLine="0"/>
      </w:pPr>
    </w:p>
    <w:p w:rsidR="00562B45" w:rsidRPr="00AC5427" w:rsidRDefault="00562B45" w:rsidP="00562B45">
      <w:pPr>
        <w:ind w:firstLine="0"/>
        <w:jc w:val="center"/>
      </w:pPr>
      <w:r w:rsidRPr="00AC5427">
        <w:t>Ж-2 – ЗОНА ЗАСТРОЙКИ ИНДИВИДУАЛЬНЫМИ ЖИЛЫМИ ДОМАМИ</w:t>
      </w:r>
    </w:p>
    <w:p w:rsidR="00562B45" w:rsidRPr="00AC5427" w:rsidRDefault="00562B45" w:rsidP="00562B45">
      <w:pPr>
        <w:ind w:firstLine="0"/>
        <w:jc w:val="left"/>
      </w:pPr>
    </w:p>
    <w:p w:rsidR="00562B45" w:rsidRPr="00AC5427" w:rsidRDefault="00562B45" w:rsidP="00334E44">
      <w:pPr>
        <w:ind w:firstLine="708"/>
      </w:pPr>
      <w:r w:rsidRPr="00AC5427">
        <w:t xml:space="preserve">Зона застройки индивидуальными жилыми домами Ж-2 установлена для обеспечения формирования жилых районов из отдельно стоящих индивидуальных жилых домов. </w:t>
      </w:r>
    </w:p>
    <w:p w:rsidR="00334E44" w:rsidRPr="00AC5427" w:rsidRDefault="00334E44" w:rsidP="00334E44">
      <w:pPr>
        <w:ind w:firstLine="708"/>
      </w:pPr>
    </w:p>
    <w:p w:rsidR="00562B45" w:rsidRPr="00AC5427" w:rsidRDefault="00562B45" w:rsidP="00562B45">
      <w:pPr>
        <w:ind w:firstLine="0"/>
        <w:jc w:val="center"/>
        <w:rPr>
          <w:b/>
        </w:rPr>
      </w:pPr>
      <w:r w:rsidRPr="00AC5427">
        <w:t>Основные виды разрешенного использования</w:t>
      </w:r>
    </w:p>
    <w:p w:rsidR="00562B45" w:rsidRPr="00AC5427" w:rsidRDefault="00562B45" w:rsidP="00562B45">
      <w:pPr>
        <w:ind w:firstLine="0"/>
        <w:jc w:val="center"/>
        <w:rPr>
          <w:b/>
        </w:rPr>
      </w:pPr>
    </w:p>
    <w:tbl>
      <w:tblPr>
        <w:tblW w:w="17126" w:type="dxa"/>
        <w:tblInd w:w="-5" w:type="dxa"/>
        <w:tblLayout w:type="fixed"/>
        <w:tblLook w:val="0000" w:firstRow="0" w:lastRow="0" w:firstColumn="0" w:lastColumn="0" w:noHBand="0" w:noVBand="0"/>
      </w:tblPr>
      <w:tblGrid>
        <w:gridCol w:w="675"/>
        <w:gridCol w:w="2980"/>
        <w:gridCol w:w="1701"/>
        <w:gridCol w:w="1778"/>
        <w:gridCol w:w="65"/>
        <w:gridCol w:w="1701"/>
        <w:gridCol w:w="3402"/>
        <w:gridCol w:w="2412"/>
        <w:gridCol w:w="2412"/>
      </w:tblGrid>
      <w:tr w:rsidR="00562B45" w:rsidRPr="00AC5427" w:rsidTr="00583CDD">
        <w:trPr>
          <w:gridAfter w:val="1"/>
          <w:wAfter w:w="2412" w:type="dxa"/>
          <w:trHeight w:val="273"/>
          <w:tblHeader/>
        </w:trPr>
        <w:tc>
          <w:tcPr>
            <w:tcW w:w="675"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Код (числовое обозначение ВРИ)</w:t>
            </w:r>
          </w:p>
        </w:tc>
        <w:tc>
          <w:tcPr>
            <w:tcW w:w="3544" w:type="dxa"/>
            <w:gridSpan w:val="3"/>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Мах % застройки,</w:t>
            </w:r>
          </w:p>
          <w:p w:rsidR="00562B45" w:rsidRPr="00AC5427" w:rsidRDefault="00562B45"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62B45" w:rsidRPr="00AC5427" w:rsidTr="00583CDD">
        <w:trPr>
          <w:gridAfter w:val="1"/>
          <w:wAfter w:w="2412" w:type="dxa"/>
          <w:trHeight w:val="555"/>
          <w:tblHeader/>
        </w:trPr>
        <w:tc>
          <w:tcPr>
            <w:tcW w:w="675"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snapToGrid w:val="0"/>
              <w:ind w:firstLine="0"/>
              <w:jc w:val="center"/>
              <w:rPr>
                <w:szCs w:val="20"/>
              </w:rPr>
            </w:pPr>
          </w:p>
        </w:tc>
      </w:tr>
      <w:tr w:rsidR="00562B45" w:rsidRPr="00AC5427" w:rsidTr="00583CDD">
        <w:trPr>
          <w:gridAfter w:val="1"/>
          <w:wAfter w:w="2412" w:type="dxa"/>
          <w:trHeight w:val="279"/>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Для индивидуального жилищного строительства</w:t>
            </w:r>
            <w:r w:rsidR="006A455D">
              <w:rPr>
                <w:szCs w:val="20"/>
                <w:lang w:val="en-US"/>
              </w:rPr>
              <w:t>*</w:t>
            </w:r>
            <w:r w:rsidRPr="00AC5427">
              <w:rPr>
                <w:szCs w:val="20"/>
              </w:rPr>
              <w:t xml:space="preserve"> </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62B45" w:rsidRPr="00AC5427" w:rsidRDefault="00F760F3" w:rsidP="00C85003">
            <w:pPr>
              <w:ind w:firstLine="0"/>
              <w:jc w:val="center"/>
            </w:pPr>
            <w:r>
              <w:rPr>
                <w:szCs w:val="20"/>
              </w:rPr>
              <w:t>5</w:t>
            </w:r>
            <w:r w:rsidR="0001769B">
              <w:rPr>
                <w:szCs w:val="20"/>
              </w:rPr>
              <w:t>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362"/>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562B45" w:rsidRPr="006A455D" w:rsidRDefault="00562B45" w:rsidP="00C85003">
            <w:pPr>
              <w:ind w:firstLine="0"/>
              <w:jc w:val="left"/>
            </w:pPr>
            <w:r w:rsidRPr="00AC5427">
              <w:rPr>
                <w:szCs w:val="20"/>
              </w:rPr>
              <w:t>Для ведения личного подсобного хозяйства (приусадебный земельный участок)</w:t>
            </w:r>
            <w:r w:rsidR="006A455D" w:rsidRPr="006A455D">
              <w:rPr>
                <w:szCs w:val="20"/>
              </w:rPr>
              <w:t>*</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62B45" w:rsidRPr="00AC5427" w:rsidRDefault="00F760F3" w:rsidP="00C85003">
            <w:pPr>
              <w:ind w:firstLine="0"/>
              <w:jc w:val="center"/>
            </w:pPr>
            <w:r>
              <w:rPr>
                <w:szCs w:val="20"/>
              </w:rPr>
              <w:t>500</w:t>
            </w:r>
            <w:r w:rsidR="00562B45" w:rsidRPr="00AC5427">
              <w:rPr>
                <w:szCs w:val="20"/>
              </w:rPr>
              <w:t xml:space="preserve">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Амбулаторно-</w:t>
            </w:r>
            <w:r w:rsidRPr="00AC5427">
              <w:rPr>
                <w:szCs w:val="20"/>
              </w:rPr>
              <w:lastRenderedPageBreak/>
              <w:t>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lastRenderedPageBreak/>
              <w:t>3.4.1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157"/>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lastRenderedPageBreak/>
              <w:t>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Стационарное медицинское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3.4.2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446"/>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Образование и просвещение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3.5</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603"/>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3.5.1</w:t>
            </w:r>
          </w:p>
        </w:tc>
        <w:tc>
          <w:tcPr>
            <w:tcW w:w="6946" w:type="dxa"/>
            <w:gridSpan w:val="4"/>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подлежит установлению</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56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Среднее и высшее профессиональное образование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3.5.2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137"/>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Парки культуры и отдыха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3.6.2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414"/>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Общественное управление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3.8</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Государственное управление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3.8.1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279"/>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3.8.2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272"/>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5.1.4</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583CDD">
        <w:trPr>
          <w:gridAfter w:val="1"/>
          <w:wAfter w:w="2412" w:type="dxa"/>
          <w:trHeight w:val="439"/>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8.3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подлежат установлению</w:t>
            </w:r>
          </w:p>
        </w:tc>
      </w:tr>
      <w:tr w:rsidR="00562B45" w:rsidRPr="00AC5427" w:rsidTr="00583CDD">
        <w:trPr>
          <w:gridAfter w:val="1"/>
          <w:wAfter w:w="2412" w:type="dxa"/>
          <w:trHeight w:val="22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9.3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распространяется</w:t>
            </w:r>
          </w:p>
        </w:tc>
      </w:tr>
      <w:tr w:rsidR="00562B45" w:rsidRPr="00AC5427" w:rsidTr="00583CDD">
        <w:trPr>
          <w:gridAfter w:val="1"/>
          <w:wAfter w:w="2412" w:type="dxa"/>
          <w:trHeight w:val="22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11.3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устанавливаются</w:t>
            </w:r>
          </w:p>
        </w:tc>
      </w:tr>
      <w:tr w:rsidR="00562B45" w:rsidRPr="00AC5427" w:rsidTr="00583CDD">
        <w:trPr>
          <w:gridAfter w:val="1"/>
          <w:wAfter w:w="2412" w:type="dxa"/>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lastRenderedPageBreak/>
              <w:t>17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12.0</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распространяется</w:t>
            </w:r>
          </w:p>
        </w:tc>
      </w:tr>
      <w:tr w:rsidR="00562B45" w:rsidRPr="00AC5427" w:rsidTr="00583CDD">
        <w:trPr>
          <w:gridAfter w:val="1"/>
          <w:wAfter w:w="2412" w:type="dxa"/>
          <w:trHeight w:val="356"/>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12.0.1</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Не распространяется</w:t>
            </w:r>
          </w:p>
        </w:tc>
      </w:tr>
      <w:tr w:rsidR="00083901" w:rsidRPr="00AC5427" w:rsidTr="00583CDD">
        <w:trPr>
          <w:gridAfter w:val="1"/>
          <w:wAfter w:w="2412" w:type="dxa"/>
          <w:trHeight w:val="277"/>
        </w:trPr>
        <w:tc>
          <w:tcPr>
            <w:tcW w:w="675" w:type="dxa"/>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center"/>
            </w:pPr>
            <w:r w:rsidRPr="00AC5427">
              <w:t>12.0.2</w:t>
            </w:r>
          </w:p>
        </w:tc>
        <w:tc>
          <w:tcPr>
            <w:tcW w:w="3544" w:type="dxa"/>
            <w:gridSpan w:val="3"/>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083901" w:rsidRPr="00AC5427" w:rsidRDefault="00083901" w:rsidP="00C85003">
            <w:pPr>
              <w:ind w:firstLine="0"/>
              <w:jc w:val="center"/>
            </w:pPr>
            <w:r w:rsidRPr="00AC5427">
              <w:t>Не подлежит установлению</w:t>
            </w:r>
          </w:p>
        </w:tc>
      </w:tr>
      <w:tr w:rsidR="00B468D6" w:rsidRPr="00AC5427" w:rsidTr="00B468D6">
        <w:trPr>
          <w:trHeight w:val="277"/>
        </w:trPr>
        <w:tc>
          <w:tcPr>
            <w:tcW w:w="675" w:type="dxa"/>
            <w:tcBorders>
              <w:top w:val="single" w:sz="4" w:space="0" w:color="000000"/>
              <w:left w:val="single" w:sz="4" w:space="0" w:color="000000"/>
              <w:bottom w:val="single" w:sz="4" w:space="0" w:color="000000"/>
            </w:tcBorders>
            <w:vAlign w:val="center"/>
          </w:tcPr>
          <w:p w:rsidR="00B468D6" w:rsidRPr="00AC5427" w:rsidRDefault="00B468D6" w:rsidP="00C85003">
            <w:pPr>
              <w:ind w:firstLine="0"/>
              <w:jc w:val="center"/>
            </w:pPr>
            <w:r>
              <w:t>20</w:t>
            </w:r>
          </w:p>
        </w:tc>
        <w:tc>
          <w:tcPr>
            <w:tcW w:w="2980"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rPr>
                <w:szCs w:val="20"/>
              </w:rPr>
              <w:t>7.2</w:t>
            </w:r>
          </w:p>
        </w:tc>
        <w:tc>
          <w:tcPr>
            <w:tcW w:w="1778" w:type="dxa"/>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1 000</w:t>
            </w:r>
          </w:p>
        </w:tc>
        <w:tc>
          <w:tcPr>
            <w:tcW w:w="1766" w:type="dxa"/>
            <w:gridSpan w:val="2"/>
            <w:tcBorders>
              <w:top w:val="single" w:sz="4" w:space="0" w:color="000000"/>
              <w:left w:val="single" w:sz="4" w:space="0" w:color="auto"/>
              <w:bottom w:val="single" w:sz="4" w:space="0" w:color="000000"/>
            </w:tcBorders>
            <w:vAlign w:val="center"/>
          </w:tcPr>
          <w:p w:rsidR="00B468D6" w:rsidRPr="00AC5427" w:rsidRDefault="00B468D6" w:rsidP="000E103D">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B468D6" w:rsidRPr="00AC5427" w:rsidRDefault="00B468D6" w:rsidP="000E103D">
            <w:pPr>
              <w:ind w:firstLine="0"/>
              <w:jc w:val="center"/>
            </w:pPr>
            <w:r>
              <w:rPr>
                <w:szCs w:val="20"/>
              </w:rPr>
              <w:t>3</w:t>
            </w:r>
          </w:p>
        </w:tc>
        <w:tc>
          <w:tcPr>
            <w:tcW w:w="2412" w:type="dxa"/>
            <w:vAlign w:val="center"/>
          </w:tcPr>
          <w:p w:rsidR="00B468D6" w:rsidRPr="00AC5427" w:rsidRDefault="00B468D6" w:rsidP="000E103D">
            <w:pPr>
              <w:ind w:firstLine="0"/>
              <w:jc w:val="center"/>
            </w:pPr>
            <w:r w:rsidRPr="00AC5427">
              <w:rPr>
                <w:szCs w:val="20"/>
              </w:rPr>
              <w:t>3</w:t>
            </w:r>
          </w:p>
        </w:tc>
      </w:tr>
      <w:tr w:rsidR="00583CDD" w:rsidRPr="00AC5427" w:rsidTr="00583CDD">
        <w:trPr>
          <w:gridAfter w:val="1"/>
          <w:wAfter w:w="2412" w:type="dxa"/>
          <w:trHeight w:val="370"/>
        </w:trPr>
        <w:tc>
          <w:tcPr>
            <w:tcW w:w="675" w:type="dxa"/>
            <w:tcBorders>
              <w:top w:val="single" w:sz="4" w:space="0" w:color="000000"/>
              <w:left w:val="single" w:sz="4" w:space="0" w:color="000000"/>
              <w:bottom w:val="single" w:sz="4" w:space="0" w:color="000000"/>
            </w:tcBorders>
            <w:vAlign w:val="center"/>
          </w:tcPr>
          <w:p w:rsidR="00583CDD" w:rsidRPr="00AC5427" w:rsidRDefault="00583CDD" w:rsidP="00583CDD">
            <w:pPr>
              <w:ind w:firstLine="0"/>
              <w:jc w:val="center"/>
            </w:pPr>
            <w:r w:rsidRPr="00AC5427">
              <w:t>2</w:t>
            </w:r>
            <w:r>
              <w:t>1</w:t>
            </w:r>
          </w:p>
        </w:tc>
        <w:tc>
          <w:tcPr>
            <w:tcW w:w="2980"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left"/>
            </w:pPr>
            <w:r w:rsidRPr="00AC5427">
              <w:t>Земельные участки общего назначения</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center"/>
            </w:pPr>
            <w:r w:rsidRPr="00AC5427">
              <w:t>13.0</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83CDD" w:rsidRPr="00AC5427" w:rsidRDefault="00583CDD" w:rsidP="00C85003">
            <w:pPr>
              <w:ind w:firstLine="0"/>
              <w:jc w:val="center"/>
            </w:pPr>
            <w:r w:rsidRPr="00AC5427">
              <w:t>Не подлежит установлению</w:t>
            </w:r>
          </w:p>
        </w:tc>
      </w:tr>
    </w:tbl>
    <w:p w:rsidR="006A455D" w:rsidRPr="00501EA8" w:rsidRDefault="006A455D" w:rsidP="006A455D">
      <w:pPr>
        <w:ind w:firstLine="0"/>
        <w:jc w:val="left"/>
      </w:pPr>
      <w:r w:rsidRPr="00501EA8">
        <w:rPr>
          <w:sz w:val="20"/>
        </w:rPr>
        <w:t>*Земельный участок предназначен для возведения только одного жилого дома и других предусмотренных видом (нежилых) объектов</w:t>
      </w:r>
    </w:p>
    <w:p w:rsidR="00562B45" w:rsidRPr="00AC5427" w:rsidRDefault="00562B45" w:rsidP="00562B45">
      <w:pPr>
        <w:pStyle w:val="affffff0"/>
        <w:ind w:left="0" w:firstLine="0"/>
        <w:jc w:val="left"/>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62B45" w:rsidRPr="00AC5427" w:rsidRDefault="00562B45" w:rsidP="00562B45">
      <w:pPr>
        <w:ind w:firstLine="0"/>
      </w:pPr>
    </w:p>
    <w:p w:rsidR="00562B45" w:rsidRPr="00AC5427" w:rsidRDefault="00562B45" w:rsidP="00562B45">
      <w:pPr>
        <w:ind w:firstLine="0"/>
        <w:jc w:val="center"/>
      </w:pPr>
      <w:r w:rsidRPr="00AC5427">
        <w:t>Условно разрешенные виды использования</w:t>
      </w:r>
    </w:p>
    <w:p w:rsidR="00562B45" w:rsidRPr="00AC5427" w:rsidRDefault="00562B45" w:rsidP="00562B45">
      <w:pPr>
        <w:ind w:firstLine="0"/>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562B45"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xml:space="preserve">Код (числовое обозначение </w:t>
            </w:r>
            <w:r w:rsidRPr="00AC5427">
              <w:rPr>
                <w:szCs w:val="20"/>
              </w:rPr>
              <w:lastRenderedPageBreak/>
              <w:t>ВРИ)</w:t>
            </w:r>
          </w:p>
        </w:tc>
        <w:tc>
          <w:tcPr>
            <w:tcW w:w="3544"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lastRenderedPageBreak/>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Мах % застройки,</w:t>
            </w:r>
          </w:p>
          <w:p w:rsidR="00562B45" w:rsidRPr="00AC5427" w:rsidRDefault="00562B45" w:rsidP="00C85003">
            <w:pPr>
              <w:ind w:firstLine="0"/>
              <w:jc w:val="center"/>
              <w:rPr>
                <w:szCs w:val="20"/>
              </w:rPr>
            </w:pPr>
            <w:r w:rsidRPr="00AC5427">
              <w:rPr>
                <w:szCs w:val="20"/>
              </w:rPr>
              <w:t xml:space="preserve">в том числе в зависимости от </w:t>
            </w:r>
            <w:r w:rsidRPr="00AC5427">
              <w:rPr>
                <w:szCs w:val="20"/>
              </w:rPr>
              <w:lastRenderedPageBreak/>
              <w:t xml:space="preserve">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lastRenderedPageBreak/>
              <w:t>М</w:t>
            </w:r>
            <w:r w:rsidRPr="00AC5427">
              <w:rPr>
                <w:szCs w:val="20"/>
                <w:lang w:val="en-US"/>
              </w:rPr>
              <w:t>in</w:t>
            </w:r>
            <w:r w:rsidRPr="00AC5427">
              <w:rPr>
                <w:szCs w:val="20"/>
              </w:rPr>
              <w:t xml:space="preserve"> отступы от границ земельного </w:t>
            </w:r>
            <w:r w:rsidRPr="00AC5427">
              <w:rPr>
                <w:szCs w:val="20"/>
              </w:rPr>
              <w:lastRenderedPageBreak/>
              <w:t>участка (м)</w:t>
            </w:r>
          </w:p>
        </w:tc>
      </w:tr>
      <w:tr w:rsidR="00562B45"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snapToGrid w:val="0"/>
              <w:ind w:firstLine="0"/>
              <w:jc w:val="center"/>
              <w:rPr>
                <w:szCs w:val="20"/>
              </w:rPr>
            </w:pPr>
          </w:p>
        </w:tc>
      </w:tr>
      <w:tr w:rsidR="00562B45"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lastRenderedPageBreak/>
              <w:t>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Коммунальное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3.1</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3.1.1</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Административные здания организаций, обеспечивающих 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3.1.2</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07"/>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Социальное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3.2</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Дома социального обслуживания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3.2.1</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Оказание социальной помощи населению</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3.2.2</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Оказание услуг связи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3.2.3</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89"/>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Бытовое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3.3</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19"/>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Культурное развитие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3.6</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3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Объекты культурно-досуговой деятельности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3.6.1</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Религиозное использование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3.7</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3</w:t>
            </w:r>
          </w:p>
        </w:tc>
      </w:tr>
      <w:tr w:rsidR="00562B45"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Осуществление религиозных обрядов</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3.7.1</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3</w:t>
            </w:r>
          </w:p>
        </w:tc>
      </w:tr>
      <w:tr w:rsidR="00562B45" w:rsidRPr="00AC5427" w:rsidTr="00C85003">
        <w:trPr>
          <w:trHeight w:val="472"/>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Религиозное управление и образование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3.7.2</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3</w:t>
            </w:r>
          </w:p>
        </w:tc>
      </w:tr>
      <w:tr w:rsidR="00562B45" w:rsidRPr="00AC5427" w:rsidTr="00C85003">
        <w:trPr>
          <w:trHeight w:val="504"/>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научной деятельности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3.9</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2 500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3.9.1</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572"/>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lastRenderedPageBreak/>
              <w:t>16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3.10.1</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 xml:space="preserve"> 3</w:t>
            </w:r>
          </w:p>
        </w:tc>
      </w:tr>
      <w:tr w:rsidR="00562B45" w:rsidRPr="00AC5427" w:rsidTr="00C85003">
        <w:trPr>
          <w:trHeight w:val="362"/>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4.1</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2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Рынки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4.3</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1 500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6"/>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4.4</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61"/>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Банковская и страховая деятельность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4.5</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88"/>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4.6</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4.7</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562B45" w:rsidRPr="00AC5427" w:rsidRDefault="00562B45"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562B45" w:rsidRPr="00AC5427" w:rsidRDefault="00562B45"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23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5.1.2</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Водный спорт</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5.1.5</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51"/>
        </w:trPr>
        <w:tc>
          <w:tcPr>
            <w:tcW w:w="675" w:type="dxa"/>
            <w:vMerge w:val="restart"/>
            <w:tcBorders>
              <w:top w:val="single" w:sz="4" w:space="0" w:color="000000"/>
              <w:left w:val="single" w:sz="4" w:space="0" w:color="000000"/>
            </w:tcBorders>
            <w:vAlign w:val="center"/>
          </w:tcPr>
          <w:p w:rsidR="00562B45" w:rsidRPr="00AC5427" w:rsidRDefault="00DA1F8F" w:rsidP="00C85003">
            <w:pPr>
              <w:ind w:firstLine="0"/>
              <w:jc w:val="center"/>
            </w:pPr>
            <w:r w:rsidRPr="00AC5427">
              <w:t>25</w:t>
            </w:r>
          </w:p>
        </w:tc>
        <w:tc>
          <w:tcPr>
            <w:tcW w:w="2980" w:type="dxa"/>
            <w:vMerge w:val="restart"/>
            <w:tcBorders>
              <w:top w:val="single" w:sz="4" w:space="0" w:color="000000"/>
              <w:left w:val="single" w:sz="4" w:space="0" w:color="000000"/>
            </w:tcBorders>
            <w:vAlign w:val="center"/>
          </w:tcPr>
          <w:p w:rsidR="00562B45" w:rsidRPr="00AC5427" w:rsidRDefault="003E409F" w:rsidP="00C85003">
            <w:pPr>
              <w:ind w:firstLine="0"/>
              <w:jc w:val="left"/>
            </w:pPr>
            <w:r>
              <w:rPr>
                <w:szCs w:val="20"/>
              </w:rPr>
              <w:t>Недропользование</w:t>
            </w:r>
            <w:r w:rsidR="00562B45" w:rsidRPr="00AC5427">
              <w:rPr>
                <w:szCs w:val="20"/>
              </w:rPr>
              <w:t>*</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6.1</w:t>
            </w:r>
          </w:p>
        </w:tc>
        <w:tc>
          <w:tcPr>
            <w:tcW w:w="1843" w:type="dxa"/>
            <w:vMerge w:val="restart"/>
            <w:tcBorders>
              <w:top w:val="single" w:sz="4" w:space="0" w:color="000000"/>
              <w:left w:val="single" w:sz="4" w:space="0" w:color="000000"/>
            </w:tcBorders>
            <w:vAlign w:val="center"/>
          </w:tcPr>
          <w:p w:rsidR="00562B45" w:rsidRPr="00AC5427" w:rsidRDefault="00562B45" w:rsidP="007E1F6A">
            <w:pPr>
              <w:ind w:firstLine="0"/>
              <w:jc w:val="center"/>
            </w:pPr>
            <w:r w:rsidRPr="00AC5427">
              <w:rPr>
                <w:szCs w:val="20"/>
              </w:rPr>
              <w:t>1 000</w:t>
            </w:r>
          </w:p>
        </w:tc>
        <w:tc>
          <w:tcPr>
            <w:tcW w:w="1701" w:type="dxa"/>
            <w:vMerge w:val="restart"/>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vMerge w:val="restart"/>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50"/>
        </w:trPr>
        <w:tc>
          <w:tcPr>
            <w:tcW w:w="675" w:type="dxa"/>
            <w:vMerge/>
            <w:tcBorders>
              <w:left w:val="single" w:sz="4" w:space="0" w:color="000000"/>
              <w:bottom w:val="single" w:sz="4" w:space="0" w:color="000000"/>
            </w:tcBorders>
            <w:vAlign w:val="center"/>
          </w:tcPr>
          <w:p w:rsidR="00562B45" w:rsidRPr="00AC5427" w:rsidRDefault="00562B45" w:rsidP="00C85003">
            <w:pPr>
              <w:ind w:firstLine="0"/>
              <w:jc w:val="center"/>
            </w:pPr>
          </w:p>
        </w:tc>
        <w:tc>
          <w:tcPr>
            <w:tcW w:w="2980" w:type="dxa"/>
            <w:vMerge/>
            <w:tcBorders>
              <w:left w:val="single" w:sz="4" w:space="0" w:color="000000"/>
              <w:bottom w:val="single" w:sz="4" w:space="0" w:color="000000"/>
            </w:tcBorders>
            <w:vAlign w:val="center"/>
          </w:tcPr>
          <w:p w:rsidR="00562B45" w:rsidRPr="00AC5427" w:rsidRDefault="00562B45"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t>*Только для размещения ВЗУ</w:t>
            </w:r>
          </w:p>
        </w:tc>
        <w:tc>
          <w:tcPr>
            <w:tcW w:w="1843" w:type="dxa"/>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1701" w:type="dxa"/>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3402" w:type="dxa"/>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562B45" w:rsidRPr="00AC5427" w:rsidRDefault="00562B45" w:rsidP="00C85003">
            <w:pPr>
              <w:ind w:firstLine="0"/>
              <w:jc w:val="center"/>
              <w:rPr>
                <w:szCs w:val="20"/>
              </w:rPr>
            </w:pPr>
          </w:p>
        </w:tc>
      </w:tr>
      <w:tr w:rsidR="00562B45" w:rsidRPr="00AC5427" w:rsidTr="00DA1F8F">
        <w:trPr>
          <w:trHeight w:val="427"/>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26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Связь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6.8</w:t>
            </w:r>
          </w:p>
        </w:tc>
        <w:tc>
          <w:tcPr>
            <w:tcW w:w="3544"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47"/>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27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Железнодорожный транспорт</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7.1</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DA1F8F">
        <w:trPr>
          <w:trHeight w:val="437"/>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28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Железнодорожные пути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7.1.1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Не распространяется</w:t>
            </w:r>
          </w:p>
        </w:tc>
      </w:tr>
      <w:tr w:rsidR="00562B45"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29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Размещение автомобильных дорог</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7.2.1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Не распространяется</w:t>
            </w:r>
          </w:p>
        </w:tc>
      </w:tr>
      <w:tr w:rsidR="00562B45" w:rsidRPr="00AC5427" w:rsidTr="00DA1F8F">
        <w:trPr>
          <w:trHeight w:val="435"/>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30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7.6</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подлежат установлению</w:t>
            </w:r>
          </w:p>
        </w:tc>
      </w:tr>
      <w:tr w:rsidR="00562B45" w:rsidRPr="00AC5427" w:rsidTr="00DA1F8F">
        <w:trPr>
          <w:trHeight w:val="555"/>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lastRenderedPageBreak/>
              <w:t>31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11.0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rPr>
                <w:szCs w:val="20"/>
              </w:rPr>
            </w:pPr>
            <w:r w:rsidRPr="00AC5427">
              <w:rPr>
                <w:szCs w:val="20"/>
              </w:rPr>
              <w:t>Не подлежат установлению</w:t>
            </w:r>
          </w:p>
        </w:tc>
      </w:tr>
      <w:tr w:rsidR="00562B45"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562B45" w:rsidRPr="00AC5427" w:rsidRDefault="00DA1F8F" w:rsidP="00C85003">
            <w:pPr>
              <w:ind w:firstLine="0"/>
              <w:jc w:val="center"/>
            </w:pPr>
            <w:r w:rsidRPr="00AC5427">
              <w:t>32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11.1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распространяются</w:t>
            </w:r>
          </w:p>
        </w:tc>
      </w:tr>
    </w:tbl>
    <w:p w:rsidR="00562B45" w:rsidRPr="00AC5427" w:rsidRDefault="00562B45" w:rsidP="00562B45">
      <w:pPr>
        <w:ind w:firstLine="708"/>
      </w:pPr>
    </w:p>
    <w:p w:rsidR="00562B45" w:rsidRPr="00AC5427" w:rsidRDefault="00562B45" w:rsidP="00562B45">
      <w:pPr>
        <w:ind w:firstLine="708"/>
      </w:pPr>
      <w:r w:rsidRPr="00AC5427">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C5427">
        <w:rPr>
          <w:lang w:val="en-US"/>
        </w:rPr>
        <w:t>V</w:t>
      </w:r>
      <w:r w:rsidRPr="00AC5427">
        <w:t>.</w:t>
      </w:r>
    </w:p>
    <w:p w:rsidR="00562B45" w:rsidRPr="00AC5427" w:rsidRDefault="00562B45" w:rsidP="00562B45">
      <w:pPr>
        <w:ind w:firstLine="708"/>
      </w:pPr>
      <w:r w:rsidRPr="00AC5427">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62B45" w:rsidRPr="00AC5427" w:rsidRDefault="00562B45" w:rsidP="00562B45">
      <w:pPr>
        <w:ind w:firstLine="708"/>
      </w:pPr>
      <w:r w:rsidRPr="00AC5427">
        <w:t>Не допускается размещение вспомогательных строений (за исключением гаража) перед основным строением со стороны улиц и проездов.</w:t>
      </w:r>
    </w:p>
    <w:p w:rsidR="00562B45" w:rsidRPr="00AC5427" w:rsidRDefault="00562B45" w:rsidP="00562B45">
      <w:pPr>
        <w:ind w:firstLine="0"/>
      </w:pPr>
    </w:p>
    <w:p w:rsidR="00562B45" w:rsidRPr="00AC5427" w:rsidRDefault="00562B45" w:rsidP="00562B45">
      <w:pPr>
        <w:ind w:firstLine="0"/>
      </w:pPr>
    </w:p>
    <w:p w:rsidR="00DA1F8F" w:rsidRPr="00AC5427" w:rsidRDefault="00DA1F8F" w:rsidP="00562B45">
      <w:pPr>
        <w:ind w:firstLine="0"/>
      </w:pPr>
    </w:p>
    <w:p w:rsidR="00DA1F8F" w:rsidRPr="00AC5427" w:rsidRDefault="00DA1F8F" w:rsidP="00562B45">
      <w:pPr>
        <w:ind w:firstLine="0"/>
      </w:pPr>
    </w:p>
    <w:p w:rsidR="00562B45" w:rsidRPr="00AC5427" w:rsidRDefault="00562B45" w:rsidP="00562B45">
      <w:pPr>
        <w:ind w:firstLine="0"/>
        <w:jc w:val="center"/>
      </w:pPr>
      <w:r w:rsidRPr="00AC5427">
        <w:t>Ж-2А – ЗОНА ЗАСТРОЙКИ УСАДЕБНОГО ТИПА</w:t>
      </w:r>
    </w:p>
    <w:p w:rsidR="00562B45" w:rsidRPr="00AC5427" w:rsidRDefault="00562B45" w:rsidP="00562B45">
      <w:pPr>
        <w:ind w:firstLine="0"/>
        <w:jc w:val="left"/>
      </w:pPr>
    </w:p>
    <w:p w:rsidR="00562B45" w:rsidRPr="00AC5427" w:rsidRDefault="00562B45" w:rsidP="00562B45">
      <w:pPr>
        <w:ind w:firstLine="708"/>
      </w:pPr>
      <w:r w:rsidRPr="00AC5427">
        <w:t xml:space="preserve">Зона застройки жилыми домами усадебного типа Ж-2А установлена для формирования жилых участков увеличенного размера для строительства комплекса зданий в едином стиле, с основным зданием жилого дома (для проживания отдельной семьи с возможностью проживания вспомогательного персонала), вспомогательных капитальных строений и значительной территорией организованного ландшафта. </w:t>
      </w:r>
    </w:p>
    <w:p w:rsidR="00562B45" w:rsidRPr="00AC5427" w:rsidRDefault="00562B45" w:rsidP="00562B45">
      <w:pPr>
        <w:ind w:firstLine="708"/>
      </w:pPr>
    </w:p>
    <w:p w:rsidR="00562B45" w:rsidRPr="00AC5427" w:rsidRDefault="00562B45" w:rsidP="00562B45">
      <w:pPr>
        <w:ind w:firstLine="0"/>
        <w:jc w:val="center"/>
      </w:pPr>
      <w:r w:rsidRPr="00AC5427">
        <w:t>Основные виды разрешенного использования</w:t>
      </w:r>
    </w:p>
    <w:p w:rsidR="00562B45" w:rsidRPr="00AC5427" w:rsidRDefault="00562B45" w:rsidP="00562B45">
      <w:pPr>
        <w:ind w:firstLine="0"/>
        <w:jc w:val="center"/>
      </w:pPr>
    </w:p>
    <w:tbl>
      <w:tblPr>
        <w:tblW w:w="14714" w:type="dxa"/>
        <w:tblInd w:w="-5" w:type="dxa"/>
        <w:tblLayout w:type="fixed"/>
        <w:tblLook w:val="0000" w:firstRow="0" w:lastRow="0" w:firstColumn="0" w:lastColumn="0" w:noHBand="0" w:noVBand="0"/>
      </w:tblPr>
      <w:tblGrid>
        <w:gridCol w:w="672"/>
        <w:gridCol w:w="2977"/>
        <w:gridCol w:w="1701"/>
        <w:gridCol w:w="1284"/>
        <w:gridCol w:w="2266"/>
        <w:gridCol w:w="3403"/>
        <w:gridCol w:w="2411"/>
      </w:tblGrid>
      <w:tr w:rsidR="00562B45" w:rsidRPr="00AC5427" w:rsidTr="00C85003">
        <w:trPr>
          <w:trHeight w:val="273"/>
          <w:tblHeader/>
        </w:trPr>
        <w:tc>
          <w:tcPr>
            <w:tcW w:w="672"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п/п</w:t>
            </w:r>
          </w:p>
        </w:tc>
        <w:tc>
          <w:tcPr>
            <w:tcW w:w="2977"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Код (числовое обозначение ВРИ)</w:t>
            </w:r>
          </w:p>
        </w:tc>
        <w:tc>
          <w:tcPr>
            <w:tcW w:w="3550"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Предельные размеры земельных участков (кв. м)</w:t>
            </w:r>
          </w:p>
        </w:tc>
        <w:tc>
          <w:tcPr>
            <w:tcW w:w="3403"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Мах % застройки,</w:t>
            </w:r>
          </w:p>
          <w:p w:rsidR="00562B45" w:rsidRPr="00AC5427" w:rsidRDefault="00562B45" w:rsidP="00C85003">
            <w:pPr>
              <w:ind w:firstLine="0"/>
              <w:jc w:val="center"/>
              <w:rPr>
                <w:szCs w:val="20"/>
              </w:rPr>
            </w:pPr>
            <w:r w:rsidRPr="00AC5427">
              <w:rPr>
                <w:szCs w:val="20"/>
              </w:rPr>
              <w:t xml:space="preserve">в том числе в зависимости от количества наземных этажей </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62B45" w:rsidRPr="00AC5427" w:rsidTr="00C85003">
        <w:trPr>
          <w:trHeight w:val="555"/>
          <w:tblHeader/>
        </w:trPr>
        <w:tc>
          <w:tcPr>
            <w:tcW w:w="672"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977"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lang w:val="en-US"/>
              </w:rPr>
            </w:pPr>
            <w:r w:rsidRPr="00AC5427">
              <w:rPr>
                <w:szCs w:val="20"/>
                <w:lang w:val="en-US"/>
              </w:rPr>
              <w:t>min</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lang w:val="en-US"/>
              </w:rPr>
              <w:t>max</w:t>
            </w:r>
          </w:p>
        </w:tc>
        <w:tc>
          <w:tcPr>
            <w:tcW w:w="3403"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411" w:type="dxa"/>
            <w:vMerge/>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snapToGrid w:val="0"/>
              <w:ind w:firstLine="0"/>
              <w:jc w:val="center"/>
              <w:rPr>
                <w:szCs w:val="20"/>
              </w:rPr>
            </w:pPr>
          </w:p>
        </w:tc>
      </w:tr>
      <w:tr w:rsidR="00562B45" w:rsidRPr="00AC5427" w:rsidTr="00C85003">
        <w:trPr>
          <w:trHeight w:val="514"/>
        </w:trPr>
        <w:tc>
          <w:tcPr>
            <w:tcW w:w="672" w:type="dxa"/>
            <w:tcBorders>
              <w:top w:val="single" w:sz="4" w:space="0" w:color="000000"/>
              <w:left w:val="single" w:sz="4" w:space="0" w:color="000000"/>
            </w:tcBorders>
            <w:vAlign w:val="center"/>
          </w:tcPr>
          <w:p w:rsidR="00562B45" w:rsidRPr="00AC5427" w:rsidRDefault="00A32630" w:rsidP="00C85003">
            <w:pPr>
              <w:ind w:firstLine="0"/>
              <w:jc w:val="center"/>
            </w:pPr>
            <w:r w:rsidRPr="00AC5427">
              <w:lastRenderedPageBreak/>
              <w:t>1</w:t>
            </w:r>
          </w:p>
        </w:tc>
        <w:tc>
          <w:tcPr>
            <w:tcW w:w="2977" w:type="dxa"/>
            <w:tcBorders>
              <w:top w:val="single" w:sz="4" w:space="0" w:color="000000"/>
              <w:left w:val="single" w:sz="4" w:space="0" w:color="000000"/>
            </w:tcBorders>
            <w:vAlign w:val="center"/>
          </w:tcPr>
          <w:p w:rsidR="00562B45" w:rsidRPr="00AC5427" w:rsidRDefault="00562B45" w:rsidP="00C85003">
            <w:pPr>
              <w:ind w:firstLine="0"/>
              <w:jc w:val="left"/>
            </w:pPr>
            <w:r w:rsidRPr="00AC5427">
              <w:rPr>
                <w:szCs w:val="20"/>
              </w:rPr>
              <w:t>Для индивидуального жилищного строительства</w:t>
            </w:r>
            <w:r w:rsidR="006A455D">
              <w:rPr>
                <w:szCs w:val="20"/>
                <w:lang w:val="en-US"/>
              </w:rPr>
              <w:t>*</w:t>
            </w:r>
            <w:r w:rsidRPr="00AC5427">
              <w:rPr>
                <w:szCs w:val="20"/>
              </w:rPr>
              <w:t xml:space="preserve"> </w:t>
            </w:r>
          </w:p>
        </w:tc>
        <w:tc>
          <w:tcPr>
            <w:tcW w:w="1701" w:type="dxa"/>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2.1</w:t>
            </w:r>
          </w:p>
        </w:tc>
        <w:tc>
          <w:tcPr>
            <w:tcW w:w="1284" w:type="dxa"/>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rPr>
                <w:szCs w:val="20"/>
              </w:rPr>
              <w:t>5 000</w:t>
            </w:r>
          </w:p>
        </w:tc>
        <w:tc>
          <w:tcPr>
            <w:tcW w:w="2266" w:type="dxa"/>
            <w:tcBorders>
              <w:top w:val="single" w:sz="4" w:space="0" w:color="000000"/>
              <w:left w:val="single" w:sz="4" w:space="0" w:color="000000"/>
              <w:bottom w:val="single" w:sz="4" w:space="0" w:color="auto"/>
            </w:tcBorders>
            <w:vAlign w:val="center"/>
          </w:tcPr>
          <w:p w:rsidR="00562B45" w:rsidRPr="00AC5427" w:rsidRDefault="00A8594E" w:rsidP="00C85003">
            <w:pPr>
              <w:ind w:firstLine="0"/>
              <w:jc w:val="center"/>
            </w:pPr>
            <w:r>
              <w:rPr>
                <w:szCs w:val="20"/>
              </w:rPr>
              <w:t>5</w:t>
            </w:r>
            <w:r w:rsidR="0001769B">
              <w:rPr>
                <w:szCs w:val="20"/>
              </w:rPr>
              <w:t>00 000</w:t>
            </w:r>
          </w:p>
        </w:tc>
        <w:tc>
          <w:tcPr>
            <w:tcW w:w="3403" w:type="dxa"/>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rPr>
                <w:szCs w:val="20"/>
              </w:rPr>
              <w:t>50%</w:t>
            </w:r>
          </w:p>
        </w:tc>
        <w:tc>
          <w:tcPr>
            <w:tcW w:w="2411" w:type="dxa"/>
            <w:tcBorders>
              <w:top w:val="single" w:sz="4" w:space="0" w:color="000000"/>
              <w:left w:val="single" w:sz="4" w:space="0" w:color="000000"/>
              <w:bottom w:val="single" w:sz="4" w:space="0" w:color="auto"/>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514"/>
        </w:trPr>
        <w:tc>
          <w:tcPr>
            <w:tcW w:w="672" w:type="dxa"/>
            <w:tcBorders>
              <w:top w:val="single" w:sz="4" w:space="0" w:color="000000"/>
              <w:left w:val="single" w:sz="4" w:space="0" w:color="000000"/>
            </w:tcBorders>
            <w:vAlign w:val="center"/>
          </w:tcPr>
          <w:p w:rsidR="00562B45" w:rsidRPr="00AC5427" w:rsidRDefault="00A32630" w:rsidP="00C85003">
            <w:pPr>
              <w:ind w:firstLine="0"/>
              <w:jc w:val="center"/>
            </w:pPr>
            <w:r w:rsidRPr="00AC5427">
              <w:t>2</w:t>
            </w:r>
          </w:p>
        </w:tc>
        <w:tc>
          <w:tcPr>
            <w:tcW w:w="2977" w:type="dxa"/>
            <w:tcBorders>
              <w:top w:val="single" w:sz="4" w:space="0" w:color="000000"/>
              <w:left w:val="single" w:sz="4" w:space="0" w:color="000000"/>
            </w:tcBorders>
            <w:vAlign w:val="center"/>
          </w:tcPr>
          <w:p w:rsidR="00562B45" w:rsidRPr="00AC5427" w:rsidRDefault="00562B45" w:rsidP="00C85003">
            <w:pPr>
              <w:ind w:firstLine="0"/>
              <w:jc w:val="left"/>
            </w:pPr>
            <w:r w:rsidRPr="00AC5427">
              <w:rPr>
                <w:szCs w:val="20"/>
              </w:rPr>
              <w:t>Обслуживание жилой застройки</w:t>
            </w:r>
          </w:p>
        </w:tc>
        <w:tc>
          <w:tcPr>
            <w:tcW w:w="1701" w:type="dxa"/>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2.7</w:t>
            </w:r>
          </w:p>
        </w:tc>
        <w:tc>
          <w:tcPr>
            <w:tcW w:w="1284" w:type="dxa"/>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rPr>
                <w:szCs w:val="20"/>
              </w:rPr>
              <w:t>30</w:t>
            </w:r>
          </w:p>
        </w:tc>
        <w:tc>
          <w:tcPr>
            <w:tcW w:w="2266" w:type="dxa"/>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rPr>
                <w:szCs w:val="20"/>
              </w:rPr>
              <w:t>Не устанавливается</w:t>
            </w:r>
          </w:p>
        </w:tc>
        <w:tc>
          <w:tcPr>
            <w:tcW w:w="3403" w:type="dxa"/>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rPr>
                <w:szCs w:val="20"/>
              </w:rPr>
              <w:t>80%</w:t>
            </w:r>
          </w:p>
        </w:tc>
        <w:tc>
          <w:tcPr>
            <w:tcW w:w="2411" w:type="dxa"/>
            <w:tcBorders>
              <w:top w:val="single" w:sz="4" w:space="0" w:color="000000"/>
              <w:left w:val="single" w:sz="4" w:space="0" w:color="000000"/>
              <w:bottom w:val="single" w:sz="4" w:space="0" w:color="auto"/>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91"/>
        </w:trPr>
        <w:tc>
          <w:tcPr>
            <w:tcW w:w="672" w:type="dxa"/>
            <w:tcBorders>
              <w:top w:val="single" w:sz="4" w:space="0" w:color="000000"/>
              <w:left w:val="single" w:sz="4" w:space="0" w:color="000000"/>
            </w:tcBorders>
            <w:vAlign w:val="center"/>
          </w:tcPr>
          <w:p w:rsidR="00562B45" w:rsidRPr="00AC5427" w:rsidRDefault="00A32630" w:rsidP="00C85003">
            <w:pPr>
              <w:ind w:firstLine="0"/>
              <w:jc w:val="center"/>
            </w:pPr>
            <w:r w:rsidRPr="00AC5427">
              <w:t>3</w:t>
            </w:r>
          </w:p>
        </w:tc>
        <w:tc>
          <w:tcPr>
            <w:tcW w:w="2977" w:type="dxa"/>
            <w:tcBorders>
              <w:top w:val="single" w:sz="4" w:space="0" w:color="000000"/>
              <w:left w:val="single" w:sz="4" w:space="0" w:color="000000"/>
            </w:tcBorders>
            <w:vAlign w:val="center"/>
          </w:tcPr>
          <w:p w:rsidR="00562B45" w:rsidRPr="00AC5427" w:rsidRDefault="00562B45" w:rsidP="00C85003">
            <w:pPr>
              <w:ind w:firstLine="0"/>
              <w:jc w:val="left"/>
            </w:pPr>
            <w:r w:rsidRPr="00AC5427">
              <w:rPr>
                <w:szCs w:val="20"/>
              </w:rPr>
              <w:t>Коммунальное обслуживание</w:t>
            </w:r>
          </w:p>
        </w:tc>
        <w:tc>
          <w:tcPr>
            <w:tcW w:w="1701" w:type="dxa"/>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3.1</w:t>
            </w:r>
          </w:p>
        </w:tc>
        <w:tc>
          <w:tcPr>
            <w:tcW w:w="1284" w:type="dxa"/>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30</w:t>
            </w:r>
          </w:p>
        </w:tc>
        <w:tc>
          <w:tcPr>
            <w:tcW w:w="2266" w:type="dxa"/>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Не устанавливается</w:t>
            </w:r>
          </w:p>
        </w:tc>
        <w:tc>
          <w:tcPr>
            <w:tcW w:w="3403" w:type="dxa"/>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75%</w:t>
            </w:r>
          </w:p>
        </w:tc>
        <w:tc>
          <w:tcPr>
            <w:tcW w:w="2411" w:type="dxa"/>
            <w:tcBorders>
              <w:top w:val="single" w:sz="4" w:space="0" w:color="000000"/>
              <w:left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30"/>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4</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Здравоохранение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3.4</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устанавливается</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898"/>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5</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3.4.1</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устанавливается</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46"/>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6</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Религиозное использование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3.7</w:t>
            </w:r>
          </w:p>
        </w:tc>
        <w:tc>
          <w:tcPr>
            <w:tcW w:w="3550"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устанавливается</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3</w:t>
            </w:r>
          </w:p>
        </w:tc>
      </w:tr>
      <w:tr w:rsidR="00562B45" w:rsidRPr="00AC5427" w:rsidTr="00C85003">
        <w:trPr>
          <w:trHeight w:val="446"/>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7</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Общественное управление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3.8</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устанавливается</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719"/>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8</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3.9.1</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560"/>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9</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4.1</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A32630">
        <w:trPr>
          <w:trHeight w:val="461"/>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10</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Спорт</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E54A2E">
        <w:trPr>
          <w:trHeight w:val="430"/>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11</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E54A2E">
            <w:pPr>
              <w:ind w:firstLine="0"/>
              <w:jc w:val="center"/>
            </w:pPr>
            <w:r w:rsidRPr="00AC5427">
              <w:rPr>
                <w:szCs w:val="20"/>
              </w:rPr>
              <w:t>5.1.3</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E54A2E">
        <w:trPr>
          <w:trHeight w:val="279"/>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12</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E54A2E">
            <w:pPr>
              <w:ind w:firstLine="0"/>
              <w:jc w:val="center"/>
            </w:pPr>
            <w:r w:rsidRPr="00AC5427">
              <w:rPr>
                <w:szCs w:val="20"/>
              </w:rPr>
              <w:t>5.1.4</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E54A2E">
        <w:trPr>
          <w:trHeight w:val="502"/>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13</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Водный спорт</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E54A2E">
            <w:pPr>
              <w:ind w:firstLine="0"/>
              <w:jc w:val="center"/>
            </w:pPr>
            <w:r w:rsidRPr="00AC5427">
              <w:rPr>
                <w:szCs w:val="20"/>
              </w:rPr>
              <w:t>5.1.5</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572"/>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lastRenderedPageBreak/>
              <w:t>14</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 xml:space="preserve">Причалы для маломерных судов </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5.4</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6"/>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15</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Поля для гольфа или конных прогулок</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5.5</w:t>
            </w:r>
          </w:p>
        </w:tc>
        <w:tc>
          <w:tcPr>
            <w:tcW w:w="3550"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устанавливается</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 w:val="22"/>
                <w:szCs w:val="20"/>
              </w:rPr>
              <w:t>Не подлежит установлению</w:t>
            </w:r>
          </w:p>
        </w:tc>
      </w:tr>
      <w:tr w:rsidR="00562B45" w:rsidRPr="00AC5427" w:rsidTr="00A32630">
        <w:trPr>
          <w:trHeight w:val="404"/>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16</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Связь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6.8</w:t>
            </w:r>
          </w:p>
        </w:tc>
        <w:tc>
          <w:tcPr>
            <w:tcW w:w="3550"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подлежит установлению</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A32630">
        <w:trPr>
          <w:trHeight w:val="565"/>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17</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Воздушный транспорт</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7.4</w:t>
            </w:r>
          </w:p>
        </w:tc>
        <w:tc>
          <w:tcPr>
            <w:tcW w:w="3550"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устанавливается</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61"/>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18</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8.3</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подлежат установлению</w:t>
            </w:r>
          </w:p>
        </w:tc>
      </w:tr>
      <w:tr w:rsidR="00562B45" w:rsidRPr="00AC5427" w:rsidTr="00A32630">
        <w:trPr>
          <w:trHeight w:val="425"/>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19</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11.0</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rPr>
                <w:szCs w:val="20"/>
              </w:rPr>
            </w:pPr>
            <w:r w:rsidRPr="00AC5427">
              <w:rPr>
                <w:szCs w:val="20"/>
              </w:rPr>
              <w:t>Не подлежат установлению</w:t>
            </w:r>
          </w:p>
        </w:tc>
      </w:tr>
      <w:tr w:rsidR="00562B45" w:rsidRPr="00AC5427" w:rsidTr="00C85003">
        <w:trPr>
          <w:trHeight w:val="228"/>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20</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11.1</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распространяются</w:t>
            </w:r>
          </w:p>
        </w:tc>
      </w:tr>
      <w:tr w:rsidR="00562B45" w:rsidRPr="00AC5427" w:rsidTr="00C85003">
        <w:trPr>
          <w:trHeight w:val="137"/>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21</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rPr>
                <w:szCs w:val="20"/>
              </w:rPr>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11.3</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устанавливается</w:t>
            </w:r>
          </w:p>
        </w:tc>
      </w:tr>
      <w:tr w:rsidR="00562B45" w:rsidRPr="00AC5427" w:rsidTr="00C85003">
        <w:trPr>
          <w:trHeight w:val="137"/>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22</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12.0</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распространяется</w:t>
            </w:r>
          </w:p>
        </w:tc>
      </w:tr>
      <w:tr w:rsidR="00562B45" w:rsidRPr="00AC5427" w:rsidTr="00A32630">
        <w:trPr>
          <w:trHeight w:val="445"/>
        </w:trPr>
        <w:tc>
          <w:tcPr>
            <w:tcW w:w="672"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23</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12.0.1</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Не распространяется</w:t>
            </w:r>
          </w:p>
        </w:tc>
      </w:tr>
      <w:tr w:rsidR="00083901" w:rsidRPr="00AC5427" w:rsidTr="00083901">
        <w:trPr>
          <w:trHeight w:val="330"/>
        </w:trPr>
        <w:tc>
          <w:tcPr>
            <w:tcW w:w="672" w:type="dxa"/>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center"/>
            </w:pPr>
            <w:r w:rsidRPr="00AC5427">
              <w:t>24</w:t>
            </w:r>
          </w:p>
        </w:tc>
        <w:tc>
          <w:tcPr>
            <w:tcW w:w="2977" w:type="dxa"/>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center"/>
            </w:pPr>
            <w:r w:rsidRPr="00AC5427">
              <w:t>12.0.2</w:t>
            </w:r>
          </w:p>
        </w:tc>
        <w:tc>
          <w:tcPr>
            <w:tcW w:w="3550" w:type="dxa"/>
            <w:gridSpan w:val="2"/>
            <w:tcBorders>
              <w:top w:val="single" w:sz="4" w:space="0" w:color="000000"/>
              <w:left w:val="single" w:sz="4" w:space="0" w:color="000000"/>
              <w:bottom w:val="single" w:sz="4" w:space="0" w:color="000000"/>
            </w:tcBorders>
            <w:vAlign w:val="center"/>
          </w:tcPr>
          <w:p w:rsidR="00083901" w:rsidRPr="00AC5427" w:rsidRDefault="00083901" w:rsidP="00C85003">
            <w:pPr>
              <w:ind w:firstLine="0"/>
              <w:jc w:val="center"/>
            </w:pPr>
            <w:r w:rsidRPr="00AC5427">
              <w:t>Не подлежит установлению</w:t>
            </w:r>
          </w:p>
        </w:tc>
        <w:tc>
          <w:tcPr>
            <w:tcW w:w="3403" w:type="dxa"/>
            <w:tcBorders>
              <w:top w:val="single" w:sz="4" w:space="0" w:color="000000"/>
              <w:left w:val="single" w:sz="4" w:space="0" w:color="000000"/>
              <w:bottom w:val="single" w:sz="4" w:space="0" w:color="000000"/>
            </w:tcBorders>
            <w:vAlign w:val="center"/>
          </w:tcPr>
          <w:p w:rsidR="00083901" w:rsidRPr="00AC5427" w:rsidRDefault="00083901" w:rsidP="00083901">
            <w:pPr>
              <w:ind w:firstLine="0"/>
              <w:jc w:val="center"/>
            </w:pPr>
            <w:r w:rsidRPr="00AC5427">
              <w:t>10%</w:t>
            </w:r>
          </w:p>
        </w:tc>
        <w:tc>
          <w:tcPr>
            <w:tcW w:w="2411" w:type="dxa"/>
            <w:tcBorders>
              <w:top w:val="single" w:sz="4" w:space="0" w:color="000000"/>
              <w:left w:val="single" w:sz="4" w:space="0" w:color="000000"/>
              <w:bottom w:val="single" w:sz="4" w:space="0" w:color="000000"/>
              <w:right w:val="single" w:sz="4" w:space="0" w:color="000000"/>
            </w:tcBorders>
            <w:vAlign w:val="center"/>
          </w:tcPr>
          <w:p w:rsidR="00083901" w:rsidRPr="00AC5427" w:rsidRDefault="00083901" w:rsidP="00083901">
            <w:pPr>
              <w:ind w:firstLine="0"/>
              <w:jc w:val="center"/>
            </w:pPr>
            <w:r w:rsidRPr="00AC5427">
              <w:t>Не подлежит установлению</w:t>
            </w:r>
          </w:p>
        </w:tc>
      </w:tr>
      <w:tr w:rsidR="00B468D6" w:rsidRPr="00AC5427" w:rsidTr="00B468D6">
        <w:trPr>
          <w:trHeight w:val="330"/>
        </w:trPr>
        <w:tc>
          <w:tcPr>
            <w:tcW w:w="672"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t>25</w:t>
            </w:r>
          </w:p>
        </w:tc>
        <w:tc>
          <w:tcPr>
            <w:tcW w:w="2977"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rPr>
                <w:szCs w:val="20"/>
              </w:rPr>
              <w:t>7.2</w:t>
            </w:r>
          </w:p>
        </w:tc>
        <w:tc>
          <w:tcPr>
            <w:tcW w:w="1284" w:type="dxa"/>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1 000</w:t>
            </w:r>
          </w:p>
        </w:tc>
        <w:tc>
          <w:tcPr>
            <w:tcW w:w="2266" w:type="dxa"/>
            <w:tcBorders>
              <w:top w:val="single" w:sz="4" w:space="0" w:color="000000"/>
              <w:left w:val="single" w:sz="4" w:space="0" w:color="auto"/>
              <w:bottom w:val="single" w:sz="4" w:space="0" w:color="000000"/>
            </w:tcBorders>
            <w:vAlign w:val="center"/>
          </w:tcPr>
          <w:p w:rsidR="00B468D6" w:rsidRPr="00AC5427" w:rsidRDefault="00B468D6" w:rsidP="000E103D">
            <w:pPr>
              <w:ind w:firstLine="0"/>
              <w:jc w:val="center"/>
            </w:pPr>
            <w:r w:rsidRPr="00AC5427">
              <w:t>Не подлежит установлению</w:t>
            </w:r>
          </w:p>
        </w:tc>
        <w:tc>
          <w:tcPr>
            <w:tcW w:w="3403"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t>40%</w:t>
            </w:r>
          </w:p>
        </w:tc>
        <w:tc>
          <w:tcPr>
            <w:tcW w:w="2411" w:type="dxa"/>
            <w:tcBorders>
              <w:top w:val="single" w:sz="4" w:space="0" w:color="000000"/>
              <w:left w:val="single" w:sz="4" w:space="0" w:color="000000"/>
              <w:bottom w:val="single" w:sz="4" w:space="0" w:color="000000"/>
              <w:right w:val="single" w:sz="4" w:space="0" w:color="000000"/>
            </w:tcBorders>
            <w:vAlign w:val="center"/>
          </w:tcPr>
          <w:p w:rsidR="00B468D6" w:rsidRPr="00AC5427" w:rsidRDefault="00B468D6" w:rsidP="000E103D">
            <w:pPr>
              <w:ind w:firstLine="0"/>
              <w:jc w:val="center"/>
            </w:pPr>
            <w:r>
              <w:rPr>
                <w:szCs w:val="20"/>
              </w:rPr>
              <w:t>3</w:t>
            </w:r>
          </w:p>
        </w:tc>
      </w:tr>
      <w:tr w:rsidR="00583CDD" w:rsidRPr="00AC5427" w:rsidTr="00C85003">
        <w:trPr>
          <w:trHeight w:val="220"/>
        </w:trPr>
        <w:tc>
          <w:tcPr>
            <w:tcW w:w="672" w:type="dxa"/>
            <w:tcBorders>
              <w:top w:val="single" w:sz="4" w:space="0" w:color="000000"/>
              <w:left w:val="single" w:sz="4" w:space="0" w:color="000000"/>
              <w:bottom w:val="single" w:sz="4" w:space="0" w:color="000000"/>
            </w:tcBorders>
            <w:vAlign w:val="center"/>
          </w:tcPr>
          <w:p w:rsidR="00583CDD" w:rsidRPr="00AC5427" w:rsidRDefault="00583CDD" w:rsidP="00583CDD">
            <w:pPr>
              <w:ind w:firstLine="0"/>
              <w:jc w:val="center"/>
            </w:pPr>
            <w:r w:rsidRPr="00AC5427">
              <w:t>2</w:t>
            </w:r>
            <w:r>
              <w:t>6</w:t>
            </w:r>
          </w:p>
        </w:tc>
        <w:tc>
          <w:tcPr>
            <w:tcW w:w="2977"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left"/>
            </w:pPr>
            <w:r w:rsidRPr="00AC5427">
              <w:t>Земельные участки общего назначения</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center"/>
            </w:pPr>
            <w:r w:rsidRPr="00AC5427">
              <w:t>13.0</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583CDD" w:rsidRPr="00AC5427" w:rsidRDefault="00583CDD" w:rsidP="00C85003">
            <w:pPr>
              <w:ind w:firstLine="0"/>
              <w:jc w:val="center"/>
            </w:pPr>
            <w:r w:rsidRPr="00AC5427">
              <w:t>Не подлежит установлению</w:t>
            </w:r>
          </w:p>
        </w:tc>
      </w:tr>
    </w:tbl>
    <w:p w:rsidR="006A455D" w:rsidRDefault="006A455D" w:rsidP="006A455D">
      <w:pPr>
        <w:ind w:firstLine="0"/>
        <w:jc w:val="left"/>
        <w:rPr>
          <w:sz w:val="20"/>
        </w:rPr>
      </w:pPr>
      <w:r w:rsidRPr="00501EA8">
        <w:rPr>
          <w:sz w:val="20"/>
        </w:rPr>
        <w:t>*Земельный участок предназначен для возведения только одного жилого дома и других предусмотренных видом (нежилых) объектов</w:t>
      </w:r>
    </w:p>
    <w:p w:rsidR="00F760F3" w:rsidRPr="006F2FE6" w:rsidRDefault="00F760F3" w:rsidP="006A455D">
      <w:pPr>
        <w:ind w:firstLine="0"/>
        <w:jc w:val="left"/>
        <w:rPr>
          <w:sz w:val="20"/>
        </w:rPr>
      </w:pPr>
    </w:p>
    <w:p w:rsidR="002E7E47" w:rsidRPr="006F2FE6" w:rsidRDefault="002E7E47" w:rsidP="006A455D">
      <w:pPr>
        <w:ind w:firstLine="0"/>
        <w:jc w:val="left"/>
        <w:rPr>
          <w:sz w:val="20"/>
        </w:rPr>
      </w:pPr>
    </w:p>
    <w:p w:rsidR="002E7E47" w:rsidRPr="006F2FE6" w:rsidRDefault="002E7E47" w:rsidP="006A455D">
      <w:pPr>
        <w:ind w:firstLine="0"/>
        <w:jc w:val="left"/>
        <w:rPr>
          <w:sz w:val="20"/>
        </w:rPr>
      </w:pPr>
    </w:p>
    <w:p w:rsidR="002E7E47" w:rsidRPr="006F2FE6" w:rsidRDefault="002E7E47" w:rsidP="006A455D">
      <w:pPr>
        <w:ind w:firstLine="0"/>
        <w:jc w:val="left"/>
        <w:rPr>
          <w:sz w:val="20"/>
        </w:rPr>
      </w:pPr>
    </w:p>
    <w:p w:rsidR="00F760F3" w:rsidRPr="00AC5427" w:rsidRDefault="00F760F3" w:rsidP="00F760F3">
      <w:pPr>
        <w:ind w:firstLine="0"/>
        <w:jc w:val="center"/>
      </w:pPr>
      <w:r w:rsidRPr="00AC5427">
        <w:lastRenderedPageBreak/>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583CDD" w:rsidRDefault="00583CDD" w:rsidP="00583CDD">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62B45" w:rsidRPr="00AC5427" w:rsidRDefault="00562B45" w:rsidP="00562B45">
      <w:pPr>
        <w:ind w:firstLine="0"/>
      </w:pPr>
    </w:p>
    <w:p w:rsidR="00562B45" w:rsidRPr="00AC5427" w:rsidRDefault="00562B45" w:rsidP="00562B45">
      <w:pPr>
        <w:ind w:firstLine="0"/>
        <w:jc w:val="center"/>
      </w:pPr>
      <w:r w:rsidRPr="00AC5427">
        <w:t>Условно разрешенные виды использования</w:t>
      </w:r>
    </w:p>
    <w:p w:rsidR="00562B45" w:rsidRPr="00AC5427" w:rsidRDefault="00562B45" w:rsidP="00562B45">
      <w:pPr>
        <w:ind w:firstLine="0"/>
        <w:jc w:val="center"/>
      </w:pPr>
    </w:p>
    <w:tbl>
      <w:tblPr>
        <w:tblW w:w="14714" w:type="dxa"/>
        <w:tblInd w:w="-5" w:type="dxa"/>
        <w:tblLayout w:type="fixed"/>
        <w:tblLook w:val="0000" w:firstRow="0" w:lastRow="0" w:firstColumn="0" w:lastColumn="0" w:noHBand="0" w:noVBand="0"/>
      </w:tblPr>
      <w:tblGrid>
        <w:gridCol w:w="673"/>
        <w:gridCol w:w="2978"/>
        <w:gridCol w:w="1701"/>
        <w:gridCol w:w="1843"/>
        <w:gridCol w:w="6"/>
        <w:gridCol w:w="1699"/>
        <w:gridCol w:w="3403"/>
        <w:gridCol w:w="2411"/>
      </w:tblGrid>
      <w:tr w:rsidR="00562B45" w:rsidRPr="00AC5427" w:rsidTr="00C85003">
        <w:trPr>
          <w:trHeight w:val="273"/>
          <w:tblHeader/>
        </w:trPr>
        <w:tc>
          <w:tcPr>
            <w:tcW w:w="673"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п/п</w:t>
            </w:r>
          </w:p>
        </w:tc>
        <w:tc>
          <w:tcPr>
            <w:tcW w:w="2978"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Код (числовое обозначение ВРИ)</w:t>
            </w:r>
          </w:p>
        </w:tc>
        <w:tc>
          <w:tcPr>
            <w:tcW w:w="3548" w:type="dxa"/>
            <w:gridSpan w:val="3"/>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Предельные размеры земельных участков (кв. м)</w:t>
            </w:r>
          </w:p>
        </w:tc>
        <w:tc>
          <w:tcPr>
            <w:tcW w:w="3403"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Мах % застройки,</w:t>
            </w:r>
          </w:p>
          <w:p w:rsidR="00562B45" w:rsidRPr="00AC5427" w:rsidRDefault="00562B45" w:rsidP="00C85003">
            <w:pPr>
              <w:ind w:firstLine="0"/>
              <w:jc w:val="center"/>
              <w:rPr>
                <w:szCs w:val="20"/>
              </w:rPr>
            </w:pPr>
            <w:r w:rsidRPr="00AC5427">
              <w:rPr>
                <w:szCs w:val="20"/>
              </w:rPr>
              <w:t xml:space="preserve">в том числе в зависимости от количества наземных этажей </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62B45" w:rsidRPr="00AC5427" w:rsidTr="00A32630">
        <w:trPr>
          <w:trHeight w:val="555"/>
          <w:tblHeader/>
        </w:trPr>
        <w:tc>
          <w:tcPr>
            <w:tcW w:w="673"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978"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849"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lang w:val="en-US"/>
              </w:rPr>
            </w:pPr>
            <w:r w:rsidRPr="00AC5427">
              <w:rPr>
                <w:szCs w:val="20"/>
                <w:lang w:val="en-US"/>
              </w:rPr>
              <w:t>min</w:t>
            </w:r>
          </w:p>
        </w:tc>
        <w:tc>
          <w:tcPr>
            <w:tcW w:w="1699"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lang w:val="en-US"/>
              </w:rPr>
              <w:t>max</w:t>
            </w:r>
          </w:p>
        </w:tc>
        <w:tc>
          <w:tcPr>
            <w:tcW w:w="3403"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411" w:type="dxa"/>
            <w:vMerge/>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snapToGrid w:val="0"/>
              <w:ind w:firstLine="0"/>
              <w:jc w:val="center"/>
              <w:rPr>
                <w:szCs w:val="20"/>
              </w:rPr>
            </w:pPr>
          </w:p>
        </w:tc>
      </w:tr>
      <w:tr w:rsidR="00562B45" w:rsidRPr="00AC5427" w:rsidTr="00A32630">
        <w:trPr>
          <w:trHeight w:val="514"/>
        </w:trPr>
        <w:tc>
          <w:tcPr>
            <w:tcW w:w="673" w:type="dxa"/>
            <w:tcBorders>
              <w:top w:val="single" w:sz="4" w:space="0" w:color="000000"/>
              <w:left w:val="single" w:sz="4" w:space="0" w:color="000000"/>
            </w:tcBorders>
            <w:vAlign w:val="center"/>
          </w:tcPr>
          <w:p w:rsidR="00562B45" w:rsidRPr="00AC5427" w:rsidRDefault="00A32630" w:rsidP="00C85003">
            <w:pPr>
              <w:ind w:firstLine="0"/>
              <w:jc w:val="center"/>
            </w:pPr>
            <w:r w:rsidRPr="00AC5427">
              <w:t>1</w:t>
            </w:r>
          </w:p>
        </w:tc>
        <w:tc>
          <w:tcPr>
            <w:tcW w:w="2978" w:type="dxa"/>
            <w:tcBorders>
              <w:top w:val="single" w:sz="4" w:space="0" w:color="000000"/>
              <w:left w:val="single" w:sz="4" w:space="0" w:color="000000"/>
            </w:tcBorders>
            <w:vAlign w:val="center"/>
          </w:tcPr>
          <w:p w:rsidR="00562B45" w:rsidRPr="00AC5427" w:rsidRDefault="00562B45" w:rsidP="00C85003">
            <w:pPr>
              <w:ind w:firstLine="0"/>
              <w:jc w:val="left"/>
            </w:pPr>
            <w:r w:rsidRPr="00AC5427">
              <w:t>Пчеловодство</w:t>
            </w:r>
          </w:p>
        </w:tc>
        <w:tc>
          <w:tcPr>
            <w:tcW w:w="1701" w:type="dxa"/>
            <w:tcBorders>
              <w:top w:val="single" w:sz="4" w:space="0" w:color="000000"/>
              <w:left w:val="single" w:sz="4" w:space="0" w:color="000000"/>
            </w:tcBorders>
            <w:vAlign w:val="center"/>
          </w:tcPr>
          <w:p w:rsidR="00562B45" w:rsidRPr="00AC5427" w:rsidRDefault="00562B45" w:rsidP="00C85003">
            <w:pPr>
              <w:ind w:firstLine="0"/>
              <w:jc w:val="center"/>
            </w:pPr>
            <w:r w:rsidRPr="00AC5427">
              <w:t>1.12</w:t>
            </w:r>
          </w:p>
        </w:tc>
        <w:tc>
          <w:tcPr>
            <w:tcW w:w="1849" w:type="dxa"/>
            <w:gridSpan w:val="2"/>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t>2 000</w:t>
            </w:r>
          </w:p>
        </w:tc>
        <w:tc>
          <w:tcPr>
            <w:tcW w:w="1699" w:type="dxa"/>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t>10 000</w:t>
            </w:r>
          </w:p>
        </w:tc>
        <w:tc>
          <w:tcPr>
            <w:tcW w:w="3403" w:type="dxa"/>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t>30%</w:t>
            </w:r>
          </w:p>
        </w:tc>
        <w:tc>
          <w:tcPr>
            <w:tcW w:w="2411" w:type="dxa"/>
            <w:tcBorders>
              <w:top w:val="single" w:sz="4" w:space="0" w:color="000000"/>
              <w:left w:val="single" w:sz="4" w:space="0" w:color="000000"/>
              <w:bottom w:val="single" w:sz="4" w:space="0" w:color="auto"/>
              <w:right w:val="single" w:sz="4" w:space="0" w:color="000000"/>
            </w:tcBorders>
            <w:vAlign w:val="center"/>
          </w:tcPr>
          <w:p w:rsidR="00562B45" w:rsidRPr="00AC5427" w:rsidRDefault="00562B45" w:rsidP="00C85003">
            <w:pPr>
              <w:ind w:firstLine="0"/>
              <w:jc w:val="center"/>
            </w:pPr>
            <w:r w:rsidRPr="00AC5427">
              <w:t>3</w:t>
            </w:r>
          </w:p>
        </w:tc>
      </w:tr>
      <w:tr w:rsidR="00562B45" w:rsidRPr="00AC5427" w:rsidTr="00A32630">
        <w:trPr>
          <w:trHeight w:val="203"/>
        </w:trPr>
        <w:tc>
          <w:tcPr>
            <w:tcW w:w="673" w:type="dxa"/>
            <w:tcBorders>
              <w:top w:val="single" w:sz="4" w:space="0" w:color="000000"/>
              <w:left w:val="single" w:sz="4" w:space="0" w:color="000000"/>
            </w:tcBorders>
            <w:vAlign w:val="center"/>
          </w:tcPr>
          <w:p w:rsidR="00562B45" w:rsidRPr="00AC5427" w:rsidRDefault="00A32630" w:rsidP="00C85003">
            <w:pPr>
              <w:ind w:firstLine="0"/>
              <w:jc w:val="center"/>
            </w:pPr>
            <w:r w:rsidRPr="00AC5427">
              <w:t>2</w:t>
            </w:r>
          </w:p>
        </w:tc>
        <w:tc>
          <w:tcPr>
            <w:tcW w:w="2978" w:type="dxa"/>
            <w:tcBorders>
              <w:top w:val="single" w:sz="4" w:space="0" w:color="000000"/>
              <w:left w:val="single" w:sz="4" w:space="0" w:color="000000"/>
            </w:tcBorders>
            <w:vAlign w:val="center"/>
          </w:tcPr>
          <w:p w:rsidR="00562B45" w:rsidRPr="00AC5427" w:rsidRDefault="00562B45" w:rsidP="00C85003">
            <w:pPr>
              <w:ind w:firstLine="0"/>
              <w:jc w:val="left"/>
            </w:pPr>
            <w:r w:rsidRPr="00AC5427">
              <w:t>Рыбоводство</w:t>
            </w:r>
          </w:p>
        </w:tc>
        <w:tc>
          <w:tcPr>
            <w:tcW w:w="1701" w:type="dxa"/>
            <w:tcBorders>
              <w:top w:val="single" w:sz="4" w:space="0" w:color="000000"/>
              <w:left w:val="single" w:sz="4" w:space="0" w:color="000000"/>
            </w:tcBorders>
            <w:vAlign w:val="center"/>
          </w:tcPr>
          <w:p w:rsidR="00562B45" w:rsidRPr="00AC5427" w:rsidRDefault="00562B45" w:rsidP="00C85003">
            <w:pPr>
              <w:ind w:firstLine="0"/>
              <w:jc w:val="center"/>
            </w:pPr>
            <w:r w:rsidRPr="00AC5427">
              <w:t>1.13</w:t>
            </w:r>
          </w:p>
        </w:tc>
        <w:tc>
          <w:tcPr>
            <w:tcW w:w="1849" w:type="dxa"/>
            <w:gridSpan w:val="2"/>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t>2 000</w:t>
            </w:r>
          </w:p>
        </w:tc>
        <w:tc>
          <w:tcPr>
            <w:tcW w:w="1699" w:type="dxa"/>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t>10 000</w:t>
            </w:r>
          </w:p>
        </w:tc>
        <w:tc>
          <w:tcPr>
            <w:tcW w:w="3403" w:type="dxa"/>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t>30%</w:t>
            </w:r>
          </w:p>
        </w:tc>
        <w:tc>
          <w:tcPr>
            <w:tcW w:w="2411" w:type="dxa"/>
            <w:tcBorders>
              <w:top w:val="single" w:sz="4" w:space="0" w:color="000000"/>
              <w:left w:val="single" w:sz="4" w:space="0" w:color="000000"/>
              <w:bottom w:val="single" w:sz="4" w:space="0" w:color="auto"/>
              <w:right w:val="single" w:sz="4" w:space="0" w:color="000000"/>
            </w:tcBorders>
            <w:vAlign w:val="center"/>
          </w:tcPr>
          <w:p w:rsidR="00562B45" w:rsidRPr="00AC5427" w:rsidRDefault="00562B45" w:rsidP="00C85003">
            <w:pPr>
              <w:ind w:firstLine="0"/>
              <w:jc w:val="center"/>
            </w:pPr>
            <w:r w:rsidRPr="00AC5427">
              <w:t>3</w:t>
            </w:r>
          </w:p>
        </w:tc>
      </w:tr>
      <w:tr w:rsidR="00562B45" w:rsidRPr="00AC5427" w:rsidTr="00C85003">
        <w:trPr>
          <w:trHeight w:val="391"/>
        </w:trPr>
        <w:tc>
          <w:tcPr>
            <w:tcW w:w="673" w:type="dxa"/>
            <w:tcBorders>
              <w:top w:val="single" w:sz="4" w:space="0" w:color="000000"/>
              <w:left w:val="single" w:sz="4" w:space="0" w:color="000000"/>
            </w:tcBorders>
            <w:vAlign w:val="center"/>
          </w:tcPr>
          <w:p w:rsidR="00562B45" w:rsidRPr="00AC5427" w:rsidRDefault="00A32630" w:rsidP="00C85003">
            <w:pPr>
              <w:ind w:firstLine="0"/>
              <w:jc w:val="center"/>
            </w:pPr>
            <w:r w:rsidRPr="00AC5427">
              <w:t>3</w:t>
            </w:r>
          </w:p>
        </w:tc>
        <w:tc>
          <w:tcPr>
            <w:tcW w:w="2978" w:type="dxa"/>
            <w:tcBorders>
              <w:top w:val="single" w:sz="4" w:space="0" w:color="000000"/>
              <w:left w:val="single" w:sz="4" w:space="0" w:color="000000"/>
            </w:tcBorders>
            <w:vAlign w:val="center"/>
          </w:tcPr>
          <w:p w:rsidR="00562B45" w:rsidRPr="00AC5427" w:rsidRDefault="00562B45" w:rsidP="00C85003">
            <w:pPr>
              <w:ind w:firstLine="0"/>
              <w:jc w:val="left"/>
              <w:rPr>
                <w:szCs w:val="20"/>
              </w:rPr>
            </w:pPr>
            <w:r w:rsidRPr="00AC5427">
              <w:rPr>
                <w:szCs w:val="20"/>
              </w:rPr>
              <w:t>Хранение автотранспорта</w:t>
            </w:r>
          </w:p>
        </w:tc>
        <w:tc>
          <w:tcPr>
            <w:tcW w:w="1701" w:type="dxa"/>
            <w:tcBorders>
              <w:top w:val="single" w:sz="4" w:space="0" w:color="000000"/>
              <w:left w:val="single" w:sz="4" w:space="0" w:color="000000"/>
            </w:tcBorders>
            <w:vAlign w:val="center"/>
          </w:tcPr>
          <w:p w:rsidR="00562B45" w:rsidRPr="00AC5427" w:rsidRDefault="00562B45" w:rsidP="00C85003">
            <w:pPr>
              <w:ind w:firstLine="0"/>
              <w:jc w:val="center"/>
              <w:rPr>
                <w:szCs w:val="20"/>
              </w:rPr>
            </w:pPr>
            <w:r w:rsidRPr="00AC5427">
              <w:rPr>
                <w:szCs w:val="20"/>
              </w:rPr>
              <w:t>2.7.1</w:t>
            </w:r>
          </w:p>
        </w:tc>
        <w:tc>
          <w:tcPr>
            <w:tcW w:w="1849" w:type="dxa"/>
            <w:gridSpan w:val="2"/>
            <w:tcBorders>
              <w:top w:val="single" w:sz="4" w:space="0" w:color="000000"/>
              <w:left w:val="single" w:sz="4" w:space="0" w:color="000000"/>
            </w:tcBorders>
            <w:vAlign w:val="center"/>
          </w:tcPr>
          <w:p w:rsidR="00562B45" w:rsidRPr="00AC5427" w:rsidRDefault="00562B45" w:rsidP="00C85003">
            <w:pPr>
              <w:ind w:firstLine="0"/>
              <w:jc w:val="center"/>
            </w:pPr>
            <w:r w:rsidRPr="00AC5427">
              <w:t>500</w:t>
            </w:r>
          </w:p>
        </w:tc>
        <w:tc>
          <w:tcPr>
            <w:tcW w:w="1699" w:type="dxa"/>
            <w:tcBorders>
              <w:top w:val="single" w:sz="4" w:space="0" w:color="000000"/>
              <w:left w:val="single" w:sz="4" w:space="0" w:color="000000"/>
            </w:tcBorders>
            <w:vAlign w:val="center"/>
          </w:tcPr>
          <w:p w:rsidR="00562B45" w:rsidRPr="00AC5427" w:rsidRDefault="00562B45" w:rsidP="00C85003">
            <w:pPr>
              <w:ind w:firstLine="0"/>
              <w:jc w:val="center"/>
            </w:pPr>
            <w:r w:rsidRPr="00AC5427">
              <w:t>20 000</w:t>
            </w:r>
          </w:p>
        </w:tc>
        <w:tc>
          <w:tcPr>
            <w:tcW w:w="3403" w:type="dxa"/>
            <w:tcBorders>
              <w:top w:val="single" w:sz="4" w:space="0" w:color="000000"/>
              <w:left w:val="single" w:sz="4" w:space="0" w:color="000000"/>
            </w:tcBorders>
            <w:vAlign w:val="center"/>
          </w:tcPr>
          <w:p w:rsidR="00562B45" w:rsidRPr="00AC5427" w:rsidRDefault="00562B45" w:rsidP="00C85003">
            <w:pPr>
              <w:ind w:firstLine="0"/>
              <w:jc w:val="center"/>
            </w:pPr>
            <w:r w:rsidRPr="00AC5427">
              <w:t xml:space="preserve">75% </w:t>
            </w:r>
          </w:p>
        </w:tc>
        <w:tc>
          <w:tcPr>
            <w:tcW w:w="2411" w:type="dxa"/>
            <w:tcBorders>
              <w:top w:val="single" w:sz="4" w:space="0" w:color="000000"/>
              <w:left w:val="single" w:sz="4" w:space="0" w:color="000000"/>
              <w:right w:val="single" w:sz="4" w:space="0" w:color="000000"/>
            </w:tcBorders>
            <w:vAlign w:val="center"/>
          </w:tcPr>
          <w:p w:rsidR="00562B45" w:rsidRPr="00AC5427" w:rsidRDefault="00562B45" w:rsidP="00C85003">
            <w:pPr>
              <w:ind w:firstLine="0"/>
              <w:jc w:val="center"/>
            </w:pPr>
            <w:r w:rsidRPr="00AC5427">
              <w:t>3</w:t>
            </w:r>
          </w:p>
        </w:tc>
      </w:tr>
      <w:tr w:rsidR="00562B45" w:rsidRPr="00AC5427" w:rsidTr="00A32630">
        <w:trPr>
          <w:trHeight w:val="330"/>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4</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3.1.1</w:t>
            </w:r>
          </w:p>
        </w:tc>
        <w:tc>
          <w:tcPr>
            <w:tcW w:w="1849"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30</w:t>
            </w:r>
          </w:p>
        </w:tc>
        <w:tc>
          <w:tcPr>
            <w:tcW w:w="1699"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A32630">
        <w:trPr>
          <w:trHeight w:val="898"/>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5</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Административные здания организаций, обеспечивающих 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3.1.2</w:t>
            </w:r>
          </w:p>
        </w:tc>
        <w:tc>
          <w:tcPr>
            <w:tcW w:w="1849"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1699"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A32630">
        <w:trPr>
          <w:trHeight w:val="446"/>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6</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Оказание услуг связи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3.2.3</w:t>
            </w:r>
          </w:p>
        </w:tc>
        <w:tc>
          <w:tcPr>
            <w:tcW w:w="1849"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699"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A32630">
        <w:trPr>
          <w:trHeight w:val="446"/>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7</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Образование и просвещение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3.5</w:t>
            </w:r>
          </w:p>
        </w:tc>
        <w:tc>
          <w:tcPr>
            <w:tcW w:w="1849"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699"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603"/>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lastRenderedPageBreak/>
              <w:t>8</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3.5.1</w:t>
            </w:r>
          </w:p>
        </w:tc>
        <w:tc>
          <w:tcPr>
            <w:tcW w:w="6951" w:type="dxa"/>
            <w:gridSpan w:val="4"/>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подлежит установлению</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560"/>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9</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Среднее и высшее профессиональное образование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3.5.2</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19"/>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10</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Культурное развитие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3.6</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30"/>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11</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Объекты культурно-досуговой деятельности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3.6.1</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9"/>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12</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3.8.2</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502"/>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13</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3.10</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 xml:space="preserve"> 3</w:t>
            </w:r>
          </w:p>
        </w:tc>
      </w:tr>
      <w:tr w:rsidR="00562B45" w:rsidRPr="00AC5427" w:rsidTr="00C85003">
        <w:trPr>
          <w:trHeight w:val="572"/>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14</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3.10.1</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 xml:space="preserve"> 3</w:t>
            </w:r>
          </w:p>
        </w:tc>
      </w:tr>
      <w:tr w:rsidR="00562B45" w:rsidRPr="00AC5427" w:rsidTr="00C85003">
        <w:trPr>
          <w:trHeight w:val="276"/>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15</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4.4</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88"/>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16</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4.6</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898"/>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17</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4.7</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562B45" w:rsidRPr="00AC5427" w:rsidRDefault="00562B45"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562B45" w:rsidRPr="00AC5427" w:rsidRDefault="00562B45"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61"/>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18</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Развлечения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4.8</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05"/>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19</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Обслуживание автотранспорта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4.9</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28"/>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20</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4.9.1.3</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37"/>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21</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4.9.1.4</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E54A2E">
        <w:trPr>
          <w:trHeight w:val="330"/>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22</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E54A2E">
            <w:pPr>
              <w:ind w:firstLine="0"/>
              <w:jc w:val="center"/>
            </w:pPr>
            <w:r w:rsidRPr="00AC5427">
              <w:rPr>
                <w:szCs w:val="20"/>
              </w:rPr>
              <w:t>5.1.2</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20 000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E54A2E">
        <w:trPr>
          <w:trHeight w:val="220"/>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t>23</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Авиационный спорт</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E54A2E">
            <w:pPr>
              <w:ind w:firstLine="0"/>
              <w:jc w:val="center"/>
            </w:pPr>
            <w:r w:rsidRPr="00AC5427">
              <w:rPr>
                <w:szCs w:val="20"/>
              </w:rPr>
              <w:t>5.1.6</w:t>
            </w:r>
          </w:p>
        </w:tc>
        <w:tc>
          <w:tcPr>
            <w:tcW w:w="3548" w:type="dxa"/>
            <w:gridSpan w:val="3"/>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подлежит установлению</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E54A2E">
        <w:trPr>
          <w:trHeight w:val="163"/>
        </w:trPr>
        <w:tc>
          <w:tcPr>
            <w:tcW w:w="673" w:type="dxa"/>
            <w:tcBorders>
              <w:top w:val="single" w:sz="4" w:space="0" w:color="000000"/>
              <w:left w:val="single" w:sz="4" w:space="0" w:color="000000"/>
              <w:bottom w:val="single" w:sz="4" w:space="0" w:color="000000"/>
            </w:tcBorders>
            <w:vAlign w:val="center"/>
          </w:tcPr>
          <w:p w:rsidR="00562B45" w:rsidRPr="00AC5427" w:rsidRDefault="00A32630" w:rsidP="00C85003">
            <w:pPr>
              <w:ind w:firstLine="0"/>
              <w:jc w:val="center"/>
            </w:pPr>
            <w:r w:rsidRPr="00AC5427">
              <w:lastRenderedPageBreak/>
              <w:t>24</w:t>
            </w:r>
          </w:p>
        </w:tc>
        <w:tc>
          <w:tcPr>
            <w:tcW w:w="29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Спортивные базы</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E54A2E">
            <w:pPr>
              <w:ind w:firstLine="0"/>
              <w:jc w:val="center"/>
            </w:pPr>
            <w:r w:rsidRPr="00AC5427">
              <w:rPr>
                <w:szCs w:val="20"/>
              </w:rPr>
              <w:t>5.1.7</w:t>
            </w:r>
          </w:p>
        </w:tc>
        <w:tc>
          <w:tcPr>
            <w:tcW w:w="184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1 0000</w:t>
            </w:r>
          </w:p>
        </w:tc>
        <w:tc>
          <w:tcPr>
            <w:tcW w:w="1705"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100 0000</w:t>
            </w:r>
          </w:p>
        </w:tc>
        <w:tc>
          <w:tcPr>
            <w:tcW w:w="3403"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1"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51"/>
        </w:trPr>
        <w:tc>
          <w:tcPr>
            <w:tcW w:w="673" w:type="dxa"/>
            <w:vMerge w:val="restart"/>
            <w:tcBorders>
              <w:top w:val="single" w:sz="4" w:space="0" w:color="000000"/>
              <w:left w:val="single" w:sz="4" w:space="0" w:color="000000"/>
            </w:tcBorders>
            <w:vAlign w:val="center"/>
          </w:tcPr>
          <w:p w:rsidR="00562B45" w:rsidRPr="00AC5427" w:rsidRDefault="00A32630" w:rsidP="00C85003">
            <w:pPr>
              <w:ind w:firstLine="0"/>
              <w:jc w:val="center"/>
            </w:pPr>
            <w:r w:rsidRPr="00AC5427">
              <w:t>25</w:t>
            </w:r>
          </w:p>
        </w:tc>
        <w:tc>
          <w:tcPr>
            <w:tcW w:w="2978" w:type="dxa"/>
            <w:vMerge w:val="restart"/>
            <w:tcBorders>
              <w:top w:val="single" w:sz="4" w:space="0" w:color="000000"/>
              <w:left w:val="single" w:sz="4" w:space="0" w:color="000000"/>
            </w:tcBorders>
            <w:vAlign w:val="center"/>
          </w:tcPr>
          <w:p w:rsidR="00562B45" w:rsidRPr="00AC5427" w:rsidRDefault="003E409F" w:rsidP="00C85003">
            <w:pPr>
              <w:ind w:firstLine="0"/>
              <w:jc w:val="left"/>
            </w:pPr>
            <w:r>
              <w:rPr>
                <w:szCs w:val="20"/>
              </w:rPr>
              <w:t>Недропользование</w:t>
            </w:r>
            <w:r w:rsidR="00562B45" w:rsidRPr="00AC5427">
              <w:rPr>
                <w:szCs w:val="20"/>
              </w:rPr>
              <w:t>*</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6.1</w:t>
            </w:r>
          </w:p>
        </w:tc>
        <w:tc>
          <w:tcPr>
            <w:tcW w:w="1843" w:type="dxa"/>
            <w:vMerge w:val="restart"/>
            <w:tcBorders>
              <w:top w:val="single" w:sz="4" w:space="0" w:color="000000"/>
              <w:left w:val="single" w:sz="4" w:space="0" w:color="000000"/>
            </w:tcBorders>
            <w:vAlign w:val="center"/>
          </w:tcPr>
          <w:p w:rsidR="00562B45" w:rsidRPr="00AC5427" w:rsidRDefault="007E1F6A" w:rsidP="00C85003">
            <w:pPr>
              <w:ind w:firstLine="0"/>
              <w:jc w:val="center"/>
            </w:pPr>
            <w:r w:rsidRPr="00AC5427">
              <w:rPr>
                <w:szCs w:val="20"/>
              </w:rPr>
              <w:t>1</w:t>
            </w:r>
            <w:r w:rsidR="00562B45" w:rsidRPr="00AC5427">
              <w:rPr>
                <w:szCs w:val="20"/>
              </w:rPr>
              <w:t xml:space="preserve"> 000</w:t>
            </w:r>
          </w:p>
        </w:tc>
        <w:tc>
          <w:tcPr>
            <w:tcW w:w="1705" w:type="dxa"/>
            <w:gridSpan w:val="2"/>
            <w:vMerge w:val="restart"/>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20 000</w:t>
            </w:r>
          </w:p>
        </w:tc>
        <w:tc>
          <w:tcPr>
            <w:tcW w:w="3403" w:type="dxa"/>
            <w:vMerge w:val="restart"/>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60%</w:t>
            </w:r>
          </w:p>
        </w:tc>
        <w:tc>
          <w:tcPr>
            <w:tcW w:w="2411" w:type="dxa"/>
            <w:vMerge w:val="restart"/>
            <w:tcBorders>
              <w:top w:val="single" w:sz="4" w:space="0" w:color="000000"/>
              <w:left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A32630">
        <w:trPr>
          <w:trHeight w:val="356"/>
        </w:trPr>
        <w:tc>
          <w:tcPr>
            <w:tcW w:w="673" w:type="dxa"/>
            <w:vMerge/>
            <w:tcBorders>
              <w:left w:val="single" w:sz="4" w:space="0" w:color="000000"/>
              <w:bottom w:val="single" w:sz="4" w:space="0" w:color="000000"/>
            </w:tcBorders>
            <w:vAlign w:val="center"/>
          </w:tcPr>
          <w:p w:rsidR="00562B45" w:rsidRPr="00AC5427" w:rsidRDefault="00562B45" w:rsidP="00C85003">
            <w:pPr>
              <w:ind w:firstLine="0"/>
              <w:jc w:val="center"/>
            </w:pPr>
          </w:p>
        </w:tc>
        <w:tc>
          <w:tcPr>
            <w:tcW w:w="2978" w:type="dxa"/>
            <w:vMerge/>
            <w:tcBorders>
              <w:left w:val="single" w:sz="4" w:space="0" w:color="000000"/>
              <w:bottom w:val="single" w:sz="4" w:space="0" w:color="000000"/>
            </w:tcBorders>
            <w:vAlign w:val="center"/>
          </w:tcPr>
          <w:p w:rsidR="00562B45" w:rsidRPr="00AC5427" w:rsidRDefault="00562B45"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t>*Только для размещения ВЗУ</w:t>
            </w:r>
          </w:p>
        </w:tc>
        <w:tc>
          <w:tcPr>
            <w:tcW w:w="1843" w:type="dxa"/>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1705" w:type="dxa"/>
            <w:gridSpan w:val="2"/>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3403" w:type="dxa"/>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2411" w:type="dxa"/>
            <w:vMerge/>
            <w:tcBorders>
              <w:left w:val="single" w:sz="4" w:space="0" w:color="000000"/>
              <w:bottom w:val="single" w:sz="4" w:space="0" w:color="000000"/>
              <w:right w:val="single" w:sz="4" w:space="0" w:color="000000"/>
            </w:tcBorders>
            <w:vAlign w:val="center"/>
          </w:tcPr>
          <w:p w:rsidR="00562B45" w:rsidRPr="00AC5427" w:rsidRDefault="00562B45" w:rsidP="00C85003">
            <w:pPr>
              <w:ind w:firstLine="0"/>
              <w:jc w:val="center"/>
              <w:rPr>
                <w:szCs w:val="20"/>
              </w:rPr>
            </w:pPr>
          </w:p>
        </w:tc>
      </w:tr>
    </w:tbl>
    <w:p w:rsidR="00562B45" w:rsidRPr="00AC5427" w:rsidRDefault="00562B45" w:rsidP="00562B45">
      <w:pPr>
        <w:ind w:firstLine="0"/>
      </w:pPr>
    </w:p>
    <w:p w:rsidR="00562B45" w:rsidRPr="00AC5427" w:rsidRDefault="00562B45" w:rsidP="00562B45">
      <w:pPr>
        <w:ind w:firstLine="708"/>
      </w:pPr>
      <w:r w:rsidRPr="00AC5427">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C5427">
        <w:rPr>
          <w:lang w:val="en-US"/>
        </w:rPr>
        <w:t>V</w:t>
      </w:r>
      <w:r w:rsidRPr="00AC5427">
        <w:t>.</w:t>
      </w:r>
    </w:p>
    <w:p w:rsidR="00562B45" w:rsidRPr="00AC5427" w:rsidRDefault="00562B45" w:rsidP="00562B45">
      <w:pPr>
        <w:ind w:firstLine="708"/>
      </w:pPr>
      <w:r w:rsidRPr="00AC5427">
        <w:t>Иные показатели по параметрам застройки зоны Ж-2А: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62B45" w:rsidRPr="00AC5427" w:rsidRDefault="00562B45" w:rsidP="00562B45">
      <w:pPr>
        <w:ind w:firstLine="708"/>
      </w:pPr>
      <w:r w:rsidRPr="00AC5427">
        <w:t>Не допускается размещение вспомогательных строений (за исключением гаража) перед основным строением со стороны улиц и проездов.</w:t>
      </w:r>
    </w:p>
    <w:p w:rsidR="00562B45" w:rsidRPr="00AC5427" w:rsidRDefault="00562B45" w:rsidP="00562B45">
      <w:pPr>
        <w:ind w:firstLine="0"/>
      </w:pPr>
    </w:p>
    <w:p w:rsidR="00562B45" w:rsidRPr="00AC5427" w:rsidRDefault="00562B45" w:rsidP="00562B45">
      <w:pPr>
        <w:ind w:firstLine="0"/>
        <w:jc w:val="center"/>
      </w:pPr>
      <w:r w:rsidRPr="00AC5427">
        <w:t>Ж-2С – ЗОНА ЗАСТРОЙКИ ИНДИВИДУАЛЬНЫМИ ЖИЛЫМИ ДОМАМИ</w:t>
      </w:r>
    </w:p>
    <w:p w:rsidR="00562B45" w:rsidRPr="00AC5427" w:rsidRDefault="00562B45" w:rsidP="00562B45">
      <w:pPr>
        <w:ind w:firstLine="0"/>
        <w:jc w:val="left"/>
      </w:pPr>
    </w:p>
    <w:p w:rsidR="00562B45" w:rsidRPr="00AC5427" w:rsidRDefault="00562B45" w:rsidP="00562B45">
      <w:pPr>
        <w:ind w:firstLine="708"/>
      </w:pPr>
      <w:r w:rsidRPr="00AC5427">
        <w:t>Зона застройки индивидуальными жилыми домами Ж-2С установлена для обеспечения формирования жилых районов из отдельно стоящих индивидуальных жилых домов на основе садоводческих товариществ, находящихся на землях населенных пунктов.</w:t>
      </w:r>
    </w:p>
    <w:p w:rsidR="00562B45" w:rsidRPr="00AC5427" w:rsidRDefault="00562B45" w:rsidP="00562B45">
      <w:pPr>
        <w:ind w:firstLine="708"/>
      </w:pPr>
    </w:p>
    <w:p w:rsidR="00562B45" w:rsidRPr="00AC5427" w:rsidRDefault="00562B45" w:rsidP="00562B45">
      <w:pPr>
        <w:ind w:firstLine="0"/>
        <w:jc w:val="center"/>
      </w:pPr>
      <w:r w:rsidRPr="00AC5427">
        <w:t>Основные виды разрешенного использования</w:t>
      </w:r>
    </w:p>
    <w:p w:rsidR="00562B45" w:rsidRPr="00AC5427" w:rsidRDefault="00562B45" w:rsidP="00562B45">
      <w:pPr>
        <w:ind w:firstLine="0"/>
        <w:jc w:val="center"/>
        <w:rPr>
          <w:b/>
        </w:rPr>
      </w:pPr>
    </w:p>
    <w:tbl>
      <w:tblPr>
        <w:tblW w:w="14714" w:type="dxa"/>
        <w:tblInd w:w="-5" w:type="dxa"/>
        <w:tblLayout w:type="fixed"/>
        <w:tblLook w:val="0000" w:firstRow="0" w:lastRow="0" w:firstColumn="0" w:lastColumn="0" w:noHBand="0" w:noVBand="0"/>
      </w:tblPr>
      <w:tblGrid>
        <w:gridCol w:w="672"/>
        <w:gridCol w:w="2977"/>
        <w:gridCol w:w="1701"/>
        <w:gridCol w:w="1284"/>
        <w:gridCol w:w="2264"/>
        <w:gridCol w:w="3404"/>
        <w:gridCol w:w="2412"/>
      </w:tblGrid>
      <w:tr w:rsidR="00562B45" w:rsidRPr="00AC5427" w:rsidTr="00C85003">
        <w:trPr>
          <w:trHeight w:val="273"/>
          <w:tblHeader/>
        </w:trPr>
        <w:tc>
          <w:tcPr>
            <w:tcW w:w="672"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п/п</w:t>
            </w:r>
          </w:p>
        </w:tc>
        <w:tc>
          <w:tcPr>
            <w:tcW w:w="2977"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Код (числовое обозначение ВРИ)</w:t>
            </w:r>
          </w:p>
        </w:tc>
        <w:tc>
          <w:tcPr>
            <w:tcW w:w="3548"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Предельные размеры земельных участков (кв. м)</w:t>
            </w:r>
          </w:p>
        </w:tc>
        <w:tc>
          <w:tcPr>
            <w:tcW w:w="3404"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Мах % застройки,</w:t>
            </w:r>
          </w:p>
          <w:p w:rsidR="00562B45" w:rsidRPr="00AC5427" w:rsidRDefault="00562B45"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62B45" w:rsidRPr="00AC5427" w:rsidTr="00C85003">
        <w:trPr>
          <w:trHeight w:val="555"/>
          <w:tblHeader/>
        </w:trPr>
        <w:tc>
          <w:tcPr>
            <w:tcW w:w="672"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977"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lang w:val="en-US"/>
              </w:rPr>
            </w:pPr>
            <w:r w:rsidRPr="00AC5427">
              <w:rPr>
                <w:szCs w:val="20"/>
                <w:lang w:val="en-US"/>
              </w:rPr>
              <w:t>min</w:t>
            </w:r>
          </w:p>
        </w:tc>
        <w:tc>
          <w:tcPr>
            <w:tcW w:w="226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lang w:val="en-US"/>
              </w:rPr>
              <w:t>max</w:t>
            </w:r>
          </w:p>
        </w:tc>
        <w:tc>
          <w:tcPr>
            <w:tcW w:w="3404"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snapToGrid w:val="0"/>
              <w:ind w:firstLine="0"/>
              <w:jc w:val="center"/>
              <w:rPr>
                <w:szCs w:val="20"/>
              </w:rPr>
            </w:pPr>
          </w:p>
        </w:tc>
      </w:tr>
      <w:tr w:rsidR="00562B45" w:rsidRPr="00AC5427" w:rsidTr="00C85003">
        <w:trPr>
          <w:trHeight w:val="279"/>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1</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Для индивидуального жилищного строительства</w:t>
            </w:r>
            <w:r w:rsidR="006A455D">
              <w:rPr>
                <w:szCs w:val="20"/>
                <w:lang w:val="en-US"/>
              </w:rPr>
              <w:t>*</w:t>
            </w:r>
            <w:r w:rsidRPr="00AC5427">
              <w:rPr>
                <w:szCs w:val="20"/>
              </w:rPr>
              <w:t xml:space="preserve"> </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2.1</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2264" w:type="dxa"/>
            <w:tcBorders>
              <w:top w:val="single" w:sz="4" w:space="0" w:color="000000"/>
              <w:left w:val="single" w:sz="4" w:space="0" w:color="000000"/>
              <w:bottom w:val="single" w:sz="4" w:space="0" w:color="000000"/>
            </w:tcBorders>
            <w:vAlign w:val="center"/>
          </w:tcPr>
          <w:p w:rsidR="00562B45" w:rsidRPr="00AC5427" w:rsidRDefault="00A8594E" w:rsidP="00C85003">
            <w:pPr>
              <w:ind w:firstLine="0"/>
              <w:jc w:val="center"/>
            </w:pPr>
            <w:r>
              <w:rPr>
                <w:szCs w:val="20"/>
              </w:rPr>
              <w:t>5</w:t>
            </w:r>
            <w:r w:rsidR="0001769B">
              <w:rPr>
                <w:szCs w:val="20"/>
              </w:rPr>
              <w:t>00 000</w:t>
            </w:r>
          </w:p>
        </w:tc>
        <w:tc>
          <w:tcPr>
            <w:tcW w:w="340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7E12DF">
        <w:trPr>
          <w:trHeight w:val="621"/>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2</w:t>
            </w:r>
          </w:p>
        </w:tc>
        <w:tc>
          <w:tcPr>
            <w:tcW w:w="2977" w:type="dxa"/>
            <w:tcBorders>
              <w:top w:val="single" w:sz="4" w:space="0" w:color="000000"/>
              <w:left w:val="single" w:sz="4" w:space="0" w:color="000000"/>
              <w:bottom w:val="single" w:sz="4" w:space="0" w:color="000000"/>
            </w:tcBorders>
            <w:vAlign w:val="center"/>
          </w:tcPr>
          <w:p w:rsidR="00562B45" w:rsidRPr="006A455D" w:rsidRDefault="00562B45" w:rsidP="00C85003">
            <w:pPr>
              <w:ind w:firstLine="0"/>
              <w:jc w:val="left"/>
            </w:pPr>
            <w:r w:rsidRPr="00AC5427">
              <w:rPr>
                <w:szCs w:val="20"/>
              </w:rPr>
              <w:t xml:space="preserve">Для ведения личного подсобного хозяйства </w:t>
            </w:r>
            <w:r w:rsidRPr="00AC5427">
              <w:rPr>
                <w:szCs w:val="20"/>
              </w:rPr>
              <w:lastRenderedPageBreak/>
              <w:t>(приусадебный земельный участок)</w:t>
            </w:r>
            <w:r w:rsidR="006A455D" w:rsidRPr="006A455D">
              <w:rPr>
                <w:szCs w:val="20"/>
              </w:rPr>
              <w:t>*</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lastRenderedPageBreak/>
              <w:t>2.2</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2264" w:type="dxa"/>
            <w:tcBorders>
              <w:top w:val="single" w:sz="4" w:space="0" w:color="000000"/>
              <w:left w:val="single" w:sz="4" w:space="0" w:color="000000"/>
              <w:bottom w:val="single" w:sz="4" w:space="0" w:color="000000"/>
            </w:tcBorders>
            <w:vAlign w:val="center"/>
          </w:tcPr>
          <w:p w:rsidR="00562B45" w:rsidRPr="00AC5427" w:rsidRDefault="00F760F3" w:rsidP="00C85003">
            <w:pPr>
              <w:ind w:firstLine="0"/>
              <w:jc w:val="center"/>
            </w:pPr>
            <w:r>
              <w:rPr>
                <w:szCs w:val="20"/>
              </w:rPr>
              <w:t>500</w:t>
            </w:r>
            <w:r w:rsidR="00562B45" w:rsidRPr="00AC5427">
              <w:rPr>
                <w:szCs w:val="20"/>
              </w:rPr>
              <w:t xml:space="preserve"> 000</w:t>
            </w:r>
          </w:p>
        </w:tc>
        <w:tc>
          <w:tcPr>
            <w:tcW w:w="340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7E12DF">
        <w:trPr>
          <w:trHeight w:val="367"/>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lastRenderedPageBreak/>
              <w:t>3</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3.4.1</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226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340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46"/>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4</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Образование и просвещение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3.5</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2 000</w:t>
            </w:r>
          </w:p>
        </w:tc>
        <w:tc>
          <w:tcPr>
            <w:tcW w:w="226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7E12DF">
        <w:trPr>
          <w:trHeight w:val="245"/>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5</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3.5.1</w:t>
            </w:r>
          </w:p>
        </w:tc>
        <w:tc>
          <w:tcPr>
            <w:tcW w:w="6952" w:type="dxa"/>
            <w:gridSpan w:val="3"/>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подлежит установлению</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7E12DF">
        <w:trPr>
          <w:trHeight w:val="244"/>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6</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Среднее и высшее профессиональное образование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3.5.2</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2 000</w:t>
            </w:r>
          </w:p>
        </w:tc>
        <w:tc>
          <w:tcPr>
            <w:tcW w:w="226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37"/>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7</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Парки культуры и отдыха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3.6.2</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226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20 000</w:t>
            </w:r>
          </w:p>
        </w:tc>
        <w:tc>
          <w:tcPr>
            <w:tcW w:w="340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70"/>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8</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Государственное управление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3.8.1</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226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2"/>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9</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5.1.3</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226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70"/>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10</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5.1.4</w:t>
            </w:r>
          </w:p>
        </w:tc>
        <w:tc>
          <w:tcPr>
            <w:tcW w:w="128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226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70"/>
        </w:trPr>
        <w:tc>
          <w:tcPr>
            <w:tcW w:w="672" w:type="dxa"/>
            <w:vMerge w:val="restart"/>
            <w:tcBorders>
              <w:top w:val="single" w:sz="4" w:space="0" w:color="000000"/>
              <w:left w:val="single" w:sz="4" w:space="0" w:color="000000"/>
            </w:tcBorders>
            <w:vAlign w:val="center"/>
          </w:tcPr>
          <w:p w:rsidR="00562B45" w:rsidRPr="00AC5427" w:rsidRDefault="007E12DF" w:rsidP="00C85003">
            <w:pPr>
              <w:ind w:firstLine="0"/>
              <w:jc w:val="center"/>
            </w:pPr>
            <w:r w:rsidRPr="00AC5427">
              <w:t>11</w:t>
            </w:r>
          </w:p>
        </w:tc>
        <w:tc>
          <w:tcPr>
            <w:tcW w:w="2977" w:type="dxa"/>
            <w:vMerge w:val="restart"/>
            <w:tcBorders>
              <w:top w:val="single" w:sz="4" w:space="0" w:color="000000"/>
              <w:left w:val="single" w:sz="4" w:space="0" w:color="000000"/>
            </w:tcBorders>
            <w:vAlign w:val="center"/>
          </w:tcPr>
          <w:p w:rsidR="00562B45" w:rsidRPr="00AC5427" w:rsidRDefault="003E409F" w:rsidP="00C85003">
            <w:pPr>
              <w:ind w:firstLine="0"/>
              <w:jc w:val="left"/>
            </w:pPr>
            <w:r>
              <w:rPr>
                <w:szCs w:val="20"/>
              </w:rPr>
              <w:t>Недропользование</w:t>
            </w:r>
            <w:r w:rsidR="00562B45" w:rsidRPr="00AC5427">
              <w:rPr>
                <w:szCs w:val="20"/>
              </w:rPr>
              <w:t>*</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6.1</w:t>
            </w:r>
          </w:p>
        </w:tc>
        <w:tc>
          <w:tcPr>
            <w:tcW w:w="1284" w:type="dxa"/>
            <w:vMerge w:val="restart"/>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1 000</w:t>
            </w:r>
          </w:p>
        </w:tc>
        <w:tc>
          <w:tcPr>
            <w:tcW w:w="2264" w:type="dxa"/>
            <w:vMerge w:val="restart"/>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10 000</w:t>
            </w:r>
          </w:p>
        </w:tc>
        <w:tc>
          <w:tcPr>
            <w:tcW w:w="3404" w:type="dxa"/>
            <w:vMerge w:val="restart"/>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7E12DF">
        <w:trPr>
          <w:trHeight w:val="370"/>
        </w:trPr>
        <w:tc>
          <w:tcPr>
            <w:tcW w:w="672" w:type="dxa"/>
            <w:vMerge/>
            <w:tcBorders>
              <w:left w:val="single" w:sz="4" w:space="0" w:color="000000"/>
              <w:bottom w:val="single" w:sz="4" w:space="0" w:color="000000"/>
            </w:tcBorders>
            <w:vAlign w:val="center"/>
          </w:tcPr>
          <w:p w:rsidR="00562B45" w:rsidRPr="00AC5427" w:rsidRDefault="00562B45" w:rsidP="00C85003">
            <w:pPr>
              <w:ind w:firstLine="0"/>
              <w:jc w:val="center"/>
            </w:pPr>
          </w:p>
        </w:tc>
        <w:tc>
          <w:tcPr>
            <w:tcW w:w="2977" w:type="dxa"/>
            <w:vMerge/>
            <w:tcBorders>
              <w:left w:val="single" w:sz="4" w:space="0" w:color="000000"/>
              <w:bottom w:val="single" w:sz="4" w:space="0" w:color="000000"/>
            </w:tcBorders>
            <w:vAlign w:val="center"/>
          </w:tcPr>
          <w:p w:rsidR="00562B45" w:rsidRPr="00AC5427" w:rsidRDefault="00562B45"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t>*Только для размещения ВЗУ</w:t>
            </w:r>
          </w:p>
        </w:tc>
        <w:tc>
          <w:tcPr>
            <w:tcW w:w="1284" w:type="dxa"/>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2264" w:type="dxa"/>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3404" w:type="dxa"/>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562B45" w:rsidRPr="00AC5427" w:rsidRDefault="00562B45" w:rsidP="00C85003">
            <w:pPr>
              <w:ind w:firstLine="0"/>
              <w:jc w:val="center"/>
              <w:rPr>
                <w:szCs w:val="20"/>
              </w:rPr>
            </w:pPr>
          </w:p>
        </w:tc>
      </w:tr>
      <w:tr w:rsidR="00562B45" w:rsidRPr="00AC5427" w:rsidTr="00C85003">
        <w:trPr>
          <w:trHeight w:val="403"/>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12</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8.3</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подлежат установлению</w:t>
            </w:r>
          </w:p>
        </w:tc>
      </w:tr>
      <w:tr w:rsidR="00562B45" w:rsidRPr="00AC5427" w:rsidTr="00C85003">
        <w:trPr>
          <w:trHeight w:val="220"/>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13</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9.3</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распространяется</w:t>
            </w:r>
          </w:p>
        </w:tc>
      </w:tr>
      <w:tr w:rsidR="00562B45" w:rsidRPr="00AC5427" w:rsidTr="007E12DF">
        <w:trPr>
          <w:trHeight w:val="255"/>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14</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 xml:space="preserve">Гидротехнические </w:t>
            </w:r>
            <w:r w:rsidRPr="00AC5427">
              <w:rPr>
                <w:szCs w:val="20"/>
              </w:rPr>
              <w:lastRenderedPageBreak/>
              <w:t>сооружения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lastRenderedPageBreak/>
              <w:t>11.3</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устанавливаются</w:t>
            </w:r>
          </w:p>
        </w:tc>
      </w:tr>
      <w:tr w:rsidR="00562B45" w:rsidRPr="00AC5427" w:rsidTr="00C85003">
        <w:trPr>
          <w:trHeight w:val="898"/>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lastRenderedPageBreak/>
              <w:t>15</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12.0</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распространяется</w:t>
            </w:r>
          </w:p>
        </w:tc>
      </w:tr>
      <w:tr w:rsidR="00562B45" w:rsidRPr="00AC5427" w:rsidTr="00C85003">
        <w:trPr>
          <w:trHeight w:val="356"/>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16</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12.0.1</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Не распространяется</w:t>
            </w:r>
          </w:p>
        </w:tc>
      </w:tr>
      <w:tr w:rsidR="00562B45" w:rsidRPr="00AC5427" w:rsidTr="00C85003">
        <w:trPr>
          <w:trHeight w:val="277"/>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17</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12.0.2</w:t>
            </w:r>
          </w:p>
        </w:tc>
        <w:tc>
          <w:tcPr>
            <w:tcW w:w="3548"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Не подлежит установлению</w:t>
            </w:r>
          </w:p>
        </w:tc>
        <w:tc>
          <w:tcPr>
            <w:tcW w:w="3404"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083901" w:rsidP="00C85003">
            <w:pPr>
              <w:ind w:firstLine="0"/>
              <w:jc w:val="center"/>
            </w:pPr>
            <w:r w:rsidRPr="00AC5427">
              <w:t>Не подлежит установлению</w:t>
            </w:r>
          </w:p>
        </w:tc>
      </w:tr>
      <w:tr w:rsidR="00562B45" w:rsidRPr="00AC5427" w:rsidTr="00C85003">
        <w:trPr>
          <w:trHeight w:val="370"/>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18</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Земельные участки общего назначения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13.0</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Не подлежит установлению</w:t>
            </w:r>
          </w:p>
        </w:tc>
      </w:tr>
      <w:tr w:rsidR="00562B45" w:rsidRPr="00AC5427" w:rsidTr="007E12DF">
        <w:trPr>
          <w:trHeight w:val="412"/>
        </w:trPr>
        <w:tc>
          <w:tcPr>
            <w:tcW w:w="672"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19</w:t>
            </w:r>
          </w:p>
        </w:tc>
        <w:tc>
          <w:tcPr>
            <w:tcW w:w="2977"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Ведение садоводства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13.2</w:t>
            </w:r>
          </w:p>
        </w:tc>
        <w:tc>
          <w:tcPr>
            <w:tcW w:w="1284"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rPr>
                <w:szCs w:val="20"/>
              </w:rPr>
            </w:pPr>
            <w:r w:rsidRPr="00AC5427">
              <w:rPr>
                <w:szCs w:val="20"/>
              </w:rPr>
              <w:t>600</w:t>
            </w:r>
          </w:p>
        </w:tc>
        <w:tc>
          <w:tcPr>
            <w:tcW w:w="2264"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F760F3" w:rsidP="00C85003">
            <w:pPr>
              <w:ind w:firstLine="0"/>
              <w:jc w:val="center"/>
              <w:rPr>
                <w:szCs w:val="20"/>
              </w:rPr>
            </w:pPr>
            <w:r>
              <w:rPr>
                <w:szCs w:val="20"/>
              </w:rPr>
              <w:t>500 000</w:t>
            </w:r>
          </w:p>
        </w:tc>
        <w:tc>
          <w:tcPr>
            <w:tcW w:w="3404"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rPr>
                <w:szCs w:val="20"/>
              </w:rP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83CDD" w:rsidRPr="00AC5427" w:rsidTr="007E12DF">
        <w:trPr>
          <w:trHeight w:val="412"/>
        </w:trPr>
        <w:tc>
          <w:tcPr>
            <w:tcW w:w="672"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t>20</w:t>
            </w:r>
          </w:p>
        </w:tc>
        <w:tc>
          <w:tcPr>
            <w:tcW w:w="2977"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7.2</w:t>
            </w:r>
          </w:p>
        </w:tc>
        <w:tc>
          <w:tcPr>
            <w:tcW w:w="1284" w:type="dxa"/>
            <w:tcBorders>
              <w:top w:val="single" w:sz="4" w:space="0" w:color="000000"/>
              <w:left w:val="single" w:sz="4" w:space="0" w:color="000000"/>
              <w:bottom w:val="single" w:sz="4" w:space="0" w:color="000000"/>
              <w:right w:val="single" w:sz="4" w:space="0" w:color="000000"/>
            </w:tcBorders>
            <w:vAlign w:val="center"/>
          </w:tcPr>
          <w:p w:rsidR="00583CDD" w:rsidRPr="00AC5427" w:rsidRDefault="00583CDD" w:rsidP="000E103D">
            <w:pPr>
              <w:ind w:firstLine="0"/>
              <w:jc w:val="center"/>
            </w:pPr>
            <w:r w:rsidRPr="00AC5427">
              <w:rPr>
                <w:szCs w:val="20"/>
              </w:rPr>
              <w:t>1 000</w:t>
            </w:r>
          </w:p>
        </w:tc>
        <w:tc>
          <w:tcPr>
            <w:tcW w:w="2264" w:type="dxa"/>
            <w:tcBorders>
              <w:top w:val="single" w:sz="4" w:space="0" w:color="000000"/>
              <w:left w:val="single" w:sz="4" w:space="0" w:color="000000"/>
              <w:bottom w:val="single" w:sz="4" w:space="0" w:color="000000"/>
              <w:right w:val="single" w:sz="4" w:space="0" w:color="000000"/>
            </w:tcBorders>
            <w:vAlign w:val="center"/>
          </w:tcPr>
          <w:p w:rsidR="00583CDD" w:rsidRPr="00AC5427" w:rsidRDefault="00B468D6" w:rsidP="000E103D">
            <w:pPr>
              <w:ind w:firstLine="0"/>
              <w:jc w:val="center"/>
            </w:pPr>
            <w:r w:rsidRPr="00AC5427">
              <w:t>Не подлежит установлению</w:t>
            </w:r>
          </w:p>
        </w:tc>
        <w:tc>
          <w:tcPr>
            <w:tcW w:w="3404" w:type="dxa"/>
            <w:tcBorders>
              <w:top w:val="single" w:sz="4" w:space="0" w:color="000000"/>
              <w:left w:val="single" w:sz="4" w:space="0" w:color="000000"/>
              <w:bottom w:val="single" w:sz="4" w:space="0" w:color="000000"/>
              <w:right w:val="single" w:sz="4" w:space="0" w:color="000000"/>
            </w:tcBorders>
            <w:vAlign w:val="center"/>
          </w:tcPr>
          <w:p w:rsidR="00583CDD" w:rsidRPr="00AC5427" w:rsidRDefault="00583CDD" w:rsidP="000E103D">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83CDD" w:rsidRPr="00AC5427" w:rsidRDefault="00B468D6" w:rsidP="00C85003">
            <w:pPr>
              <w:ind w:firstLine="0"/>
              <w:jc w:val="center"/>
              <w:rPr>
                <w:szCs w:val="20"/>
              </w:rPr>
            </w:pPr>
            <w:r>
              <w:rPr>
                <w:szCs w:val="20"/>
              </w:rPr>
              <w:t>3</w:t>
            </w:r>
          </w:p>
        </w:tc>
      </w:tr>
    </w:tbl>
    <w:p w:rsidR="006A455D" w:rsidRPr="00501EA8" w:rsidRDefault="006A455D" w:rsidP="006A455D">
      <w:pPr>
        <w:ind w:firstLine="0"/>
        <w:jc w:val="left"/>
      </w:pPr>
      <w:r w:rsidRPr="00501EA8">
        <w:rPr>
          <w:sz w:val="20"/>
        </w:rPr>
        <w:t>*Земельный участок предназначен для возведения только одного жилого дома и других предусмотренных видом (нежилых) объектов</w:t>
      </w:r>
    </w:p>
    <w:p w:rsidR="00562B45" w:rsidRPr="00AC5427" w:rsidRDefault="00562B45" w:rsidP="007E12DF">
      <w:pPr>
        <w:ind w:firstLine="0"/>
        <w:rPr>
          <w:b/>
        </w:rPr>
      </w:pPr>
    </w:p>
    <w:p w:rsidR="00562B45" w:rsidRPr="00AC5427" w:rsidRDefault="00562B45" w:rsidP="00562B45">
      <w:pPr>
        <w:pStyle w:val="affffff0"/>
        <w:ind w:left="0" w:firstLine="0"/>
        <w:jc w:val="left"/>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62B45" w:rsidRPr="00AC5427" w:rsidRDefault="00562B45" w:rsidP="00562B45"/>
    <w:p w:rsidR="00562B45" w:rsidRPr="00AC5427" w:rsidRDefault="00562B45" w:rsidP="00562B45">
      <w:pPr>
        <w:ind w:firstLine="0"/>
      </w:pPr>
    </w:p>
    <w:p w:rsidR="00562B45" w:rsidRPr="00AC5427" w:rsidRDefault="00562B45" w:rsidP="00562B45">
      <w:pPr>
        <w:ind w:firstLine="0"/>
      </w:pPr>
    </w:p>
    <w:p w:rsidR="00562B45" w:rsidRPr="00AC5427" w:rsidRDefault="00562B45" w:rsidP="00562B45">
      <w:pPr>
        <w:ind w:firstLine="0"/>
        <w:jc w:val="center"/>
      </w:pPr>
      <w:r w:rsidRPr="00AC5427">
        <w:t>Условно разрешенные виды использования</w:t>
      </w:r>
    </w:p>
    <w:p w:rsidR="00562B45" w:rsidRPr="00AC5427" w:rsidRDefault="00562B45" w:rsidP="00562B45">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278"/>
        <w:gridCol w:w="2266"/>
        <w:gridCol w:w="3402"/>
        <w:gridCol w:w="2412"/>
      </w:tblGrid>
      <w:tr w:rsidR="00562B45"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Мах % застройки,</w:t>
            </w:r>
          </w:p>
          <w:p w:rsidR="00562B45" w:rsidRPr="00AC5427" w:rsidRDefault="00562B45"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62B45"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2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lang w:val="en-US"/>
              </w:rPr>
            </w:pPr>
            <w:r w:rsidRPr="00AC5427">
              <w:rPr>
                <w:szCs w:val="20"/>
                <w:lang w:val="en-US"/>
              </w:rPr>
              <w:t>min</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snapToGrid w:val="0"/>
              <w:ind w:firstLine="0"/>
              <w:jc w:val="center"/>
              <w:rPr>
                <w:szCs w:val="20"/>
              </w:rPr>
            </w:pPr>
          </w:p>
        </w:tc>
      </w:tr>
      <w:tr w:rsidR="00562B45"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Коммунальное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3.1</w:t>
            </w:r>
          </w:p>
        </w:tc>
        <w:tc>
          <w:tcPr>
            <w:tcW w:w="12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3.1.1</w:t>
            </w:r>
          </w:p>
        </w:tc>
        <w:tc>
          <w:tcPr>
            <w:tcW w:w="12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3.9.1</w:t>
            </w:r>
          </w:p>
        </w:tc>
        <w:tc>
          <w:tcPr>
            <w:tcW w:w="12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6"/>
        </w:trPr>
        <w:tc>
          <w:tcPr>
            <w:tcW w:w="675"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4.4</w:t>
            </w:r>
          </w:p>
        </w:tc>
        <w:tc>
          <w:tcPr>
            <w:tcW w:w="12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88"/>
        </w:trPr>
        <w:tc>
          <w:tcPr>
            <w:tcW w:w="675"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4.6</w:t>
            </w:r>
          </w:p>
        </w:tc>
        <w:tc>
          <w:tcPr>
            <w:tcW w:w="1278"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2266"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18"/>
        </w:trPr>
        <w:tc>
          <w:tcPr>
            <w:tcW w:w="675"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Связь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6.8</w:t>
            </w:r>
          </w:p>
        </w:tc>
        <w:tc>
          <w:tcPr>
            <w:tcW w:w="3544"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562B45" w:rsidRPr="00AC5427" w:rsidRDefault="007E12DF"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11.1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распространяются</w:t>
            </w:r>
          </w:p>
        </w:tc>
      </w:tr>
    </w:tbl>
    <w:p w:rsidR="00562B45" w:rsidRPr="00AC5427" w:rsidRDefault="00562B45" w:rsidP="00562B45">
      <w:pPr>
        <w:ind w:firstLine="0"/>
      </w:pPr>
    </w:p>
    <w:p w:rsidR="007E12DF" w:rsidRPr="00AC5427" w:rsidRDefault="007E12DF" w:rsidP="00562B45">
      <w:pPr>
        <w:ind w:firstLine="0"/>
      </w:pPr>
    </w:p>
    <w:p w:rsidR="00562B45" w:rsidRPr="00AC5427" w:rsidRDefault="00562B45" w:rsidP="00562B45">
      <w:pPr>
        <w:ind w:firstLine="708"/>
      </w:pPr>
      <w:r w:rsidRPr="00AC5427">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C5427">
        <w:rPr>
          <w:lang w:val="en-US"/>
        </w:rPr>
        <w:t>V</w:t>
      </w:r>
      <w:r w:rsidRPr="00AC5427">
        <w:t>.</w:t>
      </w:r>
    </w:p>
    <w:p w:rsidR="00562B45" w:rsidRPr="00AC5427" w:rsidRDefault="00562B45" w:rsidP="00562B45">
      <w:pPr>
        <w:ind w:firstLine="708"/>
      </w:pPr>
      <w:r w:rsidRPr="00AC5427">
        <w:t>Иные показатели по параметрам застройки зоны Ж-2С: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62B45" w:rsidRPr="00AC5427" w:rsidRDefault="00562B45" w:rsidP="00562B45">
      <w:pPr>
        <w:ind w:firstLine="708"/>
      </w:pPr>
      <w:r w:rsidRPr="00AC5427">
        <w:t>Не допускается размещение вспомогательных строений (за исключением гаража) перед основным строением со стороны улиц и проездов.</w:t>
      </w:r>
    </w:p>
    <w:p w:rsidR="00A46606" w:rsidRDefault="00A46606" w:rsidP="00A46606">
      <w:pPr>
        <w:ind w:firstLine="0"/>
        <w:jc w:val="center"/>
      </w:pPr>
    </w:p>
    <w:p w:rsidR="00A46606" w:rsidRPr="00AC5427" w:rsidRDefault="00A46606" w:rsidP="00A46606">
      <w:pPr>
        <w:ind w:firstLine="0"/>
      </w:pPr>
    </w:p>
    <w:p w:rsidR="00A46606" w:rsidRDefault="00A46606">
      <w:pPr>
        <w:ind w:firstLine="0"/>
        <w:jc w:val="left"/>
      </w:pPr>
      <w:r>
        <w:br w:type="page"/>
      </w:r>
    </w:p>
    <w:p w:rsidR="00A46606" w:rsidRPr="00AC5427" w:rsidRDefault="00A46606" w:rsidP="00A46606">
      <w:pPr>
        <w:ind w:firstLine="0"/>
        <w:jc w:val="center"/>
      </w:pPr>
      <w:r w:rsidRPr="00AC5427">
        <w:lastRenderedPageBreak/>
        <w:t>Ж-2</w:t>
      </w:r>
      <w:r>
        <w:t>К</w:t>
      </w:r>
      <w:r w:rsidRPr="00AC5427">
        <w:t xml:space="preserve"> – зона застройки индивидуальными жилыми домами</w:t>
      </w:r>
    </w:p>
    <w:p w:rsidR="00A46606" w:rsidRPr="00AC5427" w:rsidRDefault="00A46606" w:rsidP="00A46606">
      <w:pPr>
        <w:ind w:firstLine="0"/>
        <w:jc w:val="left"/>
      </w:pPr>
    </w:p>
    <w:p w:rsidR="00A46606" w:rsidRPr="00AC5427" w:rsidRDefault="00A46606" w:rsidP="00A46606">
      <w:pPr>
        <w:ind w:firstLine="708"/>
      </w:pPr>
      <w:r w:rsidRPr="00AC5427">
        <w:t>Зона застройки индивидуальными жилыми домами Ж-2</w:t>
      </w:r>
      <w:r w:rsidR="000E103D">
        <w:t>К</w:t>
      </w:r>
      <w:r w:rsidRPr="00AC5427">
        <w:t xml:space="preserve"> установлена для обеспечения формирования жилых районов из отдельно стоящих индивидуальных жилых домов</w:t>
      </w:r>
      <w:r>
        <w:t xml:space="preserve"> с высокой долей коммерческой инфраструктуры</w:t>
      </w:r>
      <w:r w:rsidRPr="00AC5427">
        <w:t xml:space="preserve">. </w:t>
      </w:r>
    </w:p>
    <w:p w:rsidR="00A46606" w:rsidRDefault="00A46606" w:rsidP="00A46606">
      <w:pPr>
        <w:ind w:firstLine="0"/>
        <w:jc w:val="center"/>
      </w:pPr>
    </w:p>
    <w:p w:rsidR="00A46606" w:rsidRDefault="00A46606" w:rsidP="00A46606">
      <w:pPr>
        <w:ind w:firstLine="0"/>
        <w:jc w:val="center"/>
      </w:pPr>
    </w:p>
    <w:p w:rsidR="00A46606" w:rsidRDefault="00A46606" w:rsidP="00A46606">
      <w:pPr>
        <w:ind w:firstLine="0"/>
        <w:jc w:val="center"/>
      </w:pPr>
    </w:p>
    <w:p w:rsidR="00A46606" w:rsidRDefault="00A46606" w:rsidP="00A46606">
      <w:pPr>
        <w:ind w:firstLine="0"/>
        <w:jc w:val="center"/>
        <w:rPr>
          <w:b/>
        </w:rPr>
      </w:pPr>
      <w:r>
        <w:t>Основные виды разрешенного использования</w:t>
      </w:r>
    </w:p>
    <w:p w:rsidR="00A46606" w:rsidRDefault="00A46606" w:rsidP="00A46606">
      <w:pPr>
        <w:ind w:firstLine="0"/>
        <w:jc w:val="center"/>
        <w:rPr>
          <w:b/>
        </w:rPr>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A46606" w:rsidTr="000E103D">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rPr>
                <w:szCs w:val="20"/>
              </w:rPr>
              <w:t>Мах % застройки,</w:t>
            </w:r>
          </w:p>
          <w:p w:rsidR="00A46606" w:rsidRDefault="00A46606" w:rsidP="000E103D">
            <w:pPr>
              <w:ind w:firstLine="0"/>
              <w:jc w:val="center"/>
              <w:rPr>
                <w:szCs w:val="20"/>
              </w:rPr>
            </w:pPr>
            <w:r>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М</w:t>
            </w:r>
            <w:r>
              <w:rPr>
                <w:szCs w:val="20"/>
                <w:lang w:val="en-US"/>
              </w:rPr>
              <w:t>in</w:t>
            </w:r>
            <w:r>
              <w:rPr>
                <w:szCs w:val="20"/>
              </w:rPr>
              <w:t xml:space="preserve"> отступы от границ земельного участка (м)</w:t>
            </w:r>
          </w:p>
        </w:tc>
      </w:tr>
      <w:tr w:rsidR="00A46606" w:rsidTr="000E103D">
        <w:trPr>
          <w:trHeight w:val="555"/>
          <w:tblHeader/>
        </w:trPr>
        <w:tc>
          <w:tcPr>
            <w:tcW w:w="675" w:type="dxa"/>
            <w:vMerge/>
            <w:tcBorders>
              <w:top w:val="single" w:sz="4" w:space="0" w:color="000000"/>
              <w:left w:val="single" w:sz="4" w:space="0" w:color="000000"/>
              <w:bottom w:val="single" w:sz="4" w:space="0" w:color="000000"/>
            </w:tcBorders>
            <w:vAlign w:val="center"/>
          </w:tcPr>
          <w:p w:rsidR="00A46606" w:rsidRDefault="00A46606" w:rsidP="000E103D">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A46606" w:rsidRDefault="00A46606" w:rsidP="000E103D">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A46606" w:rsidRDefault="00A46606" w:rsidP="000E103D">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lang w:val="en-US"/>
              </w:rPr>
            </w:pPr>
            <w:r>
              <w:rPr>
                <w:szCs w:val="20"/>
                <w:lang w:val="en-US"/>
              </w:rPr>
              <w:t>min</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A46606" w:rsidRDefault="00A46606" w:rsidP="000E103D">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snapToGrid w:val="0"/>
              <w:ind w:firstLine="0"/>
              <w:jc w:val="center"/>
              <w:rPr>
                <w:szCs w:val="20"/>
              </w:rPr>
            </w:pPr>
          </w:p>
        </w:tc>
      </w:tr>
      <w:tr w:rsidR="00A46606" w:rsidTr="000E103D">
        <w:trPr>
          <w:trHeight w:val="279"/>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1</w:t>
            </w:r>
          </w:p>
        </w:tc>
        <w:tc>
          <w:tcPr>
            <w:tcW w:w="2980" w:type="dxa"/>
            <w:tcBorders>
              <w:top w:val="single" w:sz="4" w:space="0" w:color="000000"/>
              <w:left w:val="single" w:sz="4" w:space="0" w:color="000000"/>
              <w:bottom w:val="single" w:sz="4" w:space="0" w:color="000000"/>
            </w:tcBorders>
            <w:vAlign w:val="center"/>
          </w:tcPr>
          <w:p w:rsidR="00A46606" w:rsidRPr="00B60AF8" w:rsidRDefault="00A46606" w:rsidP="000E103D">
            <w:pPr>
              <w:ind w:firstLine="0"/>
              <w:jc w:val="left"/>
            </w:pPr>
            <w:r w:rsidRPr="00B60AF8">
              <w:rPr>
                <w:szCs w:val="20"/>
              </w:rPr>
              <w:t xml:space="preserve">Для индивидуального жилищного строительства </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2.1</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500</w:t>
            </w:r>
          </w:p>
        </w:tc>
        <w:tc>
          <w:tcPr>
            <w:tcW w:w="1701" w:type="dxa"/>
            <w:tcBorders>
              <w:top w:val="single" w:sz="4" w:space="0" w:color="000000"/>
              <w:left w:val="single" w:sz="4" w:space="0" w:color="000000"/>
              <w:bottom w:val="single" w:sz="4" w:space="0" w:color="000000"/>
            </w:tcBorders>
            <w:vAlign w:val="center"/>
          </w:tcPr>
          <w:p w:rsidR="00A46606" w:rsidRDefault="00725172" w:rsidP="000E103D">
            <w:pPr>
              <w:ind w:firstLine="0"/>
              <w:jc w:val="center"/>
            </w:pPr>
            <w:r>
              <w:rPr>
                <w:szCs w:val="20"/>
              </w:rPr>
              <w:t>500 000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279"/>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2</w:t>
            </w:r>
          </w:p>
        </w:tc>
        <w:tc>
          <w:tcPr>
            <w:tcW w:w="2980" w:type="dxa"/>
            <w:tcBorders>
              <w:top w:val="single" w:sz="4" w:space="0" w:color="000000"/>
              <w:left w:val="single" w:sz="4" w:space="0" w:color="000000"/>
              <w:bottom w:val="single" w:sz="4" w:space="0" w:color="000000"/>
            </w:tcBorders>
            <w:vAlign w:val="center"/>
          </w:tcPr>
          <w:p w:rsidR="00A46606" w:rsidRPr="00B60AF8" w:rsidRDefault="00A46606" w:rsidP="000E103D">
            <w:pPr>
              <w:ind w:firstLine="0"/>
              <w:jc w:val="left"/>
            </w:pPr>
            <w:r w:rsidRPr="00B60AF8">
              <w:rPr>
                <w:szCs w:val="20"/>
              </w:rPr>
              <w:t>Бытовое обслуживание</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3.3</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200</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100 000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279"/>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3</w:t>
            </w:r>
          </w:p>
        </w:tc>
        <w:tc>
          <w:tcPr>
            <w:tcW w:w="2980" w:type="dxa"/>
            <w:tcBorders>
              <w:top w:val="single" w:sz="4" w:space="0" w:color="000000"/>
              <w:left w:val="single" w:sz="4" w:space="0" w:color="000000"/>
              <w:bottom w:val="single" w:sz="4" w:space="0" w:color="000000"/>
            </w:tcBorders>
            <w:vAlign w:val="center"/>
          </w:tcPr>
          <w:p w:rsidR="00A46606" w:rsidRPr="00B60AF8" w:rsidRDefault="00A46606" w:rsidP="000E103D">
            <w:pPr>
              <w:ind w:firstLine="0"/>
              <w:jc w:val="left"/>
            </w:pPr>
            <w:r w:rsidRPr="00B60AF8">
              <w:rPr>
                <w:szCs w:val="2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3.5.1</w:t>
            </w:r>
          </w:p>
        </w:tc>
        <w:tc>
          <w:tcPr>
            <w:tcW w:w="6946" w:type="dxa"/>
            <w:gridSpan w:val="3"/>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Не подлежит установлению</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362"/>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4</w:t>
            </w:r>
          </w:p>
        </w:tc>
        <w:tc>
          <w:tcPr>
            <w:tcW w:w="2980" w:type="dxa"/>
            <w:tcBorders>
              <w:top w:val="single" w:sz="4" w:space="0" w:color="000000"/>
              <w:left w:val="single" w:sz="4" w:space="0" w:color="000000"/>
              <w:bottom w:val="single" w:sz="4" w:space="0" w:color="000000"/>
            </w:tcBorders>
            <w:vAlign w:val="center"/>
          </w:tcPr>
          <w:p w:rsidR="00A46606" w:rsidRPr="00B60AF8" w:rsidRDefault="00A46606" w:rsidP="000E103D">
            <w:pPr>
              <w:ind w:firstLine="0"/>
              <w:jc w:val="left"/>
            </w:pPr>
            <w:r w:rsidRPr="00B60AF8">
              <w:rPr>
                <w:szCs w:val="20"/>
              </w:rPr>
              <w:t>Магазины</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4.4</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500</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370"/>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5</w:t>
            </w:r>
          </w:p>
        </w:tc>
        <w:tc>
          <w:tcPr>
            <w:tcW w:w="2980" w:type="dxa"/>
            <w:tcBorders>
              <w:top w:val="single" w:sz="4" w:space="0" w:color="000000"/>
              <w:left w:val="single" w:sz="4" w:space="0" w:color="000000"/>
              <w:bottom w:val="single" w:sz="4" w:space="0" w:color="000000"/>
            </w:tcBorders>
            <w:vAlign w:val="center"/>
          </w:tcPr>
          <w:p w:rsidR="00A46606" w:rsidRPr="00B60AF8" w:rsidRDefault="00A46606" w:rsidP="000E103D">
            <w:pPr>
              <w:ind w:firstLine="0"/>
              <w:jc w:val="left"/>
            </w:pPr>
            <w:r w:rsidRPr="00B60AF8">
              <w:rPr>
                <w:szCs w:val="20"/>
              </w:rPr>
              <w:t>Банковская и страховая деятельность</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4.5</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1 000</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157"/>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6</w:t>
            </w:r>
          </w:p>
        </w:tc>
        <w:tc>
          <w:tcPr>
            <w:tcW w:w="2980" w:type="dxa"/>
            <w:tcBorders>
              <w:top w:val="single" w:sz="4" w:space="0" w:color="000000"/>
              <w:left w:val="single" w:sz="4" w:space="0" w:color="000000"/>
              <w:bottom w:val="single" w:sz="4" w:space="0" w:color="000000"/>
            </w:tcBorders>
            <w:vAlign w:val="center"/>
          </w:tcPr>
          <w:p w:rsidR="00A46606" w:rsidRPr="00B60AF8" w:rsidRDefault="00A46606" w:rsidP="000E103D">
            <w:pPr>
              <w:ind w:firstLine="0"/>
              <w:jc w:val="left"/>
            </w:pPr>
            <w:r w:rsidRPr="00B60AF8">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4.6</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500</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446"/>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7</w:t>
            </w:r>
          </w:p>
        </w:tc>
        <w:tc>
          <w:tcPr>
            <w:tcW w:w="2980" w:type="dxa"/>
            <w:tcBorders>
              <w:top w:val="single" w:sz="4" w:space="0" w:color="000000"/>
              <w:left w:val="single" w:sz="4" w:space="0" w:color="000000"/>
              <w:bottom w:val="single" w:sz="4" w:space="0" w:color="000000"/>
            </w:tcBorders>
            <w:vAlign w:val="center"/>
          </w:tcPr>
          <w:p w:rsidR="00A46606" w:rsidRPr="00B60AF8" w:rsidRDefault="00A46606" w:rsidP="000E103D">
            <w:pPr>
              <w:ind w:firstLine="0"/>
              <w:jc w:val="left"/>
            </w:pPr>
            <w:r w:rsidRPr="00B60AF8">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4.7</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1 000</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100 000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rPr>
                <w:szCs w:val="20"/>
              </w:rPr>
              <w:t xml:space="preserve">1 </w:t>
            </w:r>
            <w:proofErr w:type="spellStart"/>
            <w:r>
              <w:rPr>
                <w:szCs w:val="20"/>
              </w:rPr>
              <w:t>эт</w:t>
            </w:r>
            <w:proofErr w:type="spellEnd"/>
            <w:r>
              <w:rPr>
                <w:szCs w:val="20"/>
              </w:rPr>
              <w:t>. - 59%</w:t>
            </w:r>
          </w:p>
          <w:p w:rsidR="00A46606" w:rsidRDefault="00A46606" w:rsidP="000E103D">
            <w:pPr>
              <w:ind w:firstLine="0"/>
              <w:jc w:val="center"/>
              <w:rPr>
                <w:szCs w:val="20"/>
              </w:rPr>
            </w:pPr>
            <w:r>
              <w:rPr>
                <w:szCs w:val="20"/>
              </w:rPr>
              <w:t xml:space="preserve">2 </w:t>
            </w:r>
            <w:proofErr w:type="spellStart"/>
            <w:r>
              <w:rPr>
                <w:szCs w:val="20"/>
              </w:rPr>
              <w:t>эт</w:t>
            </w:r>
            <w:proofErr w:type="spellEnd"/>
            <w:r>
              <w:rPr>
                <w:szCs w:val="20"/>
              </w:rPr>
              <w:t>. - 51%</w:t>
            </w:r>
          </w:p>
          <w:p w:rsidR="00A46606" w:rsidRPr="00F01F4E" w:rsidRDefault="00A46606" w:rsidP="000E103D">
            <w:pPr>
              <w:ind w:firstLine="0"/>
              <w:jc w:val="center"/>
              <w:rPr>
                <w:szCs w:val="20"/>
              </w:rPr>
            </w:pPr>
            <w:r>
              <w:rPr>
                <w:szCs w:val="20"/>
              </w:rPr>
              <w:t xml:space="preserve">3 </w:t>
            </w:r>
            <w:proofErr w:type="spellStart"/>
            <w:r>
              <w:rPr>
                <w:szCs w:val="20"/>
              </w:rPr>
              <w:t>эт</w:t>
            </w:r>
            <w:proofErr w:type="spellEnd"/>
            <w:r>
              <w:rPr>
                <w:szCs w:val="20"/>
              </w:rPr>
              <w:t>. - 45%</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1674E9" w:rsidTr="000E103D">
        <w:trPr>
          <w:trHeight w:val="446"/>
        </w:trPr>
        <w:tc>
          <w:tcPr>
            <w:tcW w:w="675" w:type="dxa"/>
            <w:tcBorders>
              <w:top w:val="single" w:sz="4" w:space="0" w:color="000000"/>
              <w:left w:val="single" w:sz="4" w:space="0" w:color="000000"/>
              <w:bottom w:val="single" w:sz="4" w:space="0" w:color="000000"/>
            </w:tcBorders>
            <w:vAlign w:val="center"/>
          </w:tcPr>
          <w:p w:rsidR="001674E9" w:rsidRDefault="001674E9" w:rsidP="000E103D">
            <w:pPr>
              <w:ind w:firstLine="0"/>
              <w:jc w:val="center"/>
            </w:pPr>
            <w:r>
              <w:t>8</w:t>
            </w:r>
          </w:p>
        </w:tc>
        <w:tc>
          <w:tcPr>
            <w:tcW w:w="2980" w:type="dxa"/>
            <w:tcBorders>
              <w:top w:val="single" w:sz="4" w:space="0" w:color="000000"/>
              <w:left w:val="single" w:sz="4" w:space="0" w:color="000000"/>
              <w:bottom w:val="single" w:sz="4" w:space="0" w:color="000000"/>
            </w:tcBorders>
            <w:vAlign w:val="center"/>
          </w:tcPr>
          <w:p w:rsidR="001674E9" w:rsidRPr="00AC5427" w:rsidRDefault="001674E9"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1674E9" w:rsidRPr="00AC5427" w:rsidRDefault="001674E9" w:rsidP="000E103D">
            <w:pPr>
              <w:ind w:firstLine="0"/>
              <w:jc w:val="center"/>
            </w:pPr>
            <w:r w:rsidRPr="00AC5427">
              <w:rPr>
                <w:szCs w:val="20"/>
              </w:rPr>
              <w:t>7.2</w:t>
            </w:r>
          </w:p>
        </w:tc>
        <w:tc>
          <w:tcPr>
            <w:tcW w:w="1843" w:type="dxa"/>
            <w:tcBorders>
              <w:top w:val="single" w:sz="4" w:space="0" w:color="000000"/>
              <w:left w:val="single" w:sz="4" w:space="0" w:color="000000"/>
              <w:bottom w:val="single" w:sz="4" w:space="0" w:color="000000"/>
            </w:tcBorders>
            <w:vAlign w:val="center"/>
          </w:tcPr>
          <w:p w:rsidR="001674E9" w:rsidRPr="00AC5427" w:rsidRDefault="001674E9" w:rsidP="000E103D">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1674E9" w:rsidRPr="00AC5427" w:rsidRDefault="001674E9" w:rsidP="000E103D">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674E9" w:rsidRPr="00AC5427" w:rsidRDefault="001674E9" w:rsidP="000E103D">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1674E9" w:rsidRPr="00AC5427" w:rsidRDefault="001674E9" w:rsidP="000E103D">
            <w:pPr>
              <w:ind w:firstLine="0"/>
              <w:jc w:val="center"/>
              <w:rPr>
                <w:szCs w:val="20"/>
              </w:rPr>
            </w:pPr>
            <w:r>
              <w:rPr>
                <w:szCs w:val="20"/>
              </w:rPr>
              <w:t>3</w:t>
            </w:r>
          </w:p>
        </w:tc>
      </w:tr>
      <w:tr w:rsidR="001674E9" w:rsidTr="000E103D">
        <w:trPr>
          <w:trHeight w:val="898"/>
        </w:trPr>
        <w:tc>
          <w:tcPr>
            <w:tcW w:w="675" w:type="dxa"/>
            <w:tcBorders>
              <w:top w:val="single" w:sz="4" w:space="0" w:color="000000"/>
              <w:left w:val="single" w:sz="4" w:space="0" w:color="000000"/>
              <w:bottom w:val="single" w:sz="4" w:space="0" w:color="000000"/>
            </w:tcBorders>
            <w:vAlign w:val="center"/>
          </w:tcPr>
          <w:p w:rsidR="001674E9" w:rsidRDefault="001674E9" w:rsidP="000E103D">
            <w:pPr>
              <w:ind w:firstLine="0"/>
              <w:jc w:val="center"/>
            </w:pPr>
            <w:r>
              <w:t>9</w:t>
            </w:r>
          </w:p>
        </w:tc>
        <w:tc>
          <w:tcPr>
            <w:tcW w:w="2980" w:type="dxa"/>
            <w:tcBorders>
              <w:top w:val="single" w:sz="4" w:space="0" w:color="000000"/>
              <w:left w:val="single" w:sz="4" w:space="0" w:color="000000"/>
              <w:bottom w:val="single" w:sz="4" w:space="0" w:color="000000"/>
            </w:tcBorders>
            <w:vAlign w:val="center"/>
          </w:tcPr>
          <w:p w:rsidR="001674E9" w:rsidRPr="00B60AF8" w:rsidRDefault="001674E9" w:rsidP="000E103D">
            <w:pPr>
              <w:ind w:firstLine="0"/>
              <w:jc w:val="left"/>
            </w:pPr>
            <w:r w:rsidRPr="00B60AF8">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1674E9" w:rsidRPr="006B28A3" w:rsidRDefault="001674E9" w:rsidP="000E103D">
            <w:pPr>
              <w:ind w:firstLine="0"/>
              <w:jc w:val="center"/>
            </w:pPr>
            <w:r w:rsidRPr="006B28A3">
              <w:rPr>
                <w:szCs w:val="20"/>
              </w:rPr>
              <w:t>12.0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1674E9" w:rsidRDefault="001674E9" w:rsidP="000E103D">
            <w:pPr>
              <w:ind w:firstLine="0"/>
              <w:jc w:val="center"/>
            </w:pPr>
            <w:r>
              <w:rPr>
                <w:szCs w:val="20"/>
              </w:rPr>
              <w:t>Не распространяется</w:t>
            </w:r>
          </w:p>
        </w:tc>
      </w:tr>
      <w:tr w:rsidR="001674E9" w:rsidTr="000E103D">
        <w:trPr>
          <w:trHeight w:val="356"/>
        </w:trPr>
        <w:tc>
          <w:tcPr>
            <w:tcW w:w="675" w:type="dxa"/>
            <w:tcBorders>
              <w:top w:val="single" w:sz="4" w:space="0" w:color="000000"/>
              <w:left w:val="single" w:sz="4" w:space="0" w:color="000000"/>
              <w:bottom w:val="single" w:sz="4" w:space="0" w:color="000000"/>
            </w:tcBorders>
            <w:vAlign w:val="center"/>
          </w:tcPr>
          <w:p w:rsidR="001674E9" w:rsidRDefault="001674E9" w:rsidP="000E103D">
            <w:pPr>
              <w:ind w:firstLine="0"/>
              <w:jc w:val="center"/>
            </w:pPr>
            <w:r>
              <w:t>10</w:t>
            </w:r>
          </w:p>
        </w:tc>
        <w:tc>
          <w:tcPr>
            <w:tcW w:w="2980" w:type="dxa"/>
            <w:tcBorders>
              <w:top w:val="single" w:sz="4" w:space="0" w:color="000000"/>
              <w:left w:val="single" w:sz="4" w:space="0" w:color="000000"/>
              <w:bottom w:val="single" w:sz="4" w:space="0" w:color="000000"/>
            </w:tcBorders>
            <w:vAlign w:val="center"/>
          </w:tcPr>
          <w:p w:rsidR="001674E9" w:rsidRPr="00B60AF8" w:rsidRDefault="006F2FE6" w:rsidP="000E103D">
            <w:pPr>
              <w:ind w:firstLine="0"/>
              <w:jc w:val="left"/>
            </w:pPr>
            <w:hyperlink r:id="rId106" w:history="1">
              <w:r w:rsidR="001674E9" w:rsidRPr="00B60AF8">
                <w:t>Улично-дорожная сеть</w:t>
              </w:r>
            </w:hyperlink>
          </w:p>
        </w:tc>
        <w:tc>
          <w:tcPr>
            <w:tcW w:w="1701" w:type="dxa"/>
            <w:tcBorders>
              <w:top w:val="single" w:sz="4" w:space="0" w:color="000000"/>
              <w:left w:val="single" w:sz="4" w:space="0" w:color="000000"/>
              <w:bottom w:val="single" w:sz="4" w:space="0" w:color="000000"/>
            </w:tcBorders>
            <w:vAlign w:val="center"/>
          </w:tcPr>
          <w:p w:rsidR="001674E9" w:rsidRPr="006B28A3" w:rsidRDefault="001674E9" w:rsidP="000E103D">
            <w:pPr>
              <w:ind w:firstLine="0"/>
              <w:jc w:val="center"/>
            </w:pPr>
            <w:r w:rsidRPr="006B28A3">
              <w:t>12.0.1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1674E9" w:rsidRDefault="001674E9" w:rsidP="000E103D">
            <w:pPr>
              <w:ind w:firstLine="0"/>
              <w:jc w:val="center"/>
            </w:pPr>
            <w:r>
              <w:t>Не распространяется</w:t>
            </w:r>
          </w:p>
        </w:tc>
      </w:tr>
      <w:tr w:rsidR="001674E9" w:rsidTr="000E103D">
        <w:trPr>
          <w:trHeight w:val="277"/>
        </w:trPr>
        <w:tc>
          <w:tcPr>
            <w:tcW w:w="675" w:type="dxa"/>
            <w:tcBorders>
              <w:top w:val="single" w:sz="4" w:space="0" w:color="000000"/>
              <w:left w:val="single" w:sz="4" w:space="0" w:color="000000"/>
              <w:bottom w:val="single" w:sz="4" w:space="0" w:color="000000"/>
            </w:tcBorders>
            <w:vAlign w:val="center"/>
          </w:tcPr>
          <w:p w:rsidR="001674E9" w:rsidRDefault="001674E9" w:rsidP="000E103D">
            <w:pPr>
              <w:ind w:firstLine="0"/>
              <w:jc w:val="center"/>
            </w:pPr>
            <w:r>
              <w:t>11</w:t>
            </w:r>
          </w:p>
        </w:tc>
        <w:tc>
          <w:tcPr>
            <w:tcW w:w="2980" w:type="dxa"/>
            <w:tcBorders>
              <w:top w:val="single" w:sz="4" w:space="0" w:color="000000"/>
              <w:left w:val="single" w:sz="4" w:space="0" w:color="000000"/>
              <w:bottom w:val="single" w:sz="4" w:space="0" w:color="000000"/>
            </w:tcBorders>
            <w:vAlign w:val="center"/>
          </w:tcPr>
          <w:p w:rsidR="001674E9" w:rsidRPr="00B60AF8" w:rsidRDefault="006F2FE6" w:rsidP="000E103D">
            <w:pPr>
              <w:ind w:firstLine="0"/>
              <w:jc w:val="left"/>
            </w:pPr>
            <w:hyperlink r:id="rId107" w:history="1">
              <w:r w:rsidR="001674E9" w:rsidRPr="00B60AF8">
                <w:t xml:space="preserve">Благоустройство </w:t>
              </w:r>
              <w:r w:rsidR="001674E9" w:rsidRPr="00B60AF8">
                <w:lastRenderedPageBreak/>
                <w:t>территории</w:t>
              </w:r>
            </w:hyperlink>
          </w:p>
        </w:tc>
        <w:tc>
          <w:tcPr>
            <w:tcW w:w="1701" w:type="dxa"/>
            <w:tcBorders>
              <w:top w:val="single" w:sz="4" w:space="0" w:color="000000"/>
              <w:left w:val="single" w:sz="4" w:space="0" w:color="000000"/>
              <w:bottom w:val="single" w:sz="4" w:space="0" w:color="000000"/>
            </w:tcBorders>
            <w:vAlign w:val="center"/>
          </w:tcPr>
          <w:p w:rsidR="001674E9" w:rsidRPr="006B28A3" w:rsidRDefault="001674E9" w:rsidP="000E103D">
            <w:pPr>
              <w:ind w:firstLine="0"/>
              <w:jc w:val="center"/>
            </w:pPr>
            <w:r w:rsidRPr="006B28A3">
              <w:lastRenderedPageBreak/>
              <w:t>12.0.2</w:t>
            </w:r>
          </w:p>
        </w:tc>
        <w:tc>
          <w:tcPr>
            <w:tcW w:w="3544" w:type="dxa"/>
            <w:gridSpan w:val="2"/>
            <w:tcBorders>
              <w:top w:val="single" w:sz="4" w:space="0" w:color="000000"/>
              <w:left w:val="single" w:sz="4" w:space="0" w:color="000000"/>
              <w:bottom w:val="single" w:sz="4" w:space="0" w:color="000000"/>
            </w:tcBorders>
            <w:vAlign w:val="center"/>
          </w:tcPr>
          <w:p w:rsidR="001674E9" w:rsidRDefault="001674E9" w:rsidP="000E103D">
            <w:pPr>
              <w:ind w:firstLine="0"/>
              <w:jc w:val="center"/>
            </w:pPr>
            <w: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674E9" w:rsidRDefault="001674E9" w:rsidP="000E103D">
            <w:pPr>
              <w:ind w:firstLine="0"/>
              <w:jc w:val="center"/>
            </w:pPr>
            <w:r>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1674E9" w:rsidRDefault="001674E9" w:rsidP="000E103D">
            <w:pPr>
              <w:ind w:firstLine="0"/>
              <w:jc w:val="center"/>
            </w:pPr>
            <w:r>
              <w:t xml:space="preserve">Не подлежит </w:t>
            </w:r>
            <w:r>
              <w:lastRenderedPageBreak/>
              <w:t>установлению</w:t>
            </w:r>
          </w:p>
        </w:tc>
      </w:tr>
      <w:tr w:rsidR="001674E9" w:rsidTr="000E103D">
        <w:trPr>
          <w:trHeight w:val="370"/>
        </w:trPr>
        <w:tc>
          <w:tcPr>
            <w:tcW w:w="675" w:type="dxa"/>
            <w:tcBorders>
              <w:top w:val="single" w:sz="4" w:space="0" w:color="000000"/>
              <w:left w:val="single" w:sz="4" w:space="0" w:color="000000"/>
              <w:bottom w:val="single" w:sz="4" w:space="0" w:color="000000"/>
            </w:tcBorders>
            <w:vAlign w:val="center"/>
          </w:tcPr>
          <w:p w:rsidR="001674E9" w:rsidRPr="001674E9" w:rsidRDefault="001674E9" w:rsidP="000E103D">
            <w:pPr>
              <w:ind w:firstLine="0"/>
              <w:jc w:val="center"/>
              <w:rPr>
                <w:lang w:val="en-US"/>
              </w:rPr>
            </w:pPr>
            <w:r>
              <w:rPr>
                <w:lang w:val="en-US"/>
              </w:rPr>
              <w:lastRenderedPageBreak/>
              <w:t>12</w:t>
            </w:r>
          </w:p>
        </w:tc>
        <w:tc>
          <w:tcPr>
            <w:tcW w:w="2980" w:type="dxa"/>
            <w:tcBorders>
              <w:top w:val="single" w:sz="4" w:space="0" w:color="000000"/>
              <w:left w:val="single" w:sz="4" w:space="0" w:color="000000"/>
              <w:bottom w:val="single" w:sz="4" w:space="0" w:color="000000"/>
            </w:tcBorders>
            <w:vAlign w:val="center"/>
          </w:tcPr>
          <w:p w:rsidR="001674E9" w:rsidRPr="00B60AF8" w:rsidRDefault="001674E9" w:rsidP="000E103D">
            <w:pPr>
              <w:ind w:firstLine="0"/>
              <w:jc w:val="left"/>
            </w:pPr>
            <w:r w:rsidRPr="00B60AF8">
              <w:t>Земельные участки общего назначения</w:t>
            </w:r>
          </w:p>
        </w:tc>
        <w:tc>
          <w:tcPr>
            <w:tcW w:w="1701" w:type="dxa"/>
            <w:tcBorders>
              <w:top w:val="single" w:sz="4" w:space="0" w:color="000000"/>
              <w:left w:val="single" w:sz="4" w:space="0" w:color="000000"/>
              <w:bottom w:val="single" w:sz="4" w:space="0" w:color="000000"/>
            </w:tcBorders>
            <w:vAlign w:val="center"/>
          </w:tcPr>
          <w:p w:rsidR="001674E9" w:rsidRPr="006B28A3" w:rsidRDefault="001674E9" w:rsidP="000E103D">
            <w:pPr>
              <w:ind w:firstLine="0"/>
              <w:jc w:val="center"/>
            </w:pPr>
            <w:r w:rsidRPr="006B28A3">
              <w:t>13.0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1674E9" w:rsidRDefault="001674E9" w:rsidP="000E103D">
            <w:pPr>
              <w:ind w:firstLine="0"/>
              <w:jc w:val="center"/>
            </w:pPr>
            <w:r w:rsidRPr="00281F30">
              <w:t>Не подлежит установлению</w:t>
            </w:r>
          </w:p>
        </w:tc>
      </w:tr>
    </w:tbl>
    <w:p w:rsidR="001674E9" w:rsidRPr="00501EA8" w:rsidRDefault="001674E9" w:rsidP="001674E9">
      <w:pPr>
        <w:ind w:firstLine="0"/>
        <w:jc w:val="left"/>
      </w:pPr>
      <w:r w:rsidRPr="00501EA8">
        <w:rPr>
          <w:sz w:val="20"/>
        </w:rPr>
        <w:t>*Земельный участок предназначен для возведения только одного жилого дома и других предусмотренных видом (нежилых) объектов</w:t>
      </w:r>
    </w:p>
    <w:p w:rsidR="00A46606" w:rsidRDefault="00A46606" w:rsidP="00A46606">
      <w:pPr>
        <w:pStyle w:val="affffff0"/>
        <w:ind w:left="0" w:firstLine="0"/>
        <w:jc w:val="left"/>
      </w:pPr>
    </w:p>
    <w:p w:rsidR="001674E9" w:rsidRPr="00AC5427" w:rsidRDefault="001674E9" w:rsidP="001674E9">
      <w:pPr>
        <w:ind w:firstLine="0"/>
        <w:jc w:val="center"/>
      </w:pPr>
      <w:r w:rsidRPr="00AC5427">
        <w:t>Вспомогательные виды разрешенного использования</w:t>
      </w:r>
    </w:p>
    <w:p w:rsidR="001674E9" w:rsidRDefault="001674E9" w:rsidP="001674E9">
      <w:pPr>
        <w:ind w:firstLine="0"/>
        <w:rPr>
          <w:szCs w:val="20"/>
        </w:rPr>
      </w:pPr>
      <w:r w:rsidRPr="00AC5427">
        <w:rPr>
          <w:szCs w:val="20"/>
        </w:rPr>
        <w:t>1. Связь – 6.8</w:t>
      </w:r>
    </w:p>
    <w:p w:rsidR="001674E9" w:rsidRDefault="001674E9" w:rsidP="001674E9">
      <w:pPr>
        <w:ind w:firstLine="0"/>
        <w:rPr>
          <w:szCs w:val="20"/>
        </w:rPr>
      </w:pPr>
      <w:r>
        <w:rPr>
          <w:szCs w:val="20"/>
        </w:rPr>
        <w:t>2. Коммунальное обслуживание -3.1</w:t>
      </w:r>
    </w:p>
    <w:p w:rsidR="001674E9" w:rsidRPr="00214F03" w:rsidRDefault="001674E9" w:rsidP="001674E9">
      <w:pPr>
        <w:ind w:firstLine="0"/>
      </w:pPr>
      <w:r>
        <w:t>3. О</w:t>
      </w:r>
      <w:r w:rsidRPr="00B101CB">
        <w:t>беспечение внутреннего правопорядка</w:t>
      </w:r>
      <w:r>
        <w:t xml:space="preserve"> -</w:t>
      </w:r>
      <w:r w:rsidRPr="00B101CB">
        <w:t>8.3</w:t>
      </w:r>
    </w:p>
    <w:p w:rsidR="001674E9" w:rsidRPr="00214F03" w:rsidRDefault="001674E9" w:rsidP="001674E9">
      <w:pPr>
        <w:ind w:firstLine="0"/>
        <w:rPr>
          <w:szCs w:val="20"/>
        </w:rPr>
      </w:pPr>
    </w:p>
    <w:p w:rsidR="00A46606" w:rsidRDefault="00A46606" w:rsidP="00A46606">
      <w:r>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46606" w:rsidRDefault="00A46606" w:rsidP="00A46606">
      <w:pPr>
        <w:ind w:firstLine="0"/>
      </w:pPr>
    </w:p>
    <w:p w:rsidR="00A46606" w:rsidRDefault="00A46606" w:rsidP="00A46606">
      <w:pPr>
        <w:ind w:firstLine="0"/>
        <w:jc w:val="center"/>
      </w:pPr>
      <w:r>
        <w:t>Условно разрешенные виды использования</w:t>
      </w:r>
    </w:p>
    <w:p w:rsidR="00A46606" w:rsidRDefault="00A46606" w:rsidP="00A46606">
      <w:pPr>
        <w:ind w:firstLine="0"/>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A46606" w:rsidTr="000E103D">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rPr>
                <w:szCs w:val="20"/>
              </w:rPr>
              <w:t>Мах % застройки,</w:t>
            </w:r>
          </w:p>
          <w:p w:rsidR="00A46606" w:rsidRDefault="00A46606" w:rsidP="000E103D">
            <w:pPr>
              <w:ind w:firstLine="0"/>
              <w:jc w:val="center"/>
              <w:rPr>
                <w:szCs w:val="20"/>
              </w:rPr>
            </w:pPr>
            <w:r>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М</w:t>
            </w:r>
            <w:r>
              <w:rPr>
                <w:szCs w:val="20"/>
                <w:lang w:val="en-US"/>
              </w:rPr>
              <w:t>in</w:t>
            </w:r>
            <w:r>
              <w:rPr>
                <w:szCs w:val="20"/>
              </w:rPr>
              <w:t xml:space="preserve"> отступы от границ земельного участка (м)</w:t>
            </w:r>
          </w:p>
        </w:tc>
      </w:tr>
      <w:tr w:rsidR="00A46606" w:rsidTr="000E103D">
        <w:trPr>
          <w:trHeight w:val="555"/>
          <w:tblHeader/>
        </w:trPr>
        <w:tc>
          <w:tcPr>
            <w:tcW w:w="675" w:type="dxa"/>
            <w:vMerge/>
            <w:tcBorders>
              <w:top w:val="single" w:sz="4" w:space="0" w:color="000000"/>
              <w:left w:val="single" w:sz="4" w:space="0" w:color="000000"/>
              <w:bottom w:val="single" w:sz="4" w:space="0" w:color="000000"/>
            </w:tcBorders>
            <w:vAlign w:val="center"/>
          </w:tcPr>
          <w:p w:rsidR="00A46606" w:rsidRDefault="00A46606" w:rsidP="000E103D">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A46606" w:rsidRDefault="00A46606" w:rsidP="000E103D">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A46606" w:rsidRDefault="00A46606" w:rsidP="000E103D">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lang w:val="en-US"/>
              </w:rPr>
            </w:pPr>
            <w:r>
              <w:rPr>
                <w:szCs w:val="20"/>
                <w:lang w:val="en-US"/>
              </w:rPr>
              <w:t>min</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A46606" w:rsidRDefault="00A46606" w:rsidP="000E103D">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snapToGrid w:val="0"/>
              <w:ind w:firstLine="0"/>
              <w:jc w:val="center"/>
              <w:rPr>
                <w:szCs w:val="20"/>
              </w:rPr>
            </w:pPr>
          </w:p>
        </w:tc>
      </w:tr>
      <w:tr w:rsidR="00A46606" w:rsidTr="000E103D">
        <w:trPr>
          <w:trHeight w:val="260"/>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1</w:t>
            </w:r>
          </w:p>
        </w:tc>
        <w:tc>
          <w:tcPr>
            <w:tcW w:w="2980" w:type="dxa"/>
            <w:tcBorders>
              <w:top w:val="single" w:sz="4" w:space="0" w:color="000000"/>
              <w:left w:val="single" w:sz="4" w:space="0" w:color="000000"/>
              <w:bottom w:val="single" w:sz="4" w:space="0" w:color="000000"/>
            </w:tcBorders>
            <w:vAlign w:val="center"/>
          </w:tcPr>
          <w:p w:rsidR="00A46606" w:rsidRPr="00B60AF8" w:rsidRDefault="00A46606" w:rsidP="000E103D">
            <w:pPr>
              <w:ind w:firstLine="0"/>
              <w:jc w:val="left"/>
            </w:pPr>
            <w:r w:rsidRPr="00B60AF8">
              <w:rPr>
                <w:szCs w:val="20"/>
              </w:rPr>
              <w:t>Коммунальное обслуживание</w:t>
            </w:r>
          </w:p>
        </w:tc>
        <w:tc>
          <w:tcPr>
            <w:tcW w:w="1701" w:type="dxa"/>
            <w:tcBorders>
              <w:top w:val="single" w:sz="4" w:space="0" w:color="000000"/>
              <w:left w:val="single" w:sz="4" w:space="0" w:color="000000"/>
              <w:bottom w:val="single" w:sz="4" w:space="0" w:color="000000"/>
            </w:tcBorders>
            <w:vAlign w:val="center"/>
          </w:tcPr>
          <w:p w:rsidR="00A46606" w:rsidRPr="00C37A45" w:rsidRDefault="00A46606" w:rsidP="000E103D">
            <w:pPr>
              <w:ind w:firstLine="0"/>
              <w:jc w:val="center"/>
            </w:pPr>
            <w:r w:rsidRPr="00C37A45">
              <w:rPr>
                <w:szCs w:val="20"/>
              </w:rPr>
              <w:t>3.1</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30</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100 000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330"/>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2</w:t>
            </w:r>
          </w:p>
        </w:tc>
        <w:tc>
          <w:tcPr>
            <w:tcW w:w="2980" w:type="dxa"/>
            <w:tcBorders>
              <w:top w:val="single" w:sz="4" w:space="0" w:color="000000"/>
              <w:left w:val="single" w:sz="4" w:space="0" w:color="000000"/>
              <w:bottom w:val="single" w:sz="4" w:space="0" w:color="000000"/>
            </w:tcBorders>
            <w:vAlign w:val="center"/>
          </w:tcPr>
          <w:p w:rsidR="00A46606" w:rsidRPr="00B60AF8" w:rsidRDefault="006F2FE6" w:rsidP="000E103D">
            <w:pPr>
              <w:ind w:firstLine="0"/>
              <w:jc w:val="left"/>
            </w:pPr>
            <w:hyperlink r:id="rId108" w:history="1">
              <w:r w:rsidR="00A46606" w:rsidRPr="00B60AF8">
                <w:t>Предоставление коммунальных услуг</w:t>
              </w:r>
            </w:hyperlink>
          </w:p>
        </w:tc>
        <w:tc>
          <w:tcPr>
            <w:tcW w:w="1701" w:type="dxa"/>
            <w:tcBorders>
              <w:top w:val="single" w:sz="4" w:space="0" w:color="000000"/>
              <w:left w:val="single" w:sz="4" w:space="0" w:color="000000"/>
              <w:bottom w:val="single" w:sz="4" w:space="0" w:color="000000"/>
            </w:tcBorders>
            <w:vAlign w:val="center"/>
          </w:tcPr>
          <w:p w:rsidR="00A46606" w:rsidRPr="00C37A45" w:rsidRDefault="00A46606" w:rsidP="000E103D">
            <w:pPr>
              <w:ind w:firstLine="0"/>
              <w:jc w:val="center"/>
            </w:pPr>
            <w:r w:rsidRPr="00C37A45">
              <w:t>3.1.1</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30</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100 000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898"/>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3</w:t>
            </w:r>
          </w:p>
        </w:tc>
        <w:tc>
          <w:tcPr>
            <w:tcW w:w="2980" w:type="dxa"/>
            <w:tcBorders>
              <w:top w:val="single" w:sz="4" w:space="0" w:color="000000"/>
              <w:left w:val="single" w:sz="4" w:space="0" w:color="000000"/>
              <w:bottom w:val="single" w:sz="4" w:space="0" w:color="000000"/>
            </w:tcBorders>
            <w:vAlign w:val="center"/>
          </w:tcPr>
          <w:p w:rsidR="00A46606" w:rsidRPr="00B60AF8" w:rsidRDefault="006F2FE6" w:rsidP="000E103D">
            <w:pPr>
              <w:ind w:firstLine="0"/>
              <w:jc w:val="left"/>
            </w:pPr>
            <w:hyperlink r:id="rId109" w:history="1">
              <w:r w:rsidR="00A46606" w:rsidRPr="00B60AF8">
                <w:t xml:space="preserve">Административные здания организаций, обеспечивающих </w:t>
              </w:r>
              <w:r w:rsidR="00A46606" w:rsidRPr="00B60AF8">
                <w:lastRenderedPageBreak/>
                <w:t>предоставление коммунальных услуг</w:t>
              </w:r>
            </w:hyperlink>
          </w:p>
        </w:tc>
        <w:tc>
          <w:tcPr>
            <w:tcW w:w="1701" w:type="dxa"/>
            <w:tcBorders>
              <w:top w:val="single" w:sz="4" w:space="0" w:color="000000"/>
              <w:left w:val="single" w:sz="4" w:space="0" w:color="000000"/>
              <w:bottom w:val="single" w:sz="4" w:space="0" w:color="000000"/>
            </w:tcBorders>
            <w:vAlign w:val="center"/>
          </w:tcPr>
          <w:p w:rsidR="00A46606" w:rsidRPr="00C37A45" w:rsidRDefault="00A46606" w:rsidP="000E103D">
            <w:pPr>
              <w:ind w:firstLine="0"/>
              <w:jc w:val="center"/>
            </w:pPr>
            <w:r w:rsidRPr="00C37A45">
              <w:lastRenderedPageBreak/>
              <w:t>3.1.2</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200</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100 000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163"/>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lastRenderedPageBreak/>
              <w:t>4</w:t>
            </w:r>
          </w:p>
        </w:tc>
        <w:tc>
          <w:tcPr>
            <w:tcW w:w="2980" w:type="dxa"/>
            <w:tcBorders>
              <w:top w:val="single" w:sz="4" w:space="0" w:color="000000"/>
              <w:left w:val="single" w:sz="4" w:space="0" w:color="000000"/>
              <w:bottom w:val="single" w:sz="4" w:space="0" w:color="000000"/>
            </w:tcBorders>
            <w:vAlign w:val="center"/>
          </w:tcPr>
          <w:p w:rsidR="00A46606" w:rsidRPr="00B60AF8" w:rsidRDefault="00A46606" w:rsidP="000E103D">
            <w:pPr>
              <w:ind w:firstLine="0"/>
              <w:jc w:val="left"/>
            </w:pPr>
            <w:r w:rsidRPr="00B60AF8">
              <w:rPr>
                <w:szCs w:val="20"/>
              </w:rPr>
              <w:t>Религиозное использование</w:t>
            </w:r>
          </w:p>
        </w:tc>
        <w:tc>
          <w:tcPr>
            <w:tcW w:w="1701" w:type="dxa"/>
            <w:tcBorders>
              <w:top w:val="single" w:sz="4" w:space="0" w:color="000000"/>
              <w:left w:val="single" w:sz="4" w:space="0" w:color="000000"/>
              <w:bottom w:val="single" w:sz="4" w:space="0" w:color="000000"/>
            </w:tcBorders>
            <w:vAlign w:val="center"/>
          </w:tcPr>
          <w:p w:rsidR="00A46606" w:rsidRPr="006B28A3" w:rsidRDefault="00A46606" w:rsidP="000E103D">
            <w:pPr>
              <w:ind w:firstLine="0"/>
              <w:jc w:val="center"/>
            </w:pPr>
            <w:r w:rsidRPr="006B28A3">
              <w:rPr>
                <w:szCs w:val="20"/>
              </w:rPr>
              <w:t>3.7</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1 000</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100 000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t>3</w:t>
            </w:r>
          </w:p>
        </w:tc>
      </w:tr>
      <w:tr w:rsidR="00A46606" w:rsidTr="000E103D">
        <w:trPr>
          <w:trHeight w:val="572"/>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5</w:t>
            </w:r>
          </w:p>
        </w:tc>
        <w:tc>
          <w:tcPr>
            <w:tcW w:w="2980" w:type="dxa"/>
            <w:tcBorders>
              <w:top w:val="single" w:sz="4" w:space="0" w:color="000000"/>
              <w:left w:val="single" w:sz="4" w:space="0" w:color="000000"/>
              <w:bottom w:val="single" w:sz="4" w:space="0" w:color="000000"/>
            </w:tcBorders>
            <w:vAlign w:val="center"/>
          </w:tcPr>
          <w:p w:rsidR="00A46606" w:rsidRPr="00B60AF8" w:rsidRDefault="00A46606" w:rsidP="000E103D">
            <w:pPr>
              <w:ind w:firstLine="0"/>
              <w:jc w:val="left"/>
            </w:pPr>
            <w:r w:rsidRPr="00B60AF8">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3.10.1</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1 000</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 xml:space="preserve"> 3</w:t>
            </w:r>
          </w:p>
        </w:tc>
      </w:tr>
      <w:tr w:rsidR="00A46606" w:rsidTr="000E103D">
        <w:trPr>
          <w:trHeight w:val="362"/>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6</w:t>
            </w:r>
          </w:p>
        </w:tc>
        <w:tc>
          <w:tcPr>
            <w:tcW w:w="2980" w:type="dxa"/>
            <w:tcBorders>
              <w:top w:val="single" w:sz="4" w:space="0" w:color="000000"/>
              <w:left w:val="single" w:sz="4" w:space="0" w:color="000000"/>
              <w:bottom w:val="single" w:sz="4" w:space="0" w:color="000000"/>
            </w:tcBorders>
            <w:vAlign w:val="center"/>
          </w:tcPr>
          <w:p w:rsidR="00A46606" w:rsidRPr="00B60AF8" w:rsidRDefault="00A46606" w:rsidP="000E103D">
            <w:pPr>
              <w:ind w:firstLine="0"/>
              <w:jc w:val="left"/>
            </w:pPr>
            <w:r w:rsidRPr="00B60AF8">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4.1</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200</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100 000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320"/>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7</w:t>
            </w:r>
          </w:p>
        </w:tc>
        <w:tc>
          <w:tcPr>
            <w:tcW w:w="2980" w:type="dxa"/>
            <w:tcBorders>
              <w:top w:val="single" w:sz="4" w:space="0" w:color="000000"/>
              <w:left w:val="single" w:sz="4" w:space="0" w:color="000000"/>
              <w:bottom w:val="single" w:sz="4" w:space="0" w:color="000000"/>
            </w:tcBorders>
            <w:vAlign w:val="center"/>
          </w:tcPr>
          <w:p w:rsidR="00A46606" w:rsidRPr="00B60AF8" w:rsidRDefault="00A46606" w:rsidP="000E103D">
            <w:pPr>
              <w:ind w:firstLine="0"/>
              <w:jc w:val="left"/>
            </w:pPr>
            <w:r w:rsidRPr="00B60AF8">
              <w:rPr>
                <w:szCs w:val="20"/>
              </w:rPr>
              <w:t>Рынки</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4.3</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1 500</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50 000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330"/>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8</w:t>
            </w:r>
          </w:p>
        </w:tc>
        <w:tc>
          <w:tcPr>
            <w:tcW w:w="2980" w:type="dxa"/>
            <w:tcBorders>
              <w:top w:val="single" w:sz="4" w:space="0" w:color="000000"/>
              <w:left w:val="single" w:sz="4" w:space="0" w:color="000000"/>
              <w:bottom w:val="single" w:sz="4" w:space="0" w:color="000000"/>
            </w:tcBorders>
            <w:vAlign w:val="center"/>
          </w:tcPr>
          <w:p w:rsidR="00A46606" w:rsidRPr="00B60AF8" w:rsidRDefault="006F2FE6" w:rsidP="000E103D">
            <w:pPr>
              <w:ind w:firstLine="0"/>
              <w:jc w:val="left"/>
            </w:pPr>
            <w:hyperlink r:id="rId110" w:history="1">
              <w:r w:rsidR="00A46606" w:rsidRPr="00B60AF8">
                <w:t>Обеспечение занятий спортом в помещениях</w:t>
              </w:r>
            </w:hyperlink>
          </w:p>
        </w:tc>
        <w:tc>
          <w:tcPr>
            <w:tcW w:w="1701" w:type="dxa"/>
            <w:tcBorders>
              <w:top w:val="single" w:sz="4" w:space="0" w:color="000000"/>
              <w:left w:val="single" w:sz="4" w:space="0" w:color="000000"/>
              <w:bottom w:val="single" w:sz="4" w:space="0" w:color="000000"/>
            </w:tcBorders>
            <w:vAlign w:val="center"/>
          </w:tcPr>
          <w:p w:rsidR="00A46606" w:rsidRPr="006B28A3" w:rsidRDefault="00A46606" w:rsidP="000E103D">
            <w:pPr>
              <w:ind w:firstLine="0"/>
              <w:jc w:val="center"/>
            </w:pPr>
            <w:r w:rsidRPr="006B28A3">
              <w:rPr>
                <w:szCs w:val="20"/>
              </w:rPr>
              <w:t>5.1.2</w:t>
            </w:r>
          </w:p>
        </w:tc>
        <w:tc>
          <w:tcPr>
            <w:tcW w:w="1843"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1 000</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100 000</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151"/>
        </w:trPr>
        <w:tc>
          <w:tcPr>
            <w:tcW w:w="675" w:type="dxa"/>
            <w:vMerge w:val="restart"/>
            <w:tcBorders>
              <w:top w:val="single" w:sz="4" w:space="0" w:color="000000"/>
              <w:left w:val="single" w:sz="4" w:space="0" w:color="000000"/>
            </w:tcBorders>
            <w:vAlign w:val="center"/>
          </w:tcPr>
          <w:p w:rsidR="00A46606" w:rsidRDefault="00A46606" w:rsidP="000E103D">
            <w:pPr>
              <w:ind w:firstLine="0"/>
              <w:jc w:val="center"/>
            </w:pPr>
            <w:r>
              <w:t>9</w:t>
            </w:r>
          </w:p>
        </w:tc>
        <w:tc>
          <w:tcPr>
            <w:tcW w:w="2980" w:type="dxa"/>
            <w:vMerge w:val="restart"/>
            <w:tcBorders>
              <w:top w:val="single" w:sz="4" w:space="0" w:color="000000"/>
              <w:left w:val="single" w:sz="4" w:space="0" w:color="000000"/>
            </w:tcBorders>
            <w:vAlign w:val="center"/>
          </w:tcPr>
          <w:p w:rsidR="00A46606" w:rsidRPr="00B60AF8" w:rsidRDefault="00A46606" w:rsidP="000E103D">
            <w:pPr>
              <w:ind w:firstLine="0"/>
              <w:jc w:val="left"/>
            </w:pPr>
            <w:r w:rsidRPr="00B60AF8">
              <w:rPr>
                <w:szCs w:val="20"/>
              </w:rPr>
              <w:t>Недропользования*</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6.1</w:t>
            </w:r>
          </w:p>
        </w:tc>
        <w:tc>
          <w:tcPr>
            <w:tcW w:w="1843" w:type="dxa"/>
            <w:vMerge w:val="restart"/>
            <w:tcBorders>
              <w:top w:val="single" w:sz="4" w:space="0" w:color="000000"/>
              <w:left w:val="single" w:sz="4" w:space="0" w:color="000000"/>
            </w:tcBorders>
            <w:vAlign w:val="center"/>
          </w:tcPr>
          <w:p w:rsidR="00A46606" w:rsidRDefault="00A46606" w:rsidP="000E103D">
            <w:pPr>
              <w:ind w:firstLine="0"/>
              <w:jc w:val="center"/>
            </w:pPr>
            <w:r>
              <w:rPr>
                <w:szCs w:val="20"/>
              </w:rPr>
              <w:t>500</w:t>
            </w:r>
          </w:p>
        </w:tc>
        <w:tc>
          <w:tcPr>
            <w:tcW w:w="1701" w:type="dxa"/>
            <w:vMerge w:val="restart"/>
            <w:tcBorders>
              <w:top w:val="single" w:sz="4" w:space="0" w:color="000000"/>
              <w:left w:val="single" w:sz="4" w:space="0" w:color="000000"/>
            </w:tcBorders>
            <w:vAlign w:val="center"/>
          </w:tcPr>
          <w:p w:rsidR="00A46606" w:rsidRDefault="00A46606" w:rsidP="000E103D">
            <w:pPr>
              <w:ind w:firstLine="0"/>
              <w:jc w:val="center"/>
            </w:pPr>
            <w:r>
              <w:rPr>
                <w:szCs w:val="20"/>
              </w:rPr>
              <w:t>1 000 000</w:t>
            </w:r>
          </w:p>
        </w:tc>
        <w:tc>
          <w:tcPr>
            <w:tcW w:w="3402" w:type="dxa"/>
            <w:vMerge w:val="restart"/>
            <w:tcBorders>
              <w:top w:val="single" w:sz="4" w:space="0" w:color="000000"/>
              <w:left w:val="single" w:sz="4" w:space="0" w:color="000000"/>
            </w:tcBorders>
            <w:vAlign w:val="center"/>
          </w:tcPr>
          <w:p w:rsidR="00A46606" w:rsidRDefault="00A46606" w:rsidP="000E103D">
            <w:pPr>
              <w:ind w:firstLine="0"/>
              <w:jc w:val="center"/>
            </w:pPr>
            <w:r>
              <w:rPr>
                <w:szCs w:val="20"/>
              </w:rPr>
              <w:t>60%</w:t>
            </w:r>
          </w:p>
        </w:tc>
        <w:tc>
          <w:tcPr>
            <w:tcW w:w="2412" w:type="dxa"/>
            <w:vMerge w:val="restart"/>
            <w:tcBorders>
              <w:top w:val="single" w:sz="4" w:space="0" w:color="000000"/>
              <w:left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150"/>
        </w:trPr>
        <w:tc>
          <w:tcPr>
            <w:tcW w:w="675" w:type="dxa"/>
            <w:vMerge/>
            <w:tcBorders>
              <w:left w:val="single" w:sz="4" w:space="0" w:color="000000"/>
              <w:bottom w:val="single" w:sz="4" w:space="0" w:color="000000"/>
            </w:tcBorders>
            <w:vAlign w:val="center"/>
          </w:tcPr>
          <w:p w:rsidR="00A46606" w:rsidRDefault="00A46606" w:rsidP="000E103D">
            <w:pPr>
              <w:ind w:firstLine="0"/>
              <w:jc w:val="center"/>
            </w:pPr>
          </w:p>
        </w:tc>
        <w:tc>
          <w:tcPr>
            <w:tcW w:w="2980" w:type="dxa"/>
            <w:vMerge/>
            <w:tcBorders>
              <w:left w:val="single" w:sz="4" w:space="0" w:color="000000"/>
              <w:bottom w:val="single" w:sz="4" w:space="0" w:color="000000"/>
            </w:tcBorders>
            <w:vAlign w:val="center"/>
          </w:tcPr>
          <w:p w:rsidR="00A46606" w:rsidRPr="00B60AF8" w:rsidRDefault="00A46606" w:rsidP="000E103D">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rPr>
                <w:szCs w:val="20"/>
              </w:rPr>
            </w:pPr>
            <w:r>
              <w:t>*Только для размещения ВЗУ</w:t>
            </w:r>
          </w:p>
        </w:tc>
        <w:tc>
          <w:tcPr>
            <w:tcW w:w="1843" w:type="dxa"/>
            <w:vMerge/>
            <w:tcBorders>
              <w:left w:val="single" w:sz="4" w:space="0" w:color="000000"/>
              <w:bottom w:val="single" w:sz="4" w:space="0" w:color="000000"/>
            </w:tcBorders>
            <w:vAlign w:val="center"/>
          </w:tcPr>
          <w:p w:rsidR="00A46606" w:rsidRDefault="00A46606" w:rsidP="000E103D">
            <w:pPr>
              <w:ind w:firstLine="0"/>
              <w:jc w:val="center"/>
              <w:rPr>
                <w:szCs w:val="20"/>
              </w:rPr>
            </w:pPr>
          </w:p>
        </w:tc>
        <w:tc>
          <w:tcPr>
            <w:tcW w:w="1701" w:type="dxa"/>
            <w:vMerge/>
            <w:tcBorders>
              <w:left w:val="single" w:sz="4" w:space="0" w:color="000000"/>
              <w:bottom w:val="single" w:sz="4" w:space="0" w:color="000000"/>
            </w:tcBorders>
            <w:vAlign w:val="center"/>
          </w:tcPr>
          <w:p w:rsidR="00A46606" w:rsidRDefault="00A46606" w:rsidP="000E103D">
            <w:pPr>
              <w:ind w:firstLine="0"/>
              <w:jc w:val="center"/>
              <w:rPr>
                <w:szCs w:val="20"/>
              </w:rPr>
            </w:pPr>
          </w:p>
        </w:tc>
        <w:tc>
          <w:tcPr>
            <w:tcW w:w="3402" w:type="dxa"/>
            <w:vMerge/>
            <w:tcBorders>
              <w:left w:val="single" w:sz="4" w:space="0" w:color="000000"/>
              <w:bottom w:val="single" w:sz="4" w:space="0" w:color="000000"/>
            </w:tcBorders>
            <w:vAlign w:val="center"/>
          </w:tcPr>
          <w:p w:rsidR="00A46606" w:rsidRDefault="00A46606" w:rsidP="000E103D">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A46606" w:rsidRDefault="00A46606" w:rsidP="000E103D">
            <w:pPr>
              <w:ind w:firstLine="0"/>
              <w:jc w:val="center"/>
              <w:rPr>
                <w:szCs w:val="20"/>
              </w:rPr>
            </w:pPr>
          </w:p>
        </w:tc>
      </w:tr>
      <w:tr w:rsidR="00A46606" w:rsidTr="000E103D">
        <w:trPr>
          <w:trHeight w:val="427"/>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10</w:t>
            </w:r>
          </w:p>
        </w:tc>
        <w:tc>
          <w:tcPr>
            <w:tcW w:w="2980" w:type="dxa"/>
            <w:tcBorders>
              <w:top w:val="single" w:sz="4" w:space="0" w:color="000000"/>
              <w:left w:val="single" w:sz="4" w:space="0" w:color="000000"/>
              <w:bottom w:val="single" w:sz="4" w:space="0" w:color="000000"/>
            </w:tcBorders>
            <w:vAlign w:val="center"/>
          </w:tcPr>
          <w:p w:rsidR="00A46606" w:rsidRPr="00B60AF8" w:rsidRDefault="00A46606" w:rsidP="000E103D">
            <w:pPr>
              <w:ind w:firstLine="0"/>
              <w:jc w:val="left"/>
            </w:pPr>
            <w:r w:rsidRPr="00B60AF8">
              <w:rPr>
                <w:szCs w:val="20"/>
              </w:rPr>
              <w:t>Связь</w:t>
            </w:r>
          </w:p>
        </w:tc>
        <w:tc>
          <w:tcPr>
            <w:tcW w:w="1701"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6.8</w:t>
            </w:r>
          </w:p>
        </w:tc>
        <w:tc>
          <w:tcPr>
            <w:tcW w:w="3544" w:type="dxa"/>
            <w:gridSpan w:val="2"/>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rPr>
                <w:szCs w:val="20"/>
              </w:rPr>
              <w:t>70%</w:t>
            </w:r>
          </w:p>
        </w:tc>
        <w:tc>
          <w:tcPr>
            <w:tcW w:w="2412" w:type="dxa"/>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3</w:t>
            </w:r>
          </w:p>
        </w:tc>
      </w:tr>
      <w:tr w:rsidR="00A46606" w:rsidTr="000E103D">
        <w:trPr>
          <w:trHeight w:val="370"/>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11</w:t>
            </w:r>
          </w:p>
        </w:tc>
        <w:tc>
          <w:tcPr>
            <w:tcW w:w="2980" w:type="dxa"/>
            <w:tcBorders>
              <w:top w:val="single" w:sz="4" w:space="0" w:color="000000"/>
              <w:left w:val="single" w:sz="4" w:space="0" w:color="000000"/>
              <w:bottom w:val="single" w:sz="4" w:space="0" w:color="000000"/>
            </w:tcBorders>
            <w:vAlign w:val="center"/>
          </w:tcPr>
          <w:p w:rsidR="00A46606" w:rsidRPr="001253B9" w:rsidRDefault="006F2FE6" w:rsidP="000E103D">
            <w:pPr>
              <w:ind w:firstLine="0"/>
              <w:jc w:val="left"/>
            </w:pPr>
            <w:hyperlink r:id="rId111" w:history="1">
              <w:r w:rsidR="00A46606" w:rsidRPr="001253B9">
                <w:t>Размещение автомобильных дорог</w:t>
              </w:r>
            </w:hyperlink>
          </w:p>
        </w:tc>
        <w:tc>
          <w:tcPr>
            <w:tcW w:w="1701" w:type="dxa"/>
            <w:tcBorders>
              <w:top w:val="single" w:sz="4" w:space="0" w:color="000000"/>
              <w:left w:val="single" w:sz="4" w:space="0" w:color="000000"/>
              <w:bottom w:val="single" w:sz="4" w:space="0" w:color="000000"/>
            </w:tcBorders>
            <w:vAlign w:val="center"/>
          </w:tcPr>
          <w:p w:rsidR="00A46606" w:rsidRPr="006B28A3" w:rsidRDefault="00A46606" w:rsidP="000E103D">
            <w:pPr>
              <w:ind w:firstLine="0"/>
              <w:jc w:val="center"/>
            </w:pPr>
            <w:r w:rsidRPr="006B28A3">
              <w:t>7.2.1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t>Не распространяется</w:t>
            </w:r>
          </w:p>
        </w:tc>
      </w:tr>
      <w:tr w:rsidR="00A46606" w:rsidTr="000E103D">
        <w:trPr>
          <w:trHeight w:val="435"/>
        </w:trPr>
        <w:tc>
          <w:tcPr>
            <w:tcW w:w="675" w:type="dxa"/>
            <w:tcBorders>
              <w:top w:val="single" w:sz="4" w:space="0" w:color="000000"/>
              <w:left w:val="single" w:sz="4" w:space="0" w:color="000000"/>
              <w:bottom w:val="single" w:sz="4" w:space="0" w:color="000000"/>
            </w:tcBorders>
            <w:vAlign w:val="center"/>
          </w:tcPr>
          <w:p w:rsidR="00A46606" w:rsidRDefault="00A46606" w:rsidP="000E103D">
            <w:pPr>
              <w:ind w:firstLine="0"/>
              <w:jc w:val="center"/>
            </w:pPr>
            <w:r>
              <w:t>12</w:t>
            </w:r>
          </w:p>
        </w:tc>
        <w:tc>
          <w:tcPr>
            <w:tcW w:w="2980" w:type="dxa"/>
            <w:tcBorders>
              <w:top w:val="single" w:sz="4" w:space="0" w:color="000000"/>
              <w:left w:val="single" w:sz="4" w:space="0" w:color="000000"/>
              <w:bottom w:val="single" w:sz="4" w:space="0" w:color="000000"/>
            </w:tcBorders>
            <w:vAlign w:val="center"/>
          </w:tcPr>
          <w:p w:rsidR="00A46606" w:rsidRPr="001253B9" w:rsidRDefault="00A46606" w:rsidP="000E103D">
            <w:pPr>
              <w:ind w:firstLine="0"/>
              <w:jc w:val="left"/>
            </w:pPr>
            <w:r w:rsidRPr="001253B9">
              <w:t>Внеуличный транспорт</w:t>
            </w:r>
          </w:p>
        </w:tc>
        <w:tc>
          <w:tcPr>
            <w:tcW w:w="1701" w:type="dxa"/>
            <w:tcBorders>
              <w:top w:val="single" w:sz="4" w:space="0" w:color="000000"/>
              <w:left w:val="single" w:sz="4" w:space="0" w:color="000000"/>
              <w:bottom w:val="single" w:sz="4" w:space="0" w:color="000000"/>
            </w:tcBorders>
            <w:vAlign w:val="center"/>
          </w:tcPr>
          <w:p w:rsidR="00A46606" w:rsidRPr="006B28A3" w:rsidRDefault="00A46606" w:rsidP="000E103D">
            <w:pPr>
              <w:ind w:firstLine="0"/>
              <w:jc w:val="center"/>
            </w:pPr>
            <w:r w:rsidRPr="006B28A3">
              <w:t>7.6</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A46606" w:rsidRDefault="00A46606" w:rsidP="000E103D">
            <w:pPr>
              <w:ind w:firstLine="0"/>
              <w:jc w:val="center"/>
            </w:pPr>
            <w:r>
              <w:rPr>
                <w:szCs w:val="20"/>
              </w:rPr>
              <w:t>Не подлежат установлению</w:t>
            </w:r>
          </w:p>
        </w:tc>
      </w:tr>
    </w:tbl>
    <w:p w:rsidR="00A46606" w:rsidRDefault="00A46606" w:rsidP="00A46606">
      <w:pPr>
        <w:ind w:firstLine="708"/>
      </w:pPr>
    </w:p>
    <w:p w:rsidR="00A46606" w:rsidRDefault="00A46606" w:rsidP="00A46606">
      <w:pPr>
        <w:ind w:firstLine="708"/>
      </w:pPr>
      <w:r>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Pr>
          <w:lang w:val="en-US"/>
        </w:rPr>
        <w:t>V</w:t>
      </w:r>
      <w:r>
        <w:t>.</w:t>
      </w:r>
    </w:p>
    <w:p w:rsidR="00A46606" w:rsidRDefault="00A46606" w:rsidP="00A46606">
      <w:pPr>
        <w:ind w:firstLine="708"/>
      </w:pPr>
      <w:r>
        <w:t>Иные показатели по параметрам застройки зоны Ж-2-К: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46606" w:rsidRDefault="00A46606" w:rsidP="00A46606">
      <w:pPr>
        <w:ind w:firstLine="708"/>
      </w:pPr>
      <w:r>
        <w:t>Не допускается размещение вспомогательных строений (за исключением гаража) перед основным строением со стороны улиц и проездов.</w:t>
      </w:r>
    </w:p>
    <w:p w:rsidR="00562B45" w:rsidRPr="00AC5427" w:rsidRDefault="00562B45" w:rsidP="00562B45">
      <w:pPr>
        <w:ind w:firstLine="0"/>
        <w:jc w:val="center"/>
      </w:pPr>
    </w:p>
    <w:p w:rsidR="00562B45" w:rsidRPr="00AC5427" w:rsidRDefault="00562B45" w:rsidP="00562B45">
      <w:pPr>
        <w:ind w:firstLine="0"/>
        <w:jc w:val="center"/>
        <w:rPr>
          <w:i/>
        </w:rPr>
      </w:pPr>
      <w:r w:rsidRPr="00AC5427">
        <w:t>Ж-3 – ЗОНА СМЕШАННОЙ МАЛОЭТАЖНОЙ ЖИЛОЙ ЗАСТРОЙКИ</w:t>
      </w:r>
    </w:p>
    <w:p w:rsidR="00562B45" w:rsidRPr="00AC5427" w:rsidRDefault="00562B45" w:rsidP="00562B45">
      <w:pPr>
        <w:ind w:firstLine="0"/>
        <w:jc w:val="left"/>
        <w:rPr>
          <w:i/>
        </w:rPr>
      </w:pPr>
    </w:p>
    <w:p w:rsidR="00562B45" w:rsidRPr="00AC5427" w:rsidRDefault="00562B45" w:rsidP="008B7D3A">
      <w:pPr>
        <w:ind w:firstLine="708"/>
      </w:pPr>
      <w:r w:rsidRPr="00AC5427">
        <w:t>Зона смешанной малоэтажной жилой застройки Ж-3 установлена для обеспечения условий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Ж-3 могут включаться территории, предназначенные для ведения садоводства.</w:t>
      </w:r>
    </w:p>
    <w:p w:rsidR="00562B45" w:rsidRPr="00AC5427" w:rsidRDefault="00562B45" w:rsidP="00562B45">
      <w:pPr>
        <w:ind w:firstLine="0"/>
        <w:rPr>
          <w:b/>
        </w:rPr>
      </w:pPr>
    </w:p>
    <w:p w:rsidR="00562B45" w:rsidRPr="00AC5427" w:rsidRDefault="00562B45" w:rsidP="00562B45">
      <w:pPr>
        <w:ind w:firstLine="0"/>
        <w:jc w:val="center"/>
        <w:rPr>
          <w:b/>
        </w:rPr>
      </w:pPr>
      <w:r w:rsidRPr="00AC5427">
        <w:t>Основные виды разрешенного использования</w:t>
      </w:r>
    </w:p>
    <w:p w:rsidR="00562B45" w:rsidRPr="00AC5427" w:rsidRDefault="00562B45" w:rsidP="00562B45">
      <w:pPr>
        <w:ind w:firstLine="0"/>
        <w:jc w:val="center"/>
        <w:rPr>
          <w:b/>
        </w:rPr>
      </w:pPr>
    </w:p>
    <w:tbl>
      <w:tblPr>
        <w:tblW w:w="14714" w:type="dxa"/>
        <w:tblInd w:w="-5" w:type="dxa"/>
        <w:tblLayout w:type="fixed"/>
        <w:tblLook w:val="0000" w:firstRow="0" w:lastRow="0" w:firstColumn="0" w:lastColumn="0" w:noHBand="0" w:noVBand="0"/>
      </w:tblPr>
      <w:tblGrid>
        <w:gridCol w:w="675"/>
        <w:gridCol w:w="2980"/>
        <w:gridCol w:w="1701"/>
        <w:gridCol w:w="1811"/>
        <w:gridCol w:w="32"/>
        <w:gridCol w:w="1701"/>
        <w:gridCol w:w="3402"/>
        <w:gridCol w:w="2412"/>
      </w:tblGrid>
      <w:tr w:rsidR="00562B45"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Код (числовое обозначение ВРИ)</w:t>
            </w:r>
          </w:p>
        </w:tc>
        <w:tc>
          <w:tcPr>
            <w:tcW w:w="3544" w:type="dxa"/>
            <w:gridSpan w:val="3"/>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Мах % застройки,</w:t>
            </w:r>
          </w:p>
          <w:p w:rsidR="00562B45" w:rsidRPr="00AC5427" w:rsidRDefault="00562B45"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62B45"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snapToGrid w:val="0"/>
              <w:ind w:firstLine="0"/>
              <w:jc w:val="center"/>
              <w:rPr>
                <w:szCs w:val="20"/>
              </w:rPr>
            </w:pPr>
          </w:p>
        </w:tc>
      </w:tr>
      <w:tr w:rsidR="00562B45"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Для индивидуального жилищного строительства</w:t>
            </w:r>
            <w:r w:rsidR="006A455D">
              <w:rPr>
                <w:szCs w:val="20"/>
                <w:lang w:val="en-US"/>
              </w:rPr>
              <w:t>*</w:t>
            </w:r>
            <w:r w:rsidRPr="00AC5427">
              <w:rPr>
                <w:szCs w:val="20"/>
              </w:rPr>
              <w:t xml:space="preserve"> </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62B45" w:rsidRPr="00AC5427" w:rsidRDefault="00A8594E" w:rsidP="00C85003">
            <w:pPr>
              <w:ind w:firstLine="0"/>
              <w:jc w:val="center"/>
            </w:pPr>
            <w:r>
              <w:rPr>
                <w:szCs w:val="20"/>
              </w:rPr>
              <w:t>5</w:t>
            </w:r>
            <w:r w:rsidR="0001769B">
              <w:rPr>
                <w:szCs w:val="20"/>
              </w:rPr>
              <w:t>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Малоэтажная многоквартирная жилая застройка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2.1.1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30</w:t>
            </w:r>
            <w:r w:rsidR="00583CDD">
              <w:rPr>
                <w:szCs w:val="20"/>
              </w:rPr>
              <w:t> </w:t>
            </w:r>
            <w:r w:rsidRPr="00AC5427">
              <w:rPr>
                <w:szCs w:val="20"/>
              </w:rPr>
              <w:t>000</w:t>
            </w:r>
            <w:r w:rsidR="00583CDD">
              <w:rPr>
                <w:szCs w:val="20"/>
              </w:rPr>
              <w:t>**</w:t>
            </w:r>
          </w:p>
        </w:tc>
        <w:tc>
          <w:tcPr>
            <w:tcW w:w="1701" w:type="dxa"/>
            <w:tcBorders>
              <w:top w:val="single" w:sz="4" w:space="0" w:color="000000"/>
              <w:left w:val="single" w:sz="4" w:space="0" w:color="000000"/>
              <w:bottom w:val="single" w:sz="4" w:space="0" w:color="000000"/>
            </w:tcBorders>
            <w:vAlign w:val="center"/>
          </w:tcPr>
          <w:p w:rsidR="00562B45" w:rsidRPr="00AC5427" w:rsidRDefault="00137F91" w:rsidP="00C85003">
            <w:pPr>
              <w:ind w:firstLine="0"/>
              <w:jc w:val="center"/>
            </w:pPr>
            <w:r w:rsidRPr="00AC5427">
              <w:rPr>
                <w:szCs w:val="20"/>
              </w:rPr>
              <w:t>2</w:t>
            </w:r>
            <w:r w:rsidR="00562B45" w:rsidRPr="00AC5427">
              <w:rPr>
                <w:szCs w:val="20"/>
              </w:rPr>
              <w:t>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lang w:val="en-US"/>
              </w:rPr>
            </w:pPr>
            <w:r w:rsidRPr="00AC5427">
              <w:rPr>
                <w:szCs w:val="20"/>
                <w:lang w:val="en-US"/>
              </w:rPr>
              <w:t xml:space="preserve">1 </w:t>
            </w:r>
            <w:proofErr w:type="spellStart"/>
            <w:r w:rsidRPr="00AC5427">
              <w:rPr>
                <w:szCs w:val="20"/>
              </w:rPr>
              <w:t>эт</w:t>
            </w:r>
            <w:proofErr w:type="spellEnd"/>
            <w:r w:rsidRPr="00AC5427">
              <w:rPr>
                <w:szCs w:val="20"/>
              </w:rPr>
              <w:t>. - 59,0%</w:t>
            </w:r>
          </w:p>
          <w:p w:rsidR="00562B45" w:rsidRPr="00AC5427" w:rsidRDefault="00562B45" w:rsidP="00C85003">
            <w:pPr>
              <w:ind w:firstLine="0"/>
              <w:jc w:val="center"/>
              <w:rPr>
                <w:szCs w:val="20"/>
                <w:lang w:val="en-US"/>
              </w:rPr>
            </w:pPr>
            <w:r w:rsidRPr="00AC5427">
              <w:rPr>
                <w:szCs w:val="20"/>
                <w:lang w:val="en-US"/>
              </w:rPr>
              <w:t xml:space="preserve">2 </w:t>
            </w:r>
            <w:proofErr w:type="spellStart"/>
            <w:r w:rsidRPr="00AC5427">
              <w:rPr>
                <w:szCs w:val="20"/>
              </w:rPr>
              <w:t>эт</w:t>
            </w:r>
            <w:proofErr w:type="spellEnd"/>
            <w:r w:rsidRPr="00AC5427">
              <w:rPr>
                <w:szCs w:val="20"/>
              </w:rPr>
              <w:t>. - 50,8%</w:t>
            </w:r>
          </w:p>
          <w:p w:rsidR="00562B45" w:rsidRDefault="00562B45" w:rsidP="00C85003">
            <w:pPr>
              <w:ind w:firstLine="0"/>
              <w:jc w:val="center"/>
              <w:rPr>
                <w:szCs w:val="20"/>
              </w:rPr>
            </w:pPr>
            <w:r w:rsidRPr="00AC5427">
              <w:rPr>
                <w:szCs w:val="20"/>
                <w:lang w:val="en-US"/>
              </w:rPr>
              <w:t xml:space="preserve">3 </w:t>
            </w:r>
            <w:proofErr w:type="spellStart"/>
            <w:r w:rsidRPr="00AC5427">
              <w:rPr>
                <w:szCs w:val="20"/>
              </w:rPr>
              <w:t>эт</w:t>
            </w:r>
            <w:proofErr w:type="spellEnd"/>
            <w:r w:rsidRPr="00AC5427">
              <w:rPr>
                <w:szCs w:val="20"/>
              </w:rPr>
              <w:t>. - 44,1%</w:t>
            </w:r>
          </w:p>
          <w:p w:rsidR="00F760F3" w:rsidRPr="00AC5427" w:rsidRDefault="00F760F3" w:rsidP="00F760F3">
            <w:pPr>
              <w:ind w:firstLine="0"/>
              <w:jc w:val="center"/>
            </w:pPr>
            <w:r w:rsidRPr="00AC5427">
              <w:rPr>
                <w:szCs w:val="20"/>
              </w:rPr>
              <w:t xml:space="preserve">4 </w:t>
            </w:r>
            <w:proofErr w:type="spellStart"/>
            <w:r w:rsidRPr="00AC5427">
              <w:rPr>
                <w:szCs w:val="20"/>
              </w:rPr>
              <w:t>эт</w:t>
            </w:r>
            <w:proofErr w:type="spellEnd"/>
            <w:r w:rsidRPr="00AC5427">
              <w:rPr>
                <w:szCs w:val="20"/>
              </w:rPr>
              <w:t>. - 38,9%</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28"/>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Блокированная жилая застройка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562B45" w:rsidRPr="00AC5427" w:rsidRDefault="0001769B" w:rsidP="00C85003">
            <w:pPr>
              <w:ind w:firstLine="0"/>
              <w:jc w:val="center"/>
            </w:pPr>
            <w:r>
              <w:rPr>
                <w:szCs w:val="20"/>
              </w:rPr>
              <w:t>10</w:t>
            </w:r>
            <w:r w:rsidR="00562B45" w:rsidRPr="00AC5427">
              <w:rPr>
                <w:szCs w:val="20"/>
              </w:rPr>
              <w:t xml:space="preserve"> 000</w:t>
            </w:r>
          </w:p>
        </w:tc>
        <w:tc>
          <w:tcPr>
            <w:tcW w:w="3402" w:type="dxa"/>
            <w:tcBorders>
              <w:top w:val="single" w:sz="4" w:space="0" w:color="000000"/>
              <w:left w:val="single" w:sz="4" w:space="0" w:color="000000"/>
              <w:bottom w:val="single" w:sz="4" w:space="0" w:color="000000"/>
            </w:tcBorders>
            <w:vAlign w:val="center"/>
          </w:tcPr>
          <w:p w:rsidR="00562B45" w:rsidRPr="00F760F3" w:rsidRDefault="00F760F3" w:rsidP="00C85003">
            <w:pPr>
              <w:ind w:firstLine="0"/>
              <w:jc w:val="center"/>
            </w:pPr>
            <w:r>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0</w:t>
            </w:r>
          </w:p>
        </w:tc>
      </w:tr>
      <w:tr w:rsidR="00562B45"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Здравоохранение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3.4</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3.4.1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57"/>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Стационарное медицинское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3.4.2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46"/>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Образование и просвещение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3.5</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603"/>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3.5.1</w:t>
            </w:r>
          </w:p>
        </w:tc>
        <w:tc>
          <w:tcPr>
            <w:tcW w:w="6946" w:type="dxa"/>
            <w:gridSpan w:val="4"/>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подлежит установлению</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56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lastRenderedPageBreak/>
              <w:t>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Среднее и высшее профессиональное образование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3.5.2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Парки культуры и отдыха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3.6.2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14"/>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Общественное управление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3.8</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Государственное управление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3.8.1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3.8.2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5.1.4</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18"/>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Связь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6.8</w:t>
            </w:r>
          </w:p>
        </w:tc>
        <w:tc>
          <w:tcPr>
            <w:tcW w:w="3544" w:type="dxa"/>
            <w:gridSpan w:val="3"/>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8.3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подлежат установлению</w:t>
            </w:r>
          </w:p>
        </w:tc>
      </w:tr>
      <w:tr w:rsidR="00562B45"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9.3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распространяется</w:t>
            </w:r>
          </w:p>
        </w:tc>
      </w:tr>
      <w:tr w:rsidR="00562B45"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11.3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устанавливаются</w:t>
            </w:r>
          </w:p>
        </w:tc>
      </w:tr>
      <w:tr w:rsidR="00562B45"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12.0</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распространяется</w:t>
            </w:r>
          </w:p>
        </w:tc>
      </w:tr>
      <w:tr w:rsidR="00562B45"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12.0.1</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Не распространяется</w:t>
            </w:r>
          </w:p>
        </w:tc>
      </w:tr>
      <w:tr w:rsidR="00F760F3" w:rsidRPr="00AC5427" w:rsidTr="000E103D">
        <w:trPr>
          <w:trHeight w:val="277"/>
        </w:trPr>
        <w:tc>
          <w:tcPr>
            <w:tcW w:w="675" w:type="dxa"/>
            <w:tcBorders>
              <w:top w:val="single" w:sz="4" w:space="0" w:color="000000"/>
              <w:left w:val="single" w:sz="4" w:space="0" w:color="000000"/>
              <w:bottom w:val="single" w:sz="4" w:space="0" w:color="000000"/>
            </w:tcBorders>
            <w:vAlign w:val="center"/>
          </w:tcPr>
          <w:p w:rsidR="00F760F3" w:rsidRPr="00AC5427" w:rsidRDefault="00F760F3" w:rsidP="00C85003">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F760F3" w:rsidRPr="00AC5427" w:rsidRDefault="00F760F3"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F760F3" w:rsidRPr="00AC5427" w:rsidRDefault="00F760F3" w:rsidP="00C85003">
            <w:pPr>
              <w:ind w:firstLine="0"/>
              <w:jc w:val="center"/>
            </w:pPr>
            <w:r w:rsidRPr="00AC5427">
              <w:t>12.0.2</w:t>
            </w:r>
          </w:p>
        </w:tc>
        <w:tc>
          <w:tcPr>
            <w:tcW w:w="3544" w:type="dxa"/>
            <w:gridSpan w:val="3"/>
            <w:tcBorders>
              <w:top w:val="single" w:sz="4" w:space="0" w:color="000000"/>
              <w:left w:val="single" w:sz="4" w:space="0" w:color="000000"/>
              <w:bottom w:val="single" w:sz="4" w:space="0" w:color="000000"/>
            </w:tcBorders>
            <w:vAlign w:val="center"/>
          </w:tcPr>
          <w:p w:rsidR="00F760F3" w:rsidRPr="00AC5427" w:rsidRDefault="00F760F3"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F760F3" w:rsidRPr="00AC5427" w:rsidRDefault="00F760F3"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F760F3" w:rsidRPr="00AC5427" w:rsidRDefault="00F760F3" w:rsidP="00C85003">
            <w:pPr>
              <w:ind w:firstLine="0"/>
              <w:jc w:val="center"/>
            </w:pPr>
            <w:r w:rsidRPr="00AC5427">
              <w:t>Не подлежит</w:t>
            </w:r>
            <w:r>
              <w:t xml:space="preserve"> установлению</w:t>
            </w:r>
          </w:p>
        </w:tc>
      </w:tr>
      <w:tr w:rsidR="00B468D6" w:rsidRPr="00AC5427" w:rsidTr="00B468D6">
        <w:trPr>
          <w:trHeight w:val="277"/>
        </w:trPr>
        <w:tc>
          <w:tcPr>
            <w:tcW w:w="675"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t>23</w:t>
            </w:r>
          </w:p>
        </w:tc>
        <w:tc>
          <w:tcPr>
            <w:tcW w:w="2980"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rPr>
                <w:szCs w:val="20"/>
              </w:rPr>
              <w:t xml:space="preserve">Автомобильный </w:t>
            </w:r>
            <w:r w:rsidRPr="00AC5427">
              <w:rPr>
                <w:szCs w:val="20"/>
              </w:rPr>
              <w:lastRenderedPageBreak/>
              <w:t>транспорт</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rPr>
                <w:szCs w:val="20"/>
              </w:rPr>
              <w:lastRenderedPageBreak/>
              <w:t>7.2</w:t>
            </w:r>
          </w:p>
        </w:tc>
        <w:tc>
          <w:tcPr>
            <w:tcW w:w="1811" w:type="dxa"/>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1 000</w:t>
            </w:r>
          </w:p>
        </w:tc>
        <w:tc>
          <w:tcPr>
            <w:tcW w:w="1733" w:type="dxa"/>
            <w:gridSpan w:val="2"/>
            <w:tcBorders>
              <w:top w:val="single" w:sz="4" w:space="0" w:color="000000"/>
              <w:left w:val="single" w:sz="4" w:space="0" w:color="auto"/>
              <w:bottom w:val="single" w:sz="4" w:space="0" w:color="000000"/>
            </w:tcBorders>
            <w:vAlign w:val="center"/>
          </w:tcPr>
          <w:p w:rsidR="00B468D6" w:rsidRPr="00AC5427" w:rsidRDefault="00B468D6" w:rsidP="000E103D">
            <w:pPr>
              <w:ind w:firstLine="0"/>
              <w:jc w:val="center"/>
            </w:pPr>
            <w:r w:rsidRPr="00AC5427">
              <w:t xml:space="preserve">Не подлежит </w:t>
            </w:r>
            <w:r w:rsidRPr="00AC5427">
              <w:lastRenderedPageBreak/>
              <w:t>установлению</w:t>
            </w:r>
          </w:p>
        </w:tc>
        <w:tc>
          <w:tcPr>
            <w:tcW w:w="3402"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Pr>
                <w:szCs w:val="20"/>
              </w:rPr>
              <w:lastRenderedPageBreak/>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B468D6" w:rsidRPr="00AC5427" w:rsidRDefault="00B468D6" w:rsidP="000E103D">
            <w:pPr>
              <w:ind w:firstLine="0"/>
              <w:jc w:val="center"/>
            </w:pPr>
            <w:r>
              <w:rPr>
                <w:szCs w:val="20"/>
              </w:rPr>
              <w:t>3</w:t>
            </w:r>
          </w:p>
        </w:tc>
      </w:tr>
      <w:tr w:rsidR="00583CDD"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83CDD" w:rsidRPr="00AC5427" w:rsidRDefault="00583CDD" w:rsidP="00583CDD">
            <w:pPr>
              <w:ind w:firstLine="0"/>
              <w:jc w:val="center"/>
            </w:pPr>
            <w:r w:rsidRPr="00AC5427">
              <w:lastRenderedPageBreak/>
              <w:t>2</w:t>
            </w:r>
            <w:r>
              <w:t>4</w:t>
            </w:r>
          </w:p>
        </w:tc>
        <w:tc>
          <w:tcPr>
            <w:tcW w:w="2980"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left"/>
            </w:pPr>
            <w:r w:rsidRPr="00AC5427">
              <w:t>Земельные участки общего назначения</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center"/>
            </w:pPr>
            <w:r w:rsidRPr="00AC5427">
              <w:t>13.0</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83CDD" w:rsidRPr="00AC5427" w:rsidRDefault="00583CDD" w:rsidP="00C85003">
            <w:pPr>
              <w:ind w:firstLine="0"/>
              <w:jc w:val="center"/>
            </w:pPr>
            <w:r w:rsidRPr="00AC5427">
              <w:t>Не подлежит установлению</w:t>
            </w:r>
          </w:p>
        </w:tc>
      </w:tr>
    </w:tbl>
    <w:p w:rsidR="006A455D" w:rsidRDefault="006A455D" w:rsidP="006A455D">
      <w:pPr>
        <w:ind w:firstLine="0"/>
        <w:jc w:val="left"/>
        <w:rPr>
          <w:sz w:val="20"/>
        </w:rPr>
      </w:pPr>
      <w:r w:rsidRPr="00501EA8">
        <w:rPr>
          <w:sz w:val="20"/>
        </w:rPr>
        <w:t>*Земельный участок предназначен для возведения только одного жилого дома и других предусмотренных видом (нежилых) объектов</w:t>
      </w:r>
    </w:p>
    <w:p w:rsidR="00F760F3" w:rsidRDefault="00583CDD" w:rsidP="00F760F3">
      <w:pPr>
        <w:ind w:firstLine="0"/>
      </w:pPr>
      <w:r>
        <w:t>**</w:t>
      </w:r>
      <w:r w:rsidR="00F760F3" w:rsidRPr="00583CDD">
        <w:rPr>
          <w:sz w:val="20"/>
        </w:rPr>
        <w:t>Минимальный размер земельного участка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F760F3" w:rsidRPr="00501EA8" w:rsidRDefault="00F760F3" w:rsidP="006A455D">
      <w:pPr>
        <w:ind w:firstLine="0"/>
        <w:jc w:val="left"/>
      </w:pPr>
    </w:p>
    <w:p w:rsidR="006A455D" w:rsidRPr="006A455D" w:rsidRDefault="006A455D" w:rsidP="00562B45">
      <w:pPr>
        <w:ind w:firstLine="0"/>
        <w:jc w:val="center"/>
      </w:pPr>
    </w:p>
    <w:p w:rsidR="006A455D" w:rsidRPr="006A455D" w:rsidRDefault="006A455D" w:rsidP="00562B45">
      <w:pPr>
        <w:ind w:firstLine="0"/>
        <w:jc w:val="center"/>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F760F3" w:rsidRDefault="00F760F3" w:rsidP="00562B45">
      <w:pPr>
        <w:ind w:firstLine="0"/>
        <w:jc w:val="center"/>
      </w:pPr>
    </w:p>
    <w:p w:rsidR="00562B45" w:rsidRPr="00AC5427" w:rsidRDefault="00562B45" w:rsidP="00562B45">
      <w:pPr>
        <w:ind w:firstLine="0"/>
        <w:jc w:val="center"/>
      </w:pPr>
      <w:r w:rsidRPr="00AC5427">
        <w:t>Условно разрешенные виды использования</w:t>
      </w:r>
    </w:p>
    <w:p w:rsidR="00562B45" w:rsidRPr="00AC5427" w:rsidRDefault="00562B45" w:rsidP="00562B45">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25"/>
        <w:gridCol w:w="18"/>
        <w:gridCol w:w="1693"/>
        <w:gridCol w:w="8"/>
        <w:gridCol w:w="3402"/>
        <w:gridCol w:w="2412"/>
      </w:tblGrid>
      <w:tr w:rsidR="00562B45"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Код (числовое обозначение ВРИ)</w:t>
            </w:r>
          </w:p>
        </w:tc>
        <w:tc>
          <w:tcPr>
            <w:tcW w:w="3544" w:type="dxa"/>
            <w:gridSpan w:val="4"/>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Мах % застройки,</w:t>
            </w:r>
          </w:p>
          <w:p w:rsidR="00562B45" w:rsidRPr="00AC5427" w:rsidRDefault="00562B45"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62B45"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lang w:val="en-US"/>
              </w:rPr>
            </w:pPr>
            <w:r w:rsidRPr="00AC5427">
              <w:rPr>
                <w:szCs w:val="20"/>
                <w:lang w:val="en-US"/>
              </w:rPr>
              <w:t>min</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562B45" w:rsidRPr="00AC5427" w:rsidRDefault="00562B45"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snapToGrid w:val="0"/>
              <w:ind w:firstLine="0"/>
              <w:jc w:val="center"/>
              <w:rPr>
                <w:szCs w:val="20"/>
              </w:rPr>
            </w:pPr>
          </w:p>
        </w:tc>
      </w:tr>
      <w:tr w:rsidR="00562B45" w:rsidRPr="00AC5427" w:rsidTr="00C85003">
        <w:trPr>
          <w:trHeight w:val="514"/>
        </w:trPr>
        <w:tc>
          <w:tcPr>
            <w:tcW w:w="675" w:type="dxa"/>
            <w:vMerge w:val="restart"/>
            <w:tcBorders>
              <w:top w:val="single" w:sz="4" w:space="0" w:color="000000"/>
              <w:left w:val="single" w:sz="4" w:space="0" w:color="000000"/>
            </w:tcBorders>
            <w:vAlign w:val="center"/>
          </w:tcPr>
          <w:p w:rsidR="00562B45" w:rsidRPr="00AC5427" w:rsidRDefault="008547A6" w:rsidP="00C85003">
            <w:pPr>
              <w:ind w:firstLine="0"/>
              <w:jc w:val="center"/>
            </w:pPr>
            <w:r w:rsidRPr="00AC5427">
              <w:t>1</w:t>
            </w:r>
          </w:p>
        </w:tc>
        <w:tc>
          <w:tcPr>
            <w:tcW w:w="2980" w:type="dxa"/>
            <w:vMerge w:val="restart"/>
            <w:tcBorders>
              <w:top w:val="single" w:sz="4" w:space="0" w:color="000000"/>
              <w:left w:val="single" w:sz="4" w:space="0" w:color="000000"/>
            </w:tcBorders>
            <w:vAlign w:val="center"/>
          </w:tcPr>
          <w:p w:rsidR="00562B45" w:rsidRPr="00AC5427" w:rsidRDefault="00562B45" w:rsidP="00C85003">
            <w:pPr>
              <w:ind w:firstLine="0"/>
              <w:jc w:val="left"/>
              <w:rPr>
                <w:szCs w:val="20"/>
              </w:rPr>
            </w:pPr>
            <w:r w:rsidRPr="00AC5427">
              <w:rPr>
                <w:szCs w:val="20"/>
              </w:rPr>
              <w:t>Хранение автотранспорта</w:t>
            </w:r>
          </w:p>
        </w:tc>
        <w:tc>
          <w:tcPr>
            <w:tcW w:w="1701" w:type="dxa"/>
            <w:vMerge w:val="restart"/>
            <w:tcBorders>
              <w:top w:val="single" w:sz="4" w:space="0" w:color="000000"/>
              <w:left w:val="single" w:sz="4" w:space="0" w:color="000000"/>
            </w:tcBorders>
            <w:vAlign w:val="center"/>
          </w:tcPr>
          <w:p w:rsidR="00562B45" w:rsidRPr="00AC5427" w:rsidRDefault="00562B45" w:rsidP="00C85003">
            <w:pPr>
              <w:ind w:firstLine="0"/>
              <w:jc w:val="center"/>
              <w:rPr>
                <w:szCs w:val="20"/>
              </w:rPr>
            </w:pPr>
            <w:r w:rsidRPr="00AC5427">
              <w:rPr>
                <w:szCs w:val="20"/>
              </w:rPr>
              <w:t>2.7.1</w:t>
            </w:r>
          </w:p>
        </w:tc>
        <w:tc>
          <w:tcPr>
            <w:tcW w:w="1843" w:type="dxa"/>
            <w:gridSpan w:val="2"/>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t>500(15)*</w:t>
            </w:r>
          </w:p>
        </w:tc>
        <w:tc>
          <w:tcPr>
            <w:tcW w:w="1701" w:type="dxa"/>
            <w:gridSpan w:val="2"/>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t>20 000 (50)*</w:t>
            </w:r>
          </w:p>
        </w:tc>
        <w:tc>
          <w:tcPr>
            <w:tcW w:w="3402" w:type="dxa"/>
            <w:tcBorders>
              <w:top w:val="single" w:sz="4" w:space="0" w:color="000000"/>
              <w:left w:val="single" w:sz="4" w:space="0" w:color="000000"/>
              <w:bottom w:val="single" w:sz="4" w:space="0" w:color="auto"/>
            </w:tcBorders>
            <w:vAlign w:val="center"/>
          </w:tcPr>
          <w:p w:rsidR="00562B45" w:rsidRPr="00AC5427" w:rsidRDefault="00562B45" w:rsidP="00C85003">
            <w:pPr>
              <w:ind w:firstLine="0"/>
              <w:jc w:val="center"/>
            </w:pPr>
            <w:r w:rsidRPr="00AC5427">
              <w:t>75% (100%)*</w:t>
            </w:r>
          </w:p>
        </w:tc>
        <w:tc>
          <w:tcPr>
            <w:tcW w:w="2412" w:type="dxa"/>
            <w:tcBorders>
              <w:top w:val="single" w:sz="4" w:space="0" w:color="000000"/>
              <w:left w:val="single" w:sz="4" w:space="0" w:color="000000"/>
              <w:bottom w:val="single" w:sz="4" w:space="0" w:color="auto"/>
              <w:right w:val="single" w:sz="4" w:space="0" w:color="000000"/>
            </w:tcBorders>
            <w:vAlign w:val="center"/>
          </w:tcPr>
          <w:p w:rsidR="00562B45" w:rsidRPr="00AC5427" w:rsidRDefault="00562B45" w:rsidP="00C85003">
            <w:pPr>
              <w:ind w:firstLine="0"/>
              <w:jc w:val="center"/>
            </w:pPr>
            <w:r w:rsidRPr="00AC5427">
              <w:t>3 (0)*</w:t>
            </w:r>
          </w:p>
        </w:tc>
      </w:tr>
      <w:tr w:rsidR="00562B45" w:rsidRPr="00AC5427" w:rsidTr="00C85003">
        <w:trPr>
          <w:trHeight w:val="186"/>
        </w:trPr>
        <w:tc>
          <w:tcPr>
            <w:tcW w:w="675" w:type="dxa"/>
            <w:vMerge/>
            <w:tcBorders>
              <w:left w:val="single" w:sz="4" w:space="0" w:color="000000"/>
              <w:bottom w:val="single" w:sz="4" w:space="0" w:color="000000"/>
            </w:tcBorders>
            <w:vAlign w:val="center"/>
          </w:tcPr>
          <w:p w:rsidR="00562B45" w:rsidRPr="00AC5427" w:rsidRDefault="00562B45" w:rsidP="00C85003">
            <w:pPr>
              <w:ind w:firstLine="0"/>
              <w:jc w:val="center"/>
            </w:pPr>
          </w:p>
        </w:tc>
        <w:tc>
          <w:tcPr>
            <w:tcW w:w="2980" w:type="dxa"/>
            <w:vMerge/>
            <w:tcBorders>
              <w:left w:val="single" w:sz="4" w:space="0" w:color="000000"/>
              <w:bottom w:val="single" w:sz="4" w:space="0" w:color="000000"/>
            </w:tcBorders>
            <w:vAlign w:val="center"/>
          </w:tcPr>
          <w:p w:rsidR="00562B45" w:rsidRPr="00AC5427" w:rsidRDefault="00562B45" w:rsidP="00C85003">
            <w:pPr>
              <w:ind w:firstLine="0"/>
              <w:jc w:val="left"/>
              <w:rPr>
                <w:szCs w:val="20"/>
              </w:rPr>
            </w:pPr>
          </w:p>
        </w:tc>
        <w:tc>
          <w:tcPr>
            <w:tcW w:w="1701" w:type="dxa"/>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9358" w:type="dxa"/>
            <w:gridSpan w:val="6"/>
            <w:tcBorders>
              <w:top w:val="single" w:sz="4" w:space="0" w:color="auto"/>
              <w:left w:val="single" w:sz="4" w:space="0" w:color="000000"/>
              <w:bottom w:val="single" w:sz="4" w:space="0" w:color="000000"/>
              <w:right w:val="single" w:sz="4" w:space="0" w:color="000000"/>
            </w:tcBorders>
            <w:vAlign w:val="center"/>
          </w:tcPr>
          <w:p w:rsidR="00562B45" w:rsidRPr="00AC5427" w:rsidRDefault="00562B45" w:rsidP="00C85003">
            <w:pPr>
              <w:jc w:val="center"/>
            </w:pPr>
            <w:r w:rsidRPr="00AC5427">
              <w:rPr>
                <w:sz w:val="22"/>
                <w:szCs w:val="20"/>
              </w:rPr>
              <w:t>* -  (Существующие объекты,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62B45"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Коммунальное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3.1.1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22"/>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Административные здания организаций, обеспечивающих 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3.1.2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Дома социального обслуживания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3.2.1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Оказание социальной помощи населению</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3.2.2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Оказание услуг связи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3.2.3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19"/>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Общежития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3.2.4</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- 60%</w:t>
            </w:r>
          </w:p>
          <w:p w:rsidR="00562B45" w:rsidRPr="00AC5427" w:rsidRDefault="00562B45"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- 50%</w:t>
            </w:r>
          </w:p>
          <w:p w:rsidR="00562B45" w:rsidRPr="00AC5427" w:rsidRDefault="00562B45"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rPr>
                <w:szCs w:val="20"/>
              </w:rPr>
            </w:pPr>
            <w:r w:rsidRPr="00AC5427">
              <w:rPr>
                <w:szCs w:val="20"/>
              </w:rPr>
              <w:t>3</w:t>
            </w:r>
          </w:p>
        </w:tc>
      </w:tr>
      <w:tr w:rsidR="00562B45" w:rsidRPr="00AC5427" w:rsidTr="00C85003">
        <w:trPr>
          <w:trHeight w:val="189"/>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Бытовое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19"/>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Культурное развитие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3.6</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3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Объекты культурно-досуговой деятельности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3.6.1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Религиозное использование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3.7</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3</w:t>
            </w:r>
          </w:p>
        </w:tc>
      </w:tr>
      <w:tr w:rsidR="00562B45"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Осуществление религиозных обрядов</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3.7.1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3</w:t>
            </w:r>
          </w:p>
        </w:tc>
      </w:tr>
      <w:tr w:rsidR="00562B45" w:rsidRPr="00AC5427" w:rsidTr="00C85003">
        <w:trPr>
          <w:trHeight w:val="472"/>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Религиозное управление и образование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3.7.2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3</w:t>
            </w:r>
          </w:p>
        </w:tc>
      </w:tr>
      <w:tr w:rsidR="00562B45"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lastRenderedPageBreak/>
              <w:t>15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3.9.1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572"/>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3.10.1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 xml:space="preserve"> 3</w:t>
            </w:r>
          </w:p>
        </w:tc>
      </w:tr>
      <w:tr w:rsidR="00562B45" w:rsidRPr="00AC5427" w:rsidTr="00C85003">
        <w:trPr>
          <w:trHeight w:val="362"/>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200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6"/>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4.4</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88"/>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4.6</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4.7</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562B45" w:rsidRPr="00AC5427" w:rsidRDefault="00562B45"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562B45" w:rsidRPr="00AC5427" w:rsidRDefault="00562B45"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486"/>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Развлекательные мероприятия</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4.8.1</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28"/>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4.9.1.3</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23</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4.9.1.4</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5.1.2</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25</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Водный спорт</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5.1.5</w:t>
            </w:r>
          </w:p>
        </w:tc>
        <w:tc>
          <w:tcPr>
            <w:tcW w:w="1843"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w:t>
            </w:r>
          </w:p>
        </w:tc>
        <w:tc>
          <w:tcPr>
            <w:tcW w:w="1701" w:type="dxa"/>
            <w:gridSpan w:val="2"/>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20"/>
        </w:trPr>
        <w:tc>
          <w:tcPr>
            <w:tcW w:w="675" w:type="dxa"/>
            <w:vMerge w:val="restart"/>
            <w:tcBorders>
              <w:top w:val="single" w:sz="4" w:space="0" w:color="000000"/>
              <w:left w:val="single" w:sz="4" w:space="0" w:color="000000"/>
            </w:tcBorders>
            <w:vAlign w:val="center"/>
          </w:tcPr>
          <w:p w:rsidR="00562B45" w:rsidRPr="00AC5427" w:rsidRDefault="008547A6" w:rsidP="00C85003">
            <w:pPr>
              <w:ind w:firstLine="0"/>
              <w:jc w:val="center"/>
            </w:pPr>
            <w:r w:rsidRPr="00AC5427">
              <w:t>26</w:t>
            </w:r>
          </w:p>
        </w:tc>
        <w:tc>
          <w:tcPr>
            <w:tcW w:w="2980" w:type="dxa"/>
            <w:vMerge w:val="restart"/>
            <w:tcBorders>
              <w:top w:val="single" w:sz="4" w:space="0" w:color="000000"/>
              <w:left w:val="single" w:sz="4" w:space="0" w:color="000000"/>
            </w:tcBorders>
            <w:vAlign w:val="center"/>
          </w:tcPr>
          <w:p w:rsidR="00562B45" w:rsidRPr="00AC5427" w:rsidRDefault="003E409F" w:rsidP="00C85003">
            <w:pPr>
              <w:ind w:firstLine="0"/>
              <w:jc w:val="left"/>
            </w:pPr>
            <w:r>
              <w:rPr>
                <w:szCs w:val="20"/>
              </w:rPr>
              <w:t>Недропользование</w:t>
            </w:r>
            <w:r w:rsidR="00562B45" w:rsidRPr="00AC5427">
              <w:rPr>
                <w:szCs w:val="20"/>
              </w:rPr>
              <w:t>*</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6.1</w:t>
            </w:r>
          </w:p>
        </w:tc>
        <w:tc>
          <w:tcPr>
            <w:tcW w:w="1843" w:type="dxa"/>
            <w:gridSpan w:val="2"/>
            <w:vMerge w:val="restart"/>
            <w:tcBorders>
              <w:top w:val="single" w:sz="4" w:space="0" w:color="000000"/>
              <w:left w:val="single" w:sz="4" w:space="0" w:color="000000"/>
            </w:tcBorders>
            <w:vAlign w:val="center"/>
          </w:tcPr>
          <w:p w:rsidR="00562B45" w:rsidRPr="00AC5427" w:rsidRDefault="00562B45" w:rsidP="001044E8">
            <w:pPr>
              <w:ind w:firstLine="0"/>
              <w:jc w:val="center"/>
            </w:pPr>
            <w:r w:rsidRPr="00AC5427">
              <w:rPr>
                <w:szCs w:val="20"/>
              </w:rPr>
              <w:t>1 000</w:t>
            </w:r>
          </w:p>
        </w:tc>
        <w:tc>
          <w:tcPr>
            <w:tcW w:w="1701" w:type="dxa"/>
            <w:gridSpan w:val="2"/>
            <w:vMerge w:val="restart"/>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1 000 000</w:t>
            </w:r>
          </w:p>
        </w:tc>
        <w:tc>
          <w:tcPr>
            <w:tcW w:w="3402" w:type="dxa"/>
            <w:vMerge w:val="restart"/>
            <w:tcBorders>
              <w:top w:val="single" w:sz="4" w:space="0" w:color="000000"/>
              <w:left w:val="single" w:sz="4" w:space="0" w:color="000000"/>
            </w:tcBorders>
            <w:vAlign w:val="center"/>
          </w:tcPr>
          <w:p w:rsidR="00562B45" w:rsidRPr="00AC5427" w:rsidRDefault="00562B45"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220"/>
        </w:trPr>
        <w:tc>
          <w:tcPr>
            <w:tcW w:w="675" w:type="dxa"/>
            <w:vMerge/>
            <w:tcBorders>
              <w:left w:val="single" w:sz="4" w:space="0" w:color="000000"/>
              <w:bottom w:val="single" w:sz="4" w:space="0" w:color="000000"/>
            </w:tcBorders>
            <w:vAlign w:val="center"/>
          </w:tcPr>
          <w:p w:rsidR="00562B45" w:rsidRPr="00AC5427" w:rsidRDefault="00562B45" w:rsidP="00C85003">
            <w:pPr>
              <w:ind w:firstLine="0"/>
              <w:jc w:val="center"/>
            </w:pPr>
          </w:p>
        </w:tc>
        <w:tc>
          <w:tcPr>
            <w:tcW w:w="2980" w:type="dxa"/>
            <w:vMerge/>
            <w:tcBorders>
              <w:left w:val="single" w:sz="4" w:space="0" w:color="000000"/>
              <w:bottom w:val="single" w:sz="4" w:space="0" w:color="000000"/>
            </w:tcBorders>
            <w:vAlign w:val="center"/>
          </w:tcPr>
          <w:p w:rsidR="00562B45" w:rsidRPr="00AC5427" w:rsidRDefault="00562B45"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*Только для размещения ВЗУ</w:t>
            </w:r>
          </w:p>
        </w:tc>
        <w:tc>
          <w:tcPr>
            <w:tcW w:w="1843" w:type="dxa"/>
            <w:gridSpan w:val="2"/>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1701" w:type="dxa"/>
            <w:gridSpan w:val="2"/>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3402" w:type="dxa"/>
            <w:vMerge/>
            <w:tcBorders>
              <w:left w:val="single" w:sz="4" w:space="0" w:color="000000"/>
              <w:bottom w:val="single" w:sz="4" w:space="0" w:color="000000"/>
            </w:tcBorders>
            <w:vAlign w:val="center"/>
          </w:tcPr>
          <w:p w:rsidR="00562B45" w:rsidRPr="00AC5427" w:rsidRDefault="00562B45"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562B45" w:rsidRPr="00AC5427" w:rsidRDefault="00562B45" w:rsidP="00C85003">
            <w:pPr>
              <w:ind w:firstLine="0"/>
              <w:jc w:val="center"/>
              <w:rPr>
                <w:szCs w:val="20"/>
              </w:rPr>
            </w:pPr>
          </w:p>
        </w:tc>
      </w:tr>
      <w:tr w:rsidR="00562B45"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27</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Размещение автомобильных дорог</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7.2.1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t>Не распространяется</w:t>
            </w:r>
          </w:p>
        </w:tc>
      </w:tr>
      <w:tr w:rsidR="00562B45" w:rsidRPr="00AC5427" w:rsidTr="00C85003">
        <w:trPr>
          <w:trHeight w:val="278"/>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28</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t>Санаторная деятельность</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t>9.2.1</w:t>
            </w:r>
          </w:p>
        </w:tc>
        <w:tc>
          <w:tcPr>
            <w:tcW w:w="1825" w:type="dxa"/>
            <w:tcBorders>
              <w:top w:val="single" w:sz="4" w:space="0" w:color="000000"/>
              <w:left w:val="single" w:sz="4" w:space="0" w:color="000000"/>
              <w:bottom w:val="single" w:sz="4" w:space="0" w:color="000000"/>
              <w:right w:val="single" w:sz="4" w:space="0" w:color="auto"/>
            </w:tcBorders>
            <w:vAlign w:val="center"/>
          </w:tcPr>
          <w:p w:rsidR="00562B45" w:rsidRPr="00AC5427" w:rsidRDefault="00562B45" w:rsidP="00C85003">
            <w:pPr>
              <w:ind w:firstLine="0"/>
              <w:jc w:val="center"/>
            </w:pPr>
            <w:r w:rsidRPr="00AC5427">
              <w:rPr>
                <w:szCs w:val="20"/>
              </w:rPr>
              <w:t>10 000</w:t>
            </w:r>
          </w:p>
        </w:tc>
        <w:tc>
          <w:tcPr>
            <w:tcW w:w="1711" w:type="dxa"/>
            <w:gridSpan w:val="2"/>
            <w:tcBorders>
              <w:top w:val="single" w:sz="4" w:space="0" w:color="000000"/>
              <w:left w:val="single" w:sz="4" w:space="0" w:color="auto"/>
              <w:bottom w:val="single" w:sz="4" w:space="0" w:color="000000"/>
              <w:right w:val="single" w:sz="4" w:space="0" w:color="auto"/>
            </w:tcBorders>
            <w:vAlign w:val="center"/>
          </w:tcPr>
          <w:p w:rsidR="00562B45" w:rsidRPr="00AC5427" w:rsidRDefault="00562B45" w:rsidP="00C85003">
            <w:pPr>
              <w:ind w:firstLine="0"/>
              <w:jc w:val="center"/>
            </w:pPr>
            <w:r w:rsidRPr="00AC5427">
              <w:rPr>
                <w:szCs w:val="20"/>
              </w:rPr>
              <w:t>1 000 000</w:t>
            </w:r>
          </w:p>
        </w:tc>
        <w:tc>
          <w:tcPr>
            <w:tcW w:w="3410" w:type="dxa"/>
            <w:gridSpan w:val="2"/>
            <w:tcBorders>
              <w:top w:val="single" w:sz="4" w:space="0" w:color="000000"/>
              <w:left w:val="single" w:sz="4" w:space="0" w:color="auto"/>
              <w:bottom w:val="single" w:sz="4" w:space="0" w:color="000000"/>
              <w:right w:val="single" w:sz="4" w:space="0" w:color="auto"/>
            </w:tcBorders>
            <w:vAlign w:val="center"/>
          </w:tcPr>
          <w:p w:rsidR="00562B45" w:rsidRPr="00AC5427" w:rsidRDefault="00562B45" w:rsidP="00C85003">
            <w:pPr>
              <w:ind w:firstLine="0"/>
              <w:jc w:val="center"/>
            </w:pPr>
            <w:r w:rsidRPr="00AC5427">
              <w:rPr>
                <w:szCs w:val="20"/>
              </w:rPr>
              <w:t>30%</w:t>
            </w:r>
          </w:p>
        </w:tc>
        <w:tc>
          <w:tcPr>
            <w:tcW w:w="2412" w:type="dxa"/>
            <w:tcBorders>
              <w:top w:val="single" w:sz="4" w:space="0" w:color="000000"/>
              <w:left w:val="single" w:sz="4" w:space="0" w:color="auto"/>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3</w:t>
            </w:r>
          </w:p>
        </w:tc>
      </w:tr>
      <w:tr w:rsidR="00562B45"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t>29</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rPr>
                <w:szCs w:val="20"/>
              </w:rPr>
            </w:pPr>
            <w:r w:rsidRPr="00AC5427">
              <w:rPr>
                <w:szCs w:val="20"/>
              </w:rPr>
              <w:t>11.0</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rPr>
                <w:szCs w:val="20"/>
              </w:rPr>
            </w:pPr>
            <w:r w:rsidRPr="00AC5427">
              <w:rPr>
                <w:szCs w:val="20"/>
              </w:rPr>
              <w:t>Не подлежат установлению</w:t>
            </w:r>
          </w:p>
        </w:tc>
      </w:tr>
      <w:tr w:rsidR="00562B45"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562B45" w:rsidRPr="00AC5427" w:rsidRDefault="008547A6" w:rsidP="00C85003">
            <w:pPr>
              <w:ind w:firstLine="0"/>
              <w:jc w:val="center"/>
            </w:pPr>
            <w:r w:rsidRPr="00AC5427">
              <w:lastRenderedPageBreak/>
              <w:t>30</w:t>
            </w:r>
          </w:p>
        </w:tc>
        <w:tc>
          <w:tcPr>
            <w:tcW w:w="2980"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562B45" w:rsidRPr="00AC5427" w:rsidRDefault="00562B45" w:rsidP="00C85003">
            <w:pPr>
              <w:ind w:firstLine="0"/>
              <w:jc w:val="center"/>
            </w:pPr>
            <w:r w:rsidRPr="00AC5427">
              <w:rPr>
                <w:szCs w:val="20"/>
              </w:rPr>
              <w:t>11.1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562B45" w:rsidRPr="00AC5427" w:rsidRDefault="00562B45" w:rsidP="00C85003">
            <w:pPr>
              <w:ind w:firstLine="0"/>
              <w:jc w:val="center"/>
            </w:pPr>
            <w:r w:rsidRPr="00AC5427">
              <w:rPr>
                <w:szCs w:val="20"/>
              </w:rPr>
              <w:t>Не распространяются</w:t>
            </w:r>
          </w:p>
        </w:tc>
      </w:tr>
    </w:tbl>
    <w:p w:rsidR="00562B45" w:rsidRPr="00AC5427" w:rsidRDefault="00562B45" w:rsidP="00562B45">
      <w:pPr>
        <w:ind w:firstLine="0"/>
        <w:jc w:val="center"/>
      </w:pPr>
    </w:p>
    <w:p w:rsidR="00562B45" w:rsidRPr="00AC5427" w:rsidRDefault="00562B45" w:rsidP="00562B45">
      <w:pPr>
        <w:ind w:firstLine="708"/>
      </w:pPr>
      <w:r w:rsidRPr="00AC5427">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C5427">
        <w:rPr>
          <w:lang w:val="en-US"/>
        </w:rPr>
        <w:t>V</w:t>
      </w:r>
      <w:r w:rsidRPr="00AC5427">
        <w:t>.</w:t>
      </w:r>
    </w:p>
    <w:p w:rsidR="00562B45" w:rsidRPr="00AC5427" w:rsidRDefault="00562B45" w:rsidP="00562B45">
      <w:pPr>
        <w:ind w:firstLine="708"/>
      </w:pPr>
      <w:r w:rsidRPr="00AC5427">
        <w:t>Иные показатели по параметрам застройки зоны Ж-3: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62B45" w:rsidRPr="00AC5427" w:rsidRDefault="00562B45" w:rsidP="00562B45">
      <w:pPr>
        <w:ind w:firstLine="708"/>
      </w:pPr>
      <w:r w:rsidRPr="00AC5427">
        <w:t>Не допускается размещение вспомогательных строений (за исключением гаража) перед основным строением со стороны улиц и проездов.</w:t>
      </w:r>
    </w:p>
    <w:p w:rsidR="00555CEB" w:rsidRPr="00AC5427" w:rsidRDefault="00555CEB" w:rsidP="003C10AB">
      <w:pPr>
        <w:ind w:firstLine="0"/>
        <w:jc w:val="left"/>
      </w:pPr>
    </w:p>
    <w:p w:rsidR="00FD492E" w:rsidRPr="00AC5427" w:rsidRDefault="00FD492E" w:rsidP="003C10AB">
      <w:pPr>
        <w:keepNext/>
        <w:ind w:firstLine="0"/>
        <w:jc w:val="center"/>
        <w:outlineLvl w:val="1"/>
        <w:rPr>
          <w:b/>
          <w:bCs/>
        </w:rPr>
      </w:pPr>
      <w:bookmarkStart w:id="154" w:name="_Toc448241059"/>
      <w:bookmarkStart w:id="155" w:name="_Toc476621939"/>
      <w:bookmarkStart w:id="156" w:name="_Toc476663744"/>
      <w:bookmarkStart w:id="157" w:name="_Toc480804610"/>
      <w:bookmarkStart w:id="158" w:name="_Toc6918884"/>
    </w:p>
    <w:p w:rsidR="00555CEB" w:rsidRPr="00AC5427" w:rsidRDefault="00555CEB" w:rsidP="003C10AB">
      <w:pPr>
        <w:keepNext/>
        <w:ind w:firstLine="0"/>
        <w:jc w:val="center"/>
        <w:outlineLvl w:val="1"/>
        <w:rPr>
          <w:b/>
          <w:bCs/>
        </w:rPr>
      </w:pPr>
      <w:bookmarkStart w:id="159" w:name="_Toc25746051"/>
      <w:r w:rsidRPr="00AC5427">
        <w:rPr>
          <w:b/>
          <w:bCs/>
        </w:rPr>
        <w:t>Статья 29. Градостроительные регламенты для общественно-деловых зон</w:t>
      </w:r>
      <w:bookmarkEnd w:id="154"/>
      <w:bookmarkEnd w:id="155"/>
      <w:bookmarkEnd w:id="156"/>
      <w:bookmarkEnd w:id="157"/>
      <w:bookmarkEnd w:id="158"/>
      <w:bookmarkEnd w:id="159"/>
    </w:p>
    <w:p w:rsidR="00555CEB" w:rsidRPr="00AC5427" w:rsidRDefault="00555CEB" w:rsidP="003C10AB">
      <w:pPr>
        <w:ind w:firstLine="0"/>
        <w:jc w:val="left"/>
      </w:pPr>
    </w:p>
    <w:p w:rsidR="00555CEB" w:rsidRPr="00AC5427" w:rsidRDefault="00555CEB" w:rsidP="003C10AB">
      <w:pPr>
        <w:ind w:firstLine="708"/>
      </w:pPr>
      <w:r w:rsidRPr="00AC5427">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55CEB" w:rsidRPr="00AC5427" w:rsidRDefault="00555CEB" w:rsidP="003C10AB">
      <w:pPr>
        <w:ind w:firstLine="708"/>
      </w:pPr>
      <w:r w:rsidRPr="00AC5427">
        <w:t>В состав общественно-деловых зон включены следующие территориальные зоны:</w:t>
      </w:r>
    </w:p>
    <w:p w:rsidR="00C23AF9" w:rsidRPr="00AC5427" w:rsidRDefault="00C23AF9" w:rsidP="00C23AF9">
      <w:pPr>
        <w:ind w:firstLine="708"/>
      </w:pPr>
      <w:r w:rsidRPr="00AC5427">
        <w:t>-</w:t>
      </w:r>
      <w:r w:rsidRPr="00AC5427">
        <w:tab/>
        <w:t>многофункциональная общественно-деловая зона (О-1);</w:t>
      </w:r>
    </w:p>
    <w:p w:rsidR="00C23AF9" w:rsidRPr="00AC5427" w:rsidRDefault="00C23AF9" w:rsidP="00C23AF9">
      <w:pPr>
        <w:ind w:firstLine="708"/>
      </w:pPr>
      <w:r w:rsidRPr="00AC5427">
        <w:t>-</w:t>
      </w:r>
      <w:r w:rsidRPr="00AC5427">
        <w:tab/>
        <w:t>специализированная общественно-деловая зона (О-2);</w:t>
      </w:r>
    </w:p>
    <w:p w:rsidR="00C23AF9" w:rsidRPr="00AC5427" w:rsidRDefault="00C23AF9" w:rsidP="00C23AF9">
      <w:pPr>
        <w:ind w:firstLine="708"/>
      </w:pPr>
      <w:r w:rsidRPr="00AC5427">
        <w:t>-</w:t>
      </w:r>
      <w:r w:rsidRPr="00AC5427">
        <w:tab/>
        <w:t>зона обслуживания жилой застройки (О-2Б);</w:t>
      </w:r>
    </w:p>
    <w:p w:rsidR="00C23AF9" w:rsidRPr="00AC5427" w:rsidRDefault="00C23AF9" w:rsidP="00C23AF9">
      <w:pPr>
        <w:ind w:firstLine="708"/>
      </w:pPr>
      <w:r w:rsidRPr="00AC5427">
        <w:t>-</w:t>
      </w:r>
      <w:r w:rsidRPr="00AC5427">
        <w:tab/>
        <w:t>зона объектов физической культуры и массового спорта (О-3);</w:t>
      </w:r>
    </w:p>
    <w:p w:rsidR="00C23AF9" w:rsidRPr="00AC5427" w:rsidRDefault="00C23AF9" w:rsidP="00C23AF9">
      <w:pPr>
        <w:ind w:firstLine="708"/>
      </w:pPr>
      <w:r w:rsidRPr="00AC5427">
        <w:t>-</w:t>
      </w:r>
      <w:r w:rsidRPr="00AC5427">
        <w:tab/>
        <w:t>зона объектов отдыха и туризма (О-4).</w:t>
      </w:r>
    </w:p>
    <w:p w:rsidR="002E7E47" w:rsidRPr="006F2FE6" w:rsidRDefault="002E7E47" w:rsidP="003C10AB">
      <w:pPr>
        <w:ind w:firstLine="708"/>
      </w:pPr>
    </w:p>
    <w:p w:rsidR="00555CEB" w:rsidRPr="00AC5427" w:rsidRDefault="00555CEB" w:rsidP="003C10AB">
      <w:pPr>
        <w:ind w:firstLine="708"/>
        <w:jc w:val="center"/>
      </w:pPr>
      <w:r w:rsidRPr="00AC5427">
        <w:t>О-1 – МНОГОФУНКЦИОНАЛЬНАЯ ОБЩЕСТВЕННО-ДЕЛОВАЯ ЗОНА</w:t>
      </w:r>
    </w:p>
    <w:p w:rsidR="00555CEB" w:rsidRPr="00AC5427" w:rsidRDefault="00555CEB" w:rsidP="003C10AB">
      <w:pPr>
        <w:ind w:firstLine="708"/>
        <w:jc w:val="center"/>
        <w:rPr>
          <w:b/>
        </w:rPr>
      </w:pPr>
    </w:p>
    <w:p w:rsidR="00F72096" w:rsidRPr="00AC5427" w:rsidRDefault="00F72096" w:rsidP="00F72096">
      <w:pPr>
        <w:ind w:firstLine="708"/>
      </w:pPr>
      <w:bookmarkStart w:id="160" w:name="_Toc435034434"/>
      <w:bookmarkStart w:id="161" w:name="_Toc443062490"/>
      <w:r w:rsidRPr="00AC5427">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F72096" w:rsidRPr="00AC5427" w:rsidRDefault="00F72096" w:rsidP="00F72096">
      <w:pPr>
        <w:ind w:firstLine="0"/>
        <w:jc w:val="left"/>
        <w:rPr>
          <w:b/>
        </w:rPr>
      </w:pPr>
    </w:p>
    <w:p w:rsidR="00F72096" w:rsidRPr="00AC5427" w:rsidRDefault="00F72096" w:rsidP="00F72096">
      <w:pPr>
        <w:ind w:firstLine="0"/>
        <w:jc w:val="center"/>
      </w:pPr>
      <w:r w:rsidRPr="00AC5427">
        <w:t>Основные виды разрешенного использования</w:t>
      </w:r>
    </w:p>
    <w:p w:rsidR="00F72096" w:rsidRPr="00AC5427" w:rsidRDefault="00F72096" w:rsidP="00F72096">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25"/>
        <w:gridCol w:w="18"/>
        <w:gridCol w:w="1693"/>
        <w:gridCol w:w="8"/>
        <w:gridCol w:w="3402"/>
        <w:gridCol w:w="2412"/>
      </w:tblGrid>
      <w:tr w:rsidR="00F7209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Код (числовое обозначение ВРИ)</w:t>
            </w:r>
          </w:p>
        </w:tc>
        <w:tc>
          <w:tcPr>
            <w:tcW w:w="3544" w:type="dxa"/>
            <w:gridSpan w:val="4"/>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Мах % застройки,</w:t>
            </w:r>
          </w:p>
          <w:p w:rsidR="00F72096" w:rsidRPr="00AC5427" w:rsidRDefault="00F7209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F72096"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lang w:val="en-US"/>
              </w:rPr>
            </w:pPr>
            <w:r w:rsidRPr="00AC5427">
              <w:rPr>
                <w:szCs w:val="20"/>
                <w:lang w:val="en-US"/>
              </w:rPr>
              <w:t>min</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snapToGrid w:val="0"/>
              <w:ind w:firstLine="0"/>
              <w:jc w:val="center"/>
              <w:rPr>
                <w:szCs w:val="20"/>
              </w:rPr>
            </w:pPr>
          </w:p>
        </w:tc>
      </w:tr>
      <w:tr w:rsidR="00F72096" w:rsidRPr="00AC5427" w:rsidTr="00C85003">
        <w:trPr>
          <w:trHeight w:val="271"/>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 xml:space="preserve">Научное обеспечение сельского хозяйства </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1.14</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3</w:t>
            </w:r>
          </w:p>
        </w:tc>
      </w:tr>
      <w:tr w:rsidR="00F72096" w:rsidRPr="00AC5427" w:rsidTr="00F72096">
        <w:trPr>
          <w:trHeight w:val="341"/>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Питомники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1.17</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w:t>
            </w:r>
            <w:r w:rsidR="009E3AC6">
              <w:t>0</w:t>
            </w:r>
            <w:r w:rsidRPr="00AC5427">
              <w:t>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3</w:t>
            </w:r>
          </w:p>
        </w:tc>
      </w:tr>
      <w:tr w:rsidR="00F72096"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Коммунальное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3.1.1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Административные здания организаций, обеспечивающих 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3.1.2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200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Дома социального обслуживания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3.2.1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Оказание социальной помощи населению</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3.2.2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Оказание услуг связи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3.2.3</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89"/>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Бытовое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3.3</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200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Здравоохранение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3.4</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3.4.1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57"/>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Стационарное медицинское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3.4.2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504"/>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Медицинские организации особого назначения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3.4.3</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446"/>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lastRenderedPageBreak/>
              <w:t>14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Образование и просвещение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3.5</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603"/>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3.5.1</w:t>
            </w:r>
          </w:p>
        </w:tc>
        <w:tc>
          <w:tcPr>
            <w:tcW w:w="6946" w:type="dxa"/>
            <w:gridSpan w:val="5"/>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Не подлежит установлению</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56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Среднее и высшее профессиональное образование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3.5.2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19"/>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Культурное развитие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3.6</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43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Объекты культурно-досуговой деятельности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3.6.1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Парки культуры и отдыха</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3.6.2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Религиозное использование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3.7</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3</w:t>
            </w:r>
          </w:p>
        </w:tc>
      </w:tr>
      <w:tr w:rsidR="00F72096"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Осуществление религиозных обрядов</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3.7.1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3</w:t>
            </w:r>
          </w:p>
        </w:tc>
      </w:tr>
      <w:tr w:rsidR="00F72096" w:rsidRPr="00AC5427" w:rsidTr="00C85003">
        <w:trPr>
          <w:trHeight w:val="472"/>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Религиозное управление и образование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3.7.2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3</w:t>
            </w:r>
          </w:p>
        </w:tc>
      </w:tr>
      <w:tr w:rsidR="00F72096" w:rsidRPr="00AC5427" w:rsidTr="00C85003">
        <w:trPr>
          <w:trHeight w:val="414"/>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Общественное управление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3.8</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Государственное управление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3.8.1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3.8.2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504"/>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Обеспечение научной деятельности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3.9</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2 500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3.9.1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461"/>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lastRenderedPageBreak/>
              <w:t>28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Проведение научных исследований</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3.9.2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56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Проведение научных испытаний</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3.9.3</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62"/>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200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Объекты торговли (торговые центры, торгово-развлекательные центры (комплексы)</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lang w:val="en-US"/>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6"/>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4.4</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61"/>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Банковская и страховая деятельность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4.5</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88"/>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4.6</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120F5A" w:rsidP="00C85003">
            <w:pPr>
              <w:ind w:firstLine="0"/>
              <w:jc w:val="center"/>
            </w:pPr>
            <w:r w:rsidRPr="00AC5427">
              <w:rPr>
                <w:szCs w:val="20"/>
              </w:rPr>
              <w:t>3</w:t>
            </w:r>
            <w:r w:rsidR="00F72096" w:rsidRPr="00AC5427">
              <w:rPr>
                <w:szCs w:val="20"/>
              </w:rPr>
              <w:t>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4.7</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F72096" w:rsidRPr="00AC5427" w:rsidRDefault="00F72096"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F72096" w:rsidRPr="00AC5427" w:rsidRDefault="00F72096"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F72096" w:rsidRPr="00AC5427" w:rsidRDefault="00F72096"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F72096" w:rsidRPr="00AC5427" w:rsidRDefault="00F72096"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F72096" w:rsidRPr="00AC5427" w:rsidRDefault="00F72096"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F72096" w:rsidRPr="00AC5427" w:rsidRDefault="00F72096"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p w:rsidR="00F72096" w:rsidRPr="00AC5427" w:rsidRDefault="00F72096" w:rsidP="00C85003">
            <w:pPr>
              <w:ind w:firstLine="0"/>
              <w:jc w:val="center"/>
              <w:rPr>
                <w:szCs w:val="20"/>
              </w:rPr>
            </w:pPr>
            <w:r w:rsidRPr="00AC5427">
              <w:rPr>
                <w:szCs w:val="20"/>
              </w:rPr>
              <w:t xml:space="preserve">8 </w:t>
            </w:r>
            <w:proofErr w:type="spellStart"/>
            <w:r w:rsidRPr="00AC5427">
              <w:rPr>
                <w:szCs w:val="20"/>
              </w:rPr>
              <w:t>эт</w:t>
            </w:r>
            <w:proofErr w:type="spellEnd"/>
            <w:r w:rsidRPr="00AC5427">
              <w:rPr>
                <w:szCs w:val="20"/>
              </w:rPr>
              <w:t>. - 29%</w:t>
            </w:r>
          </w:p>
          <w:p w:rsidR="00F72096" w:rsidRPr="00AC5427" w:rsidRDefault="00F72096" w:rsidP="00C85003">
            <w:pPr>
              <w:ind w:firstLine="0"/>
              <w:jc w:val="center"/>
              <w:rPr>
                <w:szCs w:val="20"/>
              </w:rPr>
            </w:pPr>
            <w:r w:rsidRPr="00AC5427">
              <w:rPr>
                <w:szCs w:val="20"/>
              </w:rPr>
              <w:t xml:space="preserve">9 </w:t>
            </w:r>
            <w:proofErr w:type="spellStart"/>
            <w:r w:rsidRPr="00AC5427">
              <w:rPr>
                <w:szCs w:val="20"/>
              </w:rPr>
              <w:t>эт</w:t>
            </w:r>
            <w:proofErr w:type="spellEnd"/>
            <w:r w:rsidRPr="00AC5427">
              <w:rPr>
                <w:szCs w:val="20"/>
              </w:rPr>
              <w:t>. - 27%</w:t>
            </w:r>
          </w:p>
          <w:p w:rsidR="00F72096" w:rsidRPr="00AC5427" w:rsidRDefault="00F72096" w:rsidP="00C85003">
            <w:pPr>
              <w:ind w:firstLine="0"/>
              <w:jc w:val="center"/>
              <w:rPr>
                <w:szCs w:val="20"/>
              </w:rPr>
            </w:pPr>
            <w:r w:rsidRPr="00AC5427">
              <w:rPr>
                <w:szCs w:val="20"/>
              </w:rPr>
              <w:t xml:space="preserve">10 </w:t>
            </w:r>
            <w:proofErr w:type="spellStart"/>
            <w:r w:rsidRPr="00AC5427">
              <w:rPr>
                <w:szCs w:val="20"/>
              </w:rPr>
              <w:t>эт</w:t>
            </w:r>
            <w:proofErr w:type="spellEnd"/>
            <w:r w:rsidRPr="00AC5427">
              <w:rPr>
                <w:szCs w:val="20"/>
              </w:rPr>
              <w:t>. - 25%</w:t>
            </w:r>
          </w:p>
          <w:p w:rsidR="00F72096" w:rsidRPr="00AC5427" w:rsidRDefault="00F72096" w:rsidP="00C85003">
            <w:pPr>
              <w:ind w:firstLine="0"/>
              <w:jc w:val="center"/>
              <w:rPr>
                <w:szCs w:val="20"/>
              </w:rPr>
            </w:pPr>
            <w:r w:rsidRPr="00AC5427">
              <w:rPr>
                <w:szCs w:val="20"/>
              </w:rPr>
              <w:t xml:space="preserve">11 </w:t>
            </w:r>
            <w:proofErr w:type="spellStart"/>
            <w:r w:rsidRPr="00AC5427">
              <w:rPr>
                <w:szCs w:val="20"/>
              </w:rPr>
              <w:t>эт</w:t>
            </w:r>
            <w:proofErr w:type="spellEnd"/>
            <w:r w:rsidRPr="00AC5427">
              <w:rPr>
                <w:szCs w:val="20"/>
              </w:rPr>
              <w:t xml:space="preserve">. - 24% </w:t>
            </w:r>
          </w:p>
          <w:p w:rsidR="00F72096" w:rsidRPr="00AC5427" w:rsidRDefault="00F72096" w:rsidP="00C85003">
            <w:pPr>
              <w:ind w:firstLine="0"/>
              <w:jc w:val="center"/>
              <w:rPr>
                <w:szCs w:val="20"/>
              </w:rPr>
            </w:pPr>
            <w:r w:rsidRPr="00AC5427">
              <w:rPr>
                <w:szCs w:val="20"/>
              </w:rPr>
              <w:t xml:space="preserve">12 </w:t>
            </w:r>
            <w:proofErr w:type="spellStart"/>
            <w:r w:rsidRPr="00AC5427">
              <w:rPr>
                <w:szCs w:val="20"/>
              </w:rPr>
              <w:t>эт</w:t>
            </w:r>
            <w:proofErr w:type="spellEnd"/>
            <w:r w:rsidRPr="00AC5427">
              <w:rPr>
                <w:szCs w:val="20"/>
              </w:rPr>
              <w:t>. - 22%</w:t>
            </w:r>
          </w:p>
          <w:p w:rsidR="00F72096" w:rsidRPr="00AC5427" w:rsidRDefault="00F72096" w:rsidP="00C85003">
            <w:pPr>
              <w:ind w:firstLine="0"/>
              <w:jc w:val="center"/>
              <w:rPr>
                <w:szCs w:val="20"/>
              </w:rPr>
            </w:pPr>
            <w:r w:rsidRPr="00AC5427">
              <w:rPr>
                <w:szCs w:val="20"/>
              </w:rPr>
              <w:t xml:space="preserve">13 </w:t>
            </w:r>
            <w:proofErr w:type="spellStart"/>
            <w:r w:rsidRPr="00AC5427">
              <w:rPr>
                <w:szCs w:val="20"/>
              </w:rPr>
              <w:t>эт</w:t>
            </w:r>
            <w:proofErr w:type="spellEnd"/>
            <w:r w:rsidRPr="00AC5427">
              <w:rPr>
                <w:szCs w:val="20"/>
              </w:rPr>
              <w:t>. - 21%</w:t>
            </w:r>
          </w:p>
          <w:p w:rsidR="00F72096" w:rsidRPr="00AC5427" w:rsidRDefault="00F72096" w:rsidP="00C85003">
            <w:pPr>
              <w:ind w:firstLine="0"/>
              <w:jc w:val="center"/>
              <w:rPr>
                <w:szCs w:val="20"/>
              </w:rPr>
            </w:pPr>
            <w:r w:rsidRPr="00AC5427">
              <w:rPr>
                <w:szCs w:val="20"/>
              </w:rPr>
              <w:t xml:space="preserve">14 </w:t>
            </w:r>
            <w:proofErr w:type="spellStart"/>
            <w:r w:rsidRPr="00AC5427">
              <w:rPr>
                <w:szCs w:val="20"/>
              </w:rPr>
              <w:t>эт</w:t>
            </w:r>
            <w:proofErr w:type="spellEnd"/>
            <w:r w:rsidRPr="00AC5427">
              <w:rPr>
                <w:szCs w:val="20"/>
              </w:rPr>
              <w:t>. - 20%</w:t>
            </w:r>
          </w:p>
          <w:p w:rsidR="00F72096" w:rsidRPr="00AC5427" w:rsidRDefault="00F72096" w:rsidP="00C85003">
            <w:pPr>
              <w:ind w:firstLine="0"/>
              <w:jc w:val="center"/>
              <w:rPr>
                <w:szCs w:val="20"/>
              </w:rPr>
            </w:pPr>
            <w:r w:rsidRPr="00AC5427">
              <w:rPr>
                <w:szCs w:val="20"/>
              </w:rPr>
              <w:t xml:space="preserve">15 </w:t>
            </w:r>
            <w:proofErr w:type="spellStart"/>
            <w:r w:rsidRPr="00AC5427">
              <w:rPr>
                <w:szCs w:val="20"/>
              </w:rPr>
              <w:t>эт</w:t>
            </w:r>
            <w:proofErr w:type="spellEnd"/>
            <w:r w:rsidRPr="00AC5427">
              <w:rPr>
                <w:szCs w:val="20"/>
              </w:rPr>
              <w:t>. - 19%</w:t>
            </w:r>
          </w:p>
          <w:p w:rsidR="00F72096" w:rsidRPr="00AC5427" w:rsidRDefault="00F72096" w:rsidP="00C85003">
            <w:pPr>
              <w:ind w:firstLine="0"/>
              <w:jc w:val="center"/>
              <w:rPr>
                <w:szCs w:val="20"/>
              </w:rPr>
            </w:pPr>
            <w:r w:rsidRPr="00AC5427">
              <w:rPr>
                <w:szCs w:val="20"/>
              </w:rPr>
              <w:t xml:space="preserve">16 </w:t>
            </w:r>
            <w:proofErr w:type="spellStart"/>
            <w:r w:rsidRPr="00AC5427">
              <w:rPr>
                <w:szCs w:val="20"/>
              </w:rPr>
              <w:t>эт</w:t>
            </w:r>
            <w:proofErr w:type="spellEnd"/>
            <w:r w:rsidRPr="00AC5427">
              <w:rPr>
                <w:szCs w:val="20"/>
              </w:rPr>
              <w:t>. - 18%</w:t>
            </w:r>
          </w:p>
          <w:p w:rsidR="00F72096" w:rsidRPr="00AC5427" w:rsidRDefault="00F72096" w:rsidP="00C85003">
            <w:pPr>
              <w:ind w:firstLine="0"/>
              <w:jc w:val="center"/>
              <w:rPr>
                <w:szCs w:val="20"/>
              </w:rPr>
            </w:pPr>
            <w:r w:rsidRPr="00AC5427">
              <w:rPr>
                <w:szCs w:val="20"/>
              </w:rPr>
              <w:t xml:space="preserve">17 </w:t>
            </w:r>
            <w:proofErr w:type="spellStart"/>
            <w:r w:rsidRPr="00AC5427">
              <w:rPr>
                <w:szCs w:val="20"/>
              </w:rPr>
              <w:t>эт</w:t>
            </w:r>
            <w:proofErr w:type="spellEnd"/>
            <w:r w:rsidR="00A8594E">
              <w:rPr>
                <w:szCs w:val="20"/>
              </w:rPr>
              <w:t xml:space="preserve"> и более</w:t>
            </w:r>
            <w:r w:rsidRPr="00AC5427">
              <w:rPr>
                <w:szCs w:val="20"/>
              </w:rPr>
              <w:t>. - 17%</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5C5463"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5C5463" w:rsidRPr="00AC5427" w:rsidRDefault="005C5463" w:rsidP="00C85003">
            <w:pPr>
              <w:ind w:firstLine="0"/>
              <w:jc w:val="center"/>
            </w:pPr>
          </w:p>
        </w:tc>
        <w:tc>
          <w:tcPr>
            <w:tcW w:w="2980" w:type="dxa"/>
            <w:tcBorders>
              <w:top w:val="single" w:sz="4" w:space="0" w:color="000000"/>
              <w:left w:val="single" w:sz="4" w:space="0" w:color="000000"/>
              <w:bottom w:val="single" w:sz="4" w:space="0" w:color="000000"/>
            </w:tcBorders>
            <w:vAlign w:val="center"/>
          </w:tcPr>
          <w:p w:rsidR="005C5463" w:rsidRPr="00AC5427" w:rsidRDefault="005C5463" w:rsidP="00460677">
            <w:pPr>
              <w:ind w:firstLine="0"/>
              <w:jc w:val="left"/>
            </w:pPr>
            <w:r w:rsidRPr="00AC5427">
              <w:rPr>
                <w:szCs w:val="20"/>
              </w:rPr>
              <w:t>Служебные гаражи</w:t>
            </w:r>
          </w:p>
        </w:tc>
        <w:tc>
          <w:tcPr>
            <w:tcW w:w="1701" w:type="dxa"/>
            <w:tcBorders>
              <w:top w:val="single" w:sz="4" w:space="0" w:color="000000"/>
              <w:left w:val="single" w:sz="4" w:space="0" w:color="000000"/>
              <w:bottom w:val="single" w:sz="4" w:space="0" w:color="000000"/>
            </w:tcBorders>
            <w:vAlign w:val="center"/>
          </w:tcPr>
          <w:p w:rsidR="005C5463" w:rsidRPr="00AC5427" w:rsidRDefault="005C5463" w:rsidP="00460677">
            <w:pPr>
              <w:ind w:firstLine="0"/>
              <w:jc w:val="center"/>
            </w:pPr>
            <w:r w:rsidRPr="00AC5427">
              <w:rPr>
                <w:szCs w:val="20"/>
              </w:rPr>
              <w:t>4.9</w:t>
            </w:r>
          </w:p>
        </w:tc>
        <w:tc>
          <w:tcPr>
            <w:tcW w:w="1843" w:type="dxa"/>
            <w:gridSpan w:val="2"/>
            <w:tcBorders>
              <w:top w:val="single" w:sz="4" w:space="0" w:color="000000"/>
              <w:left w:val="single" w:sz="4" w:space="0" w:color="000000"/>
              <w:bottom w:val="single" w:sz="4" w:space="0" w:color="000000"/>
            </w:tcBorders>
            <w:vAlign w:val="center"/>
          </w:tcPr>
          <w:p w:rsidR="005C5463" w:rsidRPr="00AC5427" w:rsidRDefault="005C5463" w:rsidP="00460677">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5C5463" w:rsidRPr="00AC5427" w:rsidRDefault="005C5463" w:rsidP="00460677">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C5463" w:rsidRPr="00AC5427" w:rsidRDefault="005C5463" w:rsidP="00460677">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C5463" w:rsidRPr="00AC5427" w:rsidRDefault="005C5463" w:rsidP="00460677">
            <w:pPr>
              <w:ind w:firstLine="0"/>
              <w:jc w:val="center"/>
            </w:pPr>
            <w:r w:rsidRPr="00AC5427">
              <w:rPr>
                <w:szCs w:val="20"/>
              </w:rPr>
              <w:t>3</w:t>
            </w:r>
          </w:p>
        </w:tc>
      </w:tr>
      <w:tr w:rsidR="00F72096"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5.1.3</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5.1.4</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Водный 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5.1.5</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40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 xml:space="preserve">Туристическое обслуживание </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5.2.1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29"/>
        </w:trPr>
        <w:tc>
          <w:tcPr>
            <w:tcW w:w="675" w:type="dxa"/>
            <w:vMerge w:val="restart"/>
            <w:tcBorders>
              <w:top w:val="single" w:sz="4" w:space="0" w:color="000000"/>
              <w:left w:val="single" w:sz="4" w:space="0" w:color="000000"/>
            </w:tcBorders>
            <w:vAlign w:val="center"/>
          </w:tcPr>
          <w:p w:rsidR="00F72096" w:rsidRPr="00AC5427" w:rsidRDefault="00F72096" w:rsidP="00C85003">
            <w:pPr>
              <w:ind w:firstLine="0"/>
              <w:jc w:val="center"/>
            </w:pPr>
            <w:r w:rsidRPr="00AC5427">
              <w:t>41</w:t>
            </w:r>
          </w:p>
        </w:tc>
        <w:tc>
          <w:tcPr>
            <w:tcW w:w="2980" w:type="dxa"/>
            <w:vMerge w:val="restart"/>
            <w:tcBorders>
              <w:top w:val="single" w:sz="4" w:space="0" w:color="000000"/>
              <w:left w:val="single" w:sz="4" w:space="0" w:color="000000"/>
            </w:tcBorders>
            <w:vAlign w:val="center"/>
          </w:tcPr>
          <w:p w:rsidR="00F72096" w:rsidRPr="00AC5427" w:rsidRDefault="003E409F" w:rsidP="00C85003">
            <w:pPr>
              <w:ind w:firstLine="0"/>
              <w:jc w:val="left"/>
            </w:pPr>
            <w:r>
              <w:rPr>
                <w:szCs w:val="20"/>
              </w:rPr>
              <w:t>Недропользование</w:t>
            </w:r>
            <w:r w:rsidR="00F72096" w:rsidRPr="00AC5427">
              <w:rPr>
                <w:szCs w:val="20"/>
              </w:rPr>
              <w:t>*</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6.1</w:t>
            </w:r>
          </w:p>
        </w:tc>
        <w:tc>
          <w:tcPr>
            <w:tcW w:w="1843" w:type="dxa"/>
            <w:gridSpan w:val="2"/>
            <w:vMerge w:val="restart"/>
            <w:tcBorders>
              <w:top w:val="single" w:sz="4" w:space="0" w:color="000000"/>
              <w:left w:val="single" w:sz="4" w:space="0" w:color="000000"/>
            </w:tcBorders>
            <w:vAlign w:val="center"/>
          </w:tcPr>
          <w:p w:rsidR="00F72096" w:rsidRPr="00AC5427" w:rsidRDefault="00F72096" w:rsidP="001044E8">
            <w:pPr>
              <w:ind w:firstLine="0"/>
              <w:jc w:val="center"/>
            </w:pPr>
            <w:r w:rsidRPr="00AC5427">
              <w:rPr>
                <w:szCs w:val="20"/>
              </w:rPr>
              <w:t>1 000</w:t>
            </w:r>
          </w:p>
        </w:tc>
        <w:tc>
          <w:tcPr>
            <w:tcW w:w="1701" w:type="dxa"/>
            <w:gridSpan w:val="2"/>
            <w:vMerge w:val="restart"/>
            <w:tcBorders>
              <w:top w:val="single" w:sz="4" w:space="0" w:color="000000"/>
              <w:left w:val="single" w:sz="4" w:space="0" w:color="000000"/>
            </w:tcBorders>
            <w:vAlign w:val="center"/>
          </w:tcPr>
          <w:p w:rsidR="00F72096" w:rsidRPr="00AC5427" w:rsidRDefault="00F72096" w:rsidP="00C85003">
            <w:pPr>
              <w:ind w:firstLine="0"/>
              <w:jc w:val="center"/>
            </w:pPr>
            <w:r w:rsidRPr="00AC5427">
              <w:rPr>
                <w:szCs w:val="20"/>
              </w:rPr>
              <w:t>30 000</w:t>
            </w:r>
          </w:p>
        </w:tc>
        <w:tc>
          <w:tcPr>
            <w:tcW w:w="3402" w:type="dxa"/>
            <w:vMerge w:val="restart"/>
            <w:tcBorders>
              <w:top w:val="single" w:sz="4" w:space="0" w:color="000000"/>
              <w:left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28"/>
        </w:trPr>
        <w:tc>
          <w:tcPr>
            <w:tcW w:w="675" w:type="dxa"/>
            <w:vMerge/>
            <w:tcBorders>
              <w:left w:val="single" w:sz="4" w:space="0" w:color="000000"/>
              <w:bottom w:val="single" w:sz="4" w:space="0" w:color="000000"/>
            </w:tcBorders>
            <w:vAlign w:val="center"/>
          </w:tcPr>
          <w:p w:rsidR="00F72096" w:rsidRPr="00AC5427" w:rsidRDefault="00F72096" w:rsidP="00C85003">
            <w:pPr>
              <w:ind w:firstLine="0"/>
              <w:jc w:val="center"/>
            </w:pPr>
          </w:p>
        </w:tc>
        <w:tc>
          <w:tcPr>
            <w:tcW w:w="2980" w:type="dxa"/>
            <w:vMerge/>
            <w:tcBorders>
              <w:left w:val="single" w:sz="4" w:space="0" w:color="000000"/>
              <w:bottom w:val="single" w:sz="4" w:space="0" w:color="000000"/>
            </w:tcBorders>
            <w:vAlign w:val="center"/>
          </w:tcPr>
          <w:p w:rsidR="00F72096" w:rsidRPr="00AC5427" w:rsidRDefault="00F72096"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*Только для размещения ВЗУ</w:t>
            </w:r>
          </w:p>
        </w:tc>
        <w:tc>
          <w:tcPr>
            <w:tcW w:w="1843" w:type="dxa"/>
            <w:gridSpan w:val="2"/>
            <w:vMerge/>
            <w:tcBorders>
              <w:left w:val="single" w:sz="4" w:space="0" w:color="000000"/>
              <w:bottom w:val="single" w:sz="4" w:space="0" w:color="000000"/>
            </w:tcBorders>
            <w:vAlign w:val="center"/>
          </w:tcPr>
          <w:p w:rsidR="00F72096" w:rsidRPr="00AC5427" w:rsidRDefault="00F72096" w:rsidP="00C85003">
            <w:pPr>
              <w:ind w:firstLine="0"/>
              <w:jc w:val="center"/>
              <w:rPr>
                <w:szCs w:val="20"/>
              </w:rPr>
            </w:pPr>
          </w:p>
        </w:tc>
        <w:tc>
          <w:tcPr>
            <w:tcW w:w="1701" w:type="dxa"/>
            <w:gridSpan w:val="2"/>
            <w:vMerge/>
            <w:tcBorders>
              <w:left w:val="single" w:sz="4" w:space="0" w:color="000000"/>
              <w:bottom w:val="single" w:sz="4" w:space="0" w:color="000000"/>
            </w:tcBorders>
            <w:vAlign w:val="center"/>
          </w:tcPr>
          <w:p w:rsidR="00F72096" w:rsidRPr="00AC5427" w:rsidRDefault="00F72096" w:rsidP="00C85003">
            <w:pPr>
              <w:ind w:firstLine="0"/>
              <w:jc w:val="center"/>
              <w:rPr>
                <w:szCs w:val="20"/>
              </w:rPr>
            </w:pPr>
          </w:p>
        </w:tc>
        <w:tc>
          <w:tcPr>
            <w:tcW w:w="3402" w:type="dxa"/>
            <w:vMerge/>
            <w:tcBorders>
              <w:left w:val="single" w:sz="4" w:space="0" w:color="000000"/>
              <w:bottom w:val="single" w:sz="4" w:space="0" w:color="000000"/>
            </w:tcBorders>
            <w:vAlign w:val="center"/>
          </w:tcPr>
          <w:p w:rsidR="00F72096" w:rsidRPr="00AC5427" w:rsidRDefault="00F72096"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F72096" w:rsidRPr="00AC5427" w:rsidRDefault="00F72096" w:rsidP="00C85003">
            <w:pPr>
              <w:ind w:firstLine="0"/>
              <w:jc w:val="center"/>
              <w:rPr>
                <w:szCs w:val="20"/>
              </w:rPr>
            </w:pPr>
          </w:p>
        </w:tc>
      </w:tr>
      <w:tr w:rsidR="00F72096" w:rsidRPr="00AC5427" w:rsidTr="00F72096">
        <w:trPr>
          <w:trHeight w:val="477"/>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42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Связь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6.8</w:t>
            </w:r>
          </w:p>
        </w:tc>
        <w:tc>
          <w:tcPr>
            <w:tcW w:w="3544" w:type="dxa"/>
            <w:gridSpan w:val="4"/>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43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Железнодорожные пути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7.1.1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Не распространяется</w:t>
            </w:r>
          </w:p>
        </w:tc>
      </w:tr>
      <w:tr w:rsidR="00F72096"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44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B468D6"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45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Размещение автомобильных дорог</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7.2.1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Не распространяется</w:t>
            </w:r>
          </w:p>
        </w:tc>
      </w:tr>
      <w:tr w:rsidR="00F72096"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46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Обслуживание перевозок пассажиров</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7.2.2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8F465A"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8F465A" w:rsidRPr="00AC5427" w:rsidRDefault="008F465A" w:rsidP="00C85003">
            <w:pPr>
              <w:ind w:firstLine="0"/>
              <w:jc w:val="center"/>
            </w:pPr>
          </w:p>
        </w:tc>
        <w:tc>
          <w:tcPr>
            <w:tcW w:w="2980" w:type="dxa"/>
            <w:tcBorders>
              <w:top w:val="single" w:sz="4" w:space="0" w:color="000000"/>
              <w:left w:val="single" w:sz="4" w:space="0" w:color="000000"/>
              <w:bottom w:val="single" w:sz="4" w:space="0" w:color="000000"/>
            </w:tcBorders>
            <w:vAlign w:val="center"/>
          </w:tcPr>
          <w:p w:rsidR="008F465A" w:rsidRPr="00AC5427" w:rsidRDefault="008F465A" w:rsidP="00460677">
            <w:pPr>
              <w:ind w:firstLine="0"/>
              <w:jc w:val="left"/>
            </w:pPr>
            <w:r w:rsidRPr="00AC5427">
              <w:t>Стоянки транспорта общего пользования</w:t>
            </w:r>
          </w:p>
        </w:tc>
        <w:tc>
          <w:tcPr>
            <w:tcW w:w="1701" w:type="dxa"/>
            <w:tcBorders>
              <w:top w:val="single" w:sz="4" w:space="0" w:color="000000"/>
              <w:left w:val="single" w:sz="4" w:space="0" w:color="000000"/>
              <w:bottom w:val="single" w:sz="4" w:space="0" w:color="000000"/>
            </w:tcBorders>
            <w:vAlign w:val="center"/>
          </w:tcPr>
          <w:p w:rsidR="008F465A" w:rsidRPr="00AC5427" w:rsidRDefault="008F465A" w:rsidP="00460677">
            <w:pPr>
              <w:ind w:firstLine="0"/>
              <w:jc w:val="center"/>
            </w:pPr>
            <w:r w:rsidRPr="00AC5427">
              <w:t>7.2.3</w:t>
            </w:r>
          </w:p>
        </w:tc>
        <w:tc>
          <w:tcPr>
            <w:tcW w:w="1843" w:type="dxa"/>
            <w:gridSpan w:val="2"/>
            <w:tcBorders>
              <w:top w:val="single" w:sz="4" w:space="0" w:color="000000"/>
              <w:left w:val="single" w:sz="4" w:space="0" w:color="000000"/>
              <w:bottom w:val="single" w:sz="4" w:space="0" w:color="000000"/>
            </w:tcBorders>
            <w:vAlign w:val="center"/>
          </w:tcPr>
          <w:p w:rsidR="008F465A" w:rsidRPr="00AC5427" w:rsidRDefault="008F465A" w:rsidP="00460677">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8F465A" w:rsidRPr="00AC5427" w:rsidRDefault="008F465A" w:rsidP="00460677">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8F465A" w:rsidRPr="00AC5427" w:rsidRDefault="008F465A" w:rsidP="00460677">
            <w:pPr>
              <w:ind w:firstLine="0"/>
              <w:jc w:val="center"/>
            </w:pPr>
            <w:r w:rsidRPr="00AC5427">
              <w:rPr>
                <w:szCs w:val="20"/>
              </w:rPr>
              <w:t>80%</w:t>
            </w:r>
          </w:p>
        </w:tc>
        <w:tc>
          <w:tcPr>
            <w:tcW w:w="2412" w:type="dxa"/>
            <w:tcBorders>
              <w:top w:val="single" w:sz="4" w:space="0" w:color="000000"/>
              <w:left w:val="single" w:sz="4" w:space="0" w:color="000000"/>
              <w:bottom w:val="single" w:sz="4" w:space="0" w:color="000000"/>
              <w:right w:val="single" w:sz="4" w:space="0" w:color="000000"/>
            </w:tcBorders>
            <w:vAlign w:val="center"/>
          </w:tcPr>
          <w:p w:rsidR="008F465A" w:rsidRPr="00AC5427" w:rsidRDefault="008F465A" w:rsidP="00460677">
            <w:pPr>
              <w:ind w:firstLine="0"/>
              <w:jc w:val="center"/>
            </w:pPr>
            <w:r w:rsidRPr="00AC5427">
              <w:rPr>
                <w:szCs w:val="20"/>
              </w:rPr>
              <w:t>3</w:t>
            </w:r>
          </w:p>
        </w:tc>
      </w:tr>
      <w:tr w:rsidR="00F72096" w:rsidRPr="00AC5427" w:rsidTr="00C85003">
        <w:trPr>
          <w:trHeight w:val="13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47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7.6</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подлежат установлению</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48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8.3</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подлежат установлению</w:t>
            </w:r>
          </w:p>
        </w:tc>
      </w:tr>
      <w:tr w:rsidR="00F72096" w:rsidRPr="00AC5427" w:rsidTr="00C85003">
        <w:trPr>
          <w:trHeight w:val="278"/>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lastRenderedPageBreak/>
              <w:t>49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Санаторная деятельность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9.2.1</w:t>
            </w:r>
          </w:p>
        </w:tc>
        <w:tc>
          <w:tcPr>
            <w:tcW w:w="1825" w:type="dxa"/>
            <w:tcBorders>
              <w:top w:val="single" w:sz="4" w:space="0" w:color="000000"/>
              <w:left w:val="single" w:sz="4" w:space="0" w:color="000000"/>
              <w:bottom w:val="single" w:sz="4" w:space="0" w:color="000000"/>
              <w:right w:val="single" w:sz="4" w:space="0" w:color="auto"/>
            </w:tcBorders>
            <w:vAlign w:val="center"/>
          </w:tcPr>
          <w:p w:rsidR="00F72096" w:rsidRPr="00AC5427" w:rsidRDefault="00F72096" w:rsidP="00C85003">
            <w:pPr>
              <w:ind w:firstLine="0"/>
              <w:jc w:val="center"/>
            </w:pPr>
            <w:r w:rsidRPr="00AC5427">
              <w:rPr>
                <w:szCs w:val="20"/>
              </w:rPr>
              <w:t>10 000</w:t>
            </w:r>
          </w:p>
        </w:tc>
        <w:tc>
          <w:tcPr>
            <w:tcW w:w="1711" w:type="dxa"/>
            <w:gridSpan w:val="2"/>
            <w:tcBorders>
              <w:top w:val="single" w:sz="4" w:space="0" w:color="000000"/>
              <w:left w:val="single" w:sz="4" w:space="0" w:color="auto"/>
              <w:bottom w:val="single" w:sz="4" w:space="0" w:color="000000"/>
              <w:right w:val="single" w:sz="4" w:space="0" w:color="auto"/>
            </w:tcBorders>
            <w:vAlign w:val="center"/>
          </w:tcPr>
          <w:p w:rsidR="00F72096" w:rsidRPr="00AC5427" w:rsidRDefault="00F72096" w:rsidP="00C85003">
            <w:pPr>
              <w:ind w:firstLine="0"/>
              <w:jc w:val="center"/>
            </w:pPr>
            <w:r w:rsidRPr="00AC5427">
              <w:rPr>
                <w:szCs w:val="20"/>
              </w:rPr>
              <w:t>1 000 000</w:t>
            </w:r>
          </w:p>
        </w:tc>
        <w:tc>
          <w:tcPr>
            <w:tcW w:w="3410" w:type="dxa"/>
            <w:gridSpan w:val="2"/>
            <w:tcBorders>
              <w:top w:val="single" w:sz="4" w:space="0" w:color="000000"/>
              <w:left w:val="single" w:sz="4" w:space="0" w:color="auto"/>
              <w:bottom w:val="single" w:sz="4" w:space="0" w:color="000000"/>
              <w:right w:val="single" w:sz="4" w:space="0" w:color="auto"/>
            </w:tcBorders>
            <w:vAlign w:val="center"/>
          </w:tcPr>
          <w:p w:rsidR="00F72096" w:rsidRPr="00AC5427" w:rsidRDefault="00F72096" w:rsidP="00C85003">
            <w:pPr>
              <w:ind w:firstLine="0"/>
              <w:jc w:val="center"/>
            </w:pPr>
            <w:r w:rsidRPr="00AC5427">
              <w:rPr>
                <w:szCs w:val="20"/>
              </w:rPr>
              <w:t>30%</w:t>
            </w:r>
          </w:p>
        </w:tc>
        <w:tc>
          <w:tcPr>
            <w:tcW w:w="2412" w:type="dxa"/>
            <w:tcBorders>
              <w:top w:val="single" w:sz="4" w:space="0" w:color="000000"/>
              <w:left w:val="single" w:sz="4" w:space="0" w:color="auto"/>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50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9.3</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распространяется</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51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11.0</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rPr>
                <w:szCs w:val="20"/>
              </w:rPr>
            </w:pPr>
            <w:r w:rsidRPr="00AC5427">
              <w:rPr>
                <w:szCs w:val="20"/>
              </w:rPr>
              <w:t>Не подлежат установлению</w:t>
            </w:r>
          </w:p>
        </w:tc>
      </w:tr>
      <w:tr w:rsidR="00F72096"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52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11.1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распространяются</w:t>
            </w:r>
          </w:p>
        </w:tc>
      </w:tr>
      <w:tr w:rsidR="00F72096"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53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11.3</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устанавливаются</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54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12.0</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распространяется</w:t>
            </w:r>
          </w:p>
        </w:tc>
      </w:tr>
      <w:tr w:rsidR="00F72096"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55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12.0.1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Не распространяется</w:t>
            </w:r>
          </w:p>
        </w:tc>
      </w:tr>
      <w:tr w:rsidR="00CE1751"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center"/>
            </w:pPr>
            <w:r w:rsidRPr="00AC5427">
              <w:t>56</w:t>
            </w:r>
          </w:p>
        </w:tc>
        <w:tc>
          <w:tcPr>
            <w:tcW w:w="2980" w:type="dxa"/>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center"/>
            </w:pPr>
            <w:r w:rsidRPr="00AC5427">
              <w:t>12.0.2</w:t>
            </w:r>
          </w:p>
        </w:tc>
        <w:tc>
          <w:tcPr>
            <w:tcW w:w="3544" w:type="dxa"/>
            <w:gridSpan w:val="4"/>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CE1751" w:rsidRPr="00AC5427" w:rsidRDefault="00CE1751" w:rsidP="00C85003">
            <w:pPr>
              <w:ind w:firstLine="0"/>
              <w:jc w:val="center"/>
            </w:pPr>
            <w:r w:rsidRPr="00AC5427">
              <w:t>Не подлежит установлению</w:t>
            </w:r>
          </w:p>
        </w:tc>
      </w:tr>
    </w:tbl>
    <w:p w:rsidR="00F72096" w:rsidRPr="00AC5427" w:rsidRDefault="00F72096" w:rsidP="00F72096">
      <w:pPr>
        <w:ind w:firstLine="0"/>
        <w:jc w:val="center"/>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F72096" w:rsidRPr="00AC5427" w:rsidRDefault="00F72096" w:rsidP="00F72096">
      <w:pPr>
        <w:rPr>
          <w:shd w:val="clear" w:color="auto" w:fill="FFFFFF"/>
        </w:rPr>
      </w:pPr>
    </w:p>
    <w:p w:rsidR="00F72096" w:rsidRPr="00AC5427" w:rsidRDefault="00F72096" w:rsidP="00F72096"/>
    <w:p w:rsidR="00F72096" w:rsidRPr="00AC5427" w:rsidRDefault="00F72096" w:rsidP="00F72096">
      <w:pPr>
        <w:ind w:firstLine="0"/>
        <w:jc w:val="center"/>
      </w:pPr>
      <w:r w:rsidRPr="00AC5427">
        <w:t>Условно разрешенные виды использования</w:t>
      </w:r>
    </w:p>
    <w:p w:rsidR="00F72096" w:rsidRPr="00AC5427" w:rsidRDefault="00F72096" w:rsidP="00F72096">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561"/>
        <w:gridCol w:w="1983"/>
        <w:gridCol w:w="3402"/>
        <w:gridCol w:w="2412"/>
      </w:tblGrid>
      <w:tr w:rsidR="00F7209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Мах % застройки,</w:t>
            </w:r>
          </w:p>
          <w:p w:rsidR="00F72096" w:rsidRPr="00AC5427" w:rsidRDefault="00F7209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F72096" w:rsidRPr="00AC5427" w:rsidTr="004915A3">
        <w:trPr>
          <w:trHeight w:val="555"/>
          <w:tblHeader/>
        </w:trPr>
        <w:tc>
          <w:tcPr>
            <w:tcW w:w="675"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lang w:val="en-US"/>
              </w:rPr>
            </w:pPr>
            <w:r w:rsidRPr="00AC5427">
              <w:rPr>
                <w:szCs w:val="20"/>
                <w:lang w:val="en-US"/>
              </w:rPr>
              <w:t>min</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snapToGrid w:val="0"/>
              <w:ind w:firstLine="0"/>
              <w:jc w:val="center"/>
              <w:rPr>
                <w:szCs w:val="20"/>
              </w:rPr>
            </w:pPr>
          </w:p>
        </w:tc>
      </w:tr>
      <w:tr w:rsidR="00F72096" w:rsidRPr="00AC5427" w:rsidTr="004915A3">
        <w:trPr>
          <w:trHeight w:val="514"/>
        </w:trPr>
        <w:tc>
          <w:tcPr>
            <w:tcW w:w="675" w:type="dxa"/>
            <w:vMerge w:val="restart"/>
            <w:tcBorders>
              <w:top w:val="single" w:sz="4" w:space="0" w:color="000000"/>
              <w:left w:val="single" w:sz="4" w:space="0" w:color="000000"/>
            </w:tcBorders>
            <w:vAlign w:val="center"/>
          </w:tcPr>
          <w:p w:rsidR="00F72096" w:rsidRPr="00AC5427" w:rsidRDefault="00F72096" w:rsidP="00C85003">
            <w:pPr>
              <w:ind w:firstLine="0"/>
              <w:jc w:val="center"/>
            </w:pPr>
            <w:r w:rsidRPr="00AC5427">
              <w:t>1</w:t>
            </w:r>
          </w:p>
        </w:tc>
        <w:tc>
          <w:tcPr>
            <w:tcW w:w="2980" w:type="dxa"/>
            <w:vMerge w:val="restart"/>
            <w:tcBorders>
              <w:top w:val="single" w:sz="4" w:space="0" w:color="000000"/>
              <w:left w:val="single" w:sz="4" w:space="0" w:color="000000"/>
            </w:tcBorders>
            <w:vAlign w:val="center"/>
          </w:tcPr>
          <w:p w:rsidR="00F72096" w:rsidRPr="00AC5427" w:rsidRDefault="00F72096" w:rsidP="00C85003">
            <w:pPr>
              <w:ind w:firstLine="0"/>
              <w:jc w:val="left"/>
              <w:rPr>
                <w:szCs w:val="20"/>
              </w:rPr>
            </w:pPr>
            <w:r w:rsidRPr="00AC5427">
              <w:rPr>
                <w:szCs w:val="20"/>
              </w:rPr>
              <w:t>Хранение автотранспорта</w:t>
            </w:r>
          </w:p>
        </w:tc>
        <w:tc>
          <w:tcPr>
            <w:tcW w:w="1701" w:type="dxa"/>
            <w:vMerge w:val="restart"/>
            <w:tcBorders>
              <w:top w:val="single" w:sz="4" w:space="0" w:color="000000"/>
              <w:left w:val="single" w:sz="4" w:space="0" w:color="000000"/>
            </w:tcBorders>
            <w:vAlign w:val="center"/>
          </w:tcPr>
          <w:p w:rsidR="00F72096" w:rsidRPr="00AC5427" w:rsidRDefault="00F72096" w:rsidP="00C85003">
            <w:pPr>
              <w:ind w:firstLine="0"/>
              <w:jc w:val="center"/>
              <w:rPr>
                <w:szCs w:val="20"/>
              </w:rPr>
            </w:pPr>
            <w:r w:rsidRPr="00AC5427">
              <w:rPr>
                <w:szCs w:val="20"/>
              </w:rPr>
              <w:t>2.7.1</w:t>
            </w:r>
          </w:p>
        </w:tc>
        <w:tc>
          <w:tcPr>
            <w:tcW w:w="1561" w:type="dxa"/>
            <w:tcBorders>
              <w:top w:val="single" w:sz="4" w:space="0" w:color="000000"/>
              <w:left w:val="single" w:sz="4" w:space="0" w:color="000000"/>
              <w:bottom w:val="single" w:sz="4" w:space="0" w:color="auto"/>
            </w:tcBorders>
            <w:vAlign w:val="center"/>
          </w:tcPr>
          <w:p w:rsidR="00F72096" w:rsidRPr="00AC5427" w:rsidRDefault="00F72096" w:rsidP="00C85003">
            <w:pPr>
              <w:ind w:firstLine="0"/>
              <w:jc w:val="center"/>
            </w:pPr>
            <w:r w:rsidRPr="00AC5427">
              <w:t>500(15)*</w:t>
            </w:r>
          </w:p>
        </w:tc>
        <w:tc>
          <w:tcPr>
            <w:tcW w:w="1983" w:type="dxa"/>
            <w:tcBorders>
              <w:top w:val="single" w:sz="4" w:space="0" w:color="000000"/>
              <w:left w:val="single" w:sz="4" w:space="0" w:color="000000"/>
              <w:bottom w:val="single" w:sz="4" w:space="0" w:color="auto"/>
            </w:tcBorders>
            <w:vAlign w:val="center"/>
          </w:tcPr>
          <w:p w:rsidR="00F72096" w:rsidRPr="00AC5427" w:rsidRDefault="00F72096" w:rsidP="00C85003">
            <w:pPr>
              <w:ind w:firstLine="0"/>
              <w:jc w:val="center"/>
            </w:pPr>
            <w:r w:rsidRPr="00AC5427">
              <w:t>20 000 (50)*</w:t>
            </w:r>
          </w:p>
        </w:tc>
        <w:tc>
          <w:tcPr>
            <w:tcW w:w="3402" w:type="dxa"/>
            <w:tcBorders>
              <w:top w:val="single" w:sz="4" w:space="0" w:color="000000"/>
              <w:left w:val="single" w:sz="4" w:space="0" w:color="000000"/>
              <w:bottom w:val="single" w:sz="4" w:space="0" w:color="auto"/>
            </w:tcBorders>
            <w:vAlign w:val="center"/>
          </w:tcPr>
          <w:p w:rsidR="00F72096" w:rsidRPr="00AC5427" w:rsidRDefault="00F72096" w:rsidP="00C85003">
            <w:pPr>
              <w:ind w:firstLine="0"/>
              <w:jc w:val="center"/>
            </w:pPr>
            <w:r w:rsidRPr="00AC5427">
              <w:t>75% (100%)*</w:t>
            </w:r>
          </w:p>
        </w:tc>
        <w:tc>
          <w:tcPr>
            <w:tcW w:w="2412" w:type="dxa"/>
            <w:tcBorders>
              <w:top w:val="single" w:sz="4" w:space="0" w:color="000000"/>
              <w:left w:val="single" w:sz="4" w:space="0" w:color="000000"/>
              <w:bottom w:val="single" w:sz="4" w:space="0" w:color="auto"/>
              <w:right w:val="single" w:sz="4" w:space="0" w:color="000000"/>
            </w:tcBorders>
            <w:vAlign w:val="center"/>
          </w:tcPr>
          <w:p w:rsidR="00F72096" w:rsidRPr="00AC5427" w:rsidRDefault="00F72096" w:rsidP="00C85003">
            <w:pPr>
              <w:ind w:firstLine="0"/>
              <w:jc w:val="center"/>
            </w:pPr>
            <w:r w:rsidRPr="00AC5427">
              <w:t>3 (0)*</w:t>
            </w:r>
          </w:p>
        </w:tc>
      </w:tr>
      <w:tr w:rsidR="00F72096" w:rsidRPr="00AC5427" w:rsidTr="00C85003">
        <w:trPr>
          <w:trHeight w:val="186"/>
        </w:trPr>
        <w:tc>
          <w:tcPr>
            <w:tcW w:w="675" w:type="dxa"/>
            <w:vMerge/>
            <w:tcBorders>
              <w:left w:val="single" w:sz="4" w:space="0" w:color="000000"/>
              <w:bottom w:val="single" w:sz="4" w:space="0" w:color="000000"/>
            </w:tcBorders>
            <w:vAlign w:val="center"/>
          </w:tcPr>
          <w:p w:rsidR="00F72096" w:rsidRPr="00AC5427" w:rsidRDefault="00F72096" w:rsidP="00C85003">
            <w:pPr>
              <w:ind w:firstLine="0"/>
              <w:jc w:val="center"/>
            </w:pPr>
          </w:p>
        </w:tc>
        <w:tc>
          <w:tcPr>
            <w:tcW w:w="2980" w:type="dxa"/>
            <w:vMerge/>
            <w:tcBorders>
              <w:left w:val="single" w:sz="4" w:space="0" w:color="000000"/>
              <w:bottom w:val="single" w:sz="4" w:space="0" w:color="000000"/>
            </w:tcBorders>
            <w:vAlign w:val="center"/>
          </w:tcPr>
          <w:p w:rsidR="00F72096" w:rsidRPr="00AC5427" w:rsidRDefault="00F72096" w:rsidP="00C85003">
            <w:pPr>
              <w:ind w:firstLine="0"/>
              <w:jc w:val="left"/>
              <w:rPr>
                <w:szCs w:val="20"/>
              </w:rPr>
            </w:pPr>
          </w:p>
        </w:tc>
        <w:tc>
          <w:tcPr>
            <w:tcW w:w="1701" w:type="dxa"/>
            <w:vMerge/>
            <w:tcBorders>
              <w:left w:val="single" w:sz="4" w:space="0" w:color="000000"/>
              <w:bottom w:val="single" w:sz="4" w:space="0" w:color="000000"/>
            </w:tcBorders>
            <w:vAlign w:val="center"/>
          </w:tcPr>
          <w:p w:rsidR="00F72096" w:rsidRPr="00AC5427" w:rsidRDefault="00F72096" w:rsidP="00C85003">
            <w:pPr>
              <w:ind w:firstLine="0"/>
              <w:jc w:val="center"/>
              <w:rPr>
                <w:szCs w:val="20"/>
              </w:rPr>
            </w:pPr>
          </w:p>
        </w:tc>
        <w:tc>
          <w:tcPr>
            <w:tcW w:w="9358" w:type="dxa"/>
            <w:gridSpan w:val="4"/>
            <w:tcBorders>
              <w:top w:val="single" w:sz="4" w:space="0" w:color="auto"/>
              <w:left w:val="single" w:sz="4" w:space="0" w:color="000000"/>
              <w:bottom w:val="single" w:sz="4" w:space="0" w:color="000000"/>
              <w:right w:val="single" w:sz="4" w:space="0" w:color="000000"/>
            </w:tcBorders>
            <w:vAlign w:val="center"/>
          </w:tcPr>
          <w:p w:rsidR="00F72096" w:rsidRPr="00AC5427" w:rsidRDefault="00F72096" w:rsidP="00C85003">
            <w:pPr>
              <w:jc w:val="center"/>
            </w:pPr>
            <w:r w:rsidRPr="00AC5427">
              <w:rPr>
                <w:sz w:val="22"/>
                <w:szCs w:val="20"/>
              </w:rPr>
              <w:t>* -  (Существующие объекты,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F72096" w:rsidRPr="00AC5427" w:rsidTr="004915A3">
        <w:trPr>
          <w:trHeight w:val="79"/>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Цирки и зверинцы</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3.6.3</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572"/>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3.10.1</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 xml:space="preserve"> 3</w:t>
            </w:r>
          </w:p>
        </w:tc>
      </w:tr>
      <w:tr w:rsidR="00F72096" w:rsidRPr="00AC5427" w:rsidTr="004915A3">
        <w:trPr>
          <w:trHeight w:val="32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Рынки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4.3</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1 500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261"/>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Развлечения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4.8</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w:t>
            </w:r>
            <w:r w:rsidR="00D37FE0" w:rsidRPr="00AC5427">
              <w:rPr>
                <w:szCs w:val="20"/>
              </w:rPr>
              <w:t xml:space="preserve"> 0</w:t>
            </w:r>
            <w:r w:rsidRPr="00AC5427">
              <w:rPr>
                <w:szCs w:val="20"/>
              </w:rPr>
              <w:t>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486"/>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Развлекательные мероприятия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4.8.1</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w:t>
            </w:r>
            <w:r w:rsidR="00D37FE0" w:rsidRPr="00AC5427">
              <w:rPr>
                <w:szCs w:val="20"/>
              </w:rPr>
              <w:t xml:space="preserve"> 0</w:t>
            </w:r>
            <w:r w:rsidRPr="00AC5427">
              <w:rPr>
                <w:szCs w:val="20"/>
              </w:rPr>
              <w:t>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260"/>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F72096" w:rsidRPr="00AC5427" w:rsidRDefault="00D27133" w:rsidP="00C85003">
            <w:pPr>
              <w:ind w:firstLine="0"/>
              <w:jc w:val="left"/>
            </w:pPr>
            <w:r w:rsidRPr="00AC5427">
              <w:rPr>
                <w:szCs w:val="20"/>
              </w:rPr>
              <w:t xml:space="preserve">Объекты </w:t>
            </w:r>
            <w:r w:rsidR="00F72096" w:rsidRPr="00AC5427">
              <w:rPr>
                <w:szCs w:val="20"/>
              </w:rPr>
              <w:t>дорожного сервиса</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4.9.1</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F72096" w:rsidRPr="00AC5427" w:rsidRDefault="00D37FE0" w:rsidP="00C85003">
            <w:pPr>
              <w:ind w:firstLine="0"/>
              <w:jc w:val="center"/>
            </w:pPr>
            <w:r w:rsidRPr="00AC5427">
              <w:rPr>
                <w:szCs w:val="20"/>
              </w:rPr>
              <w:t>3</w:t>
            </w:r>
            <w:r w:rsidR="00F72096" w:rsidRPr="00AC5427">
              <w:rPr>
                <w:szCs w:val="20"/>
              </w:rPr>
              <w:t>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189"/>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Заправка транспортных средств</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4.9.1.1</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272"/>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Обеспечение дорожного отдыха</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4.9.1.2</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228"/>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4.9.1.3</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137"/>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4.9.1.4</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362"/>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proofErr w:type="spellStart"/>
            <w:r w:rsidRPr="00AC5427">
              <w:rPr>
                <w:szCs w:val="20"/>
              </w:rPr>
              <w:t>Выставочно</w:t>
            </w:r>
            <w:proofErr w:type="spellEnd"/>
            <w:r w:rsidRPr="00AC5427">
              <w:rPr>
                <w:szCs w:val="20"/>
              </w:rPr>
              <w:t>-ярмарочная деятельность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4.10</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402"/>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Обеспечение спортивно-зрелищных мероприятий</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5.1.1</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w:t>
            </w:r>
            <w:r w:rsidR="00D37FE0" w:rsidRPr="00AC5427">
              <w:rPr>
                <w:szCs w:val="20"/>
              </w:rPr>
              <w:t xml:space="preserve"> 0</w:t>
            </w:r>
            <w:r w:rsidRPr="00AC5427">
              <w:rPr>
                <w:szCs w:val="20"/>
              </w:rPr>
              <w:t>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163"/>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Спортивные базы</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5.1.7</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421"/>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lastRenderedPageBreak/>
              <w:t>16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Поля для гольфа или конных прогулок</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5.5</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 w:val="22"/>
                <w:szCs w:val="20"/>
              </w:rPr>
              <w:t>Не подлежит установлению</w:t>
            </w:r>
          </w:p>
        </w:tc>
      </w:tr>
      <w:tr w:rsidR="00F72096" w:rsidRPr="00AC5427" w:rsidTr="004915A3">
        <w:trPr>
          <w:trHeight w:val="331"/>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Легкая промышленность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6.3</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F72096" w:rsidRPr="00AC5427" w:rsidRDefault="00A45B20"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272"/>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Фармацевтическая промышленность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6.3.1</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F72096" w:rsidRPr="00AC5427" w:rsidRDefault="00A45B20"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F72096" w:rsidRPr="00AC5427" w:rsidRDefault="00B6606D" w:rsidP="00C85003">
            <w:pPr>
              <w:ind w:firstLine="0"/>
              <w:jc w:val="center"/>
            </w:pPr>
            <w:r w:rsidRPr="00AC5427">
              <w:rPr>
                <w:szCs w:val="20"/>
              </w:rPr>
              <w:t>65</w:t>
            </w:r>
            <w:r w:rsidR="00F72096" w:rsidRPr="00AC5427">
              <w:rPr>
                <w:szCs w:val="20"/>
              </w:rPr>
              <w:t>%</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228"/>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Пищевая промышленность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6.4</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F72096" w:rsidRPr="00AC5427" w:rsidRDefault="00A45B20"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F72096" w:rsidRPr="00AC5427" w:rsidRDefault="00B6606D" w:rsidP="00C85003">
            <w:pPr>
              <w:ind w:firstLine="0"/>
              <w:jc w:val="center"/>
            </w:pPr>
            <w:r w:rsidRPr="00AC5427">
              <w:rPr>
                <w:szCs w:val="20"/>
              </w:rPr>
              <w:t>65</w:t>
            </w:r>
            <w:r w:rsidR="00F72096" w:rsidRPr="00AC5427">
              <w:rPr>
                <w:szCs w:val="20"/>
              </w:rPr>
              <w:t>%</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331"/>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Склады</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6.9</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F72096" w:rsidRPr="00AC5427" w:rsidRDefault="00A45B20"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20%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513"/>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Складские площадки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6.9.1</w:t>
            </w:r>
          </w:p>
        </w:tc>
        <w:tc>
          <w:tcPr>
            <w:tcW w:w="1561" w:type="dxa"/>
            <w:tcBorders>
              <w:top w:val="single" w:sz="4" w:space="0" w:color="000000"/>
              <w:left w:val="single" w:sz="4" w:space="0" w:color="000000"/>
              <w:bottom w:val="single" w:sz="4" w:space="0" w:color="000000"/>
            </w:tcBorders>
            <w:vAlign w:val="center"/>
          </w:tcPr>
          <w:p w:rsidR="00F72096" w:rsidRPr="00AC5427" w:rsidRDefault="004915A3" w:rsidP="00C85003">
            <w:pPr>
              <w:ind w:firstLine="0"/>
              <w:jc w:val="center"/>
            </w:pPr>
            <w:r w:rsidRPr="00AC5427">
              <w:t>500</w:t>
            </w:r>
          </w:p>
        </w:tc>
        <w:tc>
          <w:tcPr>
            <w:tcW w:w="1983" w:type="dxa"/>
            <w:tcBorders>
              <w:top w:val="single" w:sz="4" w:space="0" w:color="000000"/>
              <w:left w:val="single" w:sz="4" w:space="0" w:color="000000"/>
              <w:bottom w:val="single" w:sz="4" w:space="0" w:color="000000"/>
            </w:tcBorders>
            <w:vAlign w:val="center"/>
          </w:tcPr>
          <w:p w:rsidR="00F72096" w:rsidRPr="00AC5427" w:rsidRDefault="00A45B20"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F72096" w:rsidRPr="00AC5427" w:rsidRDefault="004915A3" w:rsidP="00C85003">
            <w:pPr>
              <w:ind w:firstLine="0"/>
              <w:jc w:val="cente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4915A3" w:rsidP="00C85003">
            <w:pPr>
              <w:ind w:firstLine="0"/>
              <w:jc w:val="center"/>
            </w:pPr>
            <w:r w:rsidRPr="00AC5427">
              <w:t>3</w:t>
            </w:r>
          </w:p>
        </w:tc>
      </w:tr>
      <w:tr w:rsidR="00F72096" w:rsidRPr="00AC5427" w:rsidTr="004915A3">
        <w:trPr>
          <w:trHeight w:val="334"/>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Научно-производственная деятельность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6.12</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F72096" w:rsidRPr="00AC5427" w:rsidRDefault="00A45B20"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447"/>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Железнодорожный транспорт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7.1</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Обслуживание железнодорожных перевозок</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7.1.2</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4915A3">
        <w:trPr>
          <w:trHeight w:val="469"/>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Воздушный транспорт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7.4</w:t>
            </w:r>
          </w:p>
        </w:tc>
        <w:tc>
          <w:tcPr>
            <w:tcW w:w="156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421"/>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Обеспечение вооруженных сил</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8.1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подлежат установлению</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28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Специальное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11.2</w:t>
            </w:r>
          </w:p>
        </w:tc>
        <w:tc>
          <w:tcPr>
            <w:tcW w:w="3544"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Не устанавливаются</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 xml:space="preserve">0% </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bl>
    <w:p w:rsidR="00F72096" w:rsidRPr="00AC5427" w:rsidRDefault="00F72096" w:rsidP="00F72096">
      <w:pPr>
        <w:ind w:firstLine="0"/>
        <w:jc w:val="center"/>
      </w:pPr>
    </w:p>
    <w:p w:rsidR="00F72096" w:rsidRPr="00AC5427" w:rsidRDefault="00F72096" w:rsidP="00F72096">
      <w:pPr>
        <w:ind w:firstLine="708"/>
      </w:pPr>
    </w:p>
    <w:p w:rsidR="00F72096" w:rsidRPr="00AC5427" w:rsidRDefault="00F72096" w:rsidP="00F72096">
      <w:pPr>
        <w:ind w:firstLine="708"/>
      </w:pPr>
      <w:r w:rsidRPr="00AC5427">
        <w:lastRenderedPageBreak/>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F72096" w:rsidRPr="00AC5427" w:rsidRDefault="00F72096" w:rsidP="00F72096">
      <w:pPr>
        <w:ind w:firstLine="0"/>
      </w:pPr>
    </w:p>
    <w:p w:rsidR="00044A7A" w:rsidRPr="00AC5427" w:rsidRDefault="00044A7A" w:rsidP="00F72096">
      <w:pPr>
        <w:ind w:firstLine="0"/>
      </w:pPr>
    </w:p>
    <w:p w:rsidR="00044A7A" w:rsidRPr="00AC5427" w:rsidRDefault="00044A7A" w:rsidP="00F72096">
      <w:pPr>
        <w:ind w:firstLine="0"/>
      </w:pPr>
    </w:p>
    <w:p w:rsidR="00F72096" w:rsidRPr="00AC5427" w:rsidRDefault="00F72096" w:rsidP="00F72096">
      <w:pPr>
        <w:ind w:firstLine="0"/>
      </w:pPr>
    </w:p>
    <w:p w:rsidR="00F72096" w:rsidRPr="00AC5427" w:rsidRDefault="00F72096" w:rsidP="00F72096">
      <w:pPr>
        <w:ind w:firstLine="0"/>
        <w:jc w:val="center"/>
        <w:rPr>
          <w:b/>
        </w:rPr>
      </w:pPr>
      <w:r w:rsidRPr="00AC5427">
        <w:t>О-2 – ЗОНА СПЕЦИАЛИЗИРОВАННОЙ ОБЩЕСТВЕННОЙ ЗАСТРОЙКИ</w:t>
      </w:r>
    </w:p>
    <w:p w:rsidR="00F72096" w:rsidRPr="00AC5427" w:rsidRDefault="00F72096" w:rsidP="00F72096">
      <w:pPr>
        <w:ind w:firstLine="0"/>
        <w:jc w:val="center"/>
        <w:rPr>
          <w:b/>
        </w:rPr>
      </w:pPr>
    </w:p>
    <w:p w:rsidR="00F72096" w:rsidRPr="00AC5427" w:rsidRDefault="00F72096" w:rsidP="00F72096">
      <w:pPr>
        <w:ind w:firstLine="708"/>
      </w:pPr>
      <w:r w:rsidRPr="00AC5427">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F72096" w:rsidRPr="00AC5427" w:rsidRDefault="00F72096" w:rsidP="00F72096">
      <w:pPr>
        <w:ind w:firstLine="0"/>
        <w:jc w:val="center"/>
      </w:pPr>
    </w:p>
    <w:p w:rsidR="00F72096" w:rsidRPr="00AC5427" w:rsidRDefault="00F72096" w:rsidP="00F72096">
      <w:pPr>
        <w:ind w:firstLine="0"/>
        <w:jc w:val="center"/>
      </w:pPr>
      <w:r w:rsidRPr="00AC5427">
        <w:t>Основные виды разрешенного использования</w:t>
      </w:r>
    </w:p>
    <w:p w:rsidR="00044A7A" w:rsidRPr="00AC5427" w:rsidRDefault="00044A7A" w:rsidP="00F72096">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703"/>
        <w:gridCol w:w="140"/>
        <w:gridCol w:w="1701"/>
        <w:gridCol w:w="3402"/>
        <w:gridCol w:w="2412"/>
      </w:tblGrid>
      <w:tr w:rsidR="00F7209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Код (числовое обозначение ВРИ)</w:t>
            </w:r>
          </w:p>
        </w:tc>
        <w:tc>
          <w:tcPr>
            <w:tcW w:w="3544" w:type="dxa"/>
            <w:gridSpan w:val="3"/>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Мах % застройки,</w:t>
            </w:r>
          </w:p>
          <w:p w:rsidR="00F72096" w:rsidRPr="00AC5427" w:rsidRDefault="00F7209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F72096"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snapToGrid w:val="0"/>
              <w:ind w:firstLine="0"/>
              <w:jc w:val="center"/>
              <w:rPr>
                <w:szCs w:val="20"/>
              </w:rPr>
            </w:pPr>
          </w:p>
        </w:tc>
      </w:tr>
      <w:tr w:rsidR="00F72096"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Коммунальное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3.1.1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Административные здания организаций, обеспечивающих 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3.1.2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Дома социального обслуживания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3.2.1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Оказание социальной помощи населению</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3.2.2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Оказание услуг связи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3.2.3</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89"/>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Бытовое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3.3</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lastRenderedPageBreak/>
              <w:t>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Здравоохранение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3.4</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3.4.1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57"/>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Стационарное медицинское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3.4.2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504"/>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Медицинские организации особого назначения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3.4.3</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446"/>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Образование и просвещение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3.5</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603"/>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3.5.1</w:t>
            </w:r>
          </w:p>
        </w:tc>
        <w:tc>
          <w:tcPr>
            <w:tcW w:w="6946" w:type="dxa"/>
            <w:gridSpan w:val="4"/>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Не подлежит установлению</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56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Среднее и высшее профессиональное образование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3.5.2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19"/>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Культурное развитие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3.6</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43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Объекты культурно-досуговой деятельности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3.6.1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Парки культуры и отдыха</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3.6.2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79"/>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Цирки и зверинцы</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3.6.3</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Религиозное использование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3.7</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3</w:t>
            </w:r>
          </w:p>
        </w:tc>
      </w:tr>
      <w:tr w:rsidR="00F72096"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Осуществление религиозных обрядов</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3.7.1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3</w:t>
            </w:r>
          </w:p>
        </w:tc>
      </w:tr>
      <w:tr w:rsidR="00F72096" w:rsidRPr="00AC5427" w:rsidTr="00C85003">
        <w:trPr>
          <w:trHeight w:val="472"/>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Религиозное управление и образование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3.7.2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3</w:t>
            </w:r>
          </w:p>
        </w:tc>
      </w:tr>
      <w:tr w:rsidR="00F72096" w:rsidRPr="00AC5427" w:rsidTr="00C85003">
        <w:trPr>
          <w:trHeight w:val="414"/>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Общественное управление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3.8</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lastRenderedPageBreak/>
              <w:t>23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Государственное управление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3.8.1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3.8.2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504"/>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25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Обеспечение научной деятельности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3.9</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2 500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26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3.9.1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461"/>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27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Проведение научных исследований</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3.9.2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28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402"/>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29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Обеспечение спортивно-зрелищных мероприятий</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30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36"/>
              <w:jc w:val="center"/>
            </w:pPr>
            <w:r w:rsidRPr="00AC5427">
              <w:rPr>
                <w:szCs w:val="20"/>
              </w:rPr>
              <w:t>5.1.2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31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36"/>
              <w:jc w:val="center"/>
            </w:pPr>
            <w:r w:rsidRPr="00AC5427">
              <w:rPr>
                <w:szCs w:val="20"/>
              </w:rPr>
              <w:t>5.1.3</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32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5.1.4</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33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Водный 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5.1.5</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34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Авиационный 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5.1.6</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35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Спортивные базы</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5.1.7</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36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Природно-познавательный туризм</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20</w:t>
            </w:r>
            <w:r w:rsidRPr="00AC5427">
              <w:rPr>
                <w:szCs w:val="20"/>
                <w:lang w:val="en-US"/>
              </w:rPr>
              <w:t>%</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37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 xml:space="preserve">Туристическое обслуживание </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5.2.1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29"/>
        </w:trPr>
        <w:tc>
          <w:tcPr>
            <w:tcW w:w="675" w:type="dxa"/>
            <w:vMerge w:val="restart"/>
            <w:tcBorders>
              <w:top w:val="single" w:sz="4" w:space="0" w:color="000000"/>
              <w:left w:val="single" w:sz="4" w:space="0" w:color="000000"/>
            </w:tcBorders>
            <w:vAlign w:val="center"/>
          </w:tcPr>
          <w:p w:rsidR="00F72096" w:rsidRPr="00AC5427" w:rsidRDefault="007C3472" w:rsidP="00C85003">
            <w:pPr>
              <w:ind w:firstLine="0"/>
              <w:jc w:val="center"/>
            </w:pPr>
            <w:r w:rsidRPr="00AC5427">
              <w:t>38</w:t>
            </w:r>
          </w:p>
        </w:tc>
        <w:tc>
          <w:tcPr>
            <w:tcW w:w="2980" w:type="dxa"/>
            <w:vMerge w:val="restart"/>
            <w:tcBorders>
              <w:top w:val="single" w:sz="4" w:space="0" w:color="000000"/>
              <w:left w:val="single" w:sz="4" w:space="0" w:color="000000"/>
            </w:tcBorders>
            <w:vAlign w:val="center"/>
          </w:tcPr>
          <w:p w:rsidR="00F72096" w:rsidRPr="00AC5427" w:rsidRDefault="003E409F" w:rsidP="00C85003">
            <w:pPr>
              <w:ind w:firstLine="0"/>
              <w:jc w:val="left"/>
            </w:pPr>
            <w:r>
              <w:rPr>
                <w:szCs w:val="20"/>
              </w:rPr>
              <w:t>Недропользование</w:t>
            </w:r>
            <w:r w:rsidR="00F72096" w:rsidRPr="00AC5427">
              <w:rPr>
                <w:szCs w:val="20"/>
              </w:rPr>
              <w:t>*</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6.1</w:t>
            </w:r>
          </w:p>
        </w:tc>
        <w:tc>
          <w:tcPr>
            <w:tcW w:w="1843" w:type="dxa"/>
            <w:gridSpan w:val="2"/>
            <w:vMerge w:val="restart"/>
            <w:tcBorders>
              <w:top w:val="single" w:sz="4" w:space="0" w:color="000000"/>
              <w:left w:val="single" w:sz="4" w:space="0" w:color="000000"/>
            </w:tcBorders>
            <w:vAlign w:val="center"/>
          </w:tcPr>
          <w:p w:rsidR="00F72096" w:rsidRPr="00AC5427" w:rsidRDefault="001044E8" w:rsidP="00C85003">
            <w:pPr>
              <w:ind w:firstLine="0"/>
              <w:jc w:val="center"/>
            </w:pPr>
            <w:r w:rsidRPr="00AC5427">
              <w:rPr>
                <w:szCs w:val="20"/>
              </w:rPr>
              <w:t>1</w:t>
            </w:r>
            <w:r w:rsidR="00F72096" w:rsidRPr="00AC5427">
              <w:rPr>
                <w:szCs w:val="20"/>
              </w:rPr>
              <w:t xml:space="preserve"> 000</w:t>
            </w:r>
          </w:p>
        </w:tc>
        <w:tc>
          <w:tcPr>
            <w:tcW w:w="1701" w:type="dxa"/>
            <w:vMerge w:val="restart"/>
            <w:tcBorders>
              <w:top w:val="single" w:sz="4" w:space="0" w:color="000000"/>
              <w:left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vMerge w:val="restart"/>
            <w:tcBorders>
              <w:top w:val="single" w:sz="4" w:space="0" w:color="000000"/>
              <w:left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28"/>
        </w:trPr>
        <w:tc>
          <w:tcPr>
            <w:tcW w:w="675" w:type="dxa"/>
            <w:vMerge/>
            <w:tcBorders>
              <w:left w:val="single" w:sz="4" w:space="0" w:color="000000"/>
              <w:bottom w:val="single" w:sz="4" w:space="0" w:color="000000"/>
            </w:tcBorders>
            <w:vAlign w:val="center"/>
          </w:tcPr>
          <w:p w:rsidR="00F72096" w:rsidRPr="00AC5427" w:rsidRDefault="00F72096" w:rsidP="00C85003">
            <w:pPr>
              <w:ind w:firstLine="0"/>
              <w:jc w:val="center"/>
            </w:pPr>
          </w:p>
        </w:tc>
        <w:tc>
          <w:tcPr>
            <w:tcW w:w="2980" w:type="dxa"/>
            <w:vMerge/>
            <w:tcBorders>
              <w:left w:val="single" w:sz="4" w:space="0" w:color="000000"/>
              <w:bottom w:val="single" w:sz="4" w:space="0" w:color="000000"/>
            </w:tcBorders>
            <w:vAlign w:val="center"/>
          </w:tcPr>
          <w:p w:rsidR="00F72096" w:rsidRPr="00AC5427" w:rsidRDefault="00F72096"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 xml:space="preserve">*Только для </w:t>
            </w:r>
            <w:r w:rsidRPr="00AC5427">
              <w:rPr>
                <w:szCs w:val="20"/>
              </w:rPr>
              <w:lastRenderedPageBreak/>
              <w:t>размещения ВЗУ</w:t>
            </w:r>
          </w:p>
        </w:tc>
        <w:tc>
          <w:tcPr>
            <w:tcW w:w="1843" w:type="dxa"/>
            <w:gridSpan w:val="2"/>
            <w:vMerge/>
            <w:tcBorders>
              <w:left w:val="single" w:sz="4" w:space="0" w:color="000000"/>
              <w:bottom w:val="single" w:sz="4" w:space="0" w:color="000000"/>
            </w:tcBorders>
            <w:vAlign w:val="center"/>
          </w:tcPr>
          <w:p w:rsidR="00F72096" w:rsidRPr="00AC5427" w:rsidRDefault="00F72096" w:rsidP="00C85003">
            <w:pPr>
              <w:ind w:firstLine="0"/>
              <w:jc w:val="center"/>
              <w:rPr>
                <w:szCs w:val="20"/>
              </w:rPr>
            </w:pPr>
          </w:p>
        </w:tc>
        <w:tc>
          <w:tcPr>
            <w:tcW w:w="1701" w:type="dxa"/>
            <w:vMerge/>
            <w:tcBorders>
              <w:left w:val="single" w:sz="4" w:space="0" w:color="000000"/>
              <w:bottom w:val="single" w:sz="4" w:space="0" w:color="000000"/>
            </w:tcBorders>
            <w:vAlign w:val="center"/>
          </w:tcPr>
          <w:p w:rsidR="00F72096" w:rsidRPr="00AC5427" w:rsidRDefault="00F72096" w:rsidP="00C85003">
            <w:pPr>
              <w:ind w:firstLine="0"/>
              <w:jc w:val="center"/>
              <w:rPr>
                <w:szCs w:val="20"/>
              </w:rPr>
            </w:pPr>
          </w:p>
        </w:tc>
        <w:tc>
          <w:tcPr>
            <w:tcW w:w="3402" w:type="dxa"/>
            <w:vMerge/>
            <w:tcBorders>
              <w:left w:val="single" w:sz="4" w:space="0" w:color="000000"/>
              <w:bottom w:val="single" w:sz="4" w:space="0" w:color="000000"/>
            </w:tcBorders>
            <w:vAlign w:val="center"/>
          </w:tcPr>
          <w:p w:rsidR="00F72096" w:rsidRPr="00AC5427" w:rsidRDefault="00F72096"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F72096" w:rsidRPr="00AC5427" w:rsidRDefault="00F72096" w:rsidP="00C85003">
            <w:pPr>
              <w:ind w:firstLine="0"/>
              <w:jc w:val="center"/>
              <w:rPr>
                <w:szCs w:val="20"/>
              </w:rPr>
            </w:pPr>
          </w:p>
        </w:tc>
      </w:tr>
      <w:tr w:rsidR="00F72096"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lastRenderedPageBreak/>
              <w:t>39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Железнодорожные пути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7.1.1</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Не распространяется</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40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Размещение автомобильных дорог</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7.2.1</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Не распространяется</w:t>
            </w:r>
          </w:p>
        </w:tc>
      </w:tr>
      <w:tr w:rsidR="00F72096"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41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Обслуживание перевозок пассажиров</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7.2.2</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3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42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7.6</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подлежат установлению</w:t>
            </w:r>
          </w:p>
        </w:tc>
      </w:tr>
      <w:tr w:rsidR="00F72096"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43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8.3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подлежат установлению</w:t>
            </w:r>
          </w:p>
        </w:tc>
      </w:tr>
      <w:tr w:rsidR="00F72096"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44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9.3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распространяется</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45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11.0</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rPr>
                <w:szCs w:val="20"/>
              </w:rPr>
            </w:pPr>
            <w:r w:rsidRPr="00AC5427">
              <w:rPr>
                <w:szCs w:val="20"/>
              </w:rPr>
              <w:t>Не подлежат установлению</w:t>
            </w:r>
          </w:p>
        </w:tc>
      </w:tr>
      <w:tr w:rsidR="00F72096"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46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11.1</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распространяются</w:t>
            </w:r>
          </w:p>
        </w:tc>
      </w:tr>
      <w:tr w:rsidR="00F72096" w:rsidRPr="00AC5427" w:rsidTr="00C85003">
        <w:trPr>
          <w:trHeight w:val="91"/>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47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11.3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устанавливаются</w:t>
            </w:r>
          </w:p>
        </w:tc>
      </w:tr>
      <w:tr w:rsidR="00F72096"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48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12.0</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распространяется</w:t>
            </w:r>
          </w:p>
        </w:tc>
      </w:tr>
      <w:tr w:rsidR="00F72096"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F72096" w:rsidRPr="00AC5427" w:rsidRDefault="007C3472" w:rsidP="00C85003">
            <w:pPr>
              <w:ind w:firstLine="0"/>
              <w:jc w:val="center"/>
            </w:pPr>
            <w:r w:rsidRPr="00AC5427">
              <w:t>49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12.0.1</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Не распространяется</w:t>
            </w:r>
          </w:p>
        </w:tc>
      </w:tr>
      <w:tr w:rsidR="00CE1751"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center"/>
            </w:pPr>
            <w:r w:rsidRPr="00AC5427">
              <w:t>50</w:t>
            </w:r>
          </w:p>
        </w:tc>
        <w:tc>
          <w:tcPr>
            <w:tcW w:w="2980" w:type="dxa"/>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center"/>
            </w:pPr>
            <w:r w:rsidRPr="00AC5427">
              <w:t>12.0.2</w:t>
            </w:r>
          </w:p>
        </w:tc>
        <w:tc>
          <w:tcPr>
            <w:tcW w:w="3544" w:type="dxa"/>
            <w:gridSpan w:val="3"/>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CE1751" w:rsidRPr="00AC5427" w:rsidRDefault="00CE1751" w:rsidP="00C85003">
            <w:pPr>
              <w:ind w:firstLine="0"/>
              <w:jc w:val="center"/>
            </w:pPr>
            <w:r w:rsidRPr="00AC5427">
              <w:t>Не подлежит установлению</w:t>
            </w:r>
          </w:p>
        </w:tc>
      </w:tr>
      <w:tr w:rsidR="00B468D6" w:rsidRPr="00AC5427" w:rsidTr="00B468D6">
        <w:trPr>
          <w:trHeight w:val="277"/>
        </w:trPr>
        <w:tc>
          <w:tcPr>
            <w:tcW w:w="675"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t>51</w:t>
            </w:r>
          </w:p>
        </w:tc>
        <w:tc>
          <w:tcPr>
            <w:tcW w:w="2980"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rPr>
                <w:szCs w:val="20"/>
              </w:rPr>
              <w:t>7.2</w:t>
            </w:r>
          </w:p>
        </w:tc>
        <w:tc>
          <w:tcPr>
            <w:tcW w:w="1703" w:type="dxa"/>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1 000</w:t>
            </w:r>
          </w:p>
        </w:tc>
        <w:tc>
          <w:tcPr>
            <w:tcW w:w="1841" w:type="dxa"/>
            <w:gridSpan w:val="2"/>
            <w:tcBorders>
              <w:top w:val="single" w:sz="4" w:space="0" w:color="000000"/>
              <w:left w:val="single" w:sz="4" w:space="0" w:color="auto"/>
              <w:bottom w:val="single" w:sz="4" w:space="0" w:color="000000"/>
            </w:tcBorders>
            <w:vAlign w:val="center"/>
          </w:tcPr>
          <w:p w:rsidR="00B468D6" w:rsidRPr="00AC5427" w:rsidRDefault="00B468D6" w:rsidP="000E103D">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B468D6" w:rsidRPr="00AC5427" w:rsidRDefault="00B468D6" w:rsidP="000E103D">
            <w:pPr>
              <w:ind w:firstLine="0"/>
              <w:jc w:val="center"/>
            </w:pPr>
            <w:r>
              <w:rPr>
                <w:szCs w:val="20"/>
              </w:rPr>
              <w:t>3</w:t>
            </w:r>
          </w:p>
        </w:tc>
      </w:tr>
    </w:tbl>
    <w:p w:rsidR="00F760F3" w:rsidRDefault="00F760F3" w:rsidP="00F760F3">
      <w:pPr>
        <w:ind w:firstLine="0"/>
        <w:jc w:val="center"/>
      </w:pPr>
    </w:p>
    <w:p w:rsidR="00F760F3" w:rsidRDefault="00F760F3" w:rsidP="00F760F3">
      <w:pPr>
        <w:ind w:firstLine="0"/>
        <w:jc w:val="center"/>
      </w:pPr>
    </w:p>
    <w:p w:rsidR="00F760F3" w:rsidRDefault="00F760F3" w:rsidP="00F760F3">
      <w:pPr>
        <w:ind w:firstLine="0"/>
        <w:jc w:val="center"/>
      </w:pPr>
    </w:p>
    <w:p w:rsidR="00F760F3" w:rsidRDefault="00F760F3" w:rsidP="00F760F3">
      <w:pPr>
        <w:ind w:firstLine="0"/>
        <w:jc w:val="center"/>
      </w:pPr>
    </w:p>
    <w:p w:rsidR="00F760F3" w:rsidRPr="00AC5427" w:rsidRDefault="00F760F3" w:rsidP="00F760F3">
      <w:pPr>
        <w:ind w:firstLine="0"/>
        <w:jc w:val="center"/>
      </w:pPr>
      <w:r w:rsidRPr="00AC5427">
        <w:lastRenderedPageBreak/>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F72096" w:rsidRPr="00AC5427" w:rsidRDefault="00F72096" w:rsidP="00F72096">
      <w:pPr>
        <w:ind w:firstLine="0"/>
        <w:jc w:val="center"/>
      </w:pPr>
    </w:p>
    <w:p w:rsidR="00F72096" w:rsidRPr="00AC5427" w:rsidRDefault="00F72096" w:rsidP="00F72096">
      <w:pPr>
        <w:ind w:firstLine="0"/>
      </w:pPr>
    </w:p>
    <w:p w:rsidR="00F72096" w:rsidRPr="00AC5427" w:rsidRDefault="00F72096" w:rsidP="00F72096">
      <w:pPr>
        <w:ind w:firstLine="0"/>
        <w:jc w:val="center"/>
      </w:pPr>
      <w:r w:rsidRPr="00AC5427">
        <w:t>Условно разрешенные виды использования</w:t>
      </w: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F7209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Мах % застройки,</w:t>
            </w:r>
          </w:p>
          <w:p w:rsidR="00F72096" w:rsidRPr="00AC5427" w:rsidRDefault="00F7209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F72096"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snapToGrid w:val="0"/>
              <w:ind w:firstLine="0"/>
              <w:jc w:val="center"/>
              <w:rPr>
                <w:szCs w:val="20"/>
              </w:rPr>
            </w:pPr>
          </w:p>
        </w:tc>
      </w:tr>
      <w:tr w:rsidR="00F72096" w:rsidRPr="00AC5427" w:rsidTr="00C85003">
        <w:trPr>
          <w:trHeight w:val="572"/>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3.10.1</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 xml:space="preserve"> 3</w:t>
            </w:r>
          </w:p>
        </w:tc>
      </w:tr>
      <w:tr w:rsidR="00F72096" w:rsidRPr="00AC5427" w:rsidTr="00C85003">
        <w:trPr>
          <w:trHeight w:val="572"/>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Приюты для животных</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3.10.2</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62"/>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4.1</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88"/>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4.6</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4.7</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F72096" w:rsidRPr="00AC5427" w:rsidRDefault="00F72096"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F72096" w:rsidRPr="00AC5427" w:rsidRDefault="00F72096"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F72096" w:rsidRPr="00AC5427" w:rsidRDefault="00F72096"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F72096" w:rsidRPr="00AC5427" w:rsidRDefault="00F72096"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F72096" w:rsidRPr="00AC5427" w:rsidRDefault="00F72096"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F72096" w:rsidRPr="00AC5427" w:rsidRDefault="00F72096"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486"/>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lastRenderedPageBreak/>
              <w:t>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Развлекательные мероприятия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4.8.1</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05"/>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Служебные гаражи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4.9</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20 000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89"/>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Заправка транспортных средств</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4.9.1.1</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28"/>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4.9.1.3</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4.9.1.4</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05"/>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Водный транспорт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7.3</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Воздушный транспорт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7.4</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Специальное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11.2</w:t>
            </w:r>
          </w:p>
        </w:tc>
        <w:tc>
          <w:tcPr>
            <w:tcW w:w="3544"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Не устанавливаются</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 xml:space="preserve">0% </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bl>
    <w:p w:rsidR="00F72096" w:rsidRPr="00AC5427" w:rsidRDefault="00F72096" w:rsidP="00F72096">
      <w:pPr>
        <w:ind w:firstLine="0"/>
        <w:jc w:val="center"/>
      </w:pPr>
    </w:p>
    <w:p w:rsidR="00F72096" w:rsidRPr="00AC5427" w:rsidRDefault="00F72096" w:rsidP="00F72096">
      <w:pPr>
        <w:ind w:firstLine="0"/>
        <w:jc w:val="left"/>
      </w:pPr>
    </w:p>
    <w:p w:rsidR="00F72096" w:rsidRPr="00AC5427" w:rsidRDefault="00F72096" w:rsidP="00F72096">
      <w:pPr>
        <w:ind w:firstLine="708"/>
        <w:rPr>
          <w:rFonts w:ascii="Calibri" w:hAnsi="Calibri" w:cs="HelvDL"/>
        </w:rPr>
      </w:pPr>
      <w:r w:rsidRPr="00AC5427">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F72096" w:rsidRPr="00AC5427" w:rsidRDefault="00F72096" w:rsidP="00F72096">
      <w:pPr>
        <w:ind w:firstLine="0"/>
        <w:jc w:val="center"/>
      </w:pPr>
    </w:p>
    <w:p w:rsidR="00F72096" w:rsidRPr="00AC5427" w:rsidRDefault="00F72096" w:rsidP="00F72096">
      <w:pPr>
        <w:ind w:firstLine="0"/>
        <w:jc w:val="center"/>
      </w:pPr>
    </w:p>
    <w:p w:rsidR="00F72096" w:rsidRPr="00AC5427" w:rsidRDefault="00F72096" w:rsidP="00F72096">
      <w:pPr>
        <w:ind w:firstLine="0"/>
        <w:jc w:val="center"/>
      </w:pPr>
    </w:p>
    <w:p w:rsidR="00F72096" w:rsidRPr="00AC5427" w:rsidRDefault="00F72096" w:rsidP="00F72096">
      <w:pPr>
        <w:ind w:firstLine="0"/>
        <w:jc w:val="center"/>
      </w:pPr>
    </w:p>
    <w:p w:rsidR="00F72096" w:rsidRPr="00AC5427" w:rsidRDefault="00F72096" w:rsidP="00F72096">
      <w:pPr>
        <w:ind w:firstLine="0"/>
        <w:jc w:val="center"/>
        <w:rPr>
          <w:b/>
        </w:rPr>
      </w:pPr>
      <w:r w:rsidRPr="00AC5427">
        <w:t>О-2Б – ЗОНА ОБСЛУЖИВАНИЯ ЖИЛОЙ ЗАСТРОЙКИ</w:t>
      </w:r>
    </w:p>
    <w:p w:rsidR="00F72096" w:rsidRPr="00AC5427" w:rsidRDefault="00F72096" w:rsidP="00F72096">
      <w:pPr>
        <w:ind w:firstLine="0"/>
        <w:jc w:val="center"/>
        <w:rPr>
          <w:b/>
        </w:rPr>
      </w:pPr>
    </w:p>
    <w:p w:rsidR="00F72096" w:rsidRPr="00AC5427" w:rsidRDefault="00F72096" w:rsidP="00F72096">
      <w:pPr>
        <w:ind w:firstLine="708"/>
      </w:pPr>
      <w:r w:rsidRPr="00AC5427">
        <w:t>Зона обслуживания жилой застройки О-2Б установлена для обеспечения условий формирования территорий под объекты малого и среднего бизнеса «Дома Быта» в соответствии с инвестиционным соглашением № 52 от 16.05.2016 «О реализации масштабного инвестиционного проекта по созданию объектов инфраструктуры поддержки малого и среднего предприн</w:t>
      </w:r>
      <w:r w:rsidR="00E54A2E" w:rsidRPr="00AC5427">
        <w:t>и</w:t>
      </w:r>
      <w:r w:rsidRPr="00AC5427">
        <w:t>мательства в Московской области».</w:t>
      </w:r>
    </w:p>
    <w:p w:rsidR="00F72096" w:rsidRPr="00AC5427" w:rsidRDefault="00F72096" w:rsidP="00F72096">
      <w:pPr>
        <w:ind w:firstLine="0"/>
        <w:jc w:val="center"/>
      </w:pPr>
    </w:p>
    <w:p w:rsidR="00F72096" w:rsidRPr="00AC5427" w:rsidRDefault="00F72096" w:rsidP="00F72096">
      <w:pPr>
        <w:ind w:firstLine="0"/>
        <w:jc w:val="center"/>
      </w:pPr>
      <w:r w:rsidRPr="00AC5427">
        <w:t>Основные виды разрешенного использования</w:t>
      </w:r>
    </w:p>
    <w:p w:rsidR="00F72096" w:rsidRPr="00AC5427" w:rsidRDefault="00F72096" w:rsidP="00F72096">
      <w:pPr>
        <w:ind w:firstLine="0"/>
        <w:jc w:val="center"/>
      </w:pPr>
    </w:p>
    <w:tbl>
      <w:tblPr>
        <w:tblW w:w="14714" w:type="dxa"/>
        <w:tblInd w:w="-5" w:type="dxa"/>
        <w:tblLayout w:type="fixed"/>
        <w:tblLook w:val="0000" w:firstRow="0" w:lastRow="0" w:firstColumn="0" w:lastColumn="0" w:noHBand="0" w:noVBand="0"/>
      </w:tblPr>
      <w:tblGrid>
        <w:gridCol w:w="649"/>
        <w:gridCol w:w="2700"/>
        <w:gridCol w:w="2009"/>
        <w:gridCol w:w="1843"/>
        <w:gridCol w:w="1701"/>
        <w:gridCol w:w="3402"/>
        <w:gridCol w:w="2410"/>
      </w:tblGrid>
      <w:tr w:rsidR="00F72096" w:rsidRPr="00AC5427" w:rsidTr="00C85003">
        <w:trPr>
          <w:trHeight w:val="555"/>
          <w:tblHeader/>
        </w:trPr>
        <w:tc>
          <w:tcPr>
            <w:tcW w:w="649" w:type="dxa"/>
            <w:vMerge w:val="restart"/>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lastRenderedPageBreak/>
              <w:t>№ п/п</w:t>
            </w:r>
          </w:p>
        </w:tc>
        <w:tc>
          <w:tcPr>
            <w:tcW w:w="2700" w:type="dxa"/>
            <w:vMerge w:val="restart"/>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Наименование ВРИ</w:t>
            </w:r>
          </w:p>
        </w:tc>
        <w:tc>
          <w:tcPr>
            <w:tcW w:w="2009" w:type="dxa"/>
            <w:vMerge w:val="restart"/>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Мах % застройки,</w:t>
            </w:r>
          </w:p>
          <w:p w:rsidR="00F72096" w:rsidRPr="00AC5427" w:rsidRDefault="00F7209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096" w:rsidRPr="00AC5427" w:rsidRDefault="00F7209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F72096" w:rsidRPr="00AC5427" w:rsidTr="00C85003">
        <w:trPr>
          <w:trHeight w:val="555"/>
          <w:tblHeader/>
        </w:trPr>
        <w:tc>
          <w:tcPr>
            <w:tcW w:w="649" w:type="dxa"/>
            <w:vMerge/>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snapToGrid w:val="0"/>
              <w:ind w:firstLine="0"/>
              <w:jc w:val="center"/>
              <w:rPr>
                <w:szCs w:val="20"/>
              </w:rPr>
            </w:pPr>
          </w:p>
        </w:tc>
        <w:tc>
          <w:tcPr>
            <w:tcW w:w="2700" w:type="dxa"/>
            <w:vMerge/>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snapToGrid w:val="0"/>
              <w:ind w:firstLine="0"/>
              <w:jc w:val="center"/>
              <w:rPr>
                <w:szCs w:val="20"/>
              </w:rPr>
            </w:pPr>
          </w:p>
        </w:tc>
        <w:tc>
          <w:tcPr>
            <w:tcW w:w="2009" w:type="dxa"/>
            <w:vMerge/>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snapToGrid w:val="0"/>
              <w:ind w:firstLine="0"/>
              <w:jc w:val="center"/>
              <w:rPr>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2096" w:rsidRPr="00AC5427" w:rsidRDefault="00F72096" w:rsidP="00C85003">
            <w:pPr>
              <w:snapToGrid w:val="0"/>
              <w:ind w:firstLine="0"/>
              <w:jc w:val="center"/>
              <w:rPr>
                <w:szCs w:val="20"/>
              </w:rPr>
            </w:pPr>
          </w:p>
        </w:tc>
      </w:tr>
      <w:tr w:rsidR="00F72096" w:rsidRPr="00AC5427" w:rsidTr="00C85003">
        <w:tc>
          <w:tcPr>
            <w:tcW w:w="649"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1</w:t>
            </w:r>
          </w:p>
        </w:tc>
        <w:tc>
          <w:tcPr>
            <w:tcW w:w="270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left"/>
              <w:rPr>
                <w:szCs w:val="20"/>
              </w:rPr>
            </w:pPr>
            <w:r w:rsidRPr="00AC5427">
              <w:t>Обслуживание жилой застройки</w:t>
            </w:r>
          </w:p>
        </w:tc>
        <w:tc>
          <w:tcPr>
            <w:tcW w:w="2009"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2.7</w:t>
            </w:r>
          </w:p>
        </w:tc>
        <w:tc>
          <w:tcPr>
            <w:tcW w:w="1843"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100</w:t>
            </w:r>
          </w:p>
        </w:tc>
        <w:tc>
          <w:tcPr>
            <w:tcW w:w="1701"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10 000</w:t>
            </w:r>
          </w:p>
        </w:tc>
        <w:tc>
          <w:tcPr>
            <w:tcW w:w="3402"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80%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3</w:t>
            </w:r>
          </w:p>
        </w:tc>
      </w:tr>
      <w:tr w:rsidR="00F72096" w:rsidRPr="00AC5427" w:rsidTr="00C85003">
        <w:tc>
          <w:tcPr>
            <w:tcW w:w="649"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2</w:t>
            </w:r>
          </w:p>
        </w:tc>
        <w:tc>
          <w:tcPr>
            <w:tcW w:w="270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left"/>
            </w:pPr>
            <w:r w:rsidRPr="00AC5427">
              <w:t>Предоставление коммунальных услуг</w:t>
            </w:r>
          </w:p>
        </w:tc>
        <w:tc>
          <w:tcPr>
            <w:tcW w:w="2009"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pPr>
            <w:r w:rsidRPr="00AC5427">
              <w:t>3.1.1</w:t>
            </w:r>
          </w:p>
        </w:tc>
        <w:tc>
          <w:tcPr>
            <w:tcW w:w="1843"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pPr>
            <w:r w:rsidRPr="00AC5427">
              <w:rPr>
                <w:szCs w:val="20"/>
              </w:rPr>
              <w:t>75%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96" w:rsidRPr="00AC5427" w:rsidRDefault="00F72096" w:rsidP="00C85003">
            <w:pPr>
              <w:ind w:firstLine="0"/>
              <w:jc w:val="center"/>
            </w:pPr>
            <w:r w:rsidRPr="00AC5427">
              <w:rPr>
                <w:szCs w:val="20"/>
              </w:rPr>
              <w:t>3</w:t>
            </w:r>
          </w:p>
        </w:tc>
      </w:tr>
      <w:tr w:rsidR="00F72096" w:rsidRPr="00AC5427" w:rsidTr="00BA4E09">
        <w:trPr>
          <w:trHeight w:val="92"/>
        </w:trPr>
        <w:tc>
          <w:tcPr>
            <w:tcW w:w="649"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3</w:t>
            </w:r>
          </w:p>
        </w:tc>
        <w:tc>
          <w:tcPr>
            <w:tcW w:w="270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left"/>
              <w:rPr>
                <w:szCs w:val="20"/>
              </w:rPr>
            </w:pPr>
            <w:r w:rsidRPr="00AC5427">
              <w:rPr>
                <w:szCs w:val="20"/>
              </w:rPr>
              <w:t>Бытовое обслуживание</w:t>
            </w:r>
          </w:p>
        </w:tc>
        <w:tc>
          <w:tcPr>
            <w:tcW w:w="2009"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3.3</w:t>
            </w:r>
          </w:p>
        </w:tc>
        <w:tc>
          <w:tcPr>
            <w:tcW w:w="1843"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200</w:t>
            </w:r>
          </w:p>
        </w:tc>
        <w:tc>
          <w:tcPr>
            <w:tcW w:w="1701"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lang w:val="en-US"/>
              </w:rP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96" w:rsidRPr="00AC5427" w:rsidRDefault="00F72096" w:rsidP="00C85003">
            <w:pPr>
              <w:ind w:firstLine="0"/>
              <w:jc w:val="center"/>
            </w:pPr>
            <w:r w:rsidRPr="00AC5427">
              <w:rPr>
                <w:szCs w:val="20"/>
              </w:rPr>
              <w:t>3</w:t>
            </w:r>
          </w:p>
        </w:tc>
      </w:tr>
      <w:tr w:rsidR="00F72096" w:rsidRPr="00AC5427" w:rsidTr="00BA4E09">
        <w:trPr>
          <w:trHeight w:val="276"/>
        </w:trPr>
        <w:tc>
          <w:tcPr>
            <w:tcW w:w="649"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5</w:t>
            </w:r>
          </w:p>
        </w:tc>
        <w:tc>
          <w:tcPr>
            <w:tcW w:w="270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left"/>
              <w:rPr>
                <w:szCs w:val="20"/>
              </w:rPr>
            </w:pPr>
            <w:r w:rsidRPr="00AC5427">
              <w:rPr>
                <w:szCs w:val="20"/>
              </w:rPr>
              <w:t>Амбулаторно-поликлиническое обслуживание</w:t>
            </w:r>
          </w:p>
        </w:tc>
        <w:tc>
          <w:tcPr>
            <w:tcW w:w="2009"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3.4.1</w:t>
            </w:r>
          </w:p>
        </w:tc>
        <w:tc>
          <w:tcPr>
            <w:tcW w:w="1843"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500</w:t>
            </w:r>
          </w:p>
        </w:tc>
        <w:tc>
          <w:tcPr>
            <w:tcW w:w="1701"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1 000 000</w:t>
            </w:r>
          </w:p>
        </w:tc>
        <w:tc>
          <w:tcPr>
            <w:tcW w:w="3402"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96" w:rsidRPr="00AC5427" w:rsidRDefault="00F72096" w:rsidP="00C85003">
            <w:pPr>
              <w:ind w:firstLine="0"/>
              <w:jc w:val="center"/>
            </w:pPr>
            <w:r w:rsidRPr="00AC5427">
              <w:rPr>
                <w:szCs w:val="20"/>
              </w:rPr>
              <w:t>3</w:t>
            </w:r>
          </w:p>
        </w:tc>
      </w:tr>
      <w:tr w:rsidR="00583CDD" w:rsidRPr="00AC5427" w:rsidTr="00BA4E09">
        <w:trPr>
          <w:trHeight w:val="276"/>
        </w:trPr>
        <w:tc>
          <w:tcPr>
            <w:tcW w:w="649" w:type="dxa"/>
            <w:tcBorders>
              <w:top w:val="single" w:sz="4" w:space="0" w:color="000000"/>
              <w:left w:val="single" w:sz="4" w:space="0" w:color="000000"/>
              <w:bottom w:val="single" w:sz="4" w:space="0" w:color="000000"/>
            </w:tcBorders>
            <w:shd w:val="clear" w:color="auto" w:fill="auto"/>
            <w:vAlign w:val="center"/>
          </w:tcPr>
          <w:p w:rsidR="00583CDD" w:rsidRPr="00AC5427" w:rsidRDefault="00583CDD" w:rsidP="000E103D">
            <w:pPr>
              <w:ind w:firstLine="0"/>
              <w:jc w:val="center"/>
            </w:pPr>
            <w:r>
              <w:t>6</w:t>
            </w:r>
          </w:p>
        </w:tc>
        <w:tc>
          <w:tcPr>
            <w:tcW w:w="2700" w:type="dxa"/>
            <w:tcBorders>
              <w:top w:val="single" w:sz="4" w:space="0" w:color="000000"/>
              <w:left w:val="single" w:sz="4" w:space="0" w:color="000000"/>
              <w:bottom w:val="single" w:sz="4" w:space="0" w:color="000000"/>
            </w:tcBorders>
            <w:shd w:val="clear" w:color="auto" w:fill="auto"/>
            <w:vAlign w:val="center"/>
          </w:tcPr>
          <w:p w:rsidR="00583CDD" w:rsidRPr="00AC5427" w:rsidRDefault="00583CDD" w:rsidP="000E103D">
            <w:pPr>
              <w:ind w:firstLine="0"/>
              <w:jc w:val="left"/>
            </w:pPr>
            <w:r w:rsidRPr="00AC5427">
              <w:rPr>
                <w:szCs w:val="20"/>
              </w:rPr>
              <w:t>Автомобильный транспорт</w:t>
            </w:r>
          </w:p>
        </w:tc>
        <w:tc>
          <w:tcPr>
            <w:tcW w:w="2009" w:type="dxa"/>
            <w:tcBorders>
              <w:top w:val="single" w:sz="4" w:space="0" w:color="000000"/>
              <w:left w:val="single" w:sz="4" w:space="0" w:color="000000"/>
              <w:bottom w:val="single" w:sz="4" w:space="0" w:color="000000"/>
            </w:tcBorders>
            <w:shd w:val="clear" w:color="auto" w:fill="auto"/>
            <w:vAlign w:val="center"/>
          </w:tcPr>
          <w:p w:rsidR="00583CDD" w:rsidRPr="00AC5427" w:rsidRDefault="00583CDD" w:rsidP="000E103D">
            <w:pPr>
              <w:ind w:firstLine="0"/>
              <w:jc w:val="center"/>
            </w:pPr>
            <w:r w:rsidRPr="00AC5427">
              <w:rPr>
                <w:szCs w:val="20"/>
              </w:rPr>
              <w:t>7.2</w:t>
            </w:r>
          </w:p>
        </w:tc>
        <w:tc>
          <w:tcPr>
            <w:tcW w:w="1843" w:type="dxa"/>
            <w:tcBorders>
              <w:top w:val="single" w:sz="4" w:space="0" w:color="000000"/>
              <w:left w:val="single" w:sz="4" w:space="0" w:color="000000"/>
              <w:bottom w:val="single" w:sz="4" w:space="0" w:color="000000"/>
            </w:tcBorders>
            <w:shd w:val="clear" w:color="auto" w:fill="auto"/>
            <w:vAlign w:val="center"/>
          </w:tcPr>
          <w:p w:rsidR="00583CDD" w:rsidRPr="00AC5427" w:rsidRDefault="00583CDD" w:rsidP="000E103D">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583CDD" w:rsidRPr="00AC5427" w:rsidRDefault="00B468D6" w:rsidP="000E103D">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583CDD" w:rsidRPr="00AC5427" w:rsidRDefault="00583CDD" w:rsidP="000E103D">
            <w:pPr>
              <w:ind w:firstLine="0"/>
              <w:jc w:val="center"/>
            </w:pPr>
            <w:r w:rsidRPr="00AC5427">
              <w:rPr>
                <w:szCs w:val="20"/>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CDD" w:rsidRPr="002E7E47" w:rsidRDefault="002E7E47" w:rsidP="00C85003">
            <w:pPr>
              <w:ind w:firstLine="0"/>
              <w:jc w:val="center"/>
              <w:rPr>
                <w:szCs w:val="20"/>
                <w:lang w:val="en-US"/>
              </w:rPr>
            </w:pPr>
            <w:r>
              <w:rPr>
                <w:szCs w:val="20"/>
                <w:lang w:val="en-US"/>
              </w:rPr>
              <w:t>3</w:t>
            </w:r>
          </w:p>
        </w:tc>
      </w:tr>
    </w:tbl>
    <w:p w:rsidR="00F72096" w:rsidRPr="00AC5427" w:rsidRDefault="00F72096" w:rsidP="00F72096">
      <w:pPr>
        <w:ind w:firstLine="0"/>
        <w:jc w:val="center"/>
        <w:rPr>
          <w:b/>
        </w:rPr>
      </w:pPr>
    </w:p>
    <w:p w:rsidR="00F72096" w:rsidRPr="00AC5427" w:rsidRDefault="00F72096" w:rsidP="00F72096">
      <w:pPr>
        <w:ind w:firstLine="0"/>
        <w:jc w:val="center"/>
        <w:rPr>
          <w:b/>
        </w:rPr>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F760F3" w:rsidRDefault="00F760F3" w:rsidP="00F72096">
      <w:pPr>
        <w:ind w:firstLine="0"/>
        <w:jc w:val="center"/>
      </w:pPr>
    </w:p>
    <w:p w:rsidR="00F72096" w:rsidRPr="00AC5427" w:rsidRDefault="00F72096" w:rsidP="00F72096">
      <w:pPr>
        <w:ind w:firstLine="0"/>
        <w:jc w:val="center"/>
      </w:pPr>
      <w:r w:rsidRPr="00AC5427">
        <w:t>Условно разрешенные виды использования</w:t>
      </w:r>
    </w:p>
    <w:p w:rsidR="00F72096" w:rsidRPr="00AC5427" w:rsidRDefault="00F72096" w:rsidP="00F72096">
      <w:pPr>
        <w:ind w:firstLine="0"/>
        <w:jc w:val="center"/>
      </w:pPr>
    </w:p>
    <w:tbl>
      <w:tblPr>
        <w:tblW w:w="14714" w:type="dxa"/>
        <w:tblInd w:w="-5" w:type="dxa"/>
        <w:tblLayout w:type="fixed"/>
        <w:tblLook w:val="0000" w:firstRow="0" w:lastRow="0" w:firstColumn="0" w:lastColumn="0" w:noHBand="0" w:noVBand="0"/>
      </w:tblPr>
      <w:tblGrid>
        <w:gridCol w:w="648"/>
        <w:gridCol w:w="2700"/>
        <w:gridCol w:w="2010"/>
        <w:gridCol w:w="1843"/>
        <w:gridCol w:w="1701"/>
        <w:gridCol w:w="3402"/>
        <w:gridCol w:w="2410"/>
      </w:tblGrid>
      <w:tr w:rsidR="00F72096" w:rsidRPr="00AC5427" w:rsidTr="00C85003">
        <w:trPr>
          <w:trHeight w:val="555"/>
          <w:tblHeader/>
        </w:trPr>
        <w:tc>
          <w:tcPr>
            <w:tcW w:w="648" w:type="dxa"/>
            <w:vMerge w:val="restart"/>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 п/п</w:t>
            </w:r>
          </w:p>
        </w:tc>
        <w:tc>
          <w:tcPr>
            <w:tcW w:w="2700" w:type="dxa"/>
            <w:vMerge w:val="restart"/>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Наименование ВРИ</w:t>
            </w:r>
          </w:p>
        </w:tc>
        <w:tc>
          <w:tcPr>
            <w:tcW w:w="2010" w:type="dxa"/>
            <w:vMerge w:val="restart"/>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 xml:space="preserve">Код (числовое обозначение </w:t>
            </w:r>
            <w:r w:rsidRPr="00AC5427">
              <w:rPr>
                <w:szCs w:val="20"/>
              </w:rPr>
              <w:lastRenderedPageBreak/>
              <w:t>ВРИ)</w:t>
            </w: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lastRenderedPageBreak/>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Мах % застройки,</w:t>
            </w:r>
          </w:p>
          <w:p w:rsidR="00F72096" w:rsidRPr="00AC5427" w:rsidRDefault="00F72096" w:rsidP="00C85003">
            <w:pPr>
              <w:ind w:firstLine="0"/>
              <w:jc w:val="center"/>
              <w:rPr>
                <w:szCs w:val="20"/>
              </w:rPr>
            </w:pPr>
            <w:r w:rsidRPr="00AC5427">
              <w:rPr>
                <w:szCs w:val="20"/>
              </w:rPr>
              <w:t xml:space="preserve">в том числе в зависимости от </w:t>
            </w:r>
            <w:r w:rsidRPr="00AC5427">
              <w:rPr>
                <w:szCs w:val="20"/>
              </w:rPr>
              <w:lastRenderedPageBreak/>
              <w:t xml:space="preserve">количества наземных этажей </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096" w:rsidRPr="00AC5427" w:rsidRDefault="00F72096" w:rsidP="00C85003">
            <w:pPr>
              <w:ind w:firstLine="0"/>
              <w:jc w:val="center"/>
            </w:pPr>
            <w:r w:rsidRPr="00AC5427">
              <w:rPr>
                <w:szCs w:val="20"/>
              </w:rPr>
              <w:lastRenderedPageBreak/>
              <w:t>М</w:t>
            </w:r>
            <w:r w:rsidRPr="00AC5427">
              <w:rPr>
                <w:szCs w:val="20"/>
                <w:lang w:val="en-US"/>
              </w:rPr>
              <w:t>in</w:t>
            </w:r>
            <w:r w:rsidRPr="00AC5427">
              <w:rPr>
                <w:szCs w:val="20"/>
              </w:rPr>
              <w:t xml:space="preserve"> отступы от границ земельного </w:t>
            </w:r>
            <w:r w:rsidRPr="00AC5427">
              <w:rPr>
                <w:szCs w:val="20"/>
              </w:rPr>
              <w:lastRenderedPageBreak/>
              <w:t>участка (м)</w:t>
            </w:r>
          </w:p>
        </w:tc>
      </w:tr>
      <w:tr w:rsidR="00F72096" w:rsidRPr="00AC5427" w:rsidTr="00C85003">
        <w:trPr>
          <w:trHeight w:val="555"/>
          <w:tblHeader/>
        </w:trPr>
        <w:tc>
          <w:tcPr>
            <w:tcW w:w="648" w:type="dxa"/>
            <w:vMerge/>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snapToGrid w:val="0"/>
              <w:ind w:firstLine="0"/>
              <w:jc w:val="center"/>
              <w:rPr>
                <w:szCs w:val="20"/>
              </w:rPr>
            </w:pPr>
          </w:p>
        </w:tc>
        <w:tc>
          <w:tcPr>
            <w:tcW w:w="2700" w:type="dxa"/>
            <w:vMerge/>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snapToGrid w:val="0"/>
              <w:ind w:firstLine="0"/>
              <w:jc w:val="center"/>
              <w:rPr>
                <w:szCs w:val="20"/>
              </w:rPr>
            </w:pPr>
          </w:p>
        </w:tc>
        <w:tc>
          <w:tcPr>
            <w:tcW w:w="2010" w:type="dxa"/>
            <w:vMerge/>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snapToGrid w:val="0"/>
              <w:ind w:firstLine="0"/>
              <w:jc w:val="center"/>
              <w:rPr>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2096" w:rsidRPr="00AC5427" w:rsidRDefault="00F72096" w:rsidP="00C85003">
            <w:pPr>
              <w:snapToGrid w:val="0"/>
              <w:ind w:firstLine="0"/>
              <w:jc w:val="center"/>
              <w:rPr>
                <w:szCs w:val="20"/>
              </w:rPr>
            </w:pPr>
          </w:p>
        </w:tc>
      </w:tr>
      <w:tr w:rsidR="00F72096" w:rsidRPr="00AC5427" w:rsidTr="00C85003">
        <w:tc>
          <w:tcPr>
            <w:tcW w:w="648"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lastRenderedPageBreak/>
              <w:t>1.</w:t>
            </w:r>
          </w:p>
        </w:tc>
        <w:tc>
          <w:tcPr>
            <w:tcW w:w="270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left"/>
              <w:rPr>
                <w:szCs w:val="20"/>
              </w:rPr>
            </w:pPr>
            <w:r w:rsidRPr="00AC5427">
              <w:rPr>
                <w:szCs w:val="20"/>
              </w:rPr>
              <w:t>Дошкольное, начальное и среднее общее образование</w:t>
            </w:r>
          </w:p>
        </w:tc>
        <w:tc>
          <w:tcPr>
            <w:tcW w:w="201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3.5.1</w:t>
            </w:r>
          </w:p>
        </w:tc>
        <w:tc>
          <w:tcPr>
            <w:tcW w:w="6946" w:type="dxa"/>
            <w:gridSpan w:val="3"/>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lang w:val="en-US"/>
              </w:rPr>
            </w:pPr>
            <w:r w:rsidRPr="00AC5427">
              <w:rPr>
                <w:szCs w:val="20"/>
              </w:rPr>
              <w:t>Не подлежит установлению</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96" w:rsidRPr="00AC5427" w:rsidRDefault="00F72096" w:rsidP="00C85003">
            <w:pPr>
              <w:ind w:firstLine="0"/>
              <w:jc w:val="center"/>
            </w:pPr>
            <w:r w:rsidRPr="00AC5427">
              <w:rPr>
                <w:szCs w:val="20"/>
              </w:rPr>
              <w:t>3</w:t>
            </w:r>
          </w:p>
        </w:tc>
      </w:tr>
      <w:tr w:rsidR="00F72096" w:rsidRPr="00AC5427" w:rsidTr="00C85003">
        <w:tc>
          <w:tcPr>
            <w:tcW w:w="648"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2.</w:t>
            </w:r>
          </w:p>
        </w:tc>
        <w:tc>
          <w:tcPr>
            <w:tcW w:w="270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left"/>
              <w:rPr>
                <w:szCs w:val="20"/>
              </w:rPr>
            </w:pPr>
            <w:r w:rsidRPr="00AC5427">
              <w:rPr>
                <w:szCs w:val="20"/>
              </w:rPr>
              <w:t>Культурное развитие</w:t>
            </w:r>
          </w:p>
        </w:tc>
        <w:tc>
          <w:tcPr>
            <w:tcW w:w="201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3.6</w:t>
            </w:r>
          </w:p>
        </w:tc>
        <w:tc>
          <w:tcPr>
            <w:tcW w:w="1843"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lang w:val="en-US"/>
              </w:rPr>
            </w:pPr>
            <w:r w:rsidRPr="00AC5427">
              <w:rPr>
                <w:szCs w:val="20"/>
              </w:rPr>
              <w:t>50%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96" w:rsidRPr="00AC5427" w:rsidRDefault="00F72096" w:rsidP="00C85003">
            <w:pPr>
              <w:ind w:firstLine="0"/>
              <w:jc w:val="center"/>
            </w:pPr>
            <w:r w:rsidRPr="00AC5427">
              <w:rPr>
                <w:szCs w:val="20"/>
              </w:rPr>
              <w:t>3</w:t>
            </w:r>
          </w:p>
        </w:tc>
      </w:tr>
      <w:tr w:rsidR="00F72096" w:rsidRPr="00AC5427" w:rsidTr="00C85003">
        <w:tc>
          <w:tcPr>
            <w:tcW w:w="648"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3.</w:t>
            </w:r>
          </w:p>
        </w:tc>
        <w:tc>
          <w:tcPr>
            <w:tcW w:w="270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left"/>
              <w:rPr>
                <w:szCs w:val="20"/>
              </w:rPr>
            </w:pPr>
            <w:r w:rsidRPr="00AC5427">
              <w:rPr>
                <w:szCs w:val="20"/>
              </w:rPr>
              <w:t>Религиозное использование</w:t>
            </w:r>
          </w:p>
        </w:tc>
        <w:tc>
          <w:tcPr>
            <w:tcW w:w="201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3.7</w:t>
            </w:r>
          </w:p>
        </w:tc>
        <w:tc>
          <w:tcPr>
            <w:tcW w:w="1843"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50%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96" w:rsidRPr="00AC5427" w:rsidRDefault="00F72096" w:rsidP="00C85003">
            <w:pPr>
              <w:ind w:firstLine="0"/>
              <w:jc w:val="center"/>
            </w:pPr>
            <w:r w:rsidRPr="00AC5427">
              <w:rPr>
                <w:szCs w:val="20"/>
              </w:rPr>
              <w:t>3</w:t>
            </w:r>
          </w:p>
        </w:tc>
      </w:tr>
      <w:tr w:rsidR="00F72096" w:rsidRPr="00AC5427" w:rsidTr="00C85003">
        <w:tc>
          <w:tcPr>
            <w:tcW w:w="648"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4.</w:t>
            </w:r>
          </w:p>
        </w:tc>
        <w:tc>
          <w:tcPr>
            <w:tcW w:w="270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left"/>
              <w:rPr>
                <w:rFonts w:eastAsia="Calibri"/>
              </w:rPr>
            </w:pPr>
            <w:r w:rsidRPr="00AC5427">
              <w:t>Общественное управление</w:t>
            </w:r>
          </w:p>
        </w:tc>
        <w:tc>
          <w:tcPr>
            <w:tcW w:w="201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rFonts w:eastAsia="Calibri"/>
              </w:rPr>
            </w:pPr>
            <w:r w:rsidRPr="00AC5427">
              <w:t>3.8</w:t>
            </w:r>
          </w:p>
        </w:tc>
        <w:tc>
          <w:tcPr>
            <w:tcW w:w="1843"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rFonts w:eastAsia="Calibri"/>
              </w:rPr>
            </w:pPr>
            <w:r w:rsidRPr="00AC5427">
              <w:t>1 000</w:t>
            </w:r>
          </w:p>
        </w:tc>
        <w:tc>
          <w:tcPr>
            <w:tcW w:w="1701"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rFonts w:eastAsia="Calibri"/>
              </w:rPr>
            </w:pPr>
            <w:r w:rsidRPr="00AC5427">
              <w:t>100 000</w:t>
            </w:r>
          </w:p>
        </w:tc>
        <w:tc>
          <w:tcPr>
            <w:tcW w:w="3402"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75%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96" w:rsidRPr="00AC5427" w:rsidRDefault="00F72096" w:rsidP="00C85003">
            <w:pPr>
              <w:ind w:firstLine="0"/>
              <w:jc w:val="center"/>
            </w:pPr>
            <w:r w:rsidRPr="00AC5427">
              <w:rPr>
                <w:szCs w:val="20"/>
              </w:rPr>
              <w:t>3</w:t>
            </w:r>
          </w:p>
        </w:tc>
      </w:tr>
      <w:tr w:rsidR="00F72096" w:rsidRPr="00AC5427" w:rsidTr="00C85003">
        <w:tc>
          <w:tcPr>
            <w:tcW w:w="648"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5.</w:t>
            </w:r>
          </w:p>
        </w:tc>
        <w:tc>
          <w:tcPr>
            <w:tcW w:w="270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left"/>
              <w:rPr>
                <w:rFonts w:eastAsia="Calibri"/>
              </w:rPr>
            </w:pPr>
            <w:r w:rsidRPr="00AC5427">
              <w:t>Магазины</w:t>
            </w:r>
          </w:p>
        </w:tc>
        <w:tc>
          <w:tcPr>
            <w:tcW w:w="2010"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rFonts w:eastAsia="Calibri"/>
              </w:rPr>
            </w:pPr>
            <w:r w:rsidRPr="00AC5427">
              <w:t>4.4</w:t>
            </w:r>
          </w:p>
        </w:tc>
        <w:tc>
          <w:tcPr>
            <w:tcW w:w="1843"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rFonts w:eastAsia="Calibri"/>
              </w:rPr>
            </w:pPr>
            <w:r w:rsidRPr="00AC5427">
              <w:t>500</w:t>
            </w:r>
          </w:p>
        </w:tc>
        <w:tc>
          <w:tcPr>
            <w:tcW w:w="1701"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rFonts w:eastAsia="Calibri"/>
              </w:rPr>
            </w:pPr>
            <w:r w:rsidRPr="00AC5427">
              <w:t>10 000</w:t>
            </w:r>
          </w:p>
        </w:tc>
        <w:tc>
          <w:tcPr>
            <w:tcW w:w="3402" w:type="dxa"/>
            <w:tcBorders>
              <w:top w:val="single" w:sz="4" w:space="0" w:color="000000"/>
              <w:left w:val="single" w:sz="4" w:space="0" w:color="000000"/>
              <w:bottom w:val="single" w:sz="4" w:space="0" w:color="000000"/>
            </w:tcBorders>
            <w:shd w:val="clear" w:color="auto" w:fill="auto"/>
            <w:vAlign w:val="center"/>
          </w:tcPr>
          <w:p w:rsidR="00F72096" w:rsidRPr="00AC5427" w:rsidRDefault="00F72096" w:rsidP="00C85003">
            <w:pPr>
              <w:ind w:firstLine="0"/>
              <w:jc w:val="center"/>
              <w:rPr>
                <w:rFonts w:eastAsia="Calibri"/>
              </w:rPr>
            </w:pPr>
            <w:r w:rsidRPr="00AC5427">
              <w:t>50%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096" w:rsidRPr="00AC5427" w:rsidRDefault="00F72096" w:rsidP="00C85003">
            <w:pPr>
              <w:ind w:firstLine="0"/>
              <w:jc w:val="center"/>
              <w:rPr>
                <w:szCs w:val="20"/>
              </w:rPr>
            </w:pPr>
            <w:r w:rsidRPr="00AC5427">
              <w:rPr>
                <w:szCs w:val="20"/>
              </w:rPr>
              <w:t>3</w:t>
            </w:r>
          </w:p>
        </w:tc>
      </w:tr>
    </w:tbl>
    <w:p w:rsidR="00F72096" w:rsidRPr="00AC5427" w:rsidRDefault="00F72096" w:rsidP="00F72096">
      <w:pPr>
        <w:overflowPunct w:val="0"/>
        <w:autoSpaceDE w:val="0"/>
        <w:jc w:val="center"/>
        <w:rPr>
          <w:rFonts w:asciiTheme="minorHAnsi" w:hAnsiTheme="minorHAnsi" w:cs="HelvDL"/>
        </w:rPr>
      </w:pPr>
    </w:p>
    <w:p w:rsidR="00F72096" w:rsidRPr="00AC5427" w:rsidRDefault="00F72096" w:rsidP="00F72096">
      <w:pPr>
        <w:overflowPunct w:val="0"/>
        <w:autoSpaceDE w:val="0"/>
        <w:jc w:val="center"/>
        <w:rPr>
          <w:rFonts w:asciiTheme="minorHAnsi" w:hAnsiTheme="minorHAnsi" w:cs="HelvDL"/>
        </w:rPr>
      </w:pPr>
    </w:p>
    <w:p w:rsidR="00BA4E09" w:rsidRPr="00AC5427" w:rsidRDefault="00BA4E09" w:rsidP="00F72096">
      <w:pPr>
        <w:overflowPunct w:val="0"/>
        <w:autoSpaceDE w:val="0"/>
        <w:jc w:val="center"/>
        <w:rPr>
          <w:rFonts w:asciiTheme="minorHAnsi" w:hAnsiTheme="minorHAnsi" w:cs="HelvDL"/>
        </w:rPr>
      </w:pPr>
    </w:p>
    <w:p w:rsidR="00F72096" w:rsidRPr="00AC5427" w:rsidRDefault="00F72096" w:rsidP="00F72096">
      <w:pPr>
        <w:overflowPunct w:val="0"/>
        <w:autoSpaceDE w:val="0"/>
        <w:jc w:val="center"/>
        <w:rPr>
          <w:iCs/>
        </w:rPr>
      </w:pPr>
      <w:r w:rsidRPr="00AC5427">
        <w:rPr>
          <w:rFonts w:ascii="HelvDL" w:hAnsi="HelvDL" w:cs="HelvDL"/>
        </w:rPr>
        <w:t>О</w:t>
      </w:r>
      <w:r w:rsidRPr="00AC5427">
        <w:rPr>
          <w:rFonts w:cs="HelvDL"/>
        </w:rPr>
        <w:t>-3</w:t>
      </w:r>
      <w:r w:rsidRPr="00AC5427">
        <w:rPr>
          <w:rFonts w:ascii="HelvDL" w:hAnsi="HelvDL" w:cs="HelvDL"/>
        </w:rPr>
        <w:t xml:space="preserve"> – ЗОНА ОБЪЕКТОВ ФИЗИЧЕСКОЙ КУЛЬТУРЫ И МАССОВОГО СПОРТА</w:t>
      </w:r>
    </w:p>
    <w:p w:rsidR="00F72096" w:rsidRPr="00AC5427" w:rsidRDefault="00F72096" w:rsidP="00F72096">
      <w:pPr>
        <w:ind w:firstLine="708"/>
        <w:rPr>
          <w:iCs/>
        </w:rPr>
      </w:pPr>
    </w:p>
    <w:p w:rsidR="00F72096" w:rsidRPr="00AC5427" w:rsidRDefault="00F72096" w:rsidP="00F72096">
      <w:pPr>
        <w:ind w:firstLine="708"/>
      </w:pPr>
      <w:r w:rsidRPr="00AC5427">
        <w:rPr>
          <w:iCs/>
        </w:rPr>
        <w:t xml:space="preserve">Зона </w:t>
      </w:r>
      <w:r w:rsidRPr="00AC5427">
        <w:t>объектов физической культуры и массового спорта</w:t>
      </w:r>
      <w:r w:rsidRPr="00AC5427">
        <w:rPr>
          <w:iCs/>
        </w:rPr>
        <w:t xml:space="preserve"> О-3 установлена для обеспечения условий размещения объектов </w:t>
      </w:r>
      <w:r w:rsidRPr="00AC5427">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F72096" w:rsidRPr="00AC5427" w:rsidRDefault="00F72096" w:rsidP="00F72096">
      <w:pPr>
        <w:ind w:firstLine="0"/>
      </w:pPr>
    </w:p>
    <w:p w:rsidR="00F72096" w:rsidRPr="00AC5427" w:rsidRDefault="00F72096" w:rsidP="00F72096">
      <w:pPr>
        <w:ind w:firstLine="0"/>
        <w:jc w:val="center"/>
      </w:pPr>
      <w:r w:rsidRPr="00AC5427">
        <w:t>Основные виды разрешенного использования</w:t>
      </w:r>
    </w:p>
    <w:tbl>
      <w:tblPr>
        <w:tblW w:w="14714" w:type="dxa"/>
        <w:tblInd w:w="-5" w:type="dxa"/>
        <w:tblLayout w:type="fixed"/>
        <w:tblLook w:val="0000" w:firstRow="0" w:lastRow="0" w:firstColumn="0" w:lastColumn="0" w:noHBand="0" w:noVBand="0"/>
      </w:tblPr>
      <w:tblGrid>
        <w:gridCol w:w="674"/>
        <w:gridCol w:w="2979"/>
        <w:gridCol w:w="1701"/>
        <w:gridCol w:w="1845"/>
        <w:gridCol w:w="1701"/>
        <w:gridCol w:w="3402"/>
        <w:gridCol w:w="2412"/>
      </w:tblGrid>
      <w:tr w:rsidR="00F7209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Мах % застройки,</w:t>
            </w:r>
          </w:p>
          <w:p w:rsidR="00F72096" w:rsidRPr="00AC5427" w:rsidRDefault="00F7209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F72096"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snapToGrid w:val="0"/>
              <w:ind w:firstLine="0"/>
              <w:jc w:val="center"/>
              <w:rPr>
                <w:szCs w:val="20"/>
              </w:rPr>
            </w:pPr>
          </w:p>
        </w:tc>
      </w:tr>
      <w:tr w:rsidR="00F72096"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Коммунальное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3.1</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F72096" w:rsidRPr="00AC5427" w:rsidRDefault="00BA4E09"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3.1.1</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Административные здания организаций, обеспечивающих 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3.1.2</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lastRenderedPageBreak/>
              <w:t>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3.4.1</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446"/>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Образование и просвещение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3.5</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603"/>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3.5.1</w:t>
            </w:r>
          </w:p>
        </w:tc>
        <w:tc>
          <w:tcPr>
            <w:tcW w:w="6946" w:type="dxa"/>
            <w:gridSpan w:val="3"/>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Не подлежит установлению</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560"/>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Среднее и высшее профессиональное образование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3.5.2</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Парки культуры и отдыха</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3.6.2</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414"/>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Общественное управление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3.8</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Государственное управление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3.8.1</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3.8.2</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3.9.1</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402"/>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Обеспечение спортивно-зрелищных мероприятий</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5.1.1</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36"/>
              <w:jc w:val="center"/>
            </w:pPr>
            <w:r w:rsidRPr="00AC5427">
              <w:rPr>
                <w:szCs w:val="20"/>
              </w:rPr>
              <w:t>5.1.2</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36"/>
              <w:jc w:val="center"/>
            </w:pPr>
            <w:r w:rsidRPr="00AC5427">
              <w:rPr>
                <w:szCs w:val="20"/>
              </w:rPr>
              <w:t>5.1.3</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 xml:space="preserve">Оборудованные площадки </w:t>
            </w:r>
            <w:r w:rsidRPr="00AC5427">
              <w:lastRenderedPageBreak/>
              <w:t>для занятий спортом</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lastRenderedPageBreak/>
              <w:t>5.1.4</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lastRenderedPageBreak/>
              <w:t>18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Водный 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5.1.5</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Авиационный 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5.1.6</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Спортивные базы</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5.1.7</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 xml:space="preserve">Причалы для маломерных судов </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5.4</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421"/>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Поля для гольфа или конных прогулок</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5.5</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 w:val="22"/>
                <w:szCs w:val="20"/>
              </w:rPr>
              <w:t>Не подлежит установлению</w:t>
            </w:r>
          </w:p>
        </w:tc>
      </w:tr>
      <w:tr w:rsidR="00F72096" w:rsidRPr="00AC5427" w:rsidTr="00C85003">
        <w:trPr>
          <w:trHeight w:val="129"/>
        </w:trPr>
        <w:tc>
          <w:tcPr>
            <w:tcW w:w="675" w:type="dxa"/>
            <w:vMerge w:val="restart"/>
            <w:tcBorders>
              <w:top w:val="single" w:sz="4" w:space="0" w:color="000000"/>
              <w:left w:val="single" w:sz="4" w:space="0" w:color="000000"/>
            </w:tcBorders>
            <w:vAlign w:val="center"/>
          </w:tcPr>
          <w:p w:rsidR="00F72096" w:rsidRPr="00AC5427" w:rsidRDefault="00954E05" w:rsidP="00C85003">
            <w:pPr>
              <w:ind w:firstLine="0"/>
              <w:jc w:val="center"/>
            </w:pPr>
            <w:r w:rsidRPr="00AC5427">
              <w:t>23</w:t>
            </w:r>
          </w:p>
        </w:tc>
        <w:tc>
          <w:tcPr>
            <w:tcW w:w="2980" w:type="dxa"/>
            <w:vMerge w:val="restart"/>
            <w:tcBorders>
              <w:top w:val="single" w:sz="4" w:space="0" w:color="000000"/>
              <w:left w:val="single" w:sz="4" w:space="0" w:color="000000"/>
            </w:tcBorders>
            <w:vAlign w:val="center"/>
          </w:tcPr>
          <w:p w:rsidR="00F72096" w:rsidRPr="00AC5427" w:rsidRDefault="003E409F" w:rsidP="00C85003">
            <w:pPr>
              <w:ind w:firstLine="0"/>
              <w:jc w:val="left"/>
            </w:pPr>
            <w:r>
              <w:rPr>
                <w:szCs w:val="20"/>
              </w:rPr>
              <w:t>Недропользование</w:t>
            </w:r>
            <w:r w:rsidR="00F72096" w:rsidRPr="00AC5427">
              <w:rPr>
                <w:szCs w:val="20"/>
              </w:rPr>
              <w:t>*</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6.1</w:t>
            </w:r>
          </w:p>
        </w:tc>
        <w:tc>
          <w:tcPr>
            <w:tcW w:w="1843" w:type="dxa"/>
            <w:vMerge w:val="restart"/>
            <w:tcBorders>
              <w:top w:val="single" w:sz="4" w:space="0" w:color="000000"/>
              <w:left w:val="single" w:sz="4" w:space="0" w:color="000000"/>
            </w:tcBorders>
            <w:vAlign w:val="center"/>
          </w:tcPr>
          <w:p w:rsidR="00F72096" w:rsidRPr="00AC5427" w:rsidRDefault="001044E8" w:rsidP="00C85003">
            <w:pPr>
              <w:ind w:firstLine="0"/>
              <w:jc w:val="center"/>
            </w:pPr>
            <w:r w:rsidRPr="00AC5427">
              <w:rPr>
                <w:szCs w:val="20"/>
              </w:rPr>
              <w:t>1</w:t>
            </w:r>
            <w:r w:rsidR="00F72096" w:rsidRPr="00AC5427">
              <w:rPr>
                <w:szCs w:val="20"/>
              </w:rPr>
              <w:t xml:space="preserve"> 000</w:t>
            </w:r>
          </w:p>
        </w:tc>
        <w:tc>
          <w:tcPr>
            <w:tcW w:w="1701" w:type="dxa"/>
            <w:vMerge w:val="restart"/>
            <w:tcBorders>
              <w:top w:val="single" w:sz="4" w:space="0" w:color="000000"/>
              <w:left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vMerge w:val="restart"/>
            <w:tcBorders>
              <w:top w:val="single" w:sz="4" w:space="0" w:color="000000"/>
              <w:left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28"/>
        </w:trPr>
        <w:tc>
          <w:tcPr>
            <w:tcW w:w="675" w:type="dxa"/>
            <w:vMerge/>
            <w:tcBorders>
              <w:left w:val="single" w:sz="4" w:space="0" w:color="000000"/>
              <w:bottom w:val="single" w:sz="4" w:space="0" w:color="000000"/>
            </w:tcBorders>
            <w:vAlign w:val="center"/>
          </w:tcPr>
          <w:p w:rsidR="00F72096" w:rsidRPr="00AC5427" w:rsidRDefault="00F72096" w:rsidP="00C85003">
            <w:pPr>
              <w:ind w:firstLine="0"/>
              <w:jc w:val="center"/>
            </w:pPr>
          </w:p>
        </w:tc>
        <w:tc>
          <w:tcPr>
            <w:tcW w:w="2980" w:type="dxa"/>
            <w:vMerge/>
            <w:tcBorders>
              <w:left w:val="single" w:sz="4" w:space="0" w:color="000000"/>
              <w:bottom w:val="single" w:sz="4" w:space="0" w:color="000000"/>
            </w:tcBorders>
            <w:vAlign w:val="center"/>
          </w:tcPr>
          <w:p w:rsidR="00F72096" w:rsidRPr="00AC5427" w:rsidRDefault="00F72096"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*Только для размещения ВЗУ</w:t>
            </w:r>
          </w:p>
        </w:tc>
        <w:tc>
          <w:tcPr>
            <w:tcW w:w="1843" w:type="dxa"/>
            <w:vMerge/>
            <w:tcBorders>
              <w:left w:val="single" w:sz="4" w:space="0" w:color="000000"/>
              <w:bottom w:val="single" w:sz="4" w:space="0" w:color="000000"/>
            </w:tcBorders>
            <w:vAlign w:val="center"/>
          </w:tcPr>
          <w:p w:rsidR="00F72096" w:rsidRPr="00AC5427" w:rsidRDefault="00F72096" w:rsidP="00C85003">
            <w:pPr>
              <w:ind w:firstLine="0"/>
              <w:jc w:val="center"/>
              <w:rPr>
                <w:szCs w:val="20"/>
              </w:rPr>
            </w:pPr>
          </w:p>
        </w:tc>
        <w:tc>
          <w:tcPr>
            <w:tcW w:w="1701" w:type="dxa"/>
            <w:vMerge/>
            <w:tcBorders>
              <w:left w:val="single" w:sz="4" w:space="0" w:color="000000"/>
              <w:bottom w:val="single" w:sz="4" w:space="0" w:color="000000"/>
            </w:tcBorders>
            <w:vAlign w:val="center"/>
          </w:tcPr>
          <w:p w:rsidR="00F72096" w:rsidRPr="00AC5427" w:rsidRDefault="00F72096" w:rsidP="00C85003">
            <w:pPr>
              <w:ind w:firstLine="0"/>
              <w:jc w:val="center"/>
              <w:rPr>
                <w:szCs w:val="20"/>
              </w:rPr>
            </w:pPr>
          </w:p>
        </w:tc>
        <w:tc>
          <w:tcPr>
            <w:tcW w:w="3402" w:type="dxa"/>
            <w:vMerge/>
            <w:tcBorders>
              <w:left w:val="single" w:sz="4" w:space="0" w:color="000000"/>
              <w:bottom w:val="single" w:sz="4" w:space="0" w:color="000000"/>
            </w:tcBorders>
            <w:vAlign w:val="center"/>
          </w:tcPr>
          <w:p w:rsidR="00F72096" w:rsidRPr="00AC5427" w:rsidRDefault="00F72096"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F72096" w:rsidRPr="00AC5427" w:rsidRDefault="00F72096" w:rsidP="00C85003">
            <w:pPr>
              <w:ind w:firstLine="0"/>
              <w:jc w:val="center"/>
              <w:rPr>
                <w:szCs w:val="20"/>
              </w:rPr>
            </w:pPr>
          </w:p>
        </w:tc>
      </w:tr>
      <w:tr w:rsidR="00F72096"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8.3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подлежат установлению</w:t>
            </w:r>
          </w:p>
        </w:tc>
      </w:tr>
      <w:tr w:rsidR="00F72096"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25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9.3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распространяется</w:t>
            </w:r>
          </w:p>
        </w:tc>
      </w:tr>
      <w:tr w:rsidR="00F7209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26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11.0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rPr>
                <w:szCs w:val="20"/>
              </w:rPr>
            </w:pPr>
            <w:r w:rsidRPr="00AC5427">
              <w:rPr>
                <w:szCs w:val="20"/>
              </w:rPr>
              <w:t>Не подлежат установлению</w:t>
            </w:r>
          </w:p>
        </w:tc>
      </w:tr>
      <w:tr w:rsidR="00F72096"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27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11.1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распространяются</w:t>
            </w:r>
          </w:p>
        </w:tc>
      </w:tr>
      <w:tr w:rsidR="00F72096" w:rsidRPr="00AC5427" w:rsidTr="00C85003">
        <w:trPr>
          <w:trHeight w:val="91"/>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28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11.3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устанавливаются</w:t>
            </w:r>
          </w:p>
        </w:tc>
      </w:tr>
      <w:tr w:rsidR="00F72096"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29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12.0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распространяется</w:t>
            </w:r>
          </w:p>
        </w:tc>
      </w:tr>
      <w:tr w:rsidR="00F72096"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30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12.0.1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t>Не распространяется</w:t>
            </w:r>
          </w:p>
        </w:tc>
      </w:tr>
      <w:tr w:rsidR="00CE1751"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center"/>
            </w:pPr>
            <w:r w:rsidRPr="00AC5427">
              <w:t>31</w:t>
            </w:r>
          </w:p>
        </w:tc>
        <w:tc>
          <w:tcPr>
            <w:tcW w:w="2980" w:type="dxa"/>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center"/>
            </w:pPr>
            <w:r w:rsidRPr="00AC5427">
              <w:t>12.0.2</w:t>
            </w:r>
          </w:p>
        </w:tc>
        <w:tc>
          <w:tcPr>
            <w:tcW w:w="3544" w:type="dxa"/>
            <w:gridSpan w:val="2"/>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CE1751" w:rsidRPr="00AC5427" w:rsidRDefault="00CE1751"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CE1751" w:rsidRPr="00AC5427" w:rsidRDefault="00CE1751" w:rsidP="00C85003">
            <w:pPr>
              <w:ind w:firstLine="0"/>
              <w:jc w:val="center"/>
            </w:pPr>
            <w:r w:rsidRPr="00AC5427">
              <w:t>Не подлежит установлению</w:t>
            </w:r>
          </w:p>
        </w:tc>
      </w:tr>
      <w:tr w:rsidR="00B468D6" w:rsidRPr="00AC5427" w:rsidTr="00B468D6">
        <w:trPr>
          <w:trHeight w:val="277"/>
        </w:trPr>
        <w:tc>
          <w:tcPr>
            <w:tcW w:w="675"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t>32</w:t>
            </w:r>
          </w:p>
        </w:tc>
        <w:tc>
          <w:tcPr>
            <w:tcW w:w="2980"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rPr>
                <w:szCs w:val="20"/>
              </w:rPr>
              <w:t>7.2</w:t>
            </w:r>
          </w:p>
        </w:tc>
        <w:tc>
          <w:tcPr>
            <w:tcW w:w="1845" w:type="dxa"/>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1 000</w:t>
            </w:r>
          </w:p>
        </w:tc>
        <w:tc>
          <w:tcPr>
            <w:tcW w:w="1699" w:type="dxa"/>
            <w:tcBorders>
              <w:top w:val="single" w:sz="4" w:space="0" w:color="000000"/>
              <w:left w:val="single" w:sz="4" w:space="0" w:color="auto"/>
              <w:bottom w:val="single" w:sz="4" w:space="0" w:color="000000"/>
            </w:tcBorders>
            <w:vAlign w:val="center"/>
          </w:tcPr>
          <w:p w:rsidR="00B468D6" w:rsidRPr="00AC5427" w:rsidRDefault="00B468D6" w:rsidP="000E103D">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B468D6" w:rsidRPr="00AC5427" w:rsidRDefault="00B468D6" w:rsidP="000E103D">
            <w:pPr>
              <w:ind w:firstLine="0"/>
              <w:jc w:val="center"/>
            </w:pPr>
            <w:r>
              <w:rPr>
                <w:szCs w:val="20"/>
              </w:rPr>
              <w:t>3</w:t>
            </w:r>
          </w:p>
        </w:tc>
      </w:tr>
    </w:tbl>
    <w:p w:rsidR="00F72096" w:rsidRPr="00AC5427" w:rsidRDefault="00F72096" w:rsidP="00F72096">
      <w:pPr>
        <w:ind w:firstLine="0"/>
        <w:jc w:val="center"/>
      </w:pPr>
    </w:p>
    <w:p w:rsidR="00F72096" w:rsidRDefault="00F72096" w:rsidP="00F72096">
      <w:pPr>
        <w:ind w:firstLine="0"/>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F760F3" w:rsidRPr="00AC5427" w:rsidRDefault="00F760F3" w:rsidP="00F72096">
      <w:pPr>
        <w:ind w:firstLine="0"/>
      </w:pPr>
    </w:p>
    <w:p w:rsidR="00F72096" w:rsidRPr="00AC5427" w:rsidRDefault="00F72096" w:rsidP="00F72096">
      <w:pPr>
        <w:ind w:firstLine="0"/>
        <w:jc w:val="center"/>
      </w:pPr>
      <w:r w:rsidRPr="00AC5427">
        <w:t>Условно разрешенные виды использования</w:t>
      </w:r>
    </w:p>
    <w:p w:rsidR="00954E05" w:rsidRPr="00AC5427" w:rsidRDefault="00954E05" w:rsidP="00F72096">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F7209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Мах % застройки,</w:t>
            </w:r>
          </w:p>
          <w:p w:rsidR="00F72096" w:rsidRPr="00AC5427" w:rsidRDefault="00F7209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F72096"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snapToGrid w:val="0"/>
              <w:ind w:firstLine="0"/>
              <w:jc w:val="center"/>
              <w:rPr>
                <w:szCs w:val="20"/>
              </w:rPr>
            </w:pPr>
          </w:p>
        </w:tc>
      </w:tr>
      <w:tr w:rsidR="00F72096" w:rsidRPr="00AC5427" w:rsidTr="00C85003">
        <w:trPr>
          <w:trHeight w:val="119"/>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Общежития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3.2.4</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- 60%</w:t>
            </w:r>
          </w:p>
          <w:p w:rsidR="00F72096" w:rsidRPr="00AC5427" w:rsidRDefault="00F72096"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- 50%</w:t>
            </w:r>
          </w:p>
          <w:p w:rsidR="00F72096" w:rsidRPr="00AC5427" w:rsidRDefault="00F72096"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F72096" w:rsidRPr="00AC5427" w:rsidRDefault="00F72096"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F72096" w:rsidRPr="00AC5427" w:rsidRDefault="00F72096"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F72096" w:rsidRPr="00AC5427" w:rsidRDefault="00F72096"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F72096" w:rsidRPr="00AC5427" w:rsidRDefault="00F72096"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rPr>
                <w:szCs w:val="20"/>
              </w:rPr>
            </w:pPr>
            <w:r w:rsidRPr="00AC5427">
              <w:rPr>
                <w:szCs w:val="20"/>
              </w:rPr>
              <w:t>3</w:t>
            </w:r>
          </w:p>
        </w:tc>
      </w:tr>
      <w:tr w:rsidR="00F72096" w:rsidRPr="00AC5427" w:rsidTr="00C85003">
        <w:trPr>
          <w:trHeight w:val="362"/>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4.1</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76"/>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4.4</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88"/>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4.6</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lastRenderedPageBreak/>
              <w:t>5</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4.7</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F72096" w:rsidRPr="00AC5427" w:rsidRDefault="00F72096"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F72096" w:rsidRPr="00AC5427" w:rsidRDefault="00F72096"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F72096" w:rsidRPr="00AC5427" w:rsidRDefault="00F72096"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F72096" w:rsidRPr="00AC5427" w:rsidRDefault="00F72096"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F72096" w:rsidRPr="00AC5427" w:rsidRDefault="00F72096"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F72096" w:rsidRPr="00AC5427" w:rsidRDefault="00F72096"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305"/>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Служебные гаражи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4.9</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20 000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228"/>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4.9.1.3</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4.9.1.4</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Воздушный транспорт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7.4</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130"/>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7.6</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Не подлежат установлению</w:t>
            </w:r>
          </w:p>
        </w:tc>
      </w:tr>
      <w:tr w:rsidR="00F72096"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F72096" w:rsidRPr="00AC5427" w:rsidRDefault="00954E05"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Специальное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11.2</w:t>
            </w:r>
          </w:p>
        </w:tc>
        <w:tc>
          <w:tcPr>
            <w:tcW w:w="3544"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Не устанавливаются</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 xml:space="preserve">0% </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bl>
    <w:p w:rsidR="00F72096" w:rsidRPr="00AC5427" w:rsidRDefault="00F72096" w:rsidP="00F72096">
      <w:pPr>
        <w:ind w:firstLine="0"/>
        <w:jc w:val="left"/>
      </w:pPr>
    </w:p>
    <w:p w:rsidR="00F72096" w:rsidRPr="00AC5427" w:rsidRDefault="00F72096" w:rsidP="00F72096">
      <w:pPr>
        <w:ind w:firstLine="708"/>
        <w:rPr>
          <w:rFonts w:ascii="HelvDL" w:hAnsi="HelvDL" w:cs="HelvDL"/>
          <w:b/>
        </w:rPr>
      </w:pPr>
      <w:r w:rsidRPr="00AC5427">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F72096" w:rsidRPr="00AC5427" w:rsidRDefault="00F72096" w:rsidP="00F72096">
      <w:pPr>
        <w:overflowPunct w:val="0"/>
        <w:autoSpaceDE w:val="0"/>
        <w:ind w:firstLine="708"/>
        <w:rPr>
          <w:rFonts w:asciiTheme="minorHAnsi" w:hAnsiTheme="minorHAnsi" w:cs="HelvDL"/>
          <w:b/>
        </w:rPr>
      </w:pPr>
    </w:p>
    <w:p w:rsidR="00954E05" w:rsidRPr="00AC5427" w:rsidRDefault="00954E05" w:rsidP="00F72096">
      <w:pPr>
        <w:overflowPunct w:val="0"/>
        <w:autoSpaceDE w:val="0"/>
        <w:ind w:firstLine="708"/>
        <w:rPr>
          <w:rFonts w:asciiTheme="minorHAnsi" w:hAnsiTheme="minorHAnsi" w:cs="HelvDL"/>
          <w:b/>
        </w:rPr>
      </w:pPr>
    </w:p>
    <w:p w:rsidR="00F72096" w:rsidRPr="00AC5427" w:rsidRDefault="00F72096" w:rsidP="00F72096">
      <w:pPr>
        <w:overflowPunct w:val="0"/>
        <w:autoSpaceDE w:val="0"/>
        <w:ind w:firstLine="708"/>
        <w:rPr>
          <w:rFonts w:ascii="Calibri" w:hAnsi="Calibri" w:cs="HelvDL"/>
          <w:b/>
        </w:rPr>
      </w:pPr>
    </w:p>
    <w:p w:rsidR="00F72096" w:rsidRPr="00AC5427" w:rsidRDefault="00F72096" w:rsidP="00F72096">
      <w:pPr>
        <w:ind w:firstLine="737"/>
        <w:jc w:val="center"/>
        <w:rPr>
          <w:iCs/>
        </w:rPr>
      </w:pPr>
      <w:r w:rsidRPr="00AC5427">
        <w:t>О-4 – ЗОНА ОБЪЕКТОВ ОТДЫХА И ТУРИЗМА</w:t>
      </w:r>
    </w:p>
    <w:p w:rsidR="00F72096" w:rsidRPr="00AC5427" w:rsidRDefault="00F72096" w:rsidP="00F72096">
      <w:pPr>
        <w:ind w:firstLine="708"/>
        <w:rPr>
          <w:iCs/>
        </w:rPr>
      </w:pPr>
    </w:p>
    <w:p w:rsidR="00F72096" w:rsidRPr="00AC5427" w:rsidRDefault="00F72096" w:rsidP="00F72096">
      <w:pPr>
        <w:ind w:firstLine="708"/>
      </w:pPr>
      <w:r w:rsidRPr="00AC5427">
        <w:rPr>
          <w:iCs/>
        </w:rPr>
        <w:t xml:space="preserve">Зона </w:t>
      </w:r>
      <w:r w:rsidRPr="00AC5427">
        <w:t>объектов отдыха и туризма</w:t>
      </w:r>
      <w:r w:rsidRPr="00AC5427">
        <w:rPr>
          <w:iCs/>
        </w:rPr>
        <w:t xml:space="preserve"> О-4 установлена для размещения </w:t>
      </w:r>
      <w:r w:rsidRPr="00AC5427">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AC5427">
        <w:rPr>
          <w:iCs/>
        </w:rPr>
        <w:t xml:space="preserve">для размещения </w:t>
      </w:r>
      <w:r w:rsidRPr="00AC5427">
        <w:t>объектов</w:t>
      </w:r>
      <w:r w:rsidRPr="00AC5427">
        <w:rPr>
          <w:iCs/>
        </w:rPr>
        <w:t xml:space="preserve"> санаторно-курортного лечения</w:t>
      </w:r>
      <w:r w:rsidRPr="00AC5427">
        <w:t xml:space="preserve"> в профилактических, лечебных и реабилитационных целях.</w:t>
      </w:r>
    </w:p>
    <w:p w:rsidR="00F72096" w:rsidRPr="00AC5427" w:rsidRDefault="00F72096" w:rsidP="00F72096">
      <w:pPr>
        <w:tabs>
          <w:tab w:val="left" w:pos="1276"/>
        </w:tabs>
        <w:ind w:firstLine="708"/>
      </w:pPr>
    </w:p>
    <w:p w:rsidR="00F72096" w:rsidRPr="00AC5427" w:rsidRDefault="00F72096" w:rsidP="00F72096">
      <w:pPr>
        <w:ind w:firstLine="0"/>
        <w:jc w:val="center"/>
      </w:pPr>
      <w:r w:rsidRPr="00AC5427">
        <w:t>Основные виды разрешенного использования</w:t>
      </w:r>
    </w:p>
    <w:p w:rsidR="00954E05" w:rsidRPr="00AC5427" w:rsidRDefault="00954E05" w:rsidP="00F72096">
      <w:pPr>
        <w:ind w:firstLine="0"/>
        <w:jc w:val="center"/>
      </w:pPr>
    </w:p>
    <w:tbl>
      <w:tblPr>
        <w:tblW w:w="14714" w:type="dxa"/>
        <w:tblInd w:w="-5" w:type="dxa"/>
        <w:tblLayout w:type="fixed"/>
        <w:tblLook w:val="0000" w:firstRow="0" w:lastRow="0" w:firstColumn="0" w:lastColumn="0" w:noHBand="0" w:noVBand="0"/>
      </w:tblPr>
      <w:tblGrid>
        <w:gridCol w:w="674"/>
        <w:gridCol w:w="2979"/>
        <w:gridCol w:w="1701"/>
        <w:gridCol w:w="1825"/>
        <w:gridCol w:w="20"/>
        <w:gridCol w:w="1691"/>
        <w:gridCol w:w="10"/>
        <w:gridCol w:w="3402"/>
        <w:gridCol w:w="2412"/>
      </w:tblGrid>
      <w:tr w:rsidR="00F7209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lastRenderedPageBreak/>
              <w:t>№ п/п</w:t>
            </w:r>
          </w:p>
        </w:tc>
        <w:tc>
          <w:tcPr>
            <w:tcW w:w="2980"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Код (числовое обозначение ВРИ)</w:t>
            </w:r>
          </w:p>
        </w:tc>
        <w:tc>
          <w:tcPr>
            <w:tcW w:w="3544" w:type="dxa"/>
            <w:gridSpan w:val="4"/>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Мах % застройки,</w:t>
            </w:r>
          </w:p>
          <w:p w:rsidR="00F72096" w:rsidRPr="00AC5427" w:rsidRDefault="00F7209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F72096"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lang w:val="en-US"/>
              </w:rPr>
            </w:pPr>
            <w:r w:rsidRPr="00AC5427">
              <w:rPr>
                <w:szCs w:val="20"/>
                <w:lang w:val="en-US"/>
              </w:rPr>
              <w:t>min</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snapToGrid w:val="0"/>
              <w:ind w:firstLine="0"/>
              <w:jc w:val="center"/>
              <w:rPr>
                <w:szCs w:val="20"/>
              </w:rPr>
            </w:pPr>
          </w:p>
        </w:tc>
      </w:tr>
      <w:tr w:rsidR="004231A7"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left"/>
            </w:pPr>
            <w:r w:rsidRPr="00AC5427">
              <w:t xml:space="preserve">Выращивание тонизирующих, лекарственных, цветочных культур </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1.4</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5 000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5 000 000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E1A22">
            <w:pPr>
              <w:ind w:firstLine="0"/>
              <w:jc w:val="center"/>
            </w:pPr>
            <w:r w:rsidRPr="00AC5427">
              <w:t>3</w:t>
            </w:r>
          </w:p>
        </w:tc>
      </w:tr>
      <w:tr w:rsidR="004231A7"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left"/>
              <w:rPr>
                <w:szCs w:val="20"/>
              </w:rPr>
            </w:pPr>
            <w:r w:rsidRPr="00AC5427">
              <w:rPr>
                <w:szCs w:val="20"/>
              </w:rPr>
              <w:t>Питомники</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1.17</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500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1 000 000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E1A22">
            <w:pPr>
              <w:ind w:firstLine="0"/>
              <w:jc w:val="center"/>
            </w:pPr>
            <w:r w:rsidRPr="00AC5427">
              <w:t>3</w:t>
            </w:r>
          </w:p>
        </w:tc>
      </w:tr>
      <w:tr w:rsidR="004231A7" w:rsidRPr="00AC5427" w:rsidTr="00CE1A22">
        <w:trPr>
          <w:trHeight w:val="330"/>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left"/>
            </w:pPr>
            <w:r w:rsidRPr="00AC5427">
              <w:t>Сенокошение</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1.19</w:t>
            </w:r>
          </w:p>
        </w:tc>
        <w:tc>
          <w:tcPr>
            <w:tcW w:w="3544" w:type="dxa"/>
            <w:gridSpan w:val="4"/>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Не  устанавливается</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E1A22">
            <w:pPr>
              <w:ind w:firstLine="0"/>
              <w:jc w:val="center"/>
            </w:pPr>
            <w:r w:rsidRPr="00AC5427">
              <w:t>Не устанавливается</w:t>
            </w:r>
          </w:p>
        </w:tc>
      </w:tr>
      <w:tr w:rsidR="004231A7" w:rsidRPr="00AC5427" w:rsidTr="00CE1A22">
        <w:trPr>
          <w:trHeight w:val="330"/>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left"/>
            </w:pPr>
            <w:r w:rsidRPr="00AC5427">
              <w:t>Выпас сельскохозяйственных животных</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1.20</w:t>
            </w:r>
          </w:p>
        </w:tc>
        <w:tc>
          <w:tcPr>
            <w:tcW w:w="3544" w:type="dxa"/>
            <w:gridSpan w:val="4"/>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Не устанавливается</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5%</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E1A22">
            <w:pPr>
              <w:ind w:firstLine="0"/>
              <w:jc w:val="center"/>
            </w:pPr>
            <w:r w:rsidRPr="00AC5427">
              <w:t>3</w:t>
            </w:r>
          </w:p>
        </w:tc>
      </w:tr>
      <w:tr w:rsidR="004231A7"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t>3.1.1</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30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85003">
            <w:pPr>
              <w:ind w:firstLine="0"/>
              <w:jc w:val="center"/>
            </w:pPr>
            <w:r w:rsidRPr="00AC5427">
              <w:rPr>
                <w:szCs w:val="20"/>
              </w:rPr>
              <w:t>3</w:t>
            </w:r>
          </w:p>
        </w:tc>
      </w:tr>
      <w:tr w:rsidR="004231A7"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3.4.1</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85003">
            <w:pPr>
              <w:ind w:firstLine="0"/>
              <w:jc w:val="center"/>
            </w:pPr>
            <w:r w:rsidRPr="00AC5427">
              <w:rPr>
                <w:szCs w:val="20"/>
              </w:rPr>
              <w:t>3</w:t>
            </w:r>
          </w:p>
        </w:tc>
      </w:tr>
      <w:tr w:rsidR="004231A7" w:rsidRPr="00AC5427" w:rsidTr="00C85003">
        <w:trPr>
          <w:trHeight w:val="430"/>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left"/>
            </w:pPr>
            <w:r w:rsidRPr="00AC5427">
              <w:t>Объекты культурно-досуговой деятельности</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t>3.6.1</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85003">
            <w:pPr>
              <w:ind w:firstLine="0"/>
              <w:jc w:val="center"/>
            </w:pPr>
            <w:r w:rsidRPr="00AC5427">
              <w:rPr>
                <w:szCs w:val="20"/>
              </w:rPr>
              <w:t>3</w:t>
            </w:r>
          </w:p>
        </w:tc>
      </w:tr>
      <w:tr w:rsidR="004231A7"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left"/>
            </w:pPr>
            <w:r w:rsidRPr="00AC5427">
              <w:t>Парки культуры и отдыха</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t>3.6.2</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85003">
            <w:pPr>
              <w:ind w:firstLine="0"/>
              <w:jc w:val="center"/>
            </w:pPr>
            <w:r w:rsidRPr="00AC5427">
              <w:rPr>
                <w:szCs w:val="20"/>
              </w:rPr>
              <w:t>3</w:t>
            </w:r>
          </w:p>
        </w:tc>
      </w:tr>
      <w:tr w:rsidR="004231A7"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t>3.8.2</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85003">
            <w:pPr>
              <w:ind w:firstLine="0"/>
              <w:jc w:val="center"/>
            </w:pPr>
            <w:r w:rsidRPr="00AC5427">
              <w:rPr>
                <w:szCs w:val="20"/>
              </w:rPr>
              <w:t>3</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4231A7"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3.9.1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572"/>
        </w:trPr>
        <w:tc>
          <w:tcPr>
            <w:tcW w:w="675" w:type="dxa"/>
            <w:tcBorders>
              <w:top w:val="single" w:sz="4" w:space="0" w:color="000000"/>
              <w:left w:val="single" w:sz="4" w:space="0" w:color="000000"/>
              <w:bottom w:val="single" w:sz="4" w:space="0" w:color="000000"/>
            </w:tcBorders>
            <w:vAlign w:val="center"/>
          </w:tcPr>
          <w:p w:rsidR="00F72096" w:rsidRPr="00AC5427" w:rsidRDefault="004231A7"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3.10.1</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 xml:space="preserve"> 3</w:t>
            </w:r>
          </w:p>
        </w:tc>
      </w:tr>
      <w:tr w:rsidR="00F7209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F72096" w:rsidRPr="00AC5427" w:rsidRDefault="004231A7"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4.7</w:t>
            </w:r>
          </w:p>
        </w:tc>
        <w:tc>
          <w:tcPr>
            <w:tcW w:w="1843"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F72096" w:rsidRPr="00AC5427" w:rsidRDefault="00F72096"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F72096" w:rsidRPr="00AC5427" w:rsidRDefault="00F72096"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F72096" w:rsidRPr="00AC5427" w:rsidRDefault="00F72096" w:rsidP="00C85003">
            <w:pPr>
              <w:ind w:firstLine="0"/>
              <w:jc w:val="center"/>
              <w:rPr>
                <w:szCs w:val="20"/>
              </w:rPr>
            </w:pPr>
            <w:r w:rsidRPr="00AC5427">
              <w:rPr>
                <w:szCs w:val="20"/>
              </w:rPr>
              <w:lastRenderedPageBreak/>
              <w:t xml:space="preserve">4 </w:t>
            </w:r>
            <w:proofErr w:type="spellStart"/>
            <w:r w:rsidRPr="00AC5427">
              <w:rPr>
                <w:szCs w:val="20"/>
              </w:rPr>
              <w:t>эт</w:t>
            </w:r>
            <w:proofErr w:type="spellEnd"/>
            <w:r w:rsidRPr="00AC5427">
              <w:rPr>
                <w:szCs w:val="20"/>
              </w:rPr>
              <w:t>. - 41%</w:t>
            </w:r>
          </w:p>
          <w:p w:rsidR="00F72096" w:rsidRPr="00AC5427" w:rsidRDefault="00F72096"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F72096" w:rsidRPr="00AC5427" w:rsidRDefault="00F72096"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F72096" w:rsidRPr="00AC5427" w:rsidRDefault="00F72096"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lastRenderedPageBreak/>
              <w:t>3</w:t>
            </w:r>
          </w:p>
        </w:tc>
      </w:tr>
      <w:tr w:rsidR="004231A7"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lastRenderedPageBreak/>
              <w:t>13</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85003">
            <w:pPr>
              <w:ind w:firstLine="36"/>
              <w:jc w:val="center"/>
            </w:pPr>
            <w:r w:rsidRPr="00AC5427">
              <w:rPr>
                <w:szCs w:val="20"/>
              </w:rPr>
              <w:t>5.1.2</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85003">
            <w:pPr>
              <w:ind w:firstLine="0"/>
              <w:jc w:val="center"/>
            </w:pPr>
            <w:r w:rsidRPr="00AC5427">
              <w:rPr>
                <w:szCs w:val="20"/>
              </w:rPr>
              <w:t>3</w:t>
            </w:r>
          </w:p>
        </w:tc>
      </w:tr>
      <w:tr w:rsidR="004231A7"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85003">
            <w:pPr>
              <w:ind w:firstLine="36"/>
              <w:jc w:val="center"/>
            </w:pPr>
            <w:r w:rsidRPr="00AC5427">
              <w:rPr>
                <w:szCs w:val="20"/>
              </w:rPr>
              <w:t>5.1.3</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1 00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85003">
            <w:pPr>
              <w:ind w:firstLine="0"/>
              <w:jc w:val="center"/>
            </w:pPr>
            <w:r w:rsidRPr="00AC5427">
              <w:rPr>
                <w:szCs w:val="20"/>
              </w:rPr>
              <w:t>3</w:t>
            </w:r>
          </w:p>
        </w:tc>
      </w:tr>
      <w:tr w:rsidR="004231A7"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5.1.4</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1 00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85003">
            <w:pPr>
              <w:ind w:firstLine="0"/>
              <w:jc w:val="center"/>
            </w:pPr>
            <w:r w:rsidRPr="00AC5427">
              <w:rPr>
                <w:szCs w:val="20"/>
              </w:rPr>
              <w:t>3</w:t>
            </w:r>
          </w:p>
        </w:tc>
      </w:tr>
      <w:tr w:rsidR="004231A7"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left"/>
            </w:pPr>
            <w:r w:rsidRPr="00AC5427">
              <w:t>Водный спорт</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5.1.5</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1 00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85003">
            <w:pPr>
              <w:ind w:firstLine="0"/>
              <w:jc w:val="center"/>
            </w:pPr>
            <w:r w:rsidRPr="00AC5427">
              <w:rPr>
                <w:szCs w:val="20"/>
              </w:rPr>
              <w:t>3</w:t>
            </w:r>
          </w:p>
        </w:tc>
      </w:tr>
      <w:tr w:rsidR="004231A7"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left"/>
            </w:pPr>
            <w:r w:rsidRPr="00AC5427">
              <w:t>Авиационный спорт</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5.1.6</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1 0000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85003">
            <w:pPr>
              <w:ind w:firstLine="0"/>
              <w:jc w:val="center"/>
            </w:pPr>
            <w:r w:rsidRPr="00AC5427">
              <w:rPr>
                <w:szCs w:val="20"/>
              </w:rPr>
              <w:t>3</w:t>
            </w:r>
          </w:p>
        </w:tc>
      </w:tr>
      <w:tr w:rsidR="004231A7"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left"/>
            </w:pPr>
            <w:r w:rsidRPr="00AC5427">
              <w:t>Спортивные базы</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5.1.7</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1 0000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85003">
            <w:pPr>
              <w:ind w:firstLine="0"/>
              <w:jc w:val="center"/>
            </w:pPr>
            <w:r w:rsidRPr="00AC5427">
              <w:rPr>
                <w:szCs w:val="20"/>
              </w:rPr>
              <w:t>3</w:t>
            </w:r>
          </w:p>
        </w:tc>
      </w:tr>
      <w:tr w:rsidR="004231A7"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left"/>
            </w:pPr>
            <w:r w:rsidRPr="00AC5427">
              <w:rPr>
                <w:szCs w:val="20"/>
              </w:rPr>
              <w:t>Природно-познавательный туризм</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5.2</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10 000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20</w:t>
            </w:r>
            <w:r w:rsidRPr="00AC5427">
              <w:rPr>
                <w:szCs w:val="20"/>
                <w:lang w:val="en-US"/>
              </w:rPr>
              <w:t>%</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85003">
            <w:pPr>
              <w:ind w:firstLine="0"/>
              <w:jc w:val="center"/>
            </w:pPr>
            <w:r w:rsidRPr="00AC5427">
              <w:rPr>
                <w:szCs w:val="20"/>
              </w:rPr>
              <w:t>3</w:t>
            </w:r>
          </w:p>
        </w:tc>
      </w:tr>
      <w:tr w:rsidR="004231A7"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4231A7" w:rsidRPr="00AC5427" w:rsidRDefault="004231A7" w:rsidP="00CE1A22">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left"/>
            </w:pPr>
            <w:r w:rsidRPr="00AC5427">
              <w:rPr>
                <w:szCs w:val="20"/>
              </w:rPr>
              <w:t xml:space="preserve">Туристическое обслуживание </w:t>
            </w:r>
          </w:p>
        </w:tc>
        <w:tc>
          <w:tcPr>
            <w:tcW w:w="1701"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5.2.1</w:t>
            </w:r>
          </w:p>
        </w:tc>
        <w:tc>
          <w:tcPr>
            <w:tcW w:w="1843"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10 000</w:t>
            </w:r>
          </w:p>
        </w:tc>
        <w:tc>
          <w:tcPr>
            <w:tcW w:w="1701" w:type="dxa"/>
            <w:gridSpan w:val="2"/>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4231A7" w:rsidRPr="00AC5427" w:rsidRDefault="004231A7"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4231A7" w:rsidRPr="00AC5427" w:rsidRDefault="004231A7" w:rsidP="00C85003">
            <w:pPr>
              <w:ind w:firstLine="0"/>
              <w:jc w:val="center"/>
            </w:pPr>
            <w:r w:rsidRPr="00AC5427">
              <w:rPr>
                <w:szCs w:val="20"/>
              </w:rPr>
              <w:t>3</w:t>
            </w:r>
          </w:p>
        </w:tc>
      </w:tr>
      <w:tr w:rsidR="003E409F"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left"/>
            </w:pPr>
            <w:r w:rsidRPr="00AC5427">
              <w:rPr>
                <w:szCs w:val="20"/>
              </w:rPr>
              <w:t>Религиозное использование</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rPr>
                <w:szCs w:val="20"/>
              </w:rPr>
              <w:t>3.7</w:t>
            </w:r>
          </w:p>
        </w:tc>
        <w:tc>
          <w:tcPr>
            <w:tcW w:w="1843" w:type="dxa"/>
            <w:gridSpan w:val="2"/>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0E103D">
            <w:pPr>
              <w:ind w:firstLine="0"/>
              <w:jc w:val="center"/>
            </w:pPr>
            <w:r w:rsidRPr="00AC5427">
              <w:t>3</w:t>
            </w:r>
          </w:p>
        </w:tc>
      </w:tr>
      <w:tr w:rsidR="003E409F"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left"/>
            </w:pPr>
            <w:r w:rsidRPr="00AC5427">
              <w:t>Осуществление религиозных обрядов</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t>3.7.1</w:t>
            </w:r>
          </w:p>
        </w:tc>
        <w:tc>
          <w:tcPr>
            <w:tcW w:w="1843" w:type="dxa"/>
            <w:gridSpan w:val="2"/>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0E103D">
            <w:pPr>
              <w:ind w:firstLine="0"/>
              <w:jc w:val="center"/>
            </w:pPr>
            <w:r w:rsidRPr="00AC5427">
              <w:t>3</w:t>
            </w:r>
          </w:p>
        </w:tc>
      </w:tr>
      <w:tr w:rsidR="003E409F"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t>23</w:t>
            </w:r>
          </w:p>
          <w:p w:rsidR="003E409F" w:rsidRPr="00AC5427" w:rsidRDefault="003E409F" w:rsidP="000E103D">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left"/>
            </w:pPr>
            <w:r w:rsidRPr="00AC5427">
              <w:t>Религиозное управление и образование</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t>3.7.2</w:t>
            </w:r>
          </w:p>
        </w:tc>
        <w:tc>
          <w:tcPr>
            <w:tcW w:w="1843" w:type="dxa"/>
            <w:gridSpan w:val="2"/>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0E103D">
            <w:pPr>
              <w:ind w:firstLine="0"/>
              <w:jc w:val="center"/>
            </w:pPr>
            <w:r w:rsidRPr="00AC5427">
              <w:t>3</w:t>
            </w:r>
          </w:p>
        </w:tc>
      </w:tr>
      <w:tr w:rsidR="003E409F"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3E409F" w:rsidRPr="00EC3442" w:rsidRDefault="00EC3442" w:rsidP="000E103D">
            <w:pPr>
              <w:ind w:firstLine="0"/>
              <w:jc w:val="center"/>
              <w:rPr>
                <w:lang w:val="en-US"/>
              </w:rPr>
            </w:pPr>
            <w:r>
              <w:rPr>
                <w:lang w:val="en-US"/>
              </w:rPr>
              <w:t>25</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rPr>
                <w:szCs w:val="20"/>
              </w:rPr>
              <w:t>Охота и рыбалка</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5.3</w:t>
            </w:r>
          </w:p>
        </w:tc>
        <w:tc>
          <w:tcPr>
            <w:tcW w:w="1843" w:type="dxa"/>
            <w:gridSpan w:val="2"/>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10 000</w:t>
            </w:r>
          </w:p>
        </w:tc>
        <w:tc>
          <w:tcPr>
            <w:tcW w:w="1701" w:type="dxa"/>
            <w:gridSpan w:val="2"/>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20%</w:t>
            </w:r>
          </w:p>
        </w:tc>
        <w:tc>
          <w:tcPr>
            <w:tcW w:w="2412" w:type="dxa"/>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rPr>
                <w:szCs w:val="20"/>
              </w:rPr>
              <w:t>3</w:t>
            </w:r>
          </w:p>
        </w:tc>
      </w:tr>
      <w:tr w:rsidR="003E409F"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3E409F" w:rsidRPr="00EC3442" w:rsidRDefault="003E409F" w:rsidP="00EC3442">
            <w:pPr>
              <w:ind w:firstLine="0"/>
              <w:jc w:val="center"/>
              <w:rPr>
                <w:lang w:val="en-US"/>
              </w:rPr>
            </w:pPr>
            <w:r w:rsidRPr="00AC5427">
              <w:t>2</w:t>
            </w:r>
            <w:r w:rsidR="00EC3442">
              <w:rPr>
                <w:lang w:val="en-US"/>
              </w:rPr>
              <w:t>6</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rPr>
                <w:szCs w:val="20"/>
              </w:rPr>
              <w:t xml:space="preserve">Причалы для маломерных судов </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5.4</w:t>
            </w:r>
          </w:p>
        </w:tc>
        <w:tc>
          <w:tcPr>
            <w:tcW w:w="1843" w:type="dxa"/>
            <w:gridSpan w:val="2"/>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500 000</w:t>
            </w:r>
          </w:p>
        </w:tc>
        <w:tc>
          <w:tcPr>
            <w:tcW w:w="3402"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rPr>
                <w:szCs w:val="20"/>
              </w:rPr>
              <w:t>3</w:t>
            </w:r>
          </w:p>
        </w:tc>
      </w:tr>
      <w:tr w:rsidR="003E409F"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3E409F" w:rsidRPr="00EC3442" w:rsidRDefault="003E409F" w:rsidP="00EC3442">
            <w:pPr>
              <w:ind w:firstLine="0"/>
              <w:jc w:val="center"/>
              <w:rPr>
                <w:lang w:val="en-US"/>
              </w:rPr>
            </w:pPr>
            <w:r w:rsidRPr="00AC5427">
              <w:t>2</w:t>
            </w:r>
            <w:r w:rsidR="00EC3442">
              <w:rPr>
                <w:lang w:val="en-US"/>
              </w:rPr>
              <w:t>7</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rPr>
                <w:szCs w:val="20"/>
              </w:rPr>
              <w:t>Поля для гольфа или конных прогулок</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5.5</w:t>
            </w:r>
          </w:p>
        </w:tc>
        <w:tc>
          <w:tcPr>
            <w:tcW w:w="1843" w:type="dxa"/>
            <w:gridSpan w:val="2"/>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10 000</w:t>
            </w:r>
          </w:p>
        </w:tc>
        <w:tc>
          <w:tcPr>
            <w:tcW w:w="1701" w:type="dxa"/>
            <w:gridSpan w:val="2"/>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5%</w:t>
            </w:r>
          </w:p>
        </w:tc>
        <w:tc>
          <w:tcPr>
            <w:tcW w:w="2412" w:type="dxa"/>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rPr>
                <w:sz w:val="22"/>
                <w:szCs w:val="20"/>
              </w:rPr>
              <w:t>Не подлежит установлению</w:t>
            </w:r>
          </w:p>
        </w:tc>
      </w:tr>
      <w:tr w:rsidR="003E409F" w:rsidRPr="00AC5427" w:rsidTr="00C85003">
        <w:trPr>
          <w:trHeight w:val="129"/>
        </w:trPr>
        <w:tc>
          <w:tcPr>
            <w:tcW w:w="675" w:type="dxa"/>
            <w:vMerge w:val="restart"/>
            <w:tcBorders>
              <w:top w:val="single" w:sz="4" w:space="0" w:color="000000"/>
              <w:left w:val="single" w:sz="4" w:space="0" w:color="000000"/>
            </w:tcBorders>
            <w:vAlign w:val="center"/>
          </w:tcPr>
          <w:p w:rsidR="003E409F" w:rsidRPr="00AC5427" w:rsidRDefault="003E409F" w:rsidP="000E103D">
            <w:pPr>
              <w:ind w:firstLine="0"/>
              <w:jc w:val="center"/>
            </w:pPr>
            <w:r w:rsidRPr="00AC5427">
              <w:t>28</w:t>
            </w:r>
          </w:p>
        </w:tc>
        <w:tc>
          <w:tcPr>
            <w:tcW w:w="2980" w:type="dxa"/>
            <w:vMerge w:val="restart"/>
            <w:tcBorders>
              <w:top w:val="single" w:sz="4" w:space="0" w:color="000000"/>
              <w:left w:val="single" w:sz="4" w:space="0" w:color="000000"/>
            </w:tcBorders>
            <w:vAlign w:val="center"/>
          </w:tcPr>
          <w:p w:rsidR="003E409F" w:rsidRPr="00AC5427" w:rsidRDefault="003E409F" w:rsidP="00C85003">
            <w:pPr>
              <w:ind w:firstLine="0"/>
              <w:jc w:val="left"/>
            </w:pPr>
            <w:r>
              <w:rPr>
                <w:szCs w:val="20"/>
              </w:rPr>
              <w:t>Недропользование</w:t>
            </w:r>
            <w:r w:rsidRPr="00AC5427">
              <w:rPr>
                <w:szCs w:val="20"/>
              </w:rPr>
              <w:t>*</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6.1</w:t>
            </w:r>
          </w:p>
        </w:tc>
        <w:tc>
          <w:tcPr>
            <w:tcW w:w="1843" w:type="dxa"/>
            <w:gridSpan w:val="2"/>
            <w:vMerge w:val="restart"/>
            <w:tcBorders>
              <w:top w:val="single" w:sz="4" w:space="0" w:color="000000"/>
              <w:left w:val="single" w:sz="4" w:space="0" w:color="000000"/>
            </w:tcBorders>
            <w:vAlign w:val="center"/>
          </w:tcPr>
          <w:p w:rsidR="003E409F" w:rsidRPr="00AC5427" w:rsidRDefault="003E409F" w:rsidP="00C85003">
            <w:pPr>
              <w:ind w:firstLine="0"/>
              <w:jc w:val="center"/>
            </w:pPr>
            <w:r w:rsidRPr="00AC5427">
              <w:rPr>
                <w:szCs w:val="20"/>
              </w:rPr>
              <w:t>1 000</w:t>
            </w:r>
          </w:p>
        </w:tc>
        <w:tc>
          <w:tcPr>
            <w:tcW w:w="1701" w:type="dxa"/>
            <w:gridSpan w:val="2"/>
            <w:vMerge w:val="restart"/>
            <w:tcBorders>
              <w:top w:val="single" w:sz="4" w:space="0" w:color="000000"/>
              <w:left w:val="single" w:sz="4" w:space="0" w:color="000000"/>
            </w:tcBorders>
            <w:vAlign w:val="center"/>
          </w:tcPr>
          <w:p w:rsidR="003E409F" w:rsidRPr="00AC5427" w:rsidRDefault="003E409F" w:rsidP="00C85003">
            <w:pPr>
              <w:ind w:firstLine="0"/>
              <w:jc w:val="center"/>
            </w:pPr>
            <w:r w:rsidRPr="00AC5427">
              <w:rPr>
                <w:szCs w:val="20"/>
              </w:rPr>
              <w:t>100 000</w:t>
            </w:r>
          </w:p>
        </w:tc>
        <w:tc>
          <w:tcPr>
            <w:tcW w:w="3402" w:type="dxa"/>
            <w:vMerge w:val="restart"/>
            <w:tcBorders>
              <w:top w:val="single" w:sz="4" w:space="0" w:color="000000"/>
              <w:left w:val="single" w:sz="4" w:space="0" w:color="000000"/>
            </w:tcBorders>
            <w:vAlign w:val="center"/>
          </w:tcPr>
          <w:p w:rsidR="003E409F" w:rsidRPr="00AC5427" w:rsidRDefault="003E409F"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3E409F" w:rsidRPr="00AC5427" w:rsidRDefault="003E409F" w:rsidP="00C85003">
            <w:pPr>
              <w:ind w:firstLine="0"/>
              <w:jc w:val="center"/>
            </w:pPr>
            <w:r w:rsidRPr="00AC5427">
              <w:rPr>
                <w:szCs w:val="20"/>
              </w:rPr>
              <w:t>3</w:t>
            </w:r>
          </w:p>
        </w:tc>
      </w:tr>
      <w:tr w:rsidR="003E409F" w:rsidRPr="00AC5427" w:rsidTr="00C85003">
        <w:trPr>
          <w:trHeight w:val="128"/>
        </w:trPr>
        <w:tc>
          <w:tcPr>
            <w:tcW w:w="675" w:type="dxa"/>
            <w:vMerge/>
            <w:tcBorders>
              <w:left w:val="single" w:sz="4" w:space="0" w:color="000000"/>
              <w:bottom w:val="single" w:sz="4" w:space="0" w:color="000000"/>
            </w:tcBorders>
            <w:vAlign w:val="center"/>
          </w:tcPr>
          <w:p w:rsidR="003E409F" w:rsidRPr="00AC5427" w:rsidRDefault="003E409F" w:rsidP="00C85003">
            <w:pPr>
              <w:ind w:firstLine="0"/>
              <w:jc w:val="center"/>
            </w:pPr>
          </w:p>
        </w:tc>
        <w:tc>
          <w:tcPr>
            <w:tcW w:w="2980" w:type="dxa"/>
            <w:vMerge/>
            <w:tcBorders>
              <w:left w:val="single" w:sz="4" w:space="0" w:color="000000"/>
              <w:bottom w:val="single" w:sz="4" w:space="0" w:color="000000"/>
            </w:tcBorders>
            <w:vAlign w:val="center"/>
          </w:tcPr>
          <w:p w:rsidR="003E409F" w:rsidRPr="00AC5427" w:rsidRDefault="003E409F"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rPr>
                <w:szCs w:val="20"/>
              </w:rPr>
            </w:pPr>
            <w:r w:rsidRPr="00AC5427">
              <w:rPr>
                <w:szCs w:val="20"/>
              </w:rPr>
              <w:t xml:space="preserve">*Только для </w:t>
            </w:r>
            <w:r w:rsidRPr="00AC5427">
              <w:rPr>
                <w:szCs w:val="20"/>
              </w:rPr>
              <w:lastRenderedPageBreak/>
              <w:t>размещения ВЗУ</w:t>
            </w:r>
          </w:p>
        </w:tc>
        <w:tc>
          <w:tcPr>
            <w:tcW w:w="1843" w:type="dxa"/>
            <w:gridSpan w:val="2"/>
            <w:vMerge/>
            <w:tcBorders>
              <w:left w:val="single" w:sz="4" w:space="0" w:color="000000"/>
              <w:bottom w:val="single" w:sz="4" w:space="0" w:color="000000"/>
            </w:tcBorders>
            <w:vAlign w:val="center"/>
          </w:tcPr>
          <w:p w:rsidR="003E409F" w:rsidRPr="00AC5427" w:rsidRDefault="003E409F" w:rsidP="00C85003">
            <w:pPr>
              <w:ind w:firstLine="0"/>
              <w:jc w:val="center"/>
              <w:rPr>
                <w:szCs w:val="20"/>
              </w:rPr>
            </w:pPr>
          </w:p>
        </w:tc>
        <w:tc>
          <w:tcPr>
            <w:tcW w:w="1701" w:type="dxa"/>
            <w:gridSpan w:val="2"/>
            <w:vMerge/>
            <w:tcBorders>
              <w:left w:val="single" w:sz="4" w:space="0" w:color="000000"/>
              <w:bottom w:val="single" w:sz="4" w:space="0" w:color="000000"/>
            </w:tcBorders>
            <w:vAlign w:val="center"/>
          </w:tcPr>
          <w:p w:rsidR="003E409F" w:rsidRPr="00AC5427" w:rsidRDefault="003E409F" w:rsidP="00C85003">
            <w:pPr>
              <w:ind w:firstLine="0"/>
              <w:jc w:val="center"/>
              <w:rPr>
                <w:szCs w:val="20"/>
              </w:rPr>
            </w:pPr>
          </w:p>
        </w:tc>
        <w:tc>
          <w:tcPr>
            <w:tcW w:w="3402" w:type="dxa"/>
            <w:vMerge/>
            <w:tcBorders>
              <w:left w:val="single" w:sz="4" w:space="0" w:color="000000"/>
              <w:bottom w:val="single" w:sz="4" w:space="0" w:color="000000"/>
            </w:tcBorders>
            <w:vAlign w:val="center"/>
          </w:tcPr>
          <w:p w:rsidR="003E409F" w:rsidRPr="00AC5427" w:rsidRDefault="003E409F"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3E409F" w:rsidRPr="00AC5427" w:rsidRDefault="003E409F" w:rsidP="00C85003">
            <w:pPr>
              <w:ind w:firstLine="0"/>
              <w:jc w:val="center"/>
              <w:rPr>
                <w:szCs w:val="20"/>
              </w:rPr>
            </w:pPr>
          </w:p>
        </w:tc>
      </w:tr>
      <w:tr w:rsidR="003E409F" w:rsidRPr="00AC5427" w:rsidTr="00C85003">
        <w:trPr>
          <w:trHeight w:val="305"/>
        </w:trPr>
        <w:tc>
          <w:tcPr>
            <w:tcW w:w="675"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lastRenderedPageBreak/>
              <w:t>29</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rPr>
                <w:szCs w:val="20"/>
              </w:rPr>
              <w:t>Водный транспорт</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7.3</w:t>
            </w:r>
          </w:p>
        </w:tc>
        <w:tc>
          <w:tcPr>
            <w:tcW w:w="1843" w:type="dxa"/>
            <w:gridSpan w:val="2"/>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rPr>
                <w:szCs w:val="20"/>
              </w:rPr>
              <w:t>3</w:t>
            </w:r>
          </w:p>
        </w:tc>
      </w:tr>
      <w:tr w:rsidR="003E409F"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t>30</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rPr>
                <w:szCs w:val="20"/>
              </w:rPr>
              <w:t>Воздушный транспорт</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7.4</w:t>
            </w:r>
          </w:p>
        </w:tc>
        <w:tc>
          <w:tcPr>
            <w:tcW w:w="1843" w:type="dxa"/>
            <w:gridSpan w:val="2"/>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rPr>
                <w:szCs w:val="20"/>
              </w:rPr>
              <w:t>3</w:t>
            </w:r>
          </w:p>
        </w:tc>
      </w:tr>
      <w:tr w:rsidR="003E409F" w:rsidRPr="00AC5427" w:rsidTr="00C85003">
        <w:trPr>
          <w:trHeight w:val="130"/>
        </w:trPr>
        <w:tc>
          <w:tcPr>
            <w:tcW w:w="675"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t>31</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t>7.6</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rPr>
                <w:szCs w:val="20"/>
              </w:rPr>
              <w:t>Не подлежат установлению</w:t>
            </w:r>
          </w:p>
        </w:tc>
      </w:tr>
      <w:tr w:rsidR="003E409F"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t>32</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8.3</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rPr>
                <w:szCs w:val="20"/>
              </w:rPr>
              <w:t>Не подлежат установлению</w:t>
            </w:r>
          </w:p>
        </w:tc>
      </w:tr>
      <w:tr w:rsidR="003E409F" w:rsidRPr="00AC5427" w:rsidTr="00C85003">
        <w:trPr>
          <w:trHeight w:val="418"/>
        </w:trPr>
        <w:tc>
          <w:tcPr>
            <w:tcW w:w="675"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t>33</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rPr>
                <w:szCs w:val="20"/>
              </w:rPr>
              <w:t>Охрана природных территорий</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9.1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rPr>
                <w:szCs w:val="20"/>
              </w:rPr>
              <w:t>Не устанавливается</w:t>
            </w:r>
          </w:p>
        </w:tc>
      </w:tr>
      <w:tr w:rsidR="003E409F" w:rsidRPr="00AC5427" w:rsidTr="00C85003">
        <w:trPr>
          <w:trHeight w:val="278"/>
        </w:trPr>
        <w:tc>
          <w:tcPr>
            <w:tcW w:w="675"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t>34</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t>Санаторная деятельность</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t>9.2.1</w:t>
            </w:r>
          </w:p>
        </w:tc>
        <w:tc>
          <w:tcPr>
            <w:tcW w:w="1825" w:type="dxa"/>
            <w:tcBorders>
              <w:top w:val="single" w:sz="4" w:space="0" w:color="000000"/>
              <w:left w:val="single" w:sz="4" w:space="0" w:color="000000"/>
              <w:bottom w:val="single" w:sz="4" w:space="0" w:color="000000"/>
              <w:right w:val="single" w:sz="4" w:space="0" w:color="auto"/>
            </w:tcBorders>
            <w:vAlign w:val="center"/>
          </w:tcPr>
          <w:p w:rsidR="003E409F" w:rsidRPr="00AC5427" w:rsidRDefault="003E409F" w:rsidP="00C85003">
            <w:pPr>
              <w:ind w:firstLine="0"/>
              <w:jc w:val="center"/>
            </w:pPr>
            <w:r w:rsidRPr="00AC5427">
              <w:rPr>
                <w:szCs w:val="20"/>
              </w:rPr>
              <w:t>10 000</w:t>
            </w:r>
          </w:p>
        </w:tc>
        <w:tc>
          <w:tcPr>
            <w:tcW w:w="1711" w:type="dxa"/>
            <w:gridSpan w:val="2"/>
            <w:tcBorders>
              <w:top w:val="single" w:sz="4" w:space="0" w:color="000000"/>
              <w:left w:val="single" w:sz="4" w:space="0" w:color="auto"/>
              <w:bottom w:val="single" w:sz="4" w:space="0" w:color="000000"/>
              <w:right w:val="single" w:sz="4" w:space="0" w:color="auto"/>
            </w:tcBorders>
            <w:vAlign w:val="center"/>
          </w:tcPr>
          <w:p w:rsidR="003E409F" w:rsidRPr="00AC5427" w:rsidRDefault="003E409F" w:rsidP="00C85003">
            <w:pPr>
              <w:ind w:firstLine="0"/>
              <w:jc w:val="center"/>
            </w:pPr>
            <w:r w:rsidRPr="00AC5427">
              <w:rPr>
                <w:szCs w:val="20"/>
              </w:rPr>
              <w:t>1 000 000</w:t>
            </w:r>
          </w:p>
        </w:tc>
        <w:tc>
          <w:tcPr>
            <w:tcW w:w="3410" w:type="dxa"/>
            <w:gridSpan w:val="2"/>
            <w:tcBorders>
              <w:top w:val="single" w:sz="4" w:space="0" w:color="000000"/>
              <w:left w:val="single" w:sz="4" w:space="0" w:color="auto"/>
              <w:bottom w:val="single" w:sz="4" w:space="0" w:color="000000"/>
              <w:right w:val="single" w:sz="4" w:space="0" w:color="auto"/>
            </w:tcBorders>
            <w:vAlign w:val="center"/>
          </w:tcPr>
          <w:p w:rsidR="003E409F" w:rsidRPr="00AC5427" w:rsidRDefault="003E409F" w:rsidP="00C85003">
            <w:pPr>
              <w:ind w:firstLine="0"/>
              <w:jc w:val="center"/>
            </w:pPr>
            <w:r w:rsidRPr="00AC5427">
              <w:rPr>
                <w:szCs w:val="20"/>
              </w:rPr>
              <w:t>30%</w:t>
            </w:r>
          </w:p>
        </w:tc>
        <w:tc>
          <w:tcPr>
            <w:tcW w:w="2412" w:type="dxa"/>
            <w:tcBorders>
              <w:top w:val="single" w:sz="4" w:space="0" w:color="000000"/>
              <w:left w:val="single" w:sz="4" w:space="0" w:color="auto"/>
              <w:bottom w:val="single" w:sz="4" w:space="0" w:color="000000"/>
              <w:right w:val="single" w:sz="4" w:space="0" w:color="000000"/>
            </w:tcBorders>
            <w:vAlign w:val="center"/>
          </w:tcPr>
          <w:p w:rsidR="003E409F" w:rsidRPr="00AC5427" w:rsidRDefault="003E409F" w:rsidP="00C85003">
            <w:pPr>
              <w:ind w:firstLine="0"/>
              <w:jc w:val="center"/>
            </w:pPr>
            <w:r w:rsidRPr="00AC5427">
              <w:rPr>
                <w:szCs w:val="20"/>
              </w:rPr>
              <w:t>3</w:t>
            </w:r>
          </w:p>
        </w:tc>
      </w:tr>
      <w:tr w:rsidR="003E409F"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t>35</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9.3</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rPr>
                <w:szCs w:val="20"/>
              </w:rPr>
              <w:t>Не распространяется</w:t>
            </w:r>
          </w:p>
        </w:tc>
      </w:tr>
      <w:tr w:rsidR="003E409F"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t>36</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rPr>
                <w:szCs w:val="20"/>
              </w:rPr>
            </w:pPr>
            <w:r w:rsidRPr="00AC5427">
              <w:rPr>
                <w:szCs w:val="20"/>
              </w:rPr>
              <w:t>11.0</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rPr>
                <w:szCs w:val="20"/>
              </w:rPr>
            </w:pPr>
            <w:r w:rsidRPr="00AC5427">
              <w:rPr>
                <w:szCs w:val="20"/>
              </w:rPr>
              <w:t>Не подлежат установлению</w:t>
            </w:r>
          </w:p>
        </w:tc>
      </w:tr>
      <w:tr w:rsidR="003E409F"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3E409F" w:rsidRPr="00AC5427" w:rsidRDefault="003E409F" w:rsidP="000E103D">
            <w:pPr>
              <w:ind w:firstLine="0"/>
              <w:jc w:val="center"/>
            </w:pPr>
            <w:r w:rsidRPr="00AC5427">
              <w:t>37</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11.1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rPr>
                <w:szCs w:val="20"/>
              </w:rPr>
              <w:t>Не распространяются</w:t>
            </w:r>
          </w:p>
        </w:tc>
      </w:tr>
      <w:tr w:rsidR="003E409F" w:rsidRPr="00AC5427" w:rsidTr="00C85003">
        <w:trPr>
          <w:trHeight w:val="91"/>
        </w:trPr>
        <w:tc>
          <w:tcPr>
            <w:tcW w:w="675" w:type="dxa"/>
            <w:tcBorders>
              <w:top w:val="single" w:sz="4" w:space="0" w:color="000000"/>
              <w:left w:val="single" w:sz="4" w:space="0" w:color="000000"/>
              <w:bottom w:val="single" w:sz="4" w:space="0" w:color="000000"/>
            </w:tcBorders>
            <w:vAlign w:val="center"/>
          </w:tcPr>
          <w:p w:rsidR="003E409F" w:rsidRPr="00AC5427" w:rsidRDefault="003E409F" w:rsidP="003E409F">
            <w:pPr>
              <w:ind w:firstLine="0"/>
              <w:jc w:val="center"/>
            </w:pPr>
            <w:r>
              <w:t>38</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11.3</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rPr>
                <w:szCs w:val="20"/>
              </w:rPr>
              <w:t>Не устанавливаются</w:t>
            </w:r>
          </w:p>
        </w:tc>
      </w:tr>
      <w:tr w:rsidR="003E409F"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3E409F" w:rsidRPr="00AC5427" w:rsidRDefault="003E409F" w:rsidP="004231A7">
            <w:pPr>
              <w:ind w:firstLine="0"/>
              <w:jc w:val="center"/>
            </w:pPr>
            <w:r>
              <w:t>39</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rPr>
                <w:szCs w:val="20"/>
              </w:rPr>
              <w:t>12.0</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rPr>
                <w:szCs w:val="20"/>
              </w:rPr>
              <w:t>Не распространяется</w:t>
            </w:r>
          </w:p>
        </w:tc>
      </w:tr>
      <w:tr w:rsidR="003E409F"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3E409F" w:rsidRPr="00AC5427" w:rsidRDefault="003E409F" w:rsidP="004231A7">
            <w:pPr>
              <w:ind w:firstLine="0"/>
              <w:jc w:val="center"/>
            </w:pPr>
            <w:r>
              <w:t>40</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t>12.0.1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t>Не распространяется</w:t>
            </w:r>
          </w:p>
        </w:tc>
      </w:tr>
      <w:tr w:rsidR="003E409F"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3E409F" w:rsidRPr="00AC5427" w:rsidRDefault="003E409F" w:rsidP="004231A7">
            <w:pPr>
              <w:ind w:firstLine="0"/>
              <w:jc w:val="center"/>
            </w:pPr>
            <w:r>
              <w:t>41</w:t>
            </w:r>
          </w:p>
        </w:tc>
        <w:tc>
          <w:tcPr>
            <w:tcW w:w="2980"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t>12.0.2</w:t>
            </w:r>
          </w:p>
        </w:tc>
        <w:tc>
          <w:tcPr>
            <w:tcW w:w="3544" w:type="dxa"/>
            <w:gridSpan w:val="4"/>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3E409F" w:rsidRPr="00AC5427" w:rsidRDefault="003E409F"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3E409F" w:rsidRPr="00AC5427" w:rsidRDefault="003E409F" w:rsidP="00C85003">
            <w:pPr>
              <w:ind w:firstLine="0"/>
              <w:jc w:val="center"/>
            </w:pPr>
            <w:r w:rsidRPr="00AC5427">
              <w:t>Не подлежит установлению</w:t>
            </w:r>
          </w:p>
        </w:tc>
      </w:tr>
      <w:tr w:rsidR="00B468D6" w:rsidRPr="00AC5427" w:rsidTr="00B468D6">
        <w:trPr>
          <w:trHeight w:val="277"/>
        </w:trPr>
        <w:tc>
          <w:tcPr>
            <w:tcW w:w="675"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t>42</w:t>
            </w:r>
          </w:p>
        </w:tc>
        <w:tc>
          <w:tcPr>
            <w:tcW w:w="2980"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rPr>
                <w:szCs w:val="20"/>
              </w:rPr>
              <w:t>7.2</w:t>
            </w:r>
          </w:p>
        </w:tc>
        <w:tc>
          <w:tcPr>
            <w:tcW w:w="1845" w:type="dxa"/>
            <w:gridSpan w:val="2"/>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1 000</w:t>
            </w:r>
          </w:p>
        </w:tc>
        <w:tc>
          <w:tcPr>
            <w:tcW w:w="1699" w:type="dxa"/>
            <w:gridSpan w:val="2"/>
            <w:tcBorders>
              <w:top w:val="single" w:sz="4" w:space="0" w:color="000000"/>
              <w:left w:val="single" w:sz="4" w:space="0" w:color="auto"/>
              <w:bottom w:val="single" w:sz="4" w:space="0" w:color="000000"/>
            </w:tcBorders>
            <w:vAlign w:val="center"/>
          </w:tcPr>
          <w:p w:rsidR="00B468D6" w:rsidRPr="00AC5427" w:rsidRDefault="00B468D6" w:rsidP="000E103D">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B468D6" w:rsidRPr="00AC5427" w:rsidRDefault="00B468D6" w:rsidP="000E103D">
            <w:pPr>
              <w:ind w:firstLine="0"/>
              <w:jc w:val="center"/>
            </w:pPr>
            <w:r>
              <w:rPr>
                <w:szCs w:val="20"/>
              </w:rPr>
              <w:t>3</w:t>
            </w:r>
          </w:p>
        </w:tc>
      </w:tr>
    </w:tbl>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lastRenderedPageBreak/>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F72096" w:rsidRPr="00AC5427" w:rsidRDefault="00F72096" w:rsidP="00F72096">
      <w:pPr>
        <w:ind w:firstLine="0"/>
      </w:pPr>
    </w:p>
    <w:p w:rsidR="00F72096" w:rsidRPr="00AC5427" w:rsidRDefault="00F72096" w:rsidP="00F72096">
      <w:pPr>
        <w:ind w:firstLine="0"/>
      </w:pPr>
    </w:p>
    <w:p w:rsidR="00F72096" w:rsidRPr="00AC5427" w:rsidRDefault="00F72096" w:rsidP="00F72096">
      <w:pPr>
        <w:ind w:firstLine="0"/>
        <w:jc w:val="center"/>
      </w:pPr>
      <w:r w:rsidRPr="00AC5427">
        <w:t>Условно разрешенные виды использования</w:t>
      </w:r>
    </w:p>
    <w:p w:rsidR="00CE6EA1" w:rsidRPr="00AC5427" w:rsidRDefault="00CE6EA1" w:rsidP="00F72096">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F7209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rPr>
              <w:t>Мах % застройки,</w:t>
            </w:r>
          </w:p>
          <w:p w:rsidR="00F72096" w:rsidRPr="00AC5427" w:rsidRDefault="00F7209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F72096"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F72096" w:rsidRPr="00AC5427" w:rsidRDefault="00F7209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snapToGrid w:val="0"/>
              <w:ind w:firstLine="0"/>
              <w:jc w:val="center"/>
              <w:rPr>
                <w:szCs w:val="20"/>
              </w:rPr>
            </w:pPr>
          </w:p>
        </w:tc>
      </w:tr>
      <w:tr w:rsidR="00C15B4B"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left"/>
            </w:pPr>
            <w:r w:rsidRPr="00AC5427">
              <w:t>Животноводство</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1.7</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20 000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300 000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E1A22">
            <w:pPr>
              <w:ind w:firstLine="0"/>
              <w:jc w:val="center"/>
            </w:pPr>
            <w:r w:rsidRPr="00AC5427">
              <w:t>3</w:t>
            </w:r>
          </w:p>
        </w:tc>
      </w:tr>
      <w:tr w:rsidR="00C15B4B"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left"/>
            </w:pPr>
            <w:r w:rsidRPr="00AC5427">
              <w:t xml:space="preserve">Звероводство </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1.9</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20 000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100 000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E1A22">
            <w:pPr>
              <w:ind w:firstLine="0"/>
              <w:jc w:val="center"/>
            </w:pPr>
            <w:r w:rsidRPr="00AC5427">
              <w:t>3</w:t>
            </w:r>
          </w:p>
        </w:tc>
      </w:tr>
      <w:tr w:rsidR="00C15B4B"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left"/>
            </w:pPr>
            <w:r w:rsidRPr="00AC5427">
              <w:t>Пчеловодство</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1.12</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5 000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100 000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5%</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E1A22">
            <w:pPr>
              <w:ind w:firstLine="0"/>
              <w:jc w:val="center"/>
            </w:pPr>
            <w:r w:rsidRPr="00AC5427">
              <w:t>3</w:t>
            </w:r>
          </w:p>
        </w:tc>
      </w:tr>
      <w:tr w:rsidR="00C15B4B"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left"/>
            </w:pPr>
            <w:r w:rsidRPr="00AC5427">
              <w:rPr>
                <w:szCs w:val="20"/>
              </w:rPr>
              <w:t>Передвижное жилье</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2.4</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20 000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20%</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85003">
            <w:pPr>
              <w:ind w:firstLine="0"/>
              <w:jc w:val="center"/>
            </w:pPr>
            <w:r w:rsidRPr="00AC5427">
              <w:rPr>
                <w:szCs w:val="20"/>
              </w:rPr>
              <w:t>3</w:t>
            </w:r>
          </w:p>
        </w:tc>
      </w:tr>
      <w:tr w:rsidR="00C15B4B" w:rsidRPr="00AC5427" w:rsidTr="00C85003">
        <w:trPr>
          <w:trHeight w:val="189"/>
        </w:trPr>
        <w:tc>
          <w:tcPr>
            <w:tcW w:w="675"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left"/>
            </w:pPr>
            <w:r w:rsidRPr="00AC5427">
              <w:rPr>
                <w:szCs w:val="20"/>
              </w:rPr>
              <w:t>Бытовое обслуживание</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3.3</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85003">
            <w:pPr>
              <w:ind w:firstLine="0"/>
              <w:jc w:val="center"/>
            </w:pPr>
            <w:r w:rsidRPr="00AC5427">
              <w:rPr>
                <w:szCs w:val="20"/>
              </w:rPr>
              <w:t>3</w:t>
            </w:r>
          </w:p>
        </w:tc>
      </w:tr>
      <w:tr w:rsidR="00C15B4B" w:rsidRPr="00AC5427" w:rsidTr="00C85003">
        <w:trPr>
          <w:trHeight w:val="79"/>
        </w:trPr>
        <w:tc>
          <w:tcPr>
            <w:tcW w:w="675" w:type="dxa"/>
            <w:tcBorders>
              <w:top w:val="single" w:sz="4" w:space="0" w:color="000000"/>
              <w:left w:val="single" w:sz="4" w:space="0" w:color="000000"/>
              <w:bottom w:val="single" w:sz="4" w:space="0" w:color="000000"/>
            </w:tcBorders>
            <w:vAlign w:val="center"/>
          </w:tcPr>
          <w:p w:rsidR="00C15B4B" w:rsidRPr="00AC5427" w:rsidRDefault="00C15B4B" w:rsidP="00CE1A22">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left"/>
            </w:pPr>
            <w:r w:rsidRPr="00AC5427">
              <w:t>Цирки и зверинцы</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t>3.6.3</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1 0000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85003">
            <w:pPr>
              <w:ind w:firstLine="0"/>
              <w:jc w:val="center"/>
            </w:pPr>
            <w:r w:rsidRPr="00AC5427">
              <w:rPr>
                <w:szCs w:val="20"/>
              </w:rPr>
              <w:t>3</w:t>
            </w:r>
          </w:p>
        </w:tc>
      </w:tr>
      <w:tr w:rsidR="00C15B4B" w:rsidRPr="00AC5427" w:rsidTr="00A70688">
        <w:trPr>
          <w:trHeight w:val="297"/>
        </w:trPr>
        <w:tc>
          <w:tcPr>
            <w:tcW w:w="675" w:type="dxa"/>
            <w:tcBorders>
              <w:top w:val="single" w:sz="4" w:space="0" w:color="000000"/>
              <w:left w:val="single" w:sz="4" w:space="0" w:color="000000"/>
              <w:bottom w:val="single" w:sz="4" w:space="0" w:color="000000"/>
            </w:tcBorders>
            <w:vAlign w:val="center"/>
          </w:tcPr>
          <w:p w:rsidR="003E409F" w:rsidRPr="00AC5427" w:rsidRDefault="003E409F" w:rsidP="003E409F">
            <w:pPr>
              <w:ind w:firstLine="0"/>
              <w:jc w:val="center"/>
            </w:pPr>
            <w:r>
              <w:t>7</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left"/>
              <w:rPr>
                <w:szCs w:val="20"/>
              </w:rPr>
            </w:pPr>
            <w:r w:rsidRPr="00AC5427">
              <w:rPr>
                <w:szCs w:val="20"/>
              </w:rPr>
              <w:t>Приюты для животных</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rPr>
                <w:szCs w:val="20"/>
              </w:rPr>
            </w:pPr>
            <w:r w:rsidRPr="00AC5427">
              <w:rPr>
                <w:szCs w:val="20"/>
              </w:rPr>
              <w:t>3.10.2</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85003">
            <w:pPr>
              <w:ind w:firstLine="0"/>
              <w:jc w:val="center"/>
            </w:pPr>
            <w:r w:rsidRPr="00AC5427">
              <w:rPr>
                <w:szCs w:val="20"/>
              </w:rPr>
              <w:t>3</w:t>
            </w:r>
          </w:p>
        </w:tc>
      </w:tr>
      <w:tr w:rsidR="00C15B4B" w:rsidRPr="00AC5427" w:rsidTr="00C85003">
        <w:trPr>
          <w:trHeight w:val="362"/>
        </w:trPr>
        <w:tc>
          <w:tcPr>
            <w:tcW w:w="675" w:type="dxa"/>
            <w:tcBorders>
              <w:top w:val="single" w:sz="4" w:space="0" w:color="000000"/>
              <w:left w:val="single" w:sz="4" w:space="0" w:color="000000"/>
              <w:bottom w:val="single" w:sz="4" w:space="0" w:color="000000"/>
            </w:tcBorders>
            <w:vAlign w:val="center"/>
          </w:tcPr>
          <w:p w:rsidR="00C15B4B" w:rsidRPr="00AC5427" w:rsidRDefault="003E409F" w:rsidP="00CE1A22">
            <w:pPr>
              <w:ind w:firstLine="0"/>
              <w:jc w:val="center"/>
            </w:pPr>
            <w:r>
              <w:t>8</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4.1</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5 000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85003">
            <w:pPr>
              <w:ind w:firstLine="0"/>
              <w:jc w:val="center"/>
            </w:pPr>
            <w:r w:rsidRPr="00AC5427">
              <w:rPr>
                <w:szCs w:val="20"/>
              </w:rPr>
              <w:t>3</w:t>
            </w:r>
          </w:p>
        </w:tc>
      </w:tr>
      <w:tr w:rsidR="00C15B4B" w:rsidRPr="00AC5427" w:rsidTr="00C85003">
        <w:trPr>
          <w:trHeight w:val="276"/>
        </w:trPr>
        <w:tc>
          <w:tcPr>
            <w:tcW w:w="675" w:type="dxa"/>
            <w:tcBorders>
              <w:top w:val="single" w:sz="4" w:space="0" w:color="000000"/>
              <w:left w:val="single" w:sz="4" w:space="0" w:color="000000"/>
              <w:bottom w:val="single" w:sz="4" w:space="0" w:color="000000"/>
            </w:tcBorders>
            <w:vAlign w:val="center"/>
          </w:tcPr>
          <w:p w:rsidR="00C15B4B" w:rsidRPr="00AC5427" w:rsidRDefault="003E409F" w:rsidP="00CE1A22">
            <w:pPr>
              <w:ind w:firstLine="0"/>
              <w:jc w:val="center"/>
            </w:pPr>
            <w:r>
              <w:t>9</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4.4</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85003">
            <w:pPr>
              <w:ind w:firstLine="0"/>
              <w:jc w:val="center"/>
            </w:pPr>
            <w:r w:rsidRPr="00AC5427">
              <w:rPr>
                <w:szCs w:val="20"/>
              </w:rPr>
              <w:t>3</w:t>
            </w:r>
          </w:p>
        </w:tc>
      </w:tr>
      <w:tr w:rsidR="00C15B4B" w:rsidRPr="00AC5427" w:rsidTr="00C85003">
        <w:trPr>
          <w:trHeight w:val="288"/>
        </w:trPr>
        <w:tc>
          <w:tcPr>
            <w:tcW w:w="675" w:type="dxa"/>
            <w:tcBorders>
              <w:top w:val="single" w:sz="4" w:space="0" w:color="000000"/>
              <w:left w:val="single" w:sz="4" w:space="0" w:color="000000"/>
              <w:bottom w:val="single" w:sz="4" w:space="0" w:color="000000"/>
            </w:tcBorders>
            <w:vAlign w:val="center"/>
          </w:tcPr>
          <w:p w:rsidR="00C15B4B" w:rsidRPr="00AC5427" w:rsidRDefault="003E409F" w:rsidP="00CE1A22">
            <w:pPr>
              <w:ind w:firstLine="0"/>
              <w:jc w:val="center"/>
            </w:pPr>
            <w:r>
              <w:t>10</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4.6</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85003">
            <w:pPr>
              <w:ind w:firstLine="0"/>
              <w:jc w:val="center"/>
            </w:pPr>
            <w:r w:rsidRPr="00AC5427">
              <w:rPr>
                <w:szCs w:val="20"/>
              </w:rPr>
              <w:t>3</w:t>
            </w:r>
          </w:p>
        </w:tc>
      </w:tr>
      <w:tr w:rsidR="00C15B4B" w:rsidRPr="00AC5427" w:rsidTr="00C85003">
        <w:trPr>
          <w:trHeight w:val="486"/>
        </w:trPr>
        <w:tc>
          <w:tcPr>
            <w:tcW w:w="675" w:type="dxa"/>
            <w:tcBorders>
              <w:top w:val="single" w:sz="4" w:space="0" w:color="000000"/>
              <w:left w:val="single" w:sz="4" w:space="0" w:color="000000"/>
              <w:bottom w:val="single" w:sz="4" w:space="0" w:color="000000"/>
            </w:tcBorders>
            <w:vAlign w:val="center"/>
          </w:tcPr>
          <w:p w:rsidR="00C15B4B" w:rsidRPr="00AC5427" w:rsidRDefault="003E409F" w:rsidP="00CE1A22">
            <w:pPr>
              <w:ind w:firstLine="0"/>
              <w:jc w:val="center"/>
            </w:pPr>
            <w:r>
              <w:t>11</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left"/>
            </w:pPr>
            <w:r w:rsidRPr="00AC5427">
              <w:t>Развлекательные мероприятия</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t>4.8.1</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85003">
            <w:pPr>
              <w:ind w:firstLine="0"/>
              <w:jc w:val="center"/>
            </w:pPr>
            <w:r w:rsidRPr="00AC5427">
              <w:rPr>
                <w:szCs w:val="20"/>
              </w:rPr>
              <w:t>3</w:t>
            </w:r>
          </w:p>
        </w:tc>
      </w:tr>
      <w:tr w:rsidR="00C15B4B"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C15B4B" w:rsidRPr="00AC5427" w:rsidRDefault="003E409F" w:rsidP="00CE1A22">
            <w:pPr>
              <w:ind w:firstLine="0"/>
              <w:jc w:val="center"/>
            </w:pPr>
            <w:r>
              <w:t>12</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left"/>
            </w:pPr>
            <w:r w:rsidRPr="00AC5427">
              <w:rPr>
                <w:szCs w:val="20"/>
              </w:rPr>
              <w:t>Объекты дорожного сервиса</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4.9.1</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85003">
            <w:pPr>
              <w:ind w:firstLine="0"/>
              <w:jc w:val="center"/>
            </w:pPr>
            <w:r w:rsidRPr="00AC5427">
              <w:rPr>
                <w:szCs w:val="20"/>
              </w:rPr>
              <w:t>3</w:t>
            </w:r>
          </w:p>
        </w:tc>
      </w:tr>
      <w:tr w:rsidR="00C15B4B" w:rsidRPr="00AC5427" w:rsidTr="00C85003">
        <w:trPr>
          <w:trHeight w:val="189"/>
        </w:trPr>
        <w:tc>
          <w:tcPr>
            <w:tcW w:w="675" w:type="dxa"/>
            <w:tcBorders>
              <w:top w:val="single" w:sz="4" w:space="0" w:color="000000"/>
              <w:left w:val="single" w:sz="4" w:space="0" w:color="000000"/>
              <w:bottom w:val="single" w:sz="4" w:space="0" w:color="000000"/>
            </w:tcBorders>
            <w:vAlign w:val="center"/>
          </w:tcPr>
          <w:p w:rsidR="00C15B4B" w:rsidRPr="00AC5427" w:rsidRDefault="003E409F" w:rsidP="00CE1A22">
            <w:pPr>
              <w:ind w:firstLine="0"/>
              <w:jc w:val="center"/>
            </w:pPr>
            <w:r>
              <w:t>13</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left"/>
              <w:rPr>
                <w:szCs w:val="20"/>
              </w:rPr>
            </w:pPr>
            <w:r w:rsidRPr="00AC5427">
              <w:rPr>
                <w:szCs w:val="20"/>
              </w:rPr>
              <w:t>Заправка транспортных средств</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rPr>
                <w:szCs w:val="20"/>
              </w:rPr>
            </w:pPr>
            <w:r w:rsidRPr="00AC5427">
              <w:rPr>
                <w:szCs w:val="20"/>
              </w:rPr>
              <w:t>4.9.1.1</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85003">
            <w:pPr>
              <w:ind w:firstLine="0"/>
              <w:jc w:val="center"/>
            </w:pPr>
            <w:r w:rsidRPr="00AC5427">
              <w:rPr>
                <w:szCs w:val="20"/>
              </w:rPr>
              <w:t>3</w:t>
            </w:r>
          </w:p>
        </w:tc>
      </w:tr>
      <w:tr w:rsidR="00C15B4B"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C15B4B" w:rsidRPr="00AC5427" w:rsidRDefault="003E409F" w:rsidP="00CE1A22">
            <w:pPr>
              <w:ind w:firstLine="0"/>
              <w:jc w:val="center"/>
            </w:pPr>
            <w:r>
              <w:lastRenderedPageBreak/>
              <w:t>14</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left"/>
              <w:rPr>
                <w:szCs w:val="20"/>
              </w:rPr>
            </w:pPr>
            <w:r w:rsidRPr="00AC5427">
              <w:rPr>
                <w:szCs w:val="20"/>
              </w:rPr>
              <w:t>Обеспечение дорожного отдыха</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rPr>
                <w:szCs w:val="20"/>
              </w:rPr>
            </w:pPr>
            <w:r w:rsidRPr="00AC5427">
              <w:rPr>
                <w:szCs w:val="20"/>
              </w:rPr>
              <w:t>4.9.1.2</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85003">
            <w:pPr>
              <w:ind w:firstLine="0"/>
              <w:jc w:val="center"/>
            </w:pPr>
            <w:r w:rsidRPr="00AC5427">
              <w:rPr>
                <w:szCs w:val="20"/>
              </w:rPr>
              <w:t>3</w:t>
            </w:r>
          </w:p>
        </w:tc>
      </w:tr>
      <w:tr w:rsidR="00C15B4B" w:rsidRPr="00AC5427" w:rsidTr="00C85003">
        <w:trPr>
          <w:trHeight w:val="228"/>
        </w:trPr>
        <w:tc>
          <w:tcPr>
            <w:tcW w:w="675" w:type="dxa"/>
            <w:tcBorders>
              <w:top w:val="single" w:sz="4" w:space="0" w:color="000000"/>
              <w:left w:val="single" w:sz="4" w:space="0" w:color="000000"/>
              <w:bottom w:val="single" w:sz="4" w:space="0" w:color="000000"/>
            </w:tcBorders>
            <w:vAlign w:val="center"/>
          </w:tcPr>
          <w:p w:rsidR="00C15B4B" w:rsidRPr="00AC5427" w:rsidRDefault="003E409F" w:rsidP="00CE1A22">
            <w:pPr>
              <w:ind w:firstLine="0"/>
              <w:jc w:val="center"/>
            </w:pPr>
            <w:r>
              <w:t>15</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rPr>
                <w:szCs w:val="20"/>
              </w:rPr>
            </w:pPr>
            <w:r w:rsidRPr="00AC5427">
              <w:rPr>
                <w:szCs w:val="20"/>
              </w:rPr>
              <w:t>4.9.1.3</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85003">
            <w:pPr>
              <w:ind w:firstLine="0"/>
              <w:jc w:val="center"/>
            </w:pPr>
            <w:r w:rsidRPr="00AC5427">
              <w:rPr>
                <w:szCs w:val="20"/>
              </w:rPr>
              <w:t>3</w:t>
            </w:r>
          </w:p>
        </w:tc>
      </w:tr>
      <w:tr w:rsidR="00C15B4B"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C15B4B" w:rsidRPr="00AC5427" w:rsidRDefault="003E409F" w:rsidP="00CE1A22">
            <w:pPr>
              <w:ind w:firstLine="0"/>
              <w:jc w:val="center"/>
            </w:pPr>
            <w:r>
              <w:t>16</w:t>
            </w:r>
          </w:p>
        </w:tc>
        <w:tc>
          <w:tcPr>
            <w:tcW w:w="2980"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rPr>
                <w:szCs w:val="20"/>
              </w:rPr>
            </w:pPr>
            <w:r w:rsidRPr="00AC5427">
              <w:rPr>
                <w:szCs w:val="20"/>
              </w:rPr>
              <w:t>4.9.1.4</w:t>
            </w:r>
          </w:p>
        </w:tc>
        <w:tc>
          <w:tcPr>
            <w:tcW w:w="1843"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C15B4B" w:rsidRPr="00AC5427" w:rsidRDefault="00C15B4B"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C15B4B" w:rsidRPr="00AC5427" w:rsidRDefault="00C15B4B" w:rsidP="00C85003">
            <w:pPr>
              <w:ind w:firstLine="0"/>
              <w:jc w:val="center"/>
            </w:pPr>
            <w:r w:rsidRPr="00AC5427">
              <w:rPr>
                <w:szCs w:val="20"/>
              </w:rPr>
              <w:t>3</w:t>
            </w:r>
          </w:p>
        </w:tc>
      </w:tr>
      <w:tr w:rsidR="00F72096" w:rsidRPr="00AC5427" w:rsidTr="00C85003">
        <w:trPr>
          <w:trHeight w:val="402"/>
        </w:trPr>
        <w:tc>
          <w:tcPr>
            <w:tcW w:w="675" w:type="dxa"/>
            <w:tcBorders>
              <w:top w:val="single" w:sz="4" w:space="0" w:color="000000"/>
              <w:left w:val="single" w:sz="4" w:space="0" w:color="000000"/>
              <w:bottom w:val="single" w:sz="4" w:space="0" w:color="000000"/>
            </w:tcBorders>
            <w:vAlign w:val="center"/>
          </w:tcPr>
          <w:p w:rsidR="00F72096" w:rsidRPr="00AC5427" w:rsidRDefault="003E409F" w:rsidP="00C85003">
            <w:pPr>
              <w:ind w:firstLine="0"/>
              <w:jc w:val="center"/>
            </w:pPr>
            <w:r>
              <w:t>17</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Обеспечение спортивно-зрелищных мероприятий</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5.1.1</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79"/>
        </w:trPr>
        <w:tc>
          <w:tcPr>
            <w:tcW w:w="675" w:type="dxa"/>
            <w:tcBorders>
              <w:top w:val="single" w:sz="4" w:space="0" w:color="000000"/>
              <w:left w:val="single" w:sz="4" w:space="0" w:color="000000"/>
              <w:bottom w:val="single" w:sz="4" w:space="0" w:color="000000"/>
            </w:tcBorders>
            <w:vAlign w:val="center"/>
          </w:tcPr>
          <w:p w:rsidR="00F72096" w:rsidRPr="00AC5427" w:rsidRDefault="003E409F" w:rsidP="00C85003">
            <w:pPr>
              <w:ind w:firstLine="0"/>
              <w:jc w:val="center"/>
            </w:pPr>
            <w:r>
              <w:t>18</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t>Стоянки транспорта общего пользования</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t>7.2.3</w:t>
            </w:r>
          </w:p>
        </w:tc>
        <w:tc>
          <w:tcPr>
            <w:tcW w:w="1843"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80%</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r w:rsidR="00F72096"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F72096" w:rsidRPr="00AC5427" w:rsidRDefault="003E409F" w:rsidP="00C85003">
            <w:pPr>
              <w:ind w:firstLine="0"/>
              <w:jc w:val="center"/>
            </w:pPr>
            <w:r>
              <w:t>19</w:t>
            </w:r>
          </w:p>
        </w:tc>
        <w:tc>
          <w:tcPr>
            <w:tcW w:w="2980"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left"/>
            </w:pPr>
            <w:r w:rsidRPr="00AC5427">
              <w:rPr>
                <w:szCs w:val="20"/>
              </w:rPr>
              <w:t>Специальное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11.2</w:t>
            </w:r>
          </w:p>
        </w:tc>
        <w:tc>
          <w:tcPr>
            <w:tcW w:w="3544" w:type="dxa"/>
            <w:gridSpan w:val="2"/>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Не устанавливаются</w:t>
            </w:r>
          </w:p>
        </w:tc>
        <w:tc>
          <w:tcPr>
            <w:tcW w:w="3402" w:type="dxa"/>
            <w:tcBorders>
              <w:top w:val="single" w:sz="4" w:space="0" w:color="000000"/>
              <w:left w:val="single" w:sz="4" w:space="0" w:color="000000"/>
              <w:bottom w:val="single" w:sz="4" w:space="0" w:color="000000"/>
            </w:tcBorders>
            <w:vAlign w:val="center"/>
          </w:tcPr>
          <w:p w:rsidR="00F72096" w:rsidRPr="00AC5427" w:rsidRDefault="00F72096" w:rsidP="00C85003">
            <w:pPr>
              <w:ind w:firstLine="0"/>
              <w:jc w:val="center"/>
            </w:pPr>
            <w:r w:rsidRPr="00AC5427">
              <w:rPr>
                <w:szCs w:val="20"/>
              </w:rPr>
              <w:t xml:space="preserve">0% </w:t>
            </w:r>
          </w:p>
        </w:tc>
        <w:tc>
          <w:tcPr>
            <w:tcW w:w="2412" w:type="dxa"/>
            <w:tcBorders>
              <w:top w:val="single" w:sz="4" w:space="0" w:color="000000"/>
              <w:left w:val="single" w:sz="4" w:space="0" w:color="000000"/>
              <w:bottom w:val="single" w:sz="4" w:space="0" w:color="000000"/>
              <w:right w:val="single" w:sz="4" w:space="0" w:color="000000"/>
            </w:tcBorders>
            <w:vAlign w:val="center"/>
          </w:tcPr>
          <w:p w:rsidR="00F72096" w:rsidRPr="00AC5427" w:rsidRDefault="00F72096" w:rsidP="00C85003">
            <w:pPr>
              <w:ind w:firstLine="0"/>
              <w:jc w:val="center"/>
            </w:pPr>
            <w:r w:rsidRPr="00AC5427">
              <w:rPr>
                <w:szCs w:val="20"/>
              </w:rPr>
              <w:t>3</w:t>
            </w:r>
          </w:p>
        </w:tc>
      </w:tr>
    </w:tbl>
    <w:p w:rsidR="00F72096" w:rsidRPr="00AC5427" w:rsidRDefault="00F72096" w:rsidP="00F72096">
      <w:pPr>
        <w:ind w:firstLine="0"/>
        <w:jc w:val="center"/>
      </w:pPr>
    </w:p>
    <w:p w:rsidR="00F72096" w:rsidRPr="00AC5427" w:rsidRDefault="00F72096" w:rsidP="00F72096">
      <w:pPr>
        <w:ind w:firstLine="708"/>
      </w:pPr>
    </w:p>
    <w:p w:rsidR="00F72096" w:rsidRPr="00AC5427" w:rsidRDefault="00F72096" w:rsidP="00F72096">
      <w:pPr>
        <w:ind w:firstLine="708"/>
      </w:pPr>
      <w:r w:rsidRPr="00AC5427">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C5427" w:rsidRDefault="004A62BE" w:rsidP="003C10AB">
      <w:pPr>
        <w:ind w:firstLine="708"/>
      </w:pPr>
      <w:r w:rsidRPr="00AC5427">
        <w:br w:type="column"/>
      </w:r>
    </w:p>
    <w:p w:rsidR="00555CEB" w:rsidRPr="00AC5427" w:rsidRDefault="00555CEB" w:rsidP="003C10AB">
      <w:pPr>
        <w:keepNext/>
        <w:ind w:firstLine="0"/>
        <w:jc w:val="center"/>
        <w:outlineLvl w:val="1"/>
        <w:rPr>
          <w:b/>
          <w:bCs/>
        </w:rPr>
      </w:pPr>
      <w:bookmarkStart w:id="162" w:name="_Toc448241060"/>
      <w:bookmarkStart w:id="163" w:name="_Toc476621940"/>
      <w:bookmarkStart w:id="164" w:name="_Toc476663745"/>
      <w:bookmarkStart w:id="165" w:name="_Toc480804611"/>
      <w:bookmarkStart w:id="166" w:name="_Toc6918885"/>
      <w:bookmarkStart w:id="167" w:name="_Toc25746052"/>
      <w:r w:rsidRPr="00AC5427">
        <w:rPr>
          <w:b/>
          <w:bCs/>
        </w:rPr>
        <w:t>Статья 30. Градостроительные регламенты для производственных зон, зон коммунальной и транспортной инфраструктур</w:t>
      </w:r>
      <w:bookmarkEnd w:id="160"/>
      <w:bookmarkEnd w:id="161"/>
      <w:bookmarkEnd w:id="162"/>
      <w:bookmarkEnd w:id="163"/>
      <w:bookmarkEnd w:id="164"/>
      <w:bookmarkEnd w:id="165"/>
      <w:bookmarkEnd w:id="166"/>
      <w:bookmarkEnd w:id="167"/>
    </w:p>
    <w:p w:rsidR="00555CEB" w:rsidRPr="00AC5427" w:rsidRDefault="00555CEB" w:rsidP="003C10AB">
      <w:pPr>
        <w:ind w:firstLine="0"/>
        <w:jc w:val="center"/>
      </w:pPr>
    </w:p>
    <w:p w:rsidR="00555CEB" w:rsidRPr="00AC5427" w:rsidRDefault="00555CEB" w:rsidP="003C10AB">
      <w:pPr>
        <w:ind w:firstLine="708"/>
      </w:pPr>
      <w:r w:rsidRPr="00AC5427">
        <w:t>В состав производственных зон, зон коммунальной и транспортной инфраструктур включены:</w:t>
      </w:r>
    </w:p>
    <w:p w:rsidR="00555CEB" w:rsidRPr="00AC5427" w:rsidRDefault="00555CEB" w:rsidP="003C10AB">
      <w:pPr>
        <w:ind w:firstLine="708"/>
      </w:pPr>
      <w:r w:rsidRPr="00AC5427">
        <w:t>-</w:t>
      </w:r>
      <w:r w:rsidRPr="00AC5427">
        <w:tab/>
        <w:t>производственная зона (П);</w:t>
      </w:r>
    </w:p>
    <w:p w:rsidR="00555CEB" w:rsidRPr="00AC5427" w:rsidRDefault="00555CEB" w:rsidP="003C10AB">
      <w:pPr>
        <w:ind w:firstLine="708"/>
      </w:pPr>
      <w:r w:rsidRPr="00AC5427">
        <w:t>-</w:t>
      </w:r>
      <w:r w:rsidRPr="00AC5427">
        <w:tab/>
        <w:t>коммунальная зона (К);</w:t>
      </w:r>
    </w:p>
    <w:p w:rsidR="00555CEB" w:rsidRPr="00AC5427" w:rsidRDefault="00555CEB" w:rsidP="003C10AB">
      <w:pPr>
        <w:ind w:firstLine="708"/>
      </w:pPr>
      <w:r w:rsidRPr="00AC5427">
        <w:t>-</w:t>
      </w:r>
      <w:r w:rsidRPr="00AC5427">
        <w:tab/>
        <w:t>зона транспортной инфраструктуры (Т).</w:t>
      </w:r>
    </w:p>
    <w:p w:rsidR="00555CEB" w:rsidRPr="00AC5427" w:rsidRDefault="00555CEB" w:rsidP="003C10AB">
      <w:pPr>
        <w:ind w:firstLine="708"/>
      </w:pPr>
    </w:p>
    <w:p w:rsidR="00E6420D" w:rsidRPr="00AC5427" w:rsidRDefault="00E6420D" w:rsidP="003C10AB">
      <w:pPr>
        <w:ind w:firstLine="708"/>
      </w:pPr>
    </w:p>
    <w:p w:rsidR="00555CEB" w:rsidRPr="00AC5427" w:rsidRDefault="00555CEB" w:rsidP="003C10AB">
      <w:pPr>
        <w:ind w:firstLine="0"/>
        <w:jc w:val="center"/>
      </w:pPr>
      <w:r w:rsidRPr="00AC5427">
        <w:t>П – ПРОИЗВОДСТВЕННАЯ ЗОНА</w:t>
      </w:r>
    </w:p>
    <w:p w:rsidR="00951E94" w:rsidRPr="00AC5427" w:rsidRDefault="00951E94" w:rsidP="003C10AB">
      <w:pPr>
        <w:ind w:firstLine="0"/>
        <w:jc w:val="center"/>
      </w:pPr>
    </w:p>
    <w:p w:rsidR="00EE6386" w:rsidRPr="00AC5427" w:rsidRDefault="00EE6386" w:rsidP="00EE6386">
      <w:pPr>
        <w:ind w:firstLine="708"/>
      </w:pPr>
      <w:r w:rsidRPr="00AC5427">
        <w:t xml:space="preserve">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w:t>
      </w:r>
      <w:r w:rsidRPr="00AC5427">
        <w:rPr>
          <w:szCs w:val="20"/>
        </w:rPr>
        <w:t>управленческой деятельности</w:t>
      </w:r>
      <w:r w:rsidRPr="00AC5427">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EE6386" w:rsidRPr="00AC5427" w:rsidRDefault="00EE6386" w:rsidP="00EE6386">
      <w:pPr>
        <w:ind w:firstLine="0"/>
        <w:jc w:val="center"/>
      </w:pPr>
    </w:p>
    <w:p w:rsidR="00EE6386" w:rsidRPr="00AC5427" w:rsidRDefault="00EE6386" w:rsidP="00EE6386">
      <w:pPr>
        <w:ind w:firstLine="0"/>
        <w:jc w:val="center"/>
      </w:pPr>
      <w:r w:rsidRPr="00AC5427">
        <w:t>Основные виды разрешенного использования</w:t>
      </w:r>
    </w:p>
    <w:p w:rsidR="00EE6386" w:rsidRPr="00AC5427" w:rsidRDefault="00EE6386" w:rsidP="00EE6386">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561"/>
        <w:gridCol w:w="1983"/>
        <w:gridCol w:w="3402"/>
        <w:gridCol w:w="2412"/>
      </w:tblGrid>
      <w:tr w:rsidR="00EE638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Мах % застройки,</w:t>
            </w:r>
          </w:p>
          <w:p w:rsidR="00EE6386" w:rsidRPr="00AC5427" w:rsidRDefault="00EE638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EE6386" w:rsidRPr="00AC5427" w:rsidTr="00951E94">
        <w:trPr>
          <w:trHeight w:val="555"/>
          <w:tblHeader/>
        </w:trPr>
        <w:tc>
          <w:tcPr>
            <w:tcW w:w="675"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lang w:val="en-US"/>
              </w:rPr>
            </w:pPr>
            <w:r w:rsidRPr="00AC5427">
              <w:rPr>
                <w:szCs w:val="20"/>
                <w:lang w:val="en-US"/>
              </w:rPr>
              <w:t>min</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snapToGrid w:val="0"/>
              <w:ind w:firstLine="0"/>
              <w:jc w:val="center"/>
              <w:rPr>
                <w:szCs w:val="20"/>
              </w:rPr>
            </w:pPr>
          </w:p>
        </w:tc>
      </w:tr>
      <w:tr w:rsidR="00EE6386" w:rsidRPr="00AC5427" w:rsidTr="00951E94">
        <w:trPr>
          <w:trHeight w:val="260"/>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Коммунальное обслуживание</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330"/>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3.1.1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898"/>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Административные здания организаций, обеспечивающих 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3.1.2</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200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163"/>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Оказание услуг связи</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3.2.3</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119"/>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Общежития</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3.2.4</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- 60%</w:t>
            </w:r>
          </w:p>
          <w:p w:rsidR="00EE6386" w:rsidRPr="00AC5427" w:rsidRDefault="00EE6386"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- 50%</w:t>
            </w:r>
          </w:p>
          <w:p w:rsidR="00EE6386" w:rsidRPr="00AC5427" w:rsidRDefault="00EE6386" w:rsidP="00C85003">
            <w:pPr>
              <w:ind w:firstLine="0"/>
              <w:jc w:val="center"/>
              <w:rPr>
                <w:szCs w:val="20"/>
              </w:rPr>
            </w:pPr>
            <w:r w:rsidRPr="00AC5427">
              <w:rPr>
                <w:szCs w:val="20"/>
              </w:rPr>
              <w:lastRenderedPageBreak/>
              <w:t xml:space="preserve">3 </w:t>
            </w:r>
            <w:proofErr w:type="spellStart"/>
            <w:r w:rsidRPr="00AC5427">
              <w:rPr>
                <w:szCs w:val="20"/>
              </w:rPr>
              <w:t>эт</w:t>
            </w:r>
            <w:proofErr w:type="spellEnd"/>
            <w:r w:rsidRPr="00AC5427">
              <w:rPr>
                <w:szCs w:val="20"/>
              </w:rPr>
              <w:t>. - 45%</w:t>
            </w:r>
          </w:p>
          <w:p w:rsidR="00EE6386" w:rsidRPr="00AC5427" w:rsidRDefault="00EE6386"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EE6386" w:rsidRPr="00AC5427" w:rsidRDefault="00EE6386"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rPr>
                <w:szCs w:val="20"/>
              </w:rPr>
            </w:pPr>
            <w:r w:rsidRPr="00AC5427">
              <w:rPr>
                <w:szCs w:val="20"/>
              </w:rPr>
              <w:lastRenderedPageBreak/>
              <w:t>3</w:t>
            </w:r>
          </w:p>
        </w:tc>
      </w:tr>
      <w:tr w:rsidR="00EE6386" w:rsidRPr="00AC5427" w:rsidTr="00951E94">
        <w:trPr>
          <w:trHeight w:val="370"/>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lastRenderedPageBreak/>
              <w:t>6</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3.4.1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EE6386" w:rsidRPr="00AC5427" w:rsidRDefault="00F42672" w:rsidP="00F42672">
            <w:pPr>
              <w:ind w:firstLine="0"/>
              <w:jc w:val="center"/>
            </w:pPr>
            <w:r>
              <w:rPr>
                <w:szCs w:val="20"/>
              </w:rPr>
              <w:t>1</w:t>
            </w:r>
            <w:r w:rsidR="00EE6386" w:rsidRPr="00AC5427">
              <w:rPr>
                <w:szCs w:val="20"/>
              </w:rPr>
              <w:t>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560"/>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Среднее и высшее профессиональное образование</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3.5.2</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414"/>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Общественное управление</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3.8</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370"/>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Государственное управление</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3.8.1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504"/>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Обеспечение научной деятельности</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3.9</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2 500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898"/>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3.9.1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461"/>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Проведение научных исследований</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3.9.2</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560"/>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Проведение научных испытаний</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3.9.3</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BE391E" w:rsidRPr="00AC5427" w:rsidTr="000E103D">
        <w:trPr>
          <w:trHeight w:val="560"/>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BE391E" w:rsidRDefault="00BE391E" w:rsidP="00C85003">
            <w:pPr>
              <w:ind w:firstLine="0"/>
              <w:jc w:val="left"/>
            </w:pPr>
            <w:r>
              <w:t>Отдых(рекреация)</w:t>
            </w:r>
          </w:p>
        </w:tc>
        <w:tc>
          <w:tcPr>
            <w:tcW w:w="1701" w:type="dxa"/>
            <w:tcBorders>
              <w:top w:val="single" w:sz="4" w:space="0" w:color="000000"/>
              <w:left w:val="single" w:sz="4" w:space="0" w:color="000000"/>
              <w:bottom w:val="single" w:sz="4" w:space="0" w:color="000000"/>
            </w:tcBorders>
            <w:vAlign w:val="center"/>
          </w:tcPr>
          <w:p w:rsidR="00BE391E" w:rsidRPr="00BE391E" w:rsidRDefault="00BE391E" w:rsidP="00BE391E">
            <w:pPr>
              <w:ind w:firstLine="0"/>
              <w:jc w:val="center"/>
            </w:pPr>
            <w:r>
              <w:t>5.0</w:t>
            </w:r>
          </w:p>
        </w:tc>
        <w:tc>
          <w:tcPr>
            <w:tcW w:w="3544" w:type="dxa"/>
            <w:gridSpan w:val="2"/>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rPr>
                <w:szCs w:val="20"/>
              </w:rP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rPr>
                <w:szCs w:val="20"/>
              </w:rPr>
            </w:pPr>
            <w:r>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rPr>
                <w:szCs w:val="20"/>
              </w:rPr>
            </w:pPr>
            <w:r w:rsidRPr="00AC5427">
              <w:rPr>
                <w:szCs w:val="20"/>
              </w:rPr>
              <w:t>3</w:t>
            </w:r>
          </w:p>
        </w:tc>
      </w:tr>
      <w:tr w:rsidR="00BE391E" w:rsidRPr="00AC5427" w:rsidTr="00951E94">
        <w:trPr>
          <w:trHeight w:val="572"/>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3.10.1</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 xml:space="preserve"> 3</w:t>
            </w:r>
          </w:p>
        </w:tc>
      </w:tr>
      <w:tr w:rsidR="00BE391E" w:rsidRPr="00AC5427" w:rsidTr="00951E94">
        <w:trPr>
          <w:trHeight w:val="362"/>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4.1</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200</w:t>
            </w:r>
          </w:p>
        </w:tc>
        <w:tc>
          <w:tcPr>
            <w:tcW w:w="1983"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305"/>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Служебные гаражи</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4.9</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20 000</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260"/>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lastRenderedPageBreak/>
              <w:t>18</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Объекты дорожного сервиса</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4.9.1</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189"/>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rPr>
                <w:szCs w:val="20"/>
              </w:rPr>
            </w:pPr>
            <w:r w:rsidRPr="00AC5427">
              <w:rPr>
                <w:szCs w:val="20"/>
              </w:rPr>
              <w:t>Заправка транспортных средств</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rPr>
                <w:szCs w:val="20"/>
              </w:rPr>
            </w:pPr>
            <w:r w:rsidRPr="00AC5427">
              <w:rPr>
                <w:szCs w:val="20"/>
              </w:rPr>
              <w:t>4.9.1.1</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272"/>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rPr>
                <w:szCs w:val="20"/>
              </w:rPr>
            </w:pPr>
            <w:r w:rsidRPr="00AC5427">
              <w:rPr>
                <w:szCs w:val="20"/>
              </w:rPr>
              <w:t>Обеспечение дорожного отдыха</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rPr>
                <w:szCs w:val="20"/>
              </w:rPr>
            </w:pPr>
            <w:r w:rsidRPr="00AC5427">
              <w:rPr>
                <w:szCs w:val="20"/>
              </w:rPr>
              <w:t>4.9.1.2</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228"/>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rPr>
                <w:szCs w:val="20"/>
              </w:rPr>
            </w:pPr>
            <w:r w:rsidRPr="00AC5427">
              <w:rPr>
                <w:szCs w:val="20"/>
              </w:rPr>
              <w:t>4.9.1.3</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137"/>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rPr>
                <w:szCs w:val="20"/>
              </w:rPr>
            </w:pPr>
            <w:r w:rsidRPr="00AC5427">
              <w:rPr>
                <w:szCs w:val="20"/>
              </w:rPr>
              <w:t>4.9.1.4</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330"/>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23</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r w:rsidRPr="00AC5427">
              <w:rPr>
                <w:szCs w:val="20"/>
              </w:rPr>
              <w:t>5.1.2</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562"/>
        </w:trPr>
        <w:tc>
          <w:tcPr>
            <w:tcW w:w="675" w:type="dxa"/>
            <w:tcBorders>
              <w:top w:val="single" w:sz="4" w:space="0" w:color="000000"/>
              <w:left w:val="single" w:sz="4" w:space="0" w:color="000000"/>
            </w:tcBorders>
            <w:vAlign w:val="center"/>
          </w:tcPr>
          <w:p w:rsidR="00BE391E" w:rsidRPr="00AC5427" w:rsidRDefault="00BE391E" w:rsidP="000E103D">
            <w:pPr>
              <w:ind w:firstLine="0"/>
              <w:jc w:val="center"/>
            </w:pPr>
            <w:r w:rsidRPr="00AC5427">
              <w:t>24</w:t>
            </w:r>
          </w:p>
        </w:tc>
        <w:tc>
          <w:tcPr>
            <w:tcW w:w="2980" w:type="dxa"/>
            <w:tcBorders>
              <w:top w:val="single" w:sz="4" w:space="0" w:color="000000"/>
              <w:left w:val="single" w:sz="4" w:space="0" w:color="000000"/>
            </w:tcBorders>
            <w:vAlign w:val="center"/>
          </w:tcPr>
          <w:p w:rsidR="00BE391E" w:rsidRPr="00AC5427" w:rsidRDefault="003E409F" w:rsidP="00C85003">
            <w:pPr>
              <w:ind w:firstLine="0"/>
              <w:jc w:val="left"/>
            </w:pPr>
            <w:r>
              <w:rPr>
                <w:szCs w:val="20"/>
              </w:rPr>
              <w:t>Недропользование</w:t>
            </w:r>
          </w:p>
        </w:tc>
        <w:tc>
          <w:tcPr>
            <w:tcW w:w="1701" w:type="dxa"/>
            <w:tcBorders>
              <w:top w:val="single" w:sz="4" w:space="0" w:color="000000"/>
              <w:left w:val="single" w:sz="4" w:space="0" w:color="000000"/>
            </w:tcBorders>
            <w:vAlign w:val="center"/>
          </w:tcPr>
          <w:p w:rsidR="00BE391E" w:rsidRPr="00AC5427" w:rsidRDefault="00BE391E" w:rsidP="00C85003">
            <w:pPr>
              <w:ind w:firstLine="0"/>
              <w:jc w:val="center"/>
            </w:pPr>
            <w:r w:rsidRPr="00AC5427">
              <w:rPr>
                <w:szCs w:val="20"/>
              </w:rPr>
              <w:t>6.1</w:t>
            </w:r>
          </w:p>
        </w:tc>
        <w:tc>
          <w:tcPr>
            <w:tcW w:w="1561" w:type="dxa"/>
            <w:tcBorders>
              <w:top w:val="single" w:sz="4" w:space="0" w:color="000000"/>
              <w:left w:val="single" w:sz="4" w:space="0" w:color="000000"/>
            </w:tcBorders>
            <w:vAlign w:val="center"/>
          </w:tcPr>
          <w:p w:rsidR="00BE391E" w:rsidRPr="00AC5427" w:rsidRDefault="00BE391E" w:rsidP="00C85003">
            <w:pPr>
              <w:ind w:firstLine="0"/>
              <w:jc w:val="center"/>
            </w:pPr>
            <w:r w:rsidRPr="00AC5427">
              <w:rPr>
                <w:szCs w:val="20"/>
              </w:rPr>
              <w:t>5 000</w:t>
            </w:r>
          </w:p>
        </w:tc>
        <w:tc>
          <w:tcPr>
            <w:tcW w:w="1983" w:type="dxa"/>
            <w:tcBorders>
              <w:top w:val="single" w:sz="4" w:space="0" w:color="000000"/>
              <w:left w:val="single" w:sz="4" w:space="0" w:color="000000"/>
            </w:tcBorders>
            <w:vAlign w:val="center"/>
          </w:tcPr>
          <w:p w:rsidR="00BE391E"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tcBorders>
            <w:vAlign w:val="center"/>
          </w:tcPr>
          <w:p w:rsidR="00BE391E" w:rsidRPr="00AC5427" w:rsidRDefault="00BE391E" w:rsidP="00C85003">
            <w:pPr>
              <w:ind w:firstLine="0"/>
              <w:jc w:val="center"/>
            </w:pPr>
            <w:r w:rsidRPr="00AC5427">
              <w:rPr>
                <w:szCs w:val="20"/>
              </w:rPr>
              <w:t>60%</w:t>
            </w:r>
          </w:p>
        </w:tc>
        <w:tc>
          <w:tcPr>
            <w:tcW w:w="2412" w:type="dxa"/>
            <w:tcBorders>
              <w:top w:val="single" w:sz="4" w:space="0" w:color="000000"/>
              <w:left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402"/>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25</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Автомобилестроительная промышленность</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6.2.1</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BE391E"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331"/>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26</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Легкая промышленность</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6.3</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65%</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272"/>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27</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Фармацевтическая промышленность</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6.3.1</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65%</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228"/>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28</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Пищевая промышленность</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6.4</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65%</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228"/>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29</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Строительная промышленность</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6.6</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BE391E"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C85003">
        <w:trPr>
          <w:trHeight w:val="305"/>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30</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Энергетика</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6.7</w:t>
            </w:r>
          </w:p>
        </w:tc>
        <w:tc>
          <w:tcPr>
            <w:tcW w:w="3544" w:type="dxa"/>
            <w:gridSpan w:val="2"/>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C85003">
        <w:trPr>
          <w:trHeight w:val="118"/>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31</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Связь</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6.8</w:t>
            </w:r>
          </w:p>
        </w:tc>
        <w:tc>
          <w:tcPr>
            <w:tcW w:w="3544" w:type="dxa"/>
            <w:gridSpan w:val="2"/>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70%</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272"/>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32</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Склады</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6.9</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272"/>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33</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t>Складские площадки</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t>6.9.1</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t>500</w:t>
            </w:r>
          </w:p>
        </w:tc>
        <w:tc>
          <w:tcPr>
            <w:tcW w:w="1983" w:type="dxa"/>
            <w:tcBorders>
              <w:top w:val="single" w:sz="4" w:space="0" w:color="000000"/>
              <w:left w:val="single" w:sz="4" w:space="0" w:color="000000"/>
              <w:bottom w:val="single" w:sz="4" w:space="0" w:color="000000"/>
            </w:tcBorders>
            <w:vAlign w:val="center"/>
          </w:tcPr>
          <w:p w:rsidR="00BE391E"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t>3</w:t>
            </w:r>
          </w:p>
        </w:tc>
      </w:tr>
      <w:tr w:rsidR="00BE391E" w:rsidRPr="00AC5427" w:rsidTr="00951E94">
        <w:trPr>
          <w:trHeight w:val="334"/>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34</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t>Научно-производственная деятельность</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t>6.12</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BE391E"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951E94">
        <w:trPr>
          <w:trHeight w:val="447"/>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lastRenderedPageBreak/>
              <w:t>35</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Железнодорожный транспорт</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7.1</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36</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t>Железнодорожные пути</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t>7.1.1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t>Не распространяется</w:t>
            </w:r>
          </w:p>
        </w:tc>
      </w:tr>
      <w:tr w:rsidR="00BE391E" w:rsidRPr="00AC5427" w:rsidTr="001A46B4">
        <w:trPr>
          <w:trHeight w:val="898"/>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37</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t>Обслуживание железнодорожных перевозок</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t>7.1.2</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1A46B4">
        <w:trPr>
          <w:trHeight w:val="272"/>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38</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7.2</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B468D6"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39</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t>Размещение автомобильных дорог</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t>7.2.1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t>Не распространяется</w:t>
            </w:r>
          </w:p>
        </w:tc>
      </w:tr>
      <w:tr w:rsidR="00BE391E" w:rsidRPr="00AC5427" w:rsidTr="001A46B4">
        <w:trPr>
          <w:trHeight w:val="67"/>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40</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t>Обслуживание перевозок пассажиров</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t>7.2.2</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1A46B4">
        <w:trPr>
          <w:trHeight w:val="79"/>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41</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t>Стоянки транспорта общего пользования</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t>7.2.3</w:t>
            </w:r>
          </w:p>
        </w:tc>
        <w:tc>
          <w:tcPr>
            <w:tcW w:w="156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80%</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3</w:t>
            </w:r>
          </w:p>
        </w:tc>
      </w:tr>
      <w:tr w:rsidR="00BE391E" w:rsidRPr="00AC5427" w:rsidTr="00C85003">
        <w:trPr>
          <w:trHeight w:val="130"/>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42</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t>7.6</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Не подлежат установлению</w:t>
            </w:r>
          </w:p>
        </w:tc>
      </w:tr>
      <w:tr w:rsidR="00BE391E"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43</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Обеспечение обороны и безопасности</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8.0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Не подлежат установлению</w:t>
            </w:r>
          </w:p>
        </w:tc>
      </w:tr>
      <w:tr w:rsidR="00BE391E" w:rsidRPr="00AC5427" w:rsidTr="00C85003">
        <w:trPr>
          <w:trHeight w:val="421"/>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44</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Обеспечение вооруженных сил</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8.1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Не подлежат установлению</w:t>
            </w:r>
          </w:p>
        </w:tc>
      </w:tr>
      <w:tr w:rsidR="00BE391E"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45</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8.3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Не подлежат установлению</w:t>
            </w:r>
          </w:p>
        </w:tc>
      </w:tr>
      <w:tr w:rsidR="00BE391E"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46</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9.3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Не распространяется</w:t>
            </w:r>
          </w:p>
        </w:tc>
      </w:tr>
      <w:tr w:rsidR="00BE391E"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47</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rPr>
                <w:szCs w:val="20"/>
              </w:rPr>
            </w:pPr>
            <w:r w:rsidRPr="00AC5427">
              <w:rPr>
                <w:szCs w:val="20"/>
              </w:rPr>
              <w:t>11.0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rPr>
                <w:szCs w:val="20"/>
              </w:rPr>
            </w:pPr>
            <w:r w:rsidRPr="00AC5427">
              <w:rPr>
                <w:szCs w:val="20"/>
              </w:rPr>
              <w:t>Не подлежат установлению</w:t>
            </w:r>
          </w:p>
        </w:tc>
      </w:tr>
      <w:tr w:rsidR="00BE391E" w:rsidRPr="00AC5427" w:rsidTr="00C85003">
        <w:trPr>
          <w:trHeight w:val="562"/>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48</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11.3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Не устанавливаются</w:t>
            </w:r>
          </w:p>
        </w:tc>
      </w:tr>
      <w:tr w:rsidR="00BE391E"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lastRenderedPageBreak/>
              <w:t>49</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rPr>
                <w:szCs w:val="20"/>
              </w:rPr>
              <w:t>12.0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rPr>
                <w:szCs w:val="20"/>
              </w:rPr>
              <w:t>Не распространяется</w:t>
            </w:r>
          </w:p>
        </w:tc>
      </w:tr>
      <w:tr w:rsidR="00BE391E"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BE391E" w:rsidRPr="00AC5427" w:rsidRDefault="00BE391E" w:rsidP="000E103D">
            <w:pPr>
              <w:ind w:firstLine="0"/>
              <w:jc w:val="center"/>
            </w:pPr>
            <w:r w:rsidRPr="00AC5427">
              <w:t>50</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t>12.0.1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t>Не распространяется</w:t>
            </w:r>
          </w:p>
        </w:tc>
      </w:tr>
      <w:tr w:rsidR="00BE391E"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t>51</w:t>
            </w:r>
          </w:p>
        </w:tc>
        <w:tc>
          <w:tcPr>
            <w:tcW w:w="2980"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t>12.0.2</w:t>
            </w:r>
          </w:p>
        </w:tc>
        <w:tc>
          <w:tcPr>
            <w:tcW w:w="3544" w:type="dxa"/>
            <w:gridSpan w:val="2"/>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391E" w:rsidRPr="00AC5427" w:rsidRDefault="00BE391E"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BE391E" w:rsidRPr="00AC5427" w:rsidRDefault="00BE391E" w:rsidP="00C85003">
            <w:pPr>
              <w:ind w:firstLine="0"/>
              <w:jc w:val="center"/>
            </w:pPr>
            <w:r w:rsidRPr="00AC5427">
              <w:t>Не подлежит установлению</w:t>
            </w:r>
          </w:p>
        </w:tc>
      </w:tr>
    </w:tbl>
    <w:p w:rsidR="00EE6386" w:rsidRPr="00AC5427" w:rsidRDefault="00EE6386" w:rsidP="00EE6386">
      <w:pPr>
        <w:ind w:firstLine="0"/>
        <w:jc w:val="center"/>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E6386" w:rsidRPr="00AC5427" w:rsidRDefault="00EE6386" w:rsidP="00EE6386">
      <w:pPr>
        <w:ind w:firstLine="0"/>
      </w:pPr>
    </w:p>
    <w:p w:rsidR="00EE6386" w:rsidRPr="00AC5427" w:rsidRDefault="00EE6386" w:rsidP="00EE6386">
      <w:pPr>
        <w:ind w:firstLine="0"/>
      </w:pPr>
    </w:p>
    <w:p w:rsidR="00EE6386" w:rsidRPr="00AC5427" w:rsidRDefault="00EE6386" w:rsidP="00EE6386">
      <w:pPr>
        <w:ind w:firstLine="0"/>
        <w:jc w:val="center"/>
      </w:pPr>
      <w:r w:rsidRPr="00AC5427">
        <w:t>Условно разрешенные виды использования</w:t>
      </w:r>
    </w:p>
    <w:p w:rsidR="00951E94" w:rsidRPr="00AC5427" w:rsidRDefault="00951E94" w:rsidP="00EE6386">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561"/>
        <w:gridCol w:w="1983"/>
        <w:gridCol w:w="3402"/>
        <w:gridCol w:w="2412"/>
      </w:tblGrid>
      <w:tr w:rsidR="00EE638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Мах % застройки,</w:t>
            </w:r>
          </w:p>
          <w:p w:rsidR="00EE6386" w:rsidRPr="00AC5427" w:rsidRDefault="00EE638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EE6386" w:rsidRPr="00AC5427" w:rsidTr="00951E94">
        <w:trPr>
          <w:trHeight w:val="555"/>
          <w:tblHeader/>
        </w:trPr>
        <w:tc>
          <w:tcPr>
            <w:tcW w:w="675"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lang w:val="en-US"/>
              </w:rPr>
            </w:pPr>
            <w:r w:rsidRPr="00AC5427">
              <w:rPr>
                <w:szCs w:val="20"/>
                <w:lang w:val="en-US"/>
              </w:rPr>
              <w:t>min</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snapToGrid w:val="0"/>
              <w:ind w:firstLine="0"/>
              <w:jc w:val="center"/>
              <w:rPr>
                <w:szCs w:val="20"/>
              </w:rPr>
            </w:pPr>
          </w:p>
        </w:tc>
      </w:tr>
      <w:tr w:rsidR="00EE6386" w:rsidRPr="00AC5427" w:rsidTr="00951E94">
        <w:trPr>
          <w:trHeight w:val="362"/>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 xml:space="preserve">Медицинские организации </w:t>
            </w:r>
            <w:r w:rsidRPr="00AC5427">
              <w:lastRenderedPageBreak/>
              <w:t>особого назначения</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lastRenderedPageBreak/>
              <w:t>3.4.3</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10 00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331"/>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lastRenderedPageBreak/>
              <w:t>2</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Объекты торговли (торговые центры, торгово-развлекательные центры (комплексы)</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4.2</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EE6386"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lang w:val="en-US"/>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331"/>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4.4</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331"/>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4.6</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331"/>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4.7</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EE6386" w:rsidRPr="00AC5427" w:rsidRDefault="00EE6386"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EE6386" w:rsidRPr="00AC5427" w:rsidRDefault="00EE6386"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EE6386" w:rsidRPr="00AC5427" w:rsidRDefault="00EE6386"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EE6386" w:rsidRPr="00AC5427" w:rsidRDefault="00EE6386"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EE6386" w:rsidRPr="00AC5427" w:rsidRDefault="00EE6386"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EE6386" w:rsidRPr="00AC5427" w:rsidRDefault="00EE6386"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331"/>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Развлекательные мероприятия</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4.8.1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331"/>
        </w:trPr>
        <w:tc>
          <w:tcPr>
            <w:tcW w:w="675" w:type="dxa"/>
            <w:tcBorders>
              <w:top w:val="single" w:sz="4" w:space="0" w:color="000000"/>
              <w:left w:val="single" w:sz="4" w:space="0" w:color="000000"/>
              <w:bottom w:val="single" w:sz="4" w:space="0" w:color="000000"/>
            </w:tcBorders>
            <w:vAlign w:val="center"/>
          </w:tcPr>
          <w:p w:rsidR="00EE6386" w:rsidRPr="00AC5427" w:rsidRDefault="005C3E4A"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Обеспечение спортивно-зрелищных мероприятий</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5.1.1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1A46B4" w:rsidRPr="00AC5427" w:rsidTr="00951E94">
        <w:trPr>
          <w:trHeight w:val="331"/>
        </w:trPr>
        <w:tc>
          <w:tcPr>
            <w:tcW w:w="675" w:type="dxa"/>
            <w:tcBorders>
              <w:top w:val="single" w:sz="4" w:space="0" w:color="000000"/>
              <w:left w:val="single" w:sz="4" w:space="0" w:color="000000"/>
              <w:bottom w:val="single" w:sz="4" w:space="0" w:color="000000"/>
            </w:tcBorders>
            <w:vAlign w:val="center"/>
          </w:tcPr>
          <w:p w:rsidR="001A46B4" w:rsidRPr="00AC5427" w:rsidRDefault="001A46B4" w:rsidP="00755F3D">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1A46B4" w:rsidRPr="00AC5427" w:rsidRDefault="001A46B4" w:rsidP="00755F3D">
            <w:pPr>
              <w:ind w:firstLine="0"/>
              <w:jc w:val="left"/>
              <w:rPr>
                <w:szCs w:val="20"/>
              </w:rPr>
            </w:pPr>
            <w:r w:rsidRPr="00AC5427">
              <w:rPr>
                <w:szCs w:val="20"/>
              </w:rPr>
              <w:t>Нефтехимическая промышленность</w:t>
            </w:r>
          </w:p>
        </w:tc>
        <w:tc>
          <w:tcPr>
            <w:tcW w:w="1701" w:type="dxa"/>
            <w:tcBorders>
              <w:top w:val="single" w:sz="4" w:space="0" w:color="000000"/>
              <w:left w:val="single" w:sz="4" w:space="0" w:color="000000"/>
              <w:bottom w:val="single" w:sz="4" w:space="0" w:color="000000"/>
            </w:tcBorders>
            <w:vAlign w:val="center"/>
          </w:tcPr>
          <w:p w:rsidR="001A46B4" w:rsidRPr="00AC5427" w:rsidRDefault="001A46B4" w:rsidP="00C85003">
            <w:pPr>
              <w:ind w:firstLine="0"/>
              <w:jc w:val="center"/>
              <w:rPr>
                <w:szCs w:val="20"/>
              </w:rPr>
            </w:pPr>
            <w:r w:rsidRPr="00AC5427">
              <w:rPr>
                <w:szCs w:val="20"/>
              </w:rPr>
              <w:t>6.5</w:t>
            </w:r>
          </w:p>
        </w:tc>
        <w:tc>
          <w:tcPr>
            <w:tcW w:w="1561" w:type="dxa"/>
            <w:tcBorders>
              <w:top w:val="single" w:sz="4" w:space="0" w:color="000000"/>
              <w:left w:val="single" w:sz="4" w:space="0" w:color="000000"/>
              <w:bottom w:val="single" w:sz="4" w:space="0" w:color="000000"/>
            </w:tcBorders>
            <w:vAlign w:val="center"/>
          </w:tcPr>
          <w:p w:rsidR="001A46B4" w:rsidRPr="00AC5427" w:rsidRDefault="001A46B4" w:rsidP="00460677">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1A46B4" w:rsidRPr="00AC5427" w:rsidRDefault="00F42672" w:rsidP="00460677">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A46B4" w:rsidRPr="00AC5427" w:rsidRDefault="001A46B4" w:rsidP="00460677">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A46B4" w:rsidRPr="00AC5427" w:rsidRDefault="001A46B4" w:rsidP="00460677">
            <w:pPr>
              <w:ind w:firstLine="0"/>
              <w:jc w:val="center"/>
            </w:pPr>
            <w:r w:rsidRPr="00AC5427">
              <w:rPr>
                <w:szCs w:val="20"/>
              </w:rPr>
              <w:t>3</w:t>
            </w:r>
          </w:p>
        </w:tc>
      </w:tr>
      <w:tr w:rsidR="00EE6386" w:rsidRPr="00AC5427" w:rsidTr="00951E94">
        <w:trPr>
          <w:trHeight w:val="331"/>
        </w:trPr>
        <w:tc>
          <w:tcPr>
            <w:tcW w:w="675" w:type="dxa"/>
            <w:tcBorders>
              <w:top w:val="single" w:sz="4" w:space="0" w:color="000000"/>
              <w:left w:val="single" w:sz="4" w:space="0" w:color="000000"/>
              <w:bottom w:val="single" w:sz="4" w:space="0" w:color="000000"/>
            </w:tcBorders>
            <w:vAlign w:val="center"/>
          </w:tcPr>
          <w:p w:rsidR="00EE6386" w:rsidRPr="00AC5427" w:rsidRDefault="00755F3D"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Воздушный транспорт</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7.4</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EE6386"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951E94">
        <w:trPr>
          <w:trHeight w:val="331"/>
        </w:trPr>
        <w:tc>
          <w:tcPr>
            <w:tcW w:w="675" w:type="dxa"/>
            <w:tcBorders>
              <w:top w:val="single" w:sz="4" w:space="0" w:color="000000"/>
              <w:left w:val="single" w:sz="4" w:space="0" w:color="000000"/>
              <w:bottom w:val="single" w:sz="4" w:space="0" w:color="000000"/>
            </w:tcBorders>
            <w:vAlign w:val="center"/>
          </w:tcPr>
          <w:p w:rsidR="00EE6386" w:rsidRPr="00AC5427" w:rsidRDefault="00755F3D"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Трубопроводный транспорт</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7.5</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EE6386" w:rsidRPr="00AC5427" w:rsidRDefault="005C3E4A" w:rsidP="00755F3D">
            <w:pPr>
              <w:ind w:firstLine="0"/>
              <w:jc w:val="center"/>
            </w:pPr>
            <w:r w:rsidRPr="00AC5427">
              <w:t>1</w:t>
            </w:r>
            <w:r w:rsidR="00755F3D" w:rsidRPr="00AC5427">
              <w:t>1</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Специальное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11.2</w:t>
            </w:r>
          </w:p>
        </w:tc>
        <w:tc>
          <w:tcPr>
            <w:tcW w:w="3544" w:type="dxa"/>
            <w:gridSpan w:val="2"/>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Не устанавливаются</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 xml:space="preserve">0% </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bl>
    <w:p w:rsidR="00EE6386" w:rsidRPr="00AC5427" w:rsidRDefault="00EE6386" w:rsidP="005C3E4A">
      <w:pPr>
        <w:ind w:firstLine="0"/>
      </w:pPr>
    </w:p>
    <w:p w:rsidR="00EE6386" w:rsidRPr="00AC5427" w:rsidRDefault="00EE6386" w:rsidP="00EE6386">
      <w:pPr>
        <w:ind w:firstLine="708"/>
        <w:rPr>
          <w:b/>
          <w:u w:val="single"/>
        </w:rPr>
      </w:pPr>
      <w:r w:rsidRPr="00AC5427">
        <w:lastRenderedPageBreak/>
        <w:t>Показатели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E6386" w:rsidRPr="00AC5427" w:rsidRDefault="00EE6386" w:rsidP="00EE6386">
      <w:pPr>
        <w:ind w:firstLine="0"/>
        <w:rPr>
          <w:b/>
          <w:u w:val="single"/>
        </w:rPr>
      </w:pPr>
    </w:p>
    <w:p w:rsidR="005C3E4A" w:rsidRPr="00AC5427" w:rsidRDefault="005C3E4A" w:rsidP="00EE6386">
      <w:pPr>
        <w:ind w:firstLine="0"/>
        <w:rPr>
          <w:b/>
          <w:u w:val="single"/>
        </w:rPr>
      </w:pPr>
    </w:p>
    <w:p w:rsidR="005C3E4A" w:rsidRPr="00AC5427" w:rsidRDefault="005C3E4A" w:rsidP="00EE6386">
      <w:pPr>
        <w:ind w:firstLine="0"/>
        <w:rPr>
          <w:b/>
          <w:u w:val="single"/>
        </w:rPr>
      </w:pPr>
    </w:p>
    <w:p w:rsidR="00EE6386" w:rsidRPr="00AC5427" w:rsidRDefault="00EE6386" w:rsidP="00EE6386">
      <w:pPr>
        <w:ind w:firstLine="0"/>
        <w:jc w:val="center"/>
        <w:rPr>
          <w:b/>
        </w:rPr>
      </w:pPr>
      <w:r w:rsidRPr="00AC5427">
        <w:t>К – КОММУНАЛЬНАЯ ЗОНА</w:t>
      </w:r>
    </w:p>
    <w:p w:rsidR="00EE6386" w:rsidRPr="00AC5427" w:rsidRDefault="00EE6386" w:rsidP="00EE6386">
      <w:pPr>
        <w:ind w:firstLine="0"/>
        <w:jc w:val="center"/>
        <w:rPr>
          <w:b/>
        </w:rPr>
      </w:pPr>
    </w:p>
    <w:p w:rsidR="00EE6386" w:rsidRPr="00AC5427" w:rsidRDefault="00EE6386" w:rsidP="00EE6386">
      <w:pPr>
        <w:ind w:firstLine="708"/>
      </w:pPr>
      <w:r w:rsidRPr="00AC5427">
        <w:t>Коммунальная зона К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EE6386" w:rsidRPr="00AC5427" w:rsidRDefault="00EE6386" w:rsidP="00EE6386">
      <w:pPr>
        <w:ind w:firstLine="0"/>
        <w:jc w:val="center"/>
      </w:pPr>
    </w:p>
    <w:p w:rsidR="00EE6386" w:rsidRPr="00AC5427" w:rsidRDefault="00EE6386" w:rsidP="00EE6386">
      <w:pPr>
        <w:ind w:firstLine="0"/>
        <w:jc w:val="center"/>
      </w:pPr>
      <w:r w:rsidRPr="00AC5427">
        <w:t>Основные виды разрешенного использования</w:t>
      </w:r>
    </w:p>
    <w:p w:rsidR="005C3E4A" w:rsidRPr="00AC5427" w:rsidRDefault="005C3E4A" w:rsidP="00EE6386">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561"/>
        <w:gridCol w:w="1983"/>
        <w:gridCol w:w="3402"/>
        <w:gridCol w:w="2412"/>
      </w:tblGrid>
      <w:tr w:rsidR="00EE638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Мах % застройки,</w:t>
            </w:r>
          </w:p>
          <w:p w:rsidR="00EE6386" w:rsidRPr="00AC5427" w:rsidRDefault="00EE638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EE6386" w:rsidRPr="00AC5427" w:rsidTr="00951E94">
        <w:trPr>
          <w:trHeight w:val="555"/>
          <w:tblHeader/>
        </w:trPr>
        <w:tc>
          <w:tcPr>
            <w:tcW w:w="675"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lang w:val="en-US"/>
              </w:rPr>
            </w:pPr>
            <w:r w:rsidRPr="00AC5427">
              <w:rPr>
                <w:szCs w:val="20"/>
                <w:lang w:val="en-US"/>
              </w:rPr>
              <w:t>min</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snapToGrid w:val="0"/>
              <w:ind w:firstLine="0"/>
              <w:jc w:val="center"/>
              <w:rPr>
                <w:szCs w:val="20"/>
              </w:rPr>
            </w:pPr>
          </w:p>
        </w:tc>
      </w:tr>
      <w:tr w:rsidR="002E72DC" w:rsidRPr="00AC5427" w:rsidTr="00CE1A22">
        <w:trPr>
          <w:trHeight w:val="260"/>
        </w:trPr>
        <w:tc>
          <w:tcPr>
            <w:tcW w:w="675" w:type="dxa"/>
            <w:vMerge w:val="restart"/>
            <w:tcBorders>
              <w:top w:val="single" w:sz="4" w:space="0" w:color="000000"/>
              <w:left w:val="single" w:sz="4" w:space="0" w:color="000000"/>
            </w:tcBorders>
            <w:vAlign w:val="center"/>
          </w:tcPr>
          <w:p w:rsidR="002E72DC" w:rsidRPr="00AC5427" w:rsidRDefault="002E72DC" w:rsidP="00C85003">
            <w:pPr>
              <w:ind w:firstLine="0"/>
              <w:jc w:val="center"/>
              <w:rPr>
                <w:lang w:val="en-US"/>
              </w:rPr>
            </w:pPr>
            <w:r w:rsidRPr="00AC5427">
              <w:rPr>
                <w:lang w:val="en-US"/>
              </w:rPr>
              <w:t>1</w:t>
            </w:r>
          </w:p>
        </w:tc>
        <w:tc>
          <w:tcPr>
            <w:tcW w:w="2980" w:type="dxa"/>
            <w:vMerge w:val="restart"/>
            <w:tcBorders>
              <w:top w:val="single" w:sz="4" w:space="0" w:color="000000"/>
              <w:left w:val="single" w:sz="4" w:space="0" w:color="000000"/>
            </w:tcBorders>
            <w:vAlign w:val="center"/>
          </w:tcPr>
          <w:p w:rsidR="002E72DC" w:rsidRPr="00AC5427" w:rsidRDefault="002E72DC" w:rsidP="00CE1A22">
            <w:pPr>
              <w:ind w:firstLine="0"/>
              <w:jc w:val="left"/>
              <w:rPr>
                <w:szCs w:val="20"/>
              </w:rPr>
            </w:pPr>
            <w:r w:rsidRPr="00AC5427">
              <w:rPr>
                <w:szCs w:val="20"/>
              </w:rPr>
              <w:t>Хранение автотранспорта</w:t>
            </w:r>
          </w:p>
        </w:tc>
        <w:tc>
          <w:tcPr>
            <w:tcW w:w="1701" w:type="dxa"/>
            <w:vMerge w:val="restart"/>
            <w:tcBorders>
              <w:top w:val="single" w:sz="4" w:space="0" w:color="000000"/>
              <w:left w:val="single" w:sz="4" w:space="0" w:color="000000"/>
            </w:tcBorders>
            <w:vAlign w:val="center"/>
          </w:tcPr>
          <w:p w:rsidR="002E72DC" w:rsidRPr="00AC5427" w:rsidRDefault="002E72DC" w:rsidP="00CE1A22">
            <w:pPr>
              <w:ind w:firstLine="0"/>
              <w:jc w:val="center"/>
              <w:rPr>
                <w:szCs w:val="20"/>
              </w:rPr>
            </w:pPr>
            <w:r w:rsidRPr="00AC5427">
              <w:rPr>
                <w:szCs w:val="20"/>
              </w:rPr>
              <w:t>2.7.1</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500(15)*</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20 000 (50)*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75% (100%)*</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E1A22">
            <w:pPr>
              <w:ind w:firstLine="0"/>
              <w:jc w:val="center"/>
            </w:pPr>
            <w:r w:rsidRPr="00AC5427">
              <w:t>3 (0)*</w:t>
            </w:r>
          </w:p>
        </w:tc>
      </w:tr>
      <w:tr w:rsidR="002E72DC" w:rsidRPr="00AC5427" w:rsidTr="00CE1A22">
        <w:trPr>
          <w:trHeight w:val="260"/>
        </w:trPr>
        <w:tc>
          <w:tcPr>
            <w:tcW w:w="675" w:type="dxa"/>
            <w:vMerge/>
            <w:tcBorders>
              <w:left w:val="single" w:sz="4" w:space="0" w:color="000000"/>
              <w:bottom w:val="single" w:sz="4" w:space="0" w:color="000000"/>
            </w:tcBorders>
            <w:vAlign w:val="center"/>
          </w:tcPr>
          <w:p w:rsidR="002E72DC" w:rsidRPr="00AC5427" w:rsidRDefault="002E72DC" w:rsidP="00C85003">
            <w:pPr>
              <w:ind w:firstLine="0"/>
              <w:jc w:val="center"/>
            </w:pPr>
          </w:p>
        </w:tc>
        <w:tc>
          <w:tcPr>
            <w:tcW w:w="2980" w:type="dxa"/>
            <w:vMerge/>
            <w:tcBorders>
              <w:left w:val="single" w:sz="4" w:space="0" w:color="000000"/>
              <w:bottom w:val="single" w:sz="4" w:space="0" w:color="000000"/>
            </w:tcBorders>
            <w:vAlign w:val="center"/>
          </w:tcPr>
          <w:p w:rsidR="002E72DC" w:rsidRPr="00AC5427" w:rsidRDefault="002E72DC" w:rsidP="00C85003">
            <w:pPr>
              <w:ind w:firstLine="0"/>
              <w:jc w:val="left"/>
              <w:rPr>
                <w:szCs w:val="20"/>
              </w:rPr>
            </w:pPr>
          </w:p>
        </w:tc>
        <w:tc>
          <w:tcPr>
            <w:tcW w:w="1701" w:type="dxa"/>
            <w:vMerge/>
            <w:tcBorders>
              <w:left w:val="single" w:sz="4" w:space="0" w:color="000000"/>
              <w:bottom w:val="single" w:sz="4" w:space="0" w:color="000000"/>
            </w:tcBorders>
            <w:vAlign w:val="center"/>
          </w:tcPr>
          <w:p w:rsidR="002E72DC" w:rsidRPr="00AC5427" w:rsidRDefault="002E72DC" w:rsidP="00C85003">
            <w:pPr>
              <w:ind w:firstLine="0"/>
              <w:jc w:val="center"/>
              <w:rPr>
                <w:szCs w:val="20"/>
              </w:rPr>
            </w:pP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rPr>
                <w:szCs w:val="20"/>
              </w:rPr>
            </w:pPr>
            <w:r w:rsidRPr="00AC5427">
              <w:rPr>
                <w:sz w:val="22"/>
                <w:szCs w:val="20"/>
              </w:rPr>
              <w:t>* -  (Существующие объекты,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EE6386" w:rsidRPr="00AC5427" w:rsidTr="00951E94">
        <w:trPr>
          <w:trHeight w:val="260"/>
        </w:trPr>
        <w:tc>
          <w:tcPr>
            <w:tcW w:w="675" w:type="dxa"/>
            <w:tcBorders>
              <w:top w:val="single" w:sz="4" w:space="0" w:color="000000"/>
              <w:left w:val="single" w:sz="4" w:space="0" w:color="000000"/>
              <w:bottom w:val="single" w:sz="4" w:space="0" w:color="000000"/>
            </w:tcBorders>
            <w:vAlign w:val="center"/>
          </w:tcPr>
          <w:p w:rsidR="00EE6386" w:rsidRPr="00AC5427" w:rsidRDefault="002E72DC" w:rsidP="00C85003">
            <w:pPr>
              <w:ind w:firstLine="0"/>
              <w:jc w:val="center"/>
              <w:rPr>
                <w:lang w:val="en-US"/>
              </w:rPr>
            </w:pPr>
            <w:r w:rsidRPr="00AC5427">
              <w:rPr>
                <w:lang w:val="en-US"/>
              </w:rPr>
              <w:t>2</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Коммунальное обслуживание</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2E72DC" w:rsidRPr="00AC5427" w:rsidTr="00951E94">
        <w:trPr>
          <w:trHeight w:val="330"/>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t>3.1.1</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30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898"/>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t>Административные здания организаций, обеспечивающих 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t>3.1.2</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30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898"/>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lastRenderedPageBreak/>
              <w:t>5</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3.9.1</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362"/>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4.1</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200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288"/>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4.6</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305"/>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rPr>
                <w:szCs w:val="20"/>
              </w:rPr>
              <w:t>Служебные гаражи</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4.9</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20 000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260"/>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rPr>
                <w:szCs w:val="20"/>
              </w:rPr>
              <w:t>Объекты дорожного сервиса</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4.9.1</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189"/>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rPr>
                <w:szCs w:val="20"/>
              </w:rPr>
            </w:pPr>
            <w:r w:rsidRPr="00AC5427">
              <w:rPr>
                <w:szCs w:val="20"/>
              </w:rPr>
              <w:t>Заправка транспортных средств</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rPr>
                <w:szCs w:val="20"/>
              </w:rPr>
            </w:pPr>
            <w:r w:rsidRPr="00AC5427">
              <w:rPr>
                <w:szCs w:val="20"/>
              </w:rPr>
              <w:t>4.9.1.1</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272"/>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rPr>
                <w:szCs w:val="20"/>
              </w:rPr>
            </w:pPr>
            <w:r w:rsidRPr="00AC5427">
              <w:rPr>
                <w:szCs w:val="20"/>
              </w:rPr>
              <w:t>Обеспечение дорожного отдыха</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rPr>
                <w:szCs w:val="20"/>
              </w:rPr>
            </w:pPr>
            <w:r w:rsidRPr="00AC5427">
              <w:rPr>
                <w:szCs w:val="20"/>
              </w:rPr>
              <w:t>4.9.1.2</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228"/>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rPr>
                <w:szCs w:val="20"/>
              </w:rPr>
            </w:pPr>
            <w:r w:rsidRPr="00AC5427">
              <w:rPr>
                <w:szCs w:val="20"/>
              </w:rPr>
              <w:t>4.9.1.3</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137"/>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rPr>
                <w:szCs w:val="20"/>
              </w:rPr>
            </w:pPr>
            <w:r w:rsidRPr="00AC5427">
              <w:rPr>
                <w:szCs w:val="20"/>
              </w:rPr>
              <w:t>4.9.1.4</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129"/>
        </w:trPr>
        <w:tc>
          <w:tcPr>
            <w:tcW w:w="675" w:type="dxa"/>
            <w:vMerge w:val="restart"/>
            <w:tcBorders>
              <w:top w:val="single" w:sz="4" w:space="0" w:color="000000"/>
              <w:left w:val="single" w:sz="4" w:space="0" w:color="000000"/>
            </w:tcBorders>
            <w:vAlign w:val="center"/>
          </w:tcPr>
          <w:p w:rsidR="002E72DC" w:rsidRPr="00AC5427" w:rsidRDefault="002E72DC" w:rsidP="00CE1A22">
            <w:pPr>
              <w:ind w:firstLine="0"/>
              <w:jc w:val="center"/>
            </w:pPr>
          </w:p>
          <w:p w:rsidR="002E72DC" w:rsidRPr="00AC5427" w:rsidRDefault="002E72DC" w:rsidP="00CE1A22">
            <w:pPr>
              <w:ind w:firstLine="0"/>
              <w:jc w:val="center"/>
            </w:pPr>
            <w:r w:rsidRPr="00AC5427">
              <w:t>14</w:t>
            </w:r>
          </w:p>
        </w:tc>
        <w:tc>
          <w:tcPr>
            <w:tcW w:w="2980" w:type="dxa"/>
            <w:vMerge w:val="restart"/>
            <w:tcBorders>
              <w:top w:val="single" w:sz="4" w:space="0" w:color="000000"/>
              <w:left w:val="single" w:sz="4" w:space="0" w:color="000000"/>
            </w:tcBorders>
            <w:vAlign w:val="center"/>
          </w:tcPr>
          <w:p w:rsidR="002E72DC" w:rsidRPr="00AC5427" w:rsidRDefault="003E409F" w:rsidP="00C85003">
            <w:pPr>
              <w:ind w:firstLine="0"/>
              <w:jc w:val="left"/>
            </w:pPr>
            <w:r>
              <w:rPr>
                <w:szCs w:val="20"/>
              </w:rPr>
              <w:t>Недропользование</w:t>
            </w:r>
            <w:r w:rsidR="002E72DC" w:rsidRPr="00AC5427">
              <w:rPr>
                <w:szCs w:val="20"/>
              </w:rPr>
              <w:t>*</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6.1</w:t>
            </w:r>
          </w:p>
        </w:tc>
        <w:tc>
          <w:tcPr>
            <w:tcW w:w="1561" w:type="dxa"/>
            <w:vMerge w:val="restart"/>
            <w:tcBorders>
              <w:top w:val="single" w:sz="4" w:space="0" w:color="000000"/>
              <w:left w:val="single" w:sz="4" w:space="0" w:color="000000"/>
            </w:tcBorders>
            <w:vAlign w:val="center"/>
          </w:tcPr>
          <w:p w:rsidR="002E72DC" w:rsidRPr="00AC5427" w:rsidRDefault="001044E8" w:rsidP="00C85003">
            <w:pPr>
              <w:ind w:firstLine="0"/>
              <w:jc w:val="center"/>
            </w:pPr>
            <w:r w:rsidRPr="00AC5427">
              <w:rPr>
                <w:szCs w:val="20"/>
              </w:rPr>
              <w:t>1</w:t>
            </w:r>
            <w:r w:rsidR="002E72DC" w:rsidRPr="00AC5427">
              <w:rPr>
                <w:szCs w:val="20"/>
              </w:rPr>
              <w:t xml:space="preserve"> 000</w:t>
            </w:r>
          </w:p>
        </w:tc>
        <w:tc>
          <w:tcPr>
            <w:tcW w:w="1983" w:type="dxa"/>
            <w:vMerge w:val="restart"/>
            <w:tcBorders>
              <w:top w:val="single" w:sz="4" w:space="0" w:color="000000"/>
              <w:left w:val="single" w:sz="4" w:space="0" w:color="000000"/>
            </w:tcBorders>
            <w:vAlign w:val="center"/>
          </w:tcPr>
          <w:p w:rsidR="002E72DC" w:rsidRPr="00AC5427" w:rsidRDefault="002E72DC" w:rsidP="00C85003">
            <w:pPr>
              <w:ind w:firstLine="0"/>
              <w:jc w:val="center"/>
            </w:pPr>
            <w:r w:rsidRPr="00AC5427">
              <w:rPr>
                <w:szCs w:val="20"/>
              </w:rPr>
              <w:t>100 000</w:t>
            </w:r>
          </w:p>
        </w:tc>
        <w:tc>
          <w:tcPr>
            <w:tcW w:w="3402" w:type="dxa"/>
            <w:vMerge w:val="restart"/>
            <w:tcBorders>
              <w:top w:val="single" w:sz="4" w:space="0" w:color="000000"/>
              <w:left w:val="single" w:sz="4" w:space="0" w:color="000000"/>
            </w:tcBorders>
            <w:vAlign w:val="center"/>
          </w:tcPr>
          <w:p w:rsidR="002E72DC" w:rsidRPr="00AC5427" w:rsidRDefault="002E72DC"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128"/>
        </w:trPr>
        <w:tc>
          <w:tcPr>
            <w:tcW w:w="675" w:type="dxa"/>
            <w:vMerge/>
            <w:tcBorders>
              <w:left w:val="single" w:sz="4" w:space="0" w:color="000000"/>
              <w:bottom w:val="single" w:sz="4" w:space="0" w:color="000000"/>
            </w:tcBorders>
            <w:vAlign w:val="center"/>
          </w:tcPr>
          <w:p w:rsidR="002E72DC" w:rsidRPr="00AC5427" w:rsidRDefault="002E72DC" w:rsidP="00C85003">
            <w:pPr>
              <w:ind w:firstLine="0"/>
              <w:jc w:val="center"/>
            </w:pPr>
          </w:p>
        </w:tc>
        <w:tc>
          <w:tcPr>
            <w:tcW w:w="2980" w:type="dxa"/>
            <w:vMerge/>
            <w:tcBorders>
              <w:left w:val="single" w:sz="4" w:space="0" w:color="000000"/>
              <w:bottom w:val="single" w:sz="4" w:space="0" w:color="000000"/>
            </w:tcBorders>
            <w:vAlign w:val="center"/>
          </w:tcPr>
          <w:p w:rsidR="002E72DC" w:rsidRPr="00AC5427" w:rsidRDefault="002E72DC"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rPr>
                <w:szCs w:val="20"/>
              </w:rPr>
            </w:pPr>
            <w:r w:rsidRPr="00AC5427">
              <w:rPr>
                <w:szCs w:val="20"/>
              </w:rPr>
              <w:t>*Только для размещения ВЗУ</w:t>
            </w:r>
          </w:p>
        </w:tc>
        <w:tc>
          <w:tcPr>
            <w:tcW w:w="1561" w:type="dxa"/>
            <w:vMerge/>
            <w:tcBorders>
              <w:left w:val="single" w:sz="4" w:space="0" w:color="000000"/>
              <w:bottom w:val="single" w:sz="4" w:space="0" w:color="000000"/>
            </w:tcBorders>
            <w:vAlign w:val="center"/>
          </w:tcPr>
          <w:p w:rsidR="002E72DC" w:rsidRPr="00AC5427" w:rsidRDefault="002E72DC" w:rsidP="00C85003">
            <w:pPr>
              <w:ind w:firstLine="0"/>
              <w:jc w:val="center"/>
              <w:rPr>
                <w:szCs w:val="20"/>
              </w:rPr>
            </w:pPr>
          </w:p>
        </w:tc>
        <w:tc>
          <w:tcPr>
            <w:tcW w:w="1983" w:type="dxa"/>
            <w:vMerge/>
            <w:tcBorders>
              <w:left w:val="single" w:sz="4" w:space="0" w:color="000000"/>
              <w:bottom w:val="single" w:sz="4" w:space="0" w:color="000000"/>
            </w:tcBorders>
            <w:vAlign w:val="center"/>
          </w:tcPr>
          <w:p w:rsidR="002E72DC" w:rsidRPr="00AC5427" w:rsidRDefault="002E72DC" w:rsidP="00C85003">
            <w:pPr>
              <w:ind w:firstLine="0"/>
              <w:jc w:val="center"/>
              <w:rPr>
                <w:szCs w:val="20"/>
              </w:rPr>
            </w:pPr>
          </w:p>
        </w:tc>
        <w:tc>
          <w:tcPr>
            <w:tcW w:w="3402" w:type="dxa"/>
            <w:vMerge/>
            <w:tcBorders>
              <w:left w:val="single" w:sz="4" w:space="0" w:color="000000"/>
              <w:bottom w:val="single" w:sz="4" w:space="0" w:color="000000"/>
            </w:tcBorders>
            <w:vAlign w:val="center"/>
          </w:tcPr>
          <w:p w:rsidR="002E72DC" w:rsidRPr="00AC5427" w:rsidRDefault="002E72DC"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2E72DC" w:rsidRPr="00AC5427" w:rsidRDefault="002E72DC" w:rsidP="00C85003">
            <w:pPr>
              <w:ind w:firstLine="0"/>
              <w:jc w:val="center"/>
              <w:rPr>
                <w:szCs w:val="20"/>
              </w:rPr>
            </w:pPr>
          </w:p>
        </w:tc>
      </w:tr>
      <w:tr w:rsidR="002E72DC" w:rsidRPr="00AC5427" w:rsidTr="00951E94">
        <w:trPr>
          <w:trHeight w:val="366"/>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rPr>
                <w:szCs w:val="20"/>
              </w:rPr>
            </w:pPr>
            <w:r w:rsidRPr="00AC5427">
              <w:rPr>
                <w:szCs w:val="20"/>
              </w:rPr>
              <w:t>Склады</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rPr>
                <w:szCs w:val="20"/>
              </w:rPr>
            </w:pPr>
            <w:r w:rsidRPr="00AC5427">
              <w:rPr>
                <w:szCs w:val="20"/>
              </w:rPr>
              <w:t>6.9</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rPr>
                <w:szCs w:val="20"/>
              </w:rP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2E72DC" w:rsidRPr="00AC5427" w:rsidRDefault="00F42672" w:rsidP="00C85003">
            <w:pPr>
              <w:ind w:firstLine="0"/>
              <w:jc w:val="center"/>
              <w:rPr>
                <w:szCs w:val="20"/>
              </w:rP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rPr>
                <w:szCs w:val="20"/>
              </w:rP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266"/>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t>Складские площадки</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t>6.9.1</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t>500</w:t>
            </w:r>
          </w:p>
        </w:tc>
        <w:tc>
          <w:tcPr>
            <w:tcW w:w="1983" w:type="dxa"/>
            <w:tcBorders>
              <w:top w:val="single" w:sz="4" w:space="0" w:color="000000"/>
              <w:left w:val="single" w:sz="4" w:space="0" w:color="000000"/>
              <w:bottom w:val="single" w:sz="4" w:space="0" w:color="000000"/>
            </w:tcBorders>
            <w:vAlign w:val="center"/>
          </w:tcPr>
          <w:p w:rsidR="002E72DC"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t>3</w:t>
            </w:r>
          </w:p>
        </w:tc>
      </w:tr>
      <w:tr w:rsidR="002E72DC" w:rsidRPr="00AC5427" w:rsidTr="00951E94">
        <w:trPr>
          <w:trHeight w:val="447"/>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rPr>
                <w:szCs w:val="20"/>
              </w:rPr>
              <w:t>Железнодорожный транспорт</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7.1</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t>Железнодорожные пути</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t>7.1.1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t>Не распространяется</w:t>
            </w:r>
          </w:p>
        </w:tc>
      </w:tr>
      <w:tr w:rsidR="002E72DC" w:rsidRPr="00AC5427" w:rsidTr="00951E94">
        <w:trPr>
          <w:trHeight w:val="67"/>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t>Обслуживание железнодорожных перевозок</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t>7.1.2</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272"/>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lastRenderedPageBreak/>
              <w:t>20</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7.2</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2E72DC" w:rsidRPr="00AC5427" w:rsidRDefault="00B468D6"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t>Размещение автомобильных дорог</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t>7.2.1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t>Не распространяется</w:t>
            </w:r>
          </w:p>
        </w:tc>
      </w:tr>
      <w:tr w:rsidR="002E72DC" w:rsidRPr="00AC5427" w:rsidTr="00951E94">
        <w:trPr>
          <w:trHeight w:val="79"/>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t>Стоянки транспорта общего пользования</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t>7.2.3</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80%</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951E94">
        <w:trPr>
          <w:trHeight w:val="331"/>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23</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rPr>
                <w:szCs w:val="20"/>
              </w:rPr>
              <w:t>Трубопроводный транспорт</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7.5</w:t>
            </w:r>
          </w:p>
        </w:tc>
        <w:tc>
          <w:tcPr>
            <w:tcW w:w="156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5C3E4A">
        <w:trPr>
          <w:trHeight w:val="459"/>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t>7.6</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Не подлежат установлению</w:t>
            </w:r>
          </w:p>
        </w:tc>
      </w:tr>
      <w:tr w:rsidR="002E72DC"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25</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8.3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Не подлежат установлению</w:t>
            </w:r>
          </w:p>
        </w:tc>
      </w:tr>
      <w:tr w:rsidR="002E72DC"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26</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rPr>
                <w:szCs w:val="20"/>
              </w:rPr>
            </w:pPr>
            <w:r w:rsidRPr="00AC5427">
              <w:rPr>
                <w:szCs w:val="20"/>
              </w:rPr>
              <w:t>11.0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rPr>
                <w:szCs w:val="20"/>
              </w:rPr>
            </w:pPr>
            <w:r w:rsidRPr="00AC5427">
              <w:rPr>
                <w:szCs w:val="20"/>
              </w:rPr>
              <w:t>Не подлежат установлению</w:t>
            </w:r>
          </w:p>
        </w:tc>
      </w:tr>
      <w:tr w:rsidR="002E72DC"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27</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rPr>
                <w:szCs w:val="20"/>
              </w:rPr>
              <w:t>Специальное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11.2</w:t>
            </w:r>
          </w:p>
        </w:tc>
        <w:tc>
          <w:tcPr>
            <w:tcW w:w="3544" w:type="dxa"/>
            <w:gridSpan w:val="2"/>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Не устанавливаются</w:t>
            </w:r>
          </w:p>
        </w:tc>
        <w:tc>
          <w:tcPr>
            <w:tcW w:w="3402"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 xml:space="preserve">0% </w:t>
            </w:r>
          </w:p>
        </w:tc>
        <w:tc>
          <w:tcPr>
            <w:tcW w:w="2412" w:type="dxa"/>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3</w:t>
            </w:r>
          </w:p>
        </w:tc>
      </w:tr>
      <w:tr w:rsidR="002E72DC" w:rsidRPr="00AC5427" w:rsidTr="00C85003">
        <w:trPr>
          <w:trHeight w:val="91"/>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28</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11.3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Не устанавливаются</w:t>
            </w:r>
          </w:p>
        </w:tc>
      </w:tr>
      <w:tr w:rsidR="002E72DC"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29</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rPr>
                <w:szCs w:val="20"/>
              </w:rPr>
              <w:t>12.0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rPr>
                <w:szCs w:val="20"/>
              </w:rPr>
              <w:t>Не распространяется</w:t>
            </w:r>
          </w:p>
        </w:tc>
      </w:tr>
      <w:tr w:rsidR="002E72DC"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2E72DC" w:rsidRPr="00AC5427" w:rsidRDefault="002E72DC" w:rsidP="00CE1A22">
            <w:pPr>
              <w:ind w:firstLine="0"/>
              <w:jc w:val="center"/>
            </w:pPr>
            <w:r w:rsidRPr="00AC5427">
              <w:t>30</w:t>
            </w:r>
          </w:p>
        </w:tc>
        <w:tc>
          <w:tcPr>
            <w:tcW w:w="2980"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2E72DC" w:rsidRPr="00AC5427" w:rsidRDefault="002E72DC" w:rsidP="00C85003">
            <w:pPr>
              <w:ind w:firstLine="0"/>
              <w:jc w:val="center"/>
            </w:pPr>
            <w:r w:rsidRPr="00AC5427">
              <w:t>12.0.1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2E72DC" w:rsidRPr="00AC5427" w:rsidRDefault="002E72DC" w:rsidP="00C85003">
            <w:pPr>
              <w:ind w:firstLine="0"/>
              <w:jc w:val="center"/>
            </w:pPr>
            <w:r w:rsidRPr="00AC5427">
              <w:t>Не распространяется</w:t>
            </w:r>
          </w:p>
        </w:tc>
      </w:tr>
      <w:tr w:rsidR="00951E94"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951E94" w:rsidRPr="00AC5427" w:rsidRDefault="002E72DC" w:rsidP="00C85003">
            <w:pPr>
              <w:ind w:firstLine="0"/>
              <w:jc w:val="center"/>
              <w:rPr>
                <w:lang w:val="en-US"/>
              </w:rPr>
            </w:pPr>
            <w:r w:rsidRPr="00AC5427">
              <w:rPr>
                <w:lang w:val="en-US"/>
              </w:rPr>
              <w:t>31</w:t>
            </w:r>
          </w:p>
        </w:tc>
        <w:tc>
          <w:tcPr>
            <w:tcW w:w="2980" w:type="dxa"/>
            <w:tcBorders>
              <w:top w:val="single" w:sz="4" w:space="0" w:color="000000"/>
              <w:left w:val="single" w:sz="4" w:space="0" w:color="000000"/>
              <w:bottom w:val="single" w:sz="4" w:space="0" w:color="000000"/>
            </w:tcBorders>
            <w:vAlign w:val="center"/>
          </w:tcPr>
          <w:p w:rsidR="00951E94" w:rsidRPr="00AC5427" w:rsidRDefault="00951E94"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951E94" w:rsidRPr="00AC5427" w:rsidRDefault="00951E94" w:rsidP="00C85003">
            <w:pPr>
              <w:ind w:firstLine="0"/>
              <w:jc w:val="center"/>
            </w:pPr>
            <w:r w:rsidRPr="00AC5427">
              <w:t>12.0.2</w:t>
            </w:r>
          </w:p>
        </w:tc>
        <w:tc>
          <w:tcPr>
            <w:tcW w:w="3544" w:type="dxa"/>
            <w:gridSpan w:val="2"/>
            <w:tcBorders>
              <w:top w:val="single" w:sz="4" w:space="0" w:color="000000"/>
              <w:left w:val="single" w:sz="4" w:space="0" w:color="000000"/>
              <w:bottom w:val="single" w:sz="4" w:space="0" w:color="000000"/>
            </w:tcBorders>
            <w:vAlign w:val="center"/>
          </w:tcPr>
          <w:p w:rsidR="00951E94" w:rsidRPr="00AC5427" w:rsidRDefault="00951E94"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951E94" w:rsidRPr="00AC5427" w:rsidRDefault="00951E94"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951E94" w:rsidRPr="00AC5427" w:rsidRDefault="00951E94" w:rsidP="00C85003">
            <w:pPr>
              <w:ind w:firstLine="0"/>
              <w:jc w:val="center"/>
            </w:pPr>
            <w:r w:rsidRPr="00AC5427">
              <w:t>Не подлежит установлению</w:t>
            </w:r>
          </w:p>
        </w:tc>
      </w:tr>
    </w:tbl>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F760F3" w:rsidRDefault="00F760F3" w:rsidP="00EE6386">
      <w:pPr>
        <w:ind w:firstLine="0"/>
        <w:jc w:val="center"/>
      </w:pPr>
    </w:p>
    <w:p w:rsidR="00EE6386" w:rsidRPr="00AC5427" w:rsidRDefault="00EE6386" w:rsidP="00EE6386">
      <w:pPr>
        <w:ind w:firstLine="0"/>
        <w:jc w:val="center"/>
      </w:pPr>
      <w:r w:rsidRPr="00AC5427">
        <w:t>Условно разрешенные виды использования</w:t>
      </w:r>
    </w:p>
    <w:p w:rsidR="005C3E4A" w:rsidRPr="00AC5427" w:rsidRDefault="005C3E4A" w:rsidP="00EE6386">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561"/>
        <w:gridCol w:w="1983"/>
        <w:gridCol w:w="3402"/>
        <w:gridCol w:w="2412"/>
      </w:tblGrid>
      <w:tr w:rsidR="00EE638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Мах % застройки,</w:t>
            </w:r>
          </w:p>
          <w:p w:rsidR="00EE6386" w:rsidRPr="00AC5427" w:rsidRDefault="00EE638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EE6386" w:rsidRPr="00AC5427" w:rsidTr="001F34E3">
        <w:trPr>
          <w:trHeight w:val="555"/>
          <w:tblHeader/>
        </w:trPr>
        <w:tc>
          <w:tcPr>
            <w:tcW w:w="675"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lang w:val="en-US"/>
              </w:rPr>
            </w:pPr>
            <w:r w:rsidRPr="00AC5427">
              <w:rPr>
                <w:szCs w:val="20"/>
                <w:lang w:val="en-US"/>
              </w:rPr>
              <w:t>min</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snapToGrid w:val="0"/>
              <w:ind w:firstLine="0"/>
              <w:jc w:val="center"/>
              <w:rPr>
                <w:szCs w:val="20"/>
              </w:rPr>
            </w:pPr>
          </w:p>
        </w:tc>
      </w:tr>
      <w:tr w:rsidR="00EE6386" w:rsidRPr="00AC5427" w:rsidTr="001F34E3">
        <w:trPr>
          <w:trHeight w:val="572"/>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3.10.1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 xml:space="preserve"> 3</w:t>
            </w:r>
          </w:p>
        </w:tc>
      </w:tr>
      <w:tr w:rsidR="00EE6386" w:rsidRPr="00AC5427" w:rsidTr="001F34E3">
        <w:trPr>
          <w:trHeight w:val="572"/>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rPr>
                <w:szCs w:val="20"/>
              </w:rPr>
            </w:pPr>
            <w:r w:rsidRPr="00AC5427">
              <w:rPr>
                <w:szCs w:val="20"/>
              </w:rPr>
              <w:t>Приюты для животных</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3.10.2</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bl>
    <w:p w:rsidR="00EE6386" w:rsidRPr="00AC5427" w:rsidRDefault="00EE6386" w:rsidP="002C6A83">
      <w:pPr>
        <w:ind w:firstLine="0"/>
      </w:pPr>
    </w:p>
    <w:p w:rsidR="00EE6386" w:rsidRPr="00AC5427" w:rsidRDefault="00EE6386" w:rsidP="00EE6386">
      <w:pPr>
        <w:ind w:firstLine="708"/>
      </w:pPr>
      <w:r w:rsidRPr="00AC5427">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E6386" w:rsidRPr="00AC5427" w:rsidRDefault="00EE6386" w:rsidP="00EE6386">
      <w:pPr>
        <w:ind w:firstLine="708"/>
      </w:pPr>
    </w:p>
    <w:p w:rsidR="00EE6386" w:rsidRPr="00AC5427" w:rsidRDefault="00EE6386" w:rsidP="00EE6386">
      <w:pPr>
        <w:ind w:firstLine="708"/>
      </w:pPr>
    </w:p>
    <w:p w:rsidR="002C6A83" w:rsidRPr="00AC5427" w:rsidRDefault="002C6A83" w:rsidP="00EE6386">
      <w:pPr>
        <w:ind w:firstLine="708"/>
      </w:pPr>
    </w:p>
    <w:p w:rsidR="00EE6386" w:rsidRPr="00AC5427" w:rsidRDefault="00EE6386" w:rsidP="00EE6386">
      <w:pPr>
        <w:ind w:firstLine="0"/>
        <w:jc w:val="center"/>
      </w:pPr>
      <w:r w:rsidRPr="00AC5427">
        <w:t>Т – ЗОНА ТРАНСПОРТНОЙ ИНФРАСТРУКТУРЫ</w:t>
      </w:r>
    </w:p>
    <w:p w:rsidR="00EE6386" w:rsidRPr="00AC5427" w:rsidRDefault="00EE6386" w:rsidP="00EE6386">
      <w:pPr>
        <w:ind w:firstLine="0"/>
        <w:jc w:val="left"/>
      </w:pPr>
    </w:p>
    <w:p w:rsidR="00EE6386" w:rsidRPr="00AC5427" w:rsidRDefault="00EE6386" w:rsidP="00EE6386">
      <w:pPr>
        <w:ind w:firstLine="708"/>
      </w:pPr>
      <w:r w:rsidRPr="00AC5427">
        <w:rPr>
          <w:iCs/>
        </w:rPr>
        <w:t xml:space="preserve">Зона </w:t>
      </w:r>
      <w:r w:rsidRPr="00AC5427">
        <w:t>транспортной инфраструктуры</w:t>
      </w:r>
      <w:r w:rsidRPr="00AC5427">
        <w:rPr>
          <w:iCs/>
        </w:rPr>
        <w:t xml:space="preserve"> Т установлена для </w:t>
      </w:r>
      <w:r w:rsidRPr="00AC5427">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EE6386" w:rsidRPr="00AC5427" w:rsidRDefault="00EE6386" w:rsidP="00EE6386">
      <w:pPr>
        <w:ind w:firstLine="0"/>
        <w:jc w:val="center"/>
      </w:pPr>
    </w:p>
    <w:p w:rsidR="00EE6386" w:rsidRPr="00AC5427" w:rsidRDefault="00EE6386" w:rsidP="00EE6386">
      <w:pPr>
        <w:ind w:firstLine="0"/>
        <w:jc w:val="center"/>
      </w:pPr>
      <w:r w:rsidRPr="00AC5427">
        <w:t>Основные виды разрешенного использования</w:t>
      </w:r>
    </w:p>
    <w:p w:rsidR="002C6A83" w:rsidRPr="00AC5427" w:rsidRDefault="002C6A83" w:rsidP="00EE6386">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561"/>
        <w:gridCol w:w="1983"/>
        <w:gridCol w:w="3402"/>
        <w:gridCol w:w="2412"/>
      </w:tblGrid>
      <w:tr w:rsidR="00EE638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lastRenderedPageBreak/>
              <w:t>№ п/п</w:t>
            </w:r>
          </w:p>
        </w:tc>
        <w:tc>
          <w:tcPr>
            <w:tcW w:w="2980"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Мах % застройки,</w:t>
            </w:r>
          </w:p>
          <w:p w:rsidR="00EE6386" w:rsidRPr="00AC5427" w:rsidRDefault="00EE638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EE6386" w:rsidRPr="00AC5427" w:rsidTr="001F34E3">
        <w:trPr>
          <w:trHeight w:val="555"/>
          <w:tblHeader/>
        </w:trPr>
        <w:tc>
          <w:tcPr>
            <w:tcW w:w="675"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lang w:val="en-US"/>
              </w:rPr>
            </w:pPr>
            <w:r w:rsidRPr="00AC5427">
              <w:rPr>
                <w:szCs w:val="20"/>
                <w:lang w:val="en-US"/>
              </w:rPr>
              <w:t>min</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snapToGrid w:val="0"/>
              <w:ind w:firstLine="0"/>
              <w:jc w:val="center"/>
              <w:rPr>
                <w:szCs w:val="20"/>
              </w:rPr>
            </w:pPr>
          </w:p>
        </w:tc>
      </w:tr>
      <w:tr w:rsidR="00EE6386" w:rsidRPr="00AC5427" w:rsidTr="001F34E3">
        <w:trPr>
          <w:trHeight w:val="330"/>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3.1.1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414"/>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Общественное управление</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3.8</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370"/>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Государственное управление</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3.8.1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279"/>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3.8.2</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898"/>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3.9.1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305"/>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Служебные гаражи</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4.9</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20 000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260"/>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Объекты дорожного сервиса</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4.9.1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913046" w:rsidP="00C85003">
            <w:pPr>
              <w:ind w:firstLine="0"/>
              <w:jc w:val="center"/>
            </w:pPr>
            <w:r w:rsidRPr="00AC5427">
              <w:rPr>
                <w:szCs w:val="20"/>
              </w:rPr>
              <w:t>3</w:t>
            </w:r>
            <w:r w:rsidR="00EE6386" w:rsidRPr="00AC5427">
              <w:rPr>
                <w:szCs w:val="20"/>
              </w:rPr>
              <w:t>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189"/>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rPr>
                <w:szCs w:val="20"/>
              </w:rPr>
            </w:pPr>
            <w:r w:rsidRPr="00AC5427">
              <w:rPr>
                <w:szCs w:val="20"/>
              </w:rPr>
              <w:t>Заправка транспортных средств</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4.9.1.1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272"/>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rPr>
                <w:szCs w:val="20"/>
              </w:rPr>
            </w:pPr>
            <w:r w:rsidRPr="00AC5427">
              <w:rPr>
                <w:szCs w:val="20"/>
              </w:rPr>
              <w:t>Обеспечение дорожного отдыха</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4.9.1.2</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913046" w:rsidP="00C85003">
            <w:pPr>
              <w:ind w:firstLine="0"/>
              <w:jc w:val="center"/>
            </w:pPr>
            <w:r w:rsidRPr="00AC5427">
              <w:rPr>
                <w:szCs w:val="20"/>
              </w:rPr>
              <w:t>10</w:t>
            </w:r>
            <w:r w:rsidR="00EE6386" w:rsidRPr="00AC5427">
              <w:rPr>
                <w:szCs w:val="20"/>
              </w:rPr>
              <w:t>0</w:t>
            </w:r>
            <w:r w:rsidRPr="00AC5427">
              <w:rPr>
                <w:szCs w:val="20"/>
              </w:rPr>
              <w:t xml:space="preserve"> </w:t>
            </w:r>
            <w:r w:rsidR="00EE6386" w:rsidRPr="00AC5427">
              <w:rPr>
                <w:szCs w:val="20"/>
              </w:rPr>
              <w:t>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228"/>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4.9.1.3</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137"/>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4.9.1.4</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913046">
            <w:pPr>
              <w:ind w:firstLine="0"/>
              <w:jc w:val="center"/>
            </w:pPr>
            <w:r w:rsidRPr="00AC5427">
              <w:rPr>
                <w:szCs w:val="20"/>
              </w:rPr>
              <w:t>100</w:t>
            </w:r>
            <w:r w:rsidR="00913046" w:rsidRPr="00AC5427">
              <w:rPr>
                <w:szCs w:val="20"/>
              </w:rPr>
              <w:t xml:space="preserve"> </w:t>
            </w:r>
            <w:r w:rsidRPr="00AC5427">
              <w:rPr>
                <w:szCs w:val="20"/>
              </w:rPr>
              <w:t>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220"/>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Авиационный спорт</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5.1.6</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1 0000</w:t>
            </w:r>
          </w:p>
        </w:tc>
        <w:tc>
          <w:tcPr>
            <w:tcW w:w="1983" w:type="dxa"/>
            <w:tcBorders>
              <w:top w:val="single" w:sz="4" w:space="0" w:color="000000"/>
              <w:left w:val="single" w:sz="4" w:space="0" w:color="000000"/>
              <w:bottom w:val="single" w:sz="4" w:space="0" w:color="000000"/>
            </w:tcBorders>
            <w:vAlign w:val="center"/>
          </w:tcPr>
          <w:p w:rsidR="00EE6386" w:rsidRPr="00AC5427" w:rsidRDefault="00913046" w:rsidP="00C85003">
            <w:pPr>
              <w:ind w:firstLine="0"/>
              <w:jc w:val="center"/>
            </w:pPr>
            <w:r w:rsidRPr="00AC5427">
              <w:rPr>
                <w:szCs w:val="20"/>
              </w:rPr>
              <w:t>1 00</w:t>
            </w:r>
            <w:r w:rsidR="00EE6386" w:rsidRPr="00AC5427">
              <w:rPr>
                <w:szCs w:val="20"/>
              </w:rPr>
              <w:t>0</w:t>
            </w:r>
            <w:r w:rsidRPr="00AC5427">
              <w:rPr>
                <w:szCs w:val="20"/>
              </w:rPr>
              <w:t xml:space="preserve"> </w:t>
            </w:r>
            <w:r w:rsidR="00EE6386" w:rsidRPr="00AC5427">
              <w:rPr>
                <w:szCs w:val="20"/>
              </w:rPr>
              <w:t>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370"/>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 xml:space="preserve">Причалы для маломерных судов </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5.4</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129"/>
        </w:trPr>
        <w:tc>
          <w:tcPr>
            <w:tcW w:w="675" w:type="dxa"/>
            <w:vMerge w:val="restart"/>
            <w:tcBorders>
              <w:top w:val="single" w:sz="4" w:space="0" w:color="000000"/>
              <w:left w:val="single" w:sz="4" w:space="0" w:color="000000"/>
            </w:tcBorders>
            <w:vAlign w:val="center"/>
          </w:tcPr>
          <w:p w:rsidR="00EE6386" w:rsidRPr="00AC5427" w:rsidRDefault="002C6A83" w:rsidP="00C85003">
            <w:pPr>
              <w:ind w:firstLine="0"/>
              <w:jc w:val="center"/>
            </w:pPr>
            <w:r w:rsidRPr="00AC5427">
              <w:t>14</w:t>
            </w:r>
          </w:p>
        </w:tc>
        <w:tc>
          <w:tcPr>
            <w:tcW w:w="2980" w:type="dxa"/>
            <w:vMerge w:val="restart"/>
            <w:tcBorders>
              <w:top w:val="single" w:sz="4" w:space="0" w:color="000000"/>
              <w:left w:val="single" w:sz="4" w:space="0" w:color="000000"/>
            </w:tcBorders>
            <w:vAlign w:val="center"/>
          </w:tcPr>
          <w:p w:rsidR="00EE6386" w:rsidRPr="00AC5427" w:rsidRDefault="003E409F" w:rsidP="00C85003">
            <w:pPr>
              <w:ind w:firstLine="0"/>
              <w:jc w:val="left"/>
            </w:pPr>
            <w:r>
              <w:rPr>
                <w:szCs w:val="20"/>
              </w:rPr>
              <w:t>Недропользование</w:t>
            </w:r>
            <w:r w:rsidR="00EE6386" w:rsidRPr="00AC5427">
              <w:rPr>
                <w:szCs w:val="20"/>
              </w:rPr>
              <w:t>*</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6.1</w:t>
            </w:r>
          </w:p>
        </w:tc>
        <w:tc>
          <w:tcPr>
            <w:tcW w:w="1561" w:type="dxa"/>
            <w:vMerge w:val="restart"/>
            <w:tcBorders>
              <w:top w:val="single" w:sz="4" w:space="0" w:color="000000"/>
              <w:left w:val="single" w:sz="4" w:space="0" w:color="000000"/>
            </w:tcBorders>
            <w:vAlign w:val="center"/>
          </w:tcPr>
          <w:p w:rsidR="00EE6386" w:rsidRPr="00AC5427" w:rsidRDefault="001044E8" w:rsidP="00C85003">
            <w:pPr>
              <w:ind w:firstLine="0"/>
              <w:jc w:val="center"/>
            </w:pPr>
            <w:r w:rsidRPr="00AC5427">
              <w:rPr>
                <w:szCs w:val="20"/>
              </w:rPr>
              <w:t>1</w:t>
            </w:r>
            <w:r w:rsidR="00EE6386" w:rsidRPr="00AC5427">
              <w:rPr>
                <w:szCs w:val="20"/>
              </w:rPr>
              <w:t xml:space="preserve"> 000</w:t>
            </w:r>
          </w:p>
        </w:tc>
        <w:tc>
          <w:tcPr>
            <w:tcW w:w="1983" w:type="dxa"/>
            <w:vMerge w:val="restart"/>
            <w:tcBorders>
              <w:top w:val="single" w:sz="4" w:space="0" w:color="000000"/>
              <w:left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vMerge w:val="restart"/>
            <w:tcBorders>
              <w:top w:val="single" w:sz="4" w:space="0" w:color="000000"/>
              <w:left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128"/>
        </w:trPr>
        <w:tc>
          <w:tcPr>
            <w:tcW w:w="675" w:type="dxa"/>
            <w:vMerge/>
            <w:tcBorders>
              <w:left w:val="single" w:sz="4" w:space="0" w:color="000000"/>
              <w:bottom w:val="single" w:sz="4" w:space="0" w:color="000000"/>
            </w:tcBorders>
            <w:vAlign w:val="center"/>
          </w:tcPr>
          <w:p w:rsidR="00EE6386" w:rsidRPr="00AC5427" w:rsidRDefault="00EE6386" w:rsidP="00C85003">
            <w:pPr>
              <w:ind w:firstLine="0"/>
              <w:jc w:val="center"/>
            </w:pPr>
          </w:p>
        </w:tc>
        <w:tc>
          <w:tcPr>
            <w:tcW w:w="2980" w:type="dxa"/>
            <w:vMerge/>
            <w:tcBorders>
              <w:left w:val="single" w:sz="4" w:space="0" w:color="000000"/>
              <w:bottom w:val="single" w:sz="4" w:space="0" w:color="000000"/>
            </w:tcBorders>
            <w:vAlign w:val="center"/>
          </w:tcPr>
          <w:p w:rsidR="00EE6386" w:rsidRPr="00AC5427" w:rsidRDefault="00EE6386"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*Только для размещения ВЗУ</w:t>
            </w:r>
          </w:p>
        </w:tc>
        <w:tc>
          <w:tcPr>
            <w:tcW w:w="1561" w:type="dxa"/>
            <w:vMerge/>
            <w:tcBorders>
              <w:left w:val="single" w:sz="4" w:space="0" w:color="000000"/>
              <w:bottom w:val="single" w:sz="4" w:space="0" w:color="000000"/>
            </w:tcBorders>
            <w:vAlign w:val="center"/>
          </w:tcPr>
          <w:p w:rsidR="00EE6386" w:rsidRPr="00AC5427" w:rsidRDefault="00EE6386" w:rsidP="00C85003">
            <w:pPr>
              <w:ind w:firstLine="0"/>
              <w:jc w:val="center"/>
              <w:rPr>
                <w:szCs w:val="20"/>
              </w:rPr>
            </w:pPr>
          </w:p>
        </w:tc>
        <w:tc>
          <w:tcPr>
            <w:tcW w:w="1983" w:type="dxa"/>
            <w:vMerge/>
            <w:tcBorders>
              <w:left w:val="single" w:sz="4" w:space="0" w:color="000000"/>
              <w:bottom w:val="single" w:sz="4" w:space="0" w:color="000000"/>
            </w:tcBorders>
            <w:vAlign w:val="center"/>
          </w:tcPr>
          <w:p w:rsidR="00EE6386" w:rsidRPr="00AC5427" w:rsidRDefault="00EE6386" w:rsidP="00C85003">
            <w:pPr>
              <w:ind w:firstLine="0"/>
              <w:jc w:val="center"/>
              <w:rPr>
                <w:szCs w:val="20"/>
              </w:rPr>
            </w:pPr>
          </w:p>
        </w:tc>
        <w:tc>
          <w:tcPr>
            <w:tcW w:w="3402" w:type="dxa"/>
            <w:vMerge/>
            <w:tcBorders>
              <w:left w:val="single" w:sz="4" w:space="0" w:color="000000"/>
              <w:bottom w:val="single" w:sz="4" w:space="0" w:color="000000"/>
            </w:tcBorders>
            <w:vAlign w:val="center"/>
          </w:tcPr>
          <w:p w:rsidR="00EE6386" w:rsidRPr="00AC5427" w:rsidRDefault="00EE6386"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EE6386" w:rsidRPr="00AC5427" w:rsidRDefault="00EE6386" w:rsidP="00C85003">
            <w:pPr>
              <w:ind w:firstLine="0"/>
              <w:jc w:val="center"/>
              <w:rPr>
                <w:szCs w:val="20"/>
              </w:rPr>
            </w:pPr>
          </w:p>
        </w:tc>
      </w:tr>
      <w:tr w:rsidR="001F34E3" w:rsidRPr="00AC5427" w:rsidTr="001F34E3">
        <w:trPr>
          <w:trHeight w:val="272"/>
        </w:trPr>
        <w:tc>
          <w:tcPr>
            <w:tcW w:w="675" w:type="dxa"/>
            <w:tcBorders>
              <w:top w:val="single" w:sz="4" w:space="0" w:color="000000"/>
              <w:left w:val="single" w:sz="4" w:space="0" w:color="000000"/>
              <w:bottom w:val="single" w:sz="4" w:space="0" w:color="000000"/>
            </w:tcBorders>
            <w:vAlign w:val="center"/>
          </w:tcPr>
          <w:p w:rsidR="001F34E3" w:rsidRPr="00AC5427" w:rsidRDefault="001F34E3" w:rsidP="00C85003">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1F34E3" w:rsidRPr="00AC5427" w:rsidRDefault="001F34E3" w:rsidP="00C85003">
            <w:pPr>
              <w:ind w:firstLine="0"/>
              <w:jc w:val="left"/>
            </w:pPr>
            <w:r w:rsidRPr="00AC5427">
              <w:t>Складские площадки</w:t>
            </w:r>
          </w:p>
        </w:tc>
        <w:tc>
          <w:tcPr>
            <w:tcW w:w="1701" w:type="dxa"/>
            <w:tcBorders>
              <w:top w:val="single" w:sz="4" w:space="0" w:color="000000"/>
              <w:left w:val="single" w:sz="4" w:space="0" w:color="000000"/>
              <w:bottom w:val="single" w:sz="4" w:space="0" w:color="000000"/>
            </w:tcBorders>
            <w:vAlign w:val="center"/>
          </w:tcPr>
          <w:p w:rsidR="001F34E3" w:rsidRPr="00AC5427" w:rsidRDefault="001F34E3" w:rsidP="00C85003">
            <w:pPr>
              <w:ind w:firstLine="0"/>
              <w:jc w:val="center"/>
            </w:pPr>
            <w:r w:rsidRPr="00AC5427">
              <w:t>6.9.1</w:t>
            </w:r>
          </w:p>
        </w:tc>
        <w:tc>
          <w:tcPr>
            <w:tcW w:w="1561" w:type="dxa"/>
            <w:tcBorders>
              <w:top w:val="single" w:sz="4" w:space="0" w:color="000000"/>
              <w:left w:val="single" w:sz="4" w:space="0" w:color="000000"/>
              <w:bottom w:val="single" w:sz="4" w:space="0" w:color="000000"/>
            </w:tcBorders>
            <w:vAlign w:val="center"/>
          </w:tcPr>
          <w:p w:rsidR="001F34E3" w:rsidRPr="00AC5427" w:rsidRDefault="001F34E3" w:rsidP="00C85003">
            <w:pPr>
              <w:ind w:firstLine="0"/>
              <w:jc w:val="center"/>
            </w:pPr>
            <w:r w:rsidRPr="00AC5427">
              <w:t>500</w:t>
            </w:r>
          </w:p>
        </w:tc>
        <w:tc>
          <w:tcPr>
            <w:tcW w:w="1983" w:type="dxa"/>
            <w:tcBorders>
              <w:top w:val="single" w:sz="4" w:space="0" w:color="000000"/>
              <w:left w:val="single" w:sz="4" w:space="0" w:color="000000"/>
              <w:bottom w:val="single" w:sz="4" w:space="0" w:color="000000"/>
            </w:tcBorders>
            <w:vAlign w:val="center"/>
          </w:tcPr>
          <w:p w:rsidR="001F34E3"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F34E3" w:rsidRPr="00AC5427" w:rsidRDefault="001F34E3" w:rsidP="00C85003">
            <w:pPr>
              <w:ind w:firstLine="0"/>
              <w:jc w:val="cente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1F34E3" w:rsidRPr="00AC5427" w:rsidRDefault="001F34E3" w:rsidP="00C85003">
            <w:pPr>
              <w:ind w:firstLine="0"/>
              <w:jc w:val="center"/>
            </w:pPr>
            <w:r w:rsidRPr="00AC5427">
              <w:t>3</w:t>
            </w:r>
          </w:p>
        </w:tc>
      </w:tr>
      <w:tr w:rsidR="00EE6386" w:rsidRPr="00AC5427" w:rsidTr="001F34E3">
        <w:trPr>
          <w:trHeight w:val="447"/>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lastRenderedPageBreak/>
              <w:t>16</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Железнодорожный транспорт</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Железнодорожные пути</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7.1.1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t>Не распространяется</w:t>
            </w:r>
          </w:p>
        </w:tc>
      </w:tr>
      <w:tr w:rsidR="00EE6386" w:rsidRPr="00AC5427" w:rsidTr="001F34E3">
        <w:trPr>
          <w:trHeight w:val="67"/>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Обслуживание железнодорожных перевозок</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7.1.2</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272"/>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7.2</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B468D6"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Размещение автомобильных дорог</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7.2.1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t>Не распространяется</w:t>
            </w:r>
          </w:p>
        </w:tc>
      </w:tr>
      <w:tr w:rsidR="00EE6386" w:rsidRPr="00AC5427" w:rsidTr="001F34E3">
        <w:trPr>
          <w:trHeight w:val="67"/>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Обслуживание перевозок пассажиров</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7.2.2</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79"/>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Стоянки транспорта общего пользования</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7.2.3</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80%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305"/>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23</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Водный транспорт</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7.3</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1F34E3">
        <w:trPr>
          <w:trHeight w:val="67"/>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Воздушный транспорт</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7.4</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C85003">
        <w:trPr>
          <w:trHeight w:val="130"/>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25</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7.6</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Не подлежат установлению</w:t>
            </w:r>
          </w:p>
        </w:tc>
      </w:tr>
      <w:tr w:rsidR="00EE638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26</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Обеспечение обороны и безопасности</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8.0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Не подлежат установлению</w:t>
            </w:r>
          </w:p>
        </w:tc>
      </w:tr>
      <w:tr w:rsidR="00EE6386" w:rsidRPr="00AC5427" w:rsidTr="00C85003">
        <w:trPr>
          <w:trHeight w:val="421"/>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27</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Обеспечение вооруженных сил</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8.1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Не подлежат установлению</w:t>
            </w:r>
          </w:p>
        </w:tc>
      </w:tr>
      <w:tr w:rsidR="00EE6386" w:rsidRPr="00AC5427" w:rsidTr="00C85003">
        <w:trPr>
          <w:trHeight w:val="787"/>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28</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Охрана Государственной границы Российской Федерации</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8.2</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Не подлежат установлению</w:t>
            </w:r>
          </w:p>
        </w:tc>
      </w:tr>
      <w:tr w:rsidR="00EE6386"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29</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8.3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Не подлежат установлению</w:t>
            </w:r>
          </w:p>
        </w:tc>
      </w:tr>
      <w:tr w:rsidR="00EE6386"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30</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11.0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rPr>
                <w:szCs w:val="20"/>
              </w:rPr>
            </w:pPr>
            <w:r w:rsidRPr="00AC5427">
              <w:rPr>
                <w:szCs w:val="20"/>
              </w:rPr>
              <w:t>Не подлежат установлению</w:t>
            </w:r>
          </w:p>
        </w:tc>
      </w:tr>
      <w:tr w:rsidR="00EE6386"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31</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Специальное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11.2</w:t>
            </w:r>
          </w:p>
        </w:tc>
        <w:tc>
          <w:tcPr>
            <w:tcW w:w="3544" w:type="dxa"/>
            <w:gridSpan w:val="2"/>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Не устанавливаются</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 xml:space="preserve">0% </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E6386" w:rsidRPr="00AC5427" w:rsidTr="00C85003">
        <w:trPr>
          <w:trHeight w:val="91"/>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lastRenderedPageBreak/>
              <w:t>32</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11.3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Не устанавливаются</w:t>
            </w:r>
          </w:p>
        </w:tc>
      </w:tr>
      <w:tr w:rsidR="00EE6386"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33</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12.0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Не распространяется</w:t>
            </w:r>
          </w:p>
        </w:tc>
      </w:tr>
      <w:tr w:rsidR="00EE6386"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34</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12.0.1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t>Не распространяется</w:t>
            </w:r>
          </w:p>
        </w:tc>
      </w:tr>
      <w:tr w:rsidR="001F34E3"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1F34E3" w:rsidRPr="00AC5427" w:rsidRDefault="001F34E3" w:rsidP="00C85003">
            <w:pPr>
              <w:ind w:firstLine="0"/>
              <w:jc w:val="center"/>
            </w:pPr>
            <w:r w:rsidRPr="00AC5427">
              <w:t>35</w:t>
            </w:r>
          </w:p>
        </w:tc>
        <w:tc>
          <w:tcPr>
            <w:tcW w:w="2980" w:type="dxa"/>
            <w:tcBorders>
              <w:top w:val="single" w:sz="4" w:space="0" w:color="000000"/>
              <w:left w:val="single" w:sz="4" w:space="0" w:color="000000"/>
              <w:bottom w:val="single" w:sz="4" w:space="0" w:color="000000"/>
            </w:tcBorders>
            <w:vAlign w:val="center"/>
          </w:tcPr>
          <w:p w:rsidR="001F34E3" w:rsidRPr="00AC5427" w:rsidRDefault="001F34E3"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1F34E3" w:rsidRPr="00AC5427" w:rsidRDefault="001F34E3" w:rsidP="00C85003">
            <w:pPr>
              <w:ind w:firstLine="0"/>
              <w:jc w:val="center"/>
            </w:pPr>
            <w:r w:rsidRPr="00AC5427">
              <w:t>12.0.2</w:t>
            </w:r>
          </w:p>
        </w:tc>
        <w:tc>
          <w:tcPr>
            <w:tcW w:w="3544" w:type="dxa"/>
            <w:gridSpan w:val="2"/>
            <w:tcBorders>
              <w:top w:val="single" w:sz="4" w:space="0" w:color="000000"/>
              <w:left w:val="single" w:sz="4" w:space="0" w:color="000000"/>
              <w:bottom w:val="single" w:sz="4" w:space="0" w:color="000000"/>
            </w:tcBorders>
            <w:vAlign w:val="center"/>
          </w:tcPr>
          <w:p w:rsidR="001F34E3" w:rsidRPr="00AC5427" w:rsidRDefault="001F34E3"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F34E3" w:rsidRPr="00AC5427" w:rsidRDefault="001F34E3"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1F34E3" w:rsidRPr="00AC5427" w:rsidRDefault="001F34E3" w:rsidP="00C85003">
            <w:pPr>
              <w:ind w:firstLine="0"/>
              <w:jc w:val="center"/>
            </w:pPr>
            <w:r w:rsidRPr="00AC5427">
              <w:t>Не подлежит установлению</w:t>
            </w:r>
          </w:p>
        </w:tc>
      </w:tr>
    </w:tbl>
    <w:p w:rsidR="00EE6386" w:rsidRPr="00AC5427" w:rsidRDefault="00EE6386" w:rsidP="00EE6386">
      <w:pPr>
        <w:ind w:firstLine="0"/>
        <w:jc w:val="center"/>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E6386" w:rsidRPr="00AC5427" w:rsidRDefault="00EE6386" w:rsidP="00EE6386">
      <w:pPr>
        <w:ind w:firstLine="0"/>
        <w:jc w:val="center"/>
      </w:pPr>
    </w:p>
    <w:p w:rsidR="002C6A83" w:rsidRPr="00AC5427" w:rsidRDefault="002C6A83" w:rsidP="00EE6386">
      <w:pPr>
        <w:ind w:firstLine="0"/>
        <w:jc w:val="center"/>
      </w:pPr>
    </w:p>
    <w:p w:rsidR="00EE6386" w:rsidRPr="00AC5427" w:rsidRDefault="00EE6386" w:rsidP="00EE6386">
      <w:pPr>
        <w:ind w:firstLine="0"/>
        <w:jc w:val="center"/>
      </w:pPr>
      <w:r w:rsidRPr="00AC5427">
        <w:t>Условно разрешенные виды использования</w:t>
      </w:r>
    </w:p>
    <w:p w:rsidR="002C6A83" w:rsidRPr="00AC5427" w:rsidRDefault="002C6A83" w:rsidP="00EE6386">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561"/>
        <w:gridCol w:w="1983"/>
        <w:gridCol w:w="3402"/>
        <w:gridCol w:w="2412"/>
      </w:tblGrid>
      <w:tr w:rsidR="00EE6386"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Мах % застройки,</w:t>
            </w:r>
          </w:p>
          <w:p w:rsidR="00EE6386" w:rsidRPr="00AC5427" w:rsidRDefault="00EE6386"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EE6386" w:rsidRPr="00AC5427" w:rsidTr="001F34E3">
        <w:trPr>
          <w:trHeight w:val="555"/>
          <w:tblHeader/>
        </w:trPr>
        <w:tc>
          <w:tcPr>
            <w:tcW w:w="675"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lang w:val="en-US"/>
              </w:rPr>
            </w:pPr>
            <w:r w:rsidRPr="00AC5427">
              <w:rPr>
                <w:szCs w:val="20"/>
                <w:lang w:val="en-US"/>
              </w:rPr>
              <w:t>min</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EE6386" w:rsidRPr="00AC5427" w:rsidRDefault="00EE6386"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snapToGrid w:val="0"/>
              <w:ind w:firstLine="0"/>
              <w:jc w:val="center"/>
              <w:rPr>
                <w:szCs w:val="20"/>
              </w:rPr>
            </w:pPr>
          </w:p>
        </w:tc>
      </w:tr>
      <w:tr w:rsidR="00EE6386" w:rsidRPr="00AC5427" w:rsidTr="001F34E3">
        <w:trPr>
          <w:trHeight w:val="119"/>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lastRenderedPageBreak/>
              <w:t>1</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t>Общежития</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t>3.2.4</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- 60%</w:t>
            </w:r>
          </w:p>
          <w:p w:rsidR="00EE6386" w:rsidRPr="00AC5427" w:rsidRDefault="00EE6386"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- 50%</w:t>
            </w:r>
          </w:p>
          <w:p w:rsidR="00EE6386" w:rsidRPr="00AC5427" w:rsidRDefault="00EE6386"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rPr>
                <w:szCs w:val="20"/>
              </w:rPr>
            </w:pPr>
            <w:r w:rsidRPr="00AC5427">
              <w:rPr>
                <w:szCs w:val="20"/>
              </w:rPr>
              <w:t>3</w:t>
            </w:r>
          </w:p>
        </w:tc>
      </w:tr>
      <w:tr w:rsidR="00EE6386" w:rsidRPr="00AC5427" w:rsidTr="001F34E3">
        <w:trPr>
          <w:trHeight w:val="370"/>
        </w:trPr>
        <w:tc>
          <w:tcPr>
            <w:tcW w:w="675" w:type="dxa"/>
            <w:tcBorders>
              <w:top w:val="single" w:sz="4" w:space="0" w:color="000000"/>
              <w:left w:val="single" w:sz="4" w:space="0" w:color="000000"/>
              <w:bottom w:val="single" w:sz="4" w:space="0" w:color="000000"/>
            </w:tcBorders>
            <w:vAlign w:val="center"/>
          </w:tcPr>
          <w:p w:rsidR="00EE6386" w:rsidRPr="00AC5427" w:rsidRDefault="002C6A83"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3.4.1</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r w:rsidR="00E60494" w:rsidRPr="00AC5427" w:rsidTr="001F34E3">
        <w:trPr>
          <w:trHeight w:val="362"/>
        </w:trPr>
        <w:tc>
          <w:tcPr>
            <w:tcW w:w="675" w:type="dxa"/>
            <w:tcBorders>
              <w:top w:val="single" w:sz="4" w:space="0" w:color="000000"/>
              <w:left w:val="single" w:sz="4" w:space="0" w:color="000000"/>
              <w:bottom w:val="single" w:sz="4" w:space="0" w:color="000000"/>
            </w:tcBorders>
            <w:vAlign w:val="center"/>
          </w:tcPr>
          <w:p w:rsidR="00E60494" w:rsidRPr="00AC5427" w:rsidRDefault="00E60494" w:rsidP="00CE1A22">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E60494" w:rsidRPr="00AC5427" w:rsidRDefault="00E60494" w:rsidP="00CE1A22">
            <w:pPr>
              <w:ind w:firstLine="0"/>
              <w:jc w:val="left"/>
            </w:pPr>
            <w:r w:rsidRPr="00AC5427">
              <w:rPr>
                <w:szCs w:val="20"/>
              </w:rPr>
              <w:t>Объекты торговли (торговые центры, торгово-развлекательные центры (комплексы)</w:t>
            </w:r>
          </w:p>
        </w:tc>
        <w:tc>
          <w:tcPr>
            <w:tcW w:w="1701" w:type="dxa"/>
            <w:tcBorders>
              <w:top w:val="single" w:sz="4" w:space="0" w:color="000000"/>
              <w:left w:val="single" w:sz="4" w:space="0" w:color="000000"/>
              <w:bottom w:val="single" w:sz="4" w:space="0" w:color="000000"/>
            </w:tcBorders>
            <w:vAlign w:val="center"/>
          </w:tcPr>
          <w:p w:rsidR="00E60494" w:rsidRPr="00AC5427" w:rsidRDefault="00E60494" w:rsidP="00CE1A22">
            <w:pPr>
              <w:ind w:firstLine="0"/>
              <w:jc w:val="center"/>
            </w:pPr>
            <w:r w:rsidRPr="00AC5427">
              <w:rPr>
                <w:szCs w:val="20"/>
              </w:rPr>
              <w:t>4.2</w:t>
            </w:r>
          </w:p>
        </w:tc>
        <w:tc>
          <w:tcPr>
            <w:tcW w:w="1561" w:type="dxa"/>
            <w:tcBorders>
              <w:top w:val="single" w:sz="4" w:space="0" w:color="000000"/>
              <w:left w:val="single" w:sz="4" w:space="0" w:color="000000"/>
              <w:bottom w:val="single" w:sz="4" w:space="0" w:color="000000"/>
            </w:tcBorders>
            <w:vAlign w:val="center"/>
          </w:tcPr>
          <w:p w:rsidR="00E60494" w:rsidRPr="00AC5427" w:rsidRDefault="00E60494" w:rsidP="00CE1A22">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E60494" w:rsidRPr="00AC5427" w:rsidRDefault="00E60494" w:rsidP="00CE1A22">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E60494" w:rsidRPr="00AC5427" w:rsidRDefault="00E60494" w:rsidP="00CE1A22">
            <w:pPr>
              <w:ind w:firstLine="0"/>
              <w:jc w:val="center"/>
            </w:pPr>
            <w:r w:rsidRPr="00AC5427">
              <w:rPr>
                <w:szCs w:val="20"/>
              </w:rPr>
              <w:t>3</w:t>
            </w:r>
            <w:r w:rsidRPr="00AC5427">
              <w:rPr>
                <w:szCs w:val="20"/>
                <w:lang w:val="en-US"/>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E60494" w:rsidRPr="00AC5427" w:rsidRDefault="00E60494" w:rsidP="00CE1A22">
            <w:pPr>
              <w:ind w:firstLine="0"/>
              <w:jc w:val="center"/>
            </w:pPr>
            <w:r w:rsidRPr="00AC5427">
              <w:rPr>
                <w:szCs w:val="20"/>
              </w:rPr>
              <w:t>3</w:t>
            </w:r>
          </w:p>
        </w:tc>
      </w:tr>
      <w:tr w:rsidR="00E60494" w:rsidRPr="00AC5427" w:rsidTr="001F34E3">
        <w:trPr>
          <w:trHeight w:val="362"/>
        </w:trPr>
        <w:tc>
          <w:tcPr>
            <w:tcW w:w="675" w:type="dxa"/>
            <w:tcBorders>
              <w:top w:val="single" w:sz="4" w:space="0" w:color="000000"/>
              <w:left w:val="single" w:sz="4" w:space="0" w:color="000000"/>
              <w:bottom w:val="single" w:sz="4" w:space="0" w:color="000000"/>
            </w:tcBorders>
            <w:vAlign w:val="center"/>
          </w:tcPr>
          <w:p w:rsidR="00E60494" w:rsidRPr="00AC5427" w:rsidRDefault="00E60494" w:rsidP="00CE1A22">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4.1</w:t>
            </w:r>
          </w:p>
        </w:tc>
        <w:tc>
          <w:tcPr>
            <w:tcW w:w="156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200</w:t>
            </w:r>
          </w:p>
        </w:tc>
        <w:tc>
          <w:tcPr>
            <w:tcW w:w="1983"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E60494" w:rsidRPr="00AC5427" w:rsidRDefault="00E60494" w:rsidP="00C85003">
            <w:pPr>
              <w:ind w:firstLine="0"/>
              <w:jc w:val="center"/>
            </w:pPr>
            <w:r w:rsidRPr="00AC5427">
              <w:rPr>
                <w:szCs w:val="20"/>
              </w:rPr>
              <w:t>3</w:t>
            </w:r>
          </w:p>
        </w:tc>
      </w:tr>
      <w:tr w:rsidR="00E60494" w:rsidRPr="00AC5427" w:rsidTr="001F34E3">
        <w:trPr>
          <w:trHeight w:val="276"/>
        </w:trPr>
        <w:tc>
          <w:tcPr>
            <w:tcW w:w="675" w:type="dxa"/>
            <w:tcBorders>
              <w:top w:val="single" w:sz="4" w:space="0" w:color="000000"/>
              <w:left w:val="single" w:sz="4" w:space="0" w:color="000000"/>
              <w:bottom w:val="single" w:sz="4" w:space="0" w:color="000000"/>
            </w:tcBorders>
            <w:vAlign w:val="center"/>
          </w:tcPr>
          <w:p w:rsidR="00E60494" w:rsidRPr="00AC5427" w:rsidRDefault="00E60494" w:rsidP="00CE1A22">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4.4</w:t>
            </w:r>
          </w:p>
        </w:tc>
        <w:tc>
          <w:tcPr>
            <w:tcW w:w="156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E60494" w:rsidRPr="00AC5427" w:rsidRDefault="00E60494" w:rsidP="00C85003">
            <w:pPr>
              <w:ind w:firstLine="0"/>
              <w:jc w:val="center"/>
            </w:pPr>
            <w:r w:rsidRPr="00AC5427">
              <w:rPr>
                <w:szCs w:val="20"/>
              </w:rPr>
              <w:t>3</w:t>
            </w:r>
          </w:p>
        </w:tc>
      </w:tr>
      <w:tr w:rsidR="00E60494" w:rsidRPr="00AC5427" w:rsidTr="001F34E3">
        <w:trPr>
          <w:trHeight w:val="288"/>
        </w:trPr>
        <w:tc>
          <w:tcPr>
            <w:tcW w:w="675" w:type="dxa"/>
            <w:tcBorders>
              <w:top w:val="single" w:sz="4" w:space="0" w:color="000000"/>
              <w:left w:val="single" w:sz="4" w:space="0" w:color="000000"/>
              <w:bottom w:val="single" w:sz="4" w:space="0" w:color="000000"/>
            </w:tcBorders>
            <w:vAlign w:val="center"/>
          </w:tcPr>
          <w:p w:rsidR="00E60494" w:rsidRPr="00AC5427" w:rsidRDefault="00E60494" w:rsidP="00CE1A22">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4.6</w:t>
            </w:r>
          </w:p>
        </w:tc>
        <w:tc>
          <w:tcPr>
            <w:tcW w:w="156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E60494" w:rsidRPr="00AC5427" w:rsidRDefault="00120F5A" w:rsidP="00C85003">
            <w:pPr>
              <w:ind w:firstLine="0"/>
              <w:jc w:val="center"/>
            </w:pPr>
            <w:r w:rsidRPr="00AC5427">
              <w:rPr>
                <w:szCs w:val="20"/>
              </w:rPr>
              <w:t>3</w:t>
            </w:r>
            <w:r w:rsidR="00E60494" w:rsidRPr="00AC5427">
              <w:rPr>
                <w:szCs w:val="20"/>
              </w:rPr>
              <w:t>0 000</w:t>
            </w:r>
          </w:p>
        </w:tc>
        <w:tc>
          <w:tcPr>
            <w:tcW w:w="3402"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E60494" w:rsidRPr="00AC5427" w:rsidRDefault="00E60494" w:rsidP="00C85003">
            <w:pPr>
              <w:ind w:firstLine="0"/>
              <w:jc w:val="center"/>
            </w:pPr>
            <w:r w:rsidRPr="00AC5427">
              <w:rPr>
                <w:szCs w:val="20"/>
              </w:rPr>
              <w:t>3</w:t>
            </w:r>
          </w:p>
        </w:tc>
      </w:tr>
      <w:tr w:rsidR="00E60494" w:rsidRPr="00AC5427" w:rsidTr="001F34E3">
        <w:trPr>
          <w:trHeight w:val="898"/>
        </w:trPr>
        <w:tc>
          <w:tcPr>
            <w:tcW w:w="675" w:type="dxa"/>
            <w:tcBorders>
              <w:top w:val="single" w:sz="4" w:space="0" w:color="000000"/>
              <w:left w:val="single" w:sz="4" w:space="0" w:color="000000"/>
              <w:bottom w:val="single" w:sz="4" w:space="0" w:color="000000"/>
            </w:tcBorders>
            <w:vAlign w:val="center"/>
          </w:tcPr>
          <w:p w:rsidR="00E60494" w:rsidRPr="00AC5427" w:rsidRDefault="00E60494" w:rsidP="00CE1A22">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4.7</w:t>
            </w:r>
          </w:p>
        </w:tc>
        <w:tc>
          <w:tcPr>
            <w:tcW w:w="156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E60494" w:rsidRPr="00AC5427" w:rsidRDefault="00E60494"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E60494" w:rsidRPr="00AC5427" w:rsidRDefault="00E60494"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E60494" w:rsidRPr="00AC5427" w:rsidRDefault="00E60494"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E60494" w:rsidRPr="00AC5427" w:rsidRDefault="00E60494"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E60494" w:rsidRPr="00AC5427" w:rsidRDefault="00E60494"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E60494" w:rsidRPr="00AC5427" w:rsidRDefault="00E60494"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tc>
        <w:tc>
          <w:tcPr>
            <w:tcW w:w="2412" w:type="dxa"/>
            <w:tcBorders>
              <w:top w:val="single" w:sz="4" w:space="0" w:color="000000"/>
              <w:left w:val="single" w:sz="4" w:space="0" w:color="000000"/>
              <w:bottom w:val="single" w:sz="4" w:space="0" w:color="000000"/>
              <w:right w:val="single" w:sz="4" w:space="0" w:color="000000"/>
            </w:tcBorders>
            <w:vAlign w:val="center"/>
          </w:tcPr>
          <w:p w:rsidR="00E60494" w:rsidRPr="00AC5427" w:rsidRDefault="00E60494" w:rsidP="00C85003">
            <w:pPr>
              <w:ind w:firstLine="0"/>
              <w:jc w:val="center"/>
            </w:pPr>
            <w:r w:rsidRPr="00AC5427">
              <w:rPr>
                <w:szCs w:val="20"/>
              </w:rPr>
              <w:t>3</w:t>
            </w:r>
          </w:p>
        </w:tc>
      </w:tr>
      <w:tr w:rsidR="00E60494" w:rsidRPr="00AC5427" w:rsidTr="001F34E3">
        <w:trPr>
          <w:trHeight w:val="163"/>
        </w:trPr>
        <w:tc>
          <w:tcPr>
            <w:tcW w:w="675" w:type="dxa"/>
            <w:tcBorders>
              <w:top w:val="single" w:sz="4" w:space="0" w:color="000000"/>
              <w:left w:val="single" w:sz="4" w:space="0" w:color="000000"/>
              <w:bottom w:val="single" w:sz="4" w:space="0" w:color="000000"/>
            </w:tcBorders>
            <w:vAlign w:val="center"/>
          </w:tcPr>
          <w:p w:rsidR="00E60494" w:rsidRPr="00AC5427" w:rsidRDefault="00E60494" w:rsidP="00CE1A22">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left"/>
            </w:pPr>
            <w:r w:rsidRPr="00AC5427">
              <w:t>Спортивные базы</w:t>
            </w:r>
          </w:p>
        </w:tc>
        <w:tc>
          <w:tcPr>
            <w:tcW w:w="170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5.1.7</w:t>
            </w:r>
          </w:p>
        </w:tc>
        <w:tc>
          <w:tcPr>
            <w:tcW w:w="156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1 0000</w:t>
            </w:r>
          </w:p>
        </w:tc>
        <w:tc>
          <w:tcPr>
            <w:tcW w:w="1983" w:type="dxa"/>
            <w:tcBorders>
              <w:top w:val="single" w:sz="4" w:space="0" w:color="000000"/>
              <w:left w:val="single" w:sz="4" w:space="0" w:color="000000"/>
              <w:bottom w:val="single" w:sz="4" w:space="0" w:color="000000"/>
            </w:tcBorders>
            <w:vAlign w:val="center"/>
          </w:tcPr>
          <w:p w:rsidR="00E60494" w:rsidRPr="00AC5427" w:rsidRDefault="00913046" w:rsidP="00C85003">
            <w:pPr>
              <w:ind w:firstLine="0"/>
              <w:jc w:val="center"/>
            </w:pPr>
            <w:r w:rsidRPr="00AC5427">
              <w:rPr>
                <w:szCs w:val="20"/>
              </w:rPr>
              <w:t>1 00</w:t>
            </w:r>
            <w:r w:rsidR="00E60494" w:rsidRPr="00AC5427">
              <w:rPr>
                <w:szCs w:val="20"/>
              </w:rPr>
              <w:t>0</w:t>
            </w:r>
            <w:r w:rsidRPr="00AC5427">
              <w:rPr>
                <w:szCs w:val="20"/>
              </w:rPr>
              <w:t xml:space="preserve"> </w:t>
            </w:r>
            <w:r w:rsidR="00E60494" w:rsidRPr="00AC5427">
              <w:rPr>
                <w:szCs w:val="20"/>
              </w:rPr>
              <w:t>000</w:t>
            </w:r>
          </w:p>
        </w:tc>
        <w:tc>
          <w:tcPr>
            <w:tcW w:w="3402"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E60494" w:rsidRPr="00AC5427" w:rsidRDefault="00E60494" w:rsidP="00C85003">
            <w:pPr>
              <w:ind w:firstLine="0"/>
              <w:jc w:val="center"/>
            </w:pPr>
            <w:r w:rsidRPr="00AC5427">
              <w:rPr>
                <w:szCs w:val="20"/>
              </w:rPr>
              <w:t>3</w:t>
            </w:r>
          </w:p>
        </w:tc>
      </w:tr>
      <w:tr w:rsidR="00E60494" w:rsidRPr="00AC5427" w:rsidTr="001F34E3">
        <w:trPr>
          <w:trHeight w:val="330"/>
        </w:trPr>
        <w:tc>
          <w:tcPr>
            <w:tcW w:w="675" w:type="dxa"/>
            <w:tcBorders>
              <w:top w:val="single" w:sz="4" w:space="0" w:color="000000"/>
              <w:left w:val="single" w:sz="4" w:space="0" w:color="000000"/>
              <w:bottom w:val="single" w:sz="4" w:space="0" w:color="000000"/>
            </w:tcBorders>
            <w:vAlign w:val="center"/>
          </w:tcPr>
          <w:p w:rsidR="00E60494" w:rsidRPr="00AC5427" w:rsidRDefault="00E60494" w:rsidP="00CE1A22">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left"/>
            </w:pPr>
            <w:r w:rsidRPr="00AC5427">
              <w:rPr>
                <w:szCs w:val="20"/>
              </w:rPr>
              <w:t xml:space="preserve">Туристическое обслуживание </w:t>
            </w:r>
          </w:p>
        </w:tc>
        <w:tc>
          <w:tcPr>
            <w:tcW w:w="170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5.2.1</w:t>
            </w:r>
          </w:p>
        </w:tc>
        <w:tc>
          <w:tcPr>
            <w:tcW w:w="156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10 000</w:t>
            </w:r>
          </w:p>
        </w:tc>
        <w:tc>
          <w:tcPr>
            <w:tcW w:w="1983"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E60494" w:rsidRPr="00AC5427" w:rsidRDefault="00E60494" w:rsidP="00C85003">
            <w:pPr>
              <w:ind w:firstLine="0"/>
              <w:jc w:val="center"/>
            </w:pPr>
            <w:r w:rsidRPr="00AC5427">
              <w:rPr>
                <w:szCs w:val="20"/>
              </w:rPr>
              <w:t>3</w:t>
            </w:r>
          </w:p>
        </w:tc>
      </w:tr>
      <w:tr w:rsidR="00E60494" w:rsidRPr="00AC5427" w:rsidTr="00323C2A">
        <w:trPr>
          <w:trHeight w:val="427"/>
        </w:trPr>
        <w:tc>
          <w:tcPr>
            <w:tcW w:w="675" w:type="dxa"/>
            <w:tcBorders>
              <w:top w:val="single" w:sz="4" w:space="0" w:color="000000"/>
              <w:left w:val="single" w:sz="4" w:space="0" w:color="000000"/>
              <w:bottom w:val="single" w:sz="4" w:space="0" w:color="000000"/>
            </w:tcBorders>
            <w:vAlign w:val="center"/>
          </w:tcPr>
          <w:p w:rsidR="00E60494" w:rsidRPr="00AC5427" w:rsidRDefault="00E60494" w:rsidP="00CE1A22">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left"/>
              <w:rPr>
                <w:szCs w:val="20"/>
              </w:rPr>
            </w:pPr>
            <w:r w:rsidRPr="00AC5427">
              <w:rPr>
                <w:szCs w:val="20"/>
              </w:rPr>
              <w:t>Склады</w:t>
            </w:r>
          </w:p>
        </w:tc>
        <w:tc>
          <w:tcPr>
            <w:tcW w:w="170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rPr>
                <w:szCs w:val="20"/>
              </w:rPr>
            </w:pPr>
            <w:r w:rsidRPr="00AC5427">
              <w:rPr>
                <w:szCs w:val="20"/>
              </w:rPr>
              <w:t>6.9</w:t>
            </w:r>
          </w:p>
        </w:tc>
        <w:tc>
          <w:tcPr>
            <w:tcW w:w="1561"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rPr>
                <w:szCs w:val="20"/>
              </w:rP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rPr>
                <w:szCs w:val="20"/>
              </w:rP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E60494" w:rsidRPr="00AC5427" w:rsidRDefault="00E60494" w:rsidP="00C85003">
            <w:pPr>
              <w:ind w:firstLine="0"/>
              <w:jc w:val="center"/>
              <w:rPr>
                <w:szCs w:val="20"/>
              </w:rP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E60494" w:rsidRPr="00AC5427" w:rsidRDefault="00E60494" w:rsidP="00C85003">
            <w:pPr>
              <w:ind w:firstLine="0"/>
              <w:jc w:val="center"/>
            </w:pPr>
            <w:r w:rsidRPr="00AC5427">
              <w:rPr>
                <w:szCs w:val="20"/>
              </w:rPr>
              <w:t>3</w:t>
            </w:r>
          </w:p>
        </w:tc>
      </w:tr>
      <w:tr w:rsidR="00EE6386" w:rsidRPr="00AC5427" w:rsidTr="001F34E3">
        <w:trPr>
          <w:trHeight w:val="331"/>
        </w:trPr>
        <w:tc>
          <w:tcPr>
            <w:tcW w:w="675" w:type="dxa"/>
            <w:tcBorders>
              <w:top w:val="single" w:sz="4" w:space="0" w:color="000000"/>
              <w:left w:val="single" w:sz="4" w:space="0" w:color="000000"/>
              <w:bottom w:val="single" w:sz="4" w:space="0" w:color="000000"/>
            </w:tcBorders>
            <w:vAlign w:val="center"/>
          </w:tcPr>
          <w:p w:rsidR="00EE6386" w:rsidRPr="00AC5427" w:rsidRDefault="002C6A83" w:rsidP="00E60494">
            <w:pPr>
              <w:ind w:firstLine="0"/>
              <w:jc w:val="center"/>
            </w:pPr>
            <w:r w:rsidRPr="00AC5427">
              <w:t>1</w:t>
            </w:r>
            <w:r w:rsidR="00E60494" w:rsidRPr="00AC5427">
              <w:t>1</w:t>
            </w:r>
          </w:p>
        </w:tc>
        <w:tc>
          <w:tcPr>
            <w:tcW w:w="2980"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left"/>
            </w:pPr>
            <w:r w:rsidRPr="00AC5427">
              <w:rPr>
                <w:szCs w:val="20"/>
              </w:rPr>
              <w:t>Трубопроводный транспорт</w:t>
            </w:r>
          </w:p>
        </w:tc>
        <w:tc>
          <w:tcPr>
            <w:tcW w:w="170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7.5</w:t>
            </w:r>
          </w:p>
        </w:tc>
        <w:tc>
          <w:tcPr>
            <w:tcW w:w="1561"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EE6386" w:rsidRPr="00AC5427" w:rsidRDefault="00EE6386"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EE6386" w:rsidRPr="00AC5427" w:rsidRDefault="00EE6386" w:rsidP="00C85003">
            <w:pPr>
              <w:ind w:firstLine="0"/>
              <w:jc w:val="center"/>
            </w:pPr>
            <w:r w:rsidRPr="00AC5427">
              <w:rPr>
                <w:szCs w:val="20"/>
              </w:rPr>
              <w:t>3</w:t>
            </w:r>
          </w:p>
        </w:tc>
      </w:tr>
    </w:tbl>
    <w:p w:rsidR="00EE6386" w:rsidRPr="00AC5427" w:rsidRDefault="00EE6386" w:rsidP="00EE6386">
      <w:pPr>
        <w:ind w:firstLine="0"/>
        <w:jc w:val="center"/>
      </w:pPr>
    </w:p>
    <w:p w:rsidR="00EE6386" w:rsidRDefault="00EE6386" w:rsidP="00EE6386">
      <w:pPr>
        <w:ind w:firstLine="708"/>
      </w:pPr>
      <w:r w:rsidRPr="00AC5427">
        <w:lastRenderedPageBreak/>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57E16" w:rsidRPr="00AC5427" w:rsidRDefault="00757E16" w:rsidP="00EE6386">
      <w:pPr>
        <w:ind w:firstLine="708"/>
      </w:pPr>
    </w:p>
    <w:p w:rsidR="00757E16" w:rsidRPr="00AC5427" w:rsidRDefault="00757E16" w:rsidP="00757E16">
      <w:pPr>
        <w:ind w:firstLine="0"/>
        <w:jc w:val="center"/>
      </w:pPr>
      <w:r w:rsidRPr="00AC5427">
        <w:t>Т</w:t>
      </w:r>
      <w:r w:rsidR="00C60CF4" w:rsidRPr="00C60CF4">
        <w:t>2</w:t>
      </w:r>
      <w:r w:rsidRPr="00AC5427">
        <w:t xml:space="preserve"> – ЗОНА </w:t>
      </w:r>
      <w:r>
        <w:t xml:space="preserve">ПРИВОКЗАЛЬНОЙ </w:t>
      </w:r>
      <w:r w:rsidRPr="00AC5427">
        <w:t>ТРАНСПОРТНОЙ ИНФРАСТРУКТУРЫ</w:t>
      </w:r>
    </w:p>
    <w:p w:rsidR="00757E16" w:rsidRPr="00AC5427" w:rsidRDefault="00757E16" w:rsidP="00757E16">
      <w:pPr>
        <w:ind w:firstLine="0"/>
        <w:jc w:val="left"/>
      </w:pPr>
    </w:p>
    <w:p w:rsidR="00757E16" w:rsidRPr="00AC5427" w:rsidRDefault="00757E16" w:rsidP="00757E16">
      <w:pPr>
        <w:ind w:firstLine="708"/>
      </w:pPr>
      <w:r w:rsidRPr="00AC5427">
        <w:rPr>
          <w:iCs/>
        </w:rPr>
        <w:t xml:space="preserve">Зона </w:t>
      </w:r>
      <w:r w:rsidRPr="00AC5427">
        <w:t>транспортной инфраструктуры</w:t>
      </w:r>
      <w:r w:rsidRPr="00AC5427">
        <w:rPr>
          <w:iCs/>
        </w:rPr>
        <w:t xml:space="preserve"> Т</w:t>
      </w:r>
      <w:r w:rsidR="00C60CF4" w:rsidRPr="00C60CF4">
        <w:rPr>
          <w:iCs/>
        </w:rPr>
        <w:t>2</w:t>
      </w:r>
      <w:r w:rsidRPr="00AC5427">
        <w:rPr>
          <w:iCs/>
        </w:rPr>
        <w:t xml:space="preserve"> установлена для </w:t>
      </w:r>
      <w:r w:rsidRPr="00AC5427">
        <w:t>размещения объектов транспортной инфраструктуры</w:t>
      </w:r>
      <w:r>
        <w:t xml:space="preserve"> на привокзальной площади</w:t>
      </w:r>
      <w:r w:rsidRPr="00AC5427">
        <w:t>.</w:t>
      </w:r>
    </w:p>
    <w:p w:rsidR="00757E16" w:rsidRPr="00AC5427" w:rsidRDefault="00757E16" w:rsidP="00757E16">
      <w:pPr>
        <w:ind w:firstLine="0"/>
        <w:jc w:val="center"/>
      </w:pPr>
    </w:p>
    <w:p w:rsidR="00757E16" w:rsidRPr="00AC5427" w:rsidRDefault="00757E16" w:rsidP="00757E16">
      <w:pPr>
        <w:ind w:firstLine="0"/>
        <w:jc w:val="center"/>
      </w:pPr>
      <w:r w:rsidRPr="00AC5427">
        <w:t>Основные виды разрешенного использования</w:t>
      </w:r>
    </w:p>
    <w:p w:rsidR="00757E16" w:rsidRPr="00AC5427" w:rsidRDefault="00757E16" w:rsidP="00757E16">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561"/>
        <w:gridCol w:w="1983"/>
        <w:gridCol w:w="3402"/>
        <w:gridCol w:w="2412"/>
      </w:tblGrid>
      <w:tr w:rsidR="00757E16" w:rsidRPr="00AC5427" w:rsidTr="002C1AFC">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Мах % застройки,</w:t>
            </w:r>
          </w:p>
          <w:p w:rsidR="00757E16" w:rsidRPr="00AC5427" w:rsidRDefault="00757E16" w:rsidP="002C1AFC">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757E16" w:rsidRPr="00AC5427" w:rsidTr="002C1AFC">
        <w:trPr>
          <w:trHeight w:val="555"/>
          <w:tblHeader/>
        </w:trPr>
        <w:tc>
          <w:tcPr>
            <w:tcW w:w="675" w:type="dxa"/>
            <w:vMerge/>
            <w:tcBorders>
              <w:top w:val="single" w:sz="4" w:space="0" w:color="000000"/>
              <w:left w:val="single" w:sz="4" w:space="0" w:color="000000"/>
              <w:bottom w:val="single" w:sz="4" w:space="0" w:color="000000"/>
            </w:tcBorders>
            <w:vAlign w:val="center"/>
          </w:tcPr>
          <w:p w:rsidR="00757E16" w:rsidRPr="00AC5427" w:rsidRDefault="00757E16" w:rsidP="002C1AFC">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757E16" w:rsidRPr="00AC5427" w:rsidRDefault="00757E16" w:rsidP="002C1AFC">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757E16" w:rsidRPr="00AC5427" w:rsidRDefault="00757E16" w:rsidP="002C1AFC">
            <w:pPr>
              <w:snapToGrid w:val="0"/>
              <w:ind w:firstLine="0"/>
              <w:jc w:val="center"/>
              <w:rPr>
                <w:szCs w:val="20"/>
              </w:rPr>
            </w:pP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lang w:val="en-US"/>
              </w:rPr>
            </w:pPr>
            <w:r w:rsidRPr="00AC5427">
              <w:rPr>
                <w:szCs w:val="20"/>
                <w:lang w:val="en-US"/>
              </w:rPr>
              <w:t>min</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757E16" w:rsidRPr="00AC5427" w:rsidRDefault="00757E16" w:rsidP="002C1AFC">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snapToGrid w:val="0"/>
              <w:ind w:firstLine="0"/>
              <w:jc w:val="center"/>
              <w:rPr>
                <w:szCs w:val="20"/>
              </w:rPr>
            </w:pPr>
          </w:p>
        </w:tc>
      </w:tr>
      <w:tr w:rsidR="00757E16" w:rsidRPr="00AC5427" w:rsidTr="002C1AFC">
        <w:trPr>
          <w:trHeight w:val="330"/>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3.1.1</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30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414"/>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Общественное управление</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3.8</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370"/>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Государственное управление</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3.8.1</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279"/>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3.8.2</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898"/>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3.9.1</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305"/>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Служебные гаражи</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4.9</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20 000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260"/>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Объекты дорожного сервиса</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4.9.1</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30 000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189"/>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rPr>
                <w:szCs w:val="20"/>
              </w:rPr>
            </w:pPr>
            <w:r w:rsidRPr="00AC5427">
              <w:rPr>
                <w:szCs w:val="20"/>
              </w:rPr>
              <w:t>Заправка транспортных средств</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4.9.1.1</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272"/>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rPr>
                <w:szCs w:val="20"/>
              </w:rPr>
            </w:pPr>
            <w:r w:rsidRPr="00AC5427">
              <w:rPr>
                <w:szCs w:val="20"/>
              </w:rPr>
              <w:t>Обеспечение дорожного отдыха</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4.9.1.2</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228"/>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lastRenderedPageBreak/>
              <w:t>10</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4.9.1.3</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137"/>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4.9.1.4</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220"/>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t>12</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Объекты торговли (торговые центры, торгово-развлекательные центры (комплексы)</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4.2</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3</w:t>
            </w:r>
            <w:r w:rsidRPr="00AC5427">
              <w:rPr>
                <w:szCs w:val="20"/>
                <w:lang w:val="en-US"/>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370"/>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t>13</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4.4</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129"/>
        </w:trPr>
        <w:tc>
          <w:tcPr>
            <w:tcW w:w="675" w:type="dxa"/>
            <w:vMerge w:val="restart"/>
            <w:tcBorders>
              <w:top w:val="single" w:sz="4" w:space="0" w:color="000000"/>
              <w:left w:val="single" w:sz="4" w:space="0" w:color="000000"/>
            </w:tcBorders>
            <w:vAlign w:val="center"/>
          </w:tcPr>
          <w:p w:rsidR="00757E16" w:rsidRPr="00AC5427" w:rsidRDefault="00757E16" w:rsidP="002C1AFC">
            <w:pPr>
              <w:ind w:firstLine="0"/>
              <w:jc w:val="center"/>
            </w:pPr>
            <w:r w:rsidRPr="00AC5427">
              <w:t>14</w:t>
            </w:r>
          </w:p>
        </w:tc>
        <w:tc>
          <w:tcPr>
            <w:tcW w:w="2980" w:type="dxa"/>
            <w:vMerge w:val="restart"/>
            <w:tcBorders>
              <w:top w:val="single" w:sz="4" w:space="0" w:color="000000"/>
              <w:left w:val="single" w:sz="4" w:space="0" w:color="000000"/>
            </w:tcBorders>
            <w:vAlign w:val="center"/>
          </w:tcPr>
          <w:p w:rsidR="00757E16" w:rsidRPr="00AC5427" w:rsidRDefault="003E409F" w:rsidP="002C1AFC">
            <w:pPr>
              <w:ind w:firstLine="0"/>
              <w:jc w:val="left"/>
            </w:pPr>
            <w:r>
              <w:rPr>
                <w:szCs w:val="20"/>
              </w:rPr>
              <w:t>Недропользование</w:t>
            </w:r>
            <w:r w:rsidR="00757E16" w:rsidRPr="00AC5427">
              <w:rPr>
                <w:szCs w:val="20"/>
              </w:rPr>
              <w:t>*</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6.1</w:t>
            </w:r>
          </w:p>
        </w:tc>
        <w:tc>
          <w:tcPr>
            <w:tcW w:w="1561" w:type="dxa"/>
            <w:vMerge w:val="restart"/>
            <w:tcBorders>
              <w:top w:val="single" w:sz="4" w:space="0" w:color="000000"/>
              <w:left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vMerge w:val="restart"/>
            <w:tcBorders>
              <w:top w:val="single" w:sz="4" w:space="0" w:color="000000"/>
              <w:left w:val="single" w:sz="4" w:space="0" w:color="000000"/>
            </w:tcBorders>
            <w:vAlign w:val="center"/>
          </w:tcPr>
          <w:p w:rsidR="00757E16" w:rsidRPr="00AC5427" w:rsidRDefault="00757E16" w:rsidP="002C1AFC">
            <w:pPr>
              <w:ind w:firstLine="0"/>
              <w:jc w:val="center"/>
            </w:pPr>
            <w:r w:rsidRPr="00AC5427">
              <w:rPr>
                <w:szCs w:val="20"/>
              </w:rPr>
              <w:t>100 000</w:t>
            </w:r>
          </w:p>
        </w:tc>
        <w:tc>
          <w:tcPr>
            <w:tcW w:w="3402" w:type="dxa"/>
            <w:vMerge w:val="restart"/>
            <w:tcBorders>
              <w:top w:val="single" w:sz="4" w:space="0" w:color="000000"/>
              <w:left w:val="single" w:sz="4" w:space="0" w:color="000000"/>
            </w:tcBorders>
            <w:vAlign w:val="center"/>
          </w:tcPr>
          <w:p w:rsidR="00757E16" w:rsidRPr="00AC5427" w:rsidRDefault="00757E16" w:rsidP="002C1AFC">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128"/>
        </w:trPr>
        <w:tc>
          <w:tcPr>
            <w:tcW w:w="675" w:type="dxa"/>
            <w:vMerge/>
            <w:tcBorders>
              <w:left w:val="single" w:sz="4" w:space="0" w:color="000000"/>
              <w:bottom w:val="single" w:sz="4" w:space="0" w:color="000000"/>
            </w:tcBorders>
            <w:vAlign w:val="center"/>
          </w:tcPr>
          <w:p w:rsidR="00757E16" w:rsidRPr="00AC5427" w:rsidRDefault="00757E16" w:rsidP="002C1AFC">
            <w:pPr>
              <w:ind w:firstLine="0"/>
              <w:jc w:val="center"/>
            </w:pPr>
          </w:p>
        </w:tc>
        <w:tc>
          <w:tcPr>
            <w:tcW w:w="2980" w:type="dxa"/>
            <w:vMerge/>
            <w:tcBorders>
              <w:left w:val="single" w:sz="4" w:space="0" w:color="000000"/>
              <w:bottom w:val="single" w:sz="4" w:space="0" w:color="000000"/>
            </w:tcBorders>
            <w:vAlign w:val="center"/>
          </w:tcPr>
          <w:p w:rsidR="00757E16" w:rsidRPr="00AC5427" w:rsidRDefault="00757E16" w:rsidP="002C1AFC">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*Только для размещения ВЗУ</w:t>
            </w:r>
          </w:p>
        </w:tc>
        <w:tc>
          <w:tcPr>
            <w:tcW w:w="1561" w:type="dxa"/>
            <w:vMerge/>
            <w:tcBorders>
              <w:left w:val="single" w:sz="4" w:space="0" w:color="000000"/>
              <w:bottom w:val="single" w:sz="4" w:space="0" w:color="000000"/>
            </w:tcBorders>
            <w:vAlign w:val="center"/>
          </w:tcPr>
          <w:p w:rsidR="00757E16" w:rsidRPr="00AC5427" w:rsidRDefault="00757E16" w:rsidP="002C1AFC">
            <w:pPr>
              <w:ind w:firstLine="0"/>
              <w:jc w:val="center"/>
              <w:rPr>
                <w:szCs w:val="20"/>
              </w:rPr>
            </w:pPr>
          </w:p>
        </w:tc>
        <w:tc>
          <w:tcPr>
            <w:tcW w:w="1983" w:type="dxa"/>
            <w:vMerge/>
            <w:tcBorders>
              <w:left w:val="single" w:sz="4" w:space="0" w:color="000000"/>
              <w:bottom w:val="single" w:sz="4" w:space="0" w:color="000000"/>
            </w:tcBorders>
            <w:vAlign w:val="center"/>
          </w:tcPr>
          <w:p w:rsidR="00757E16" w:rsidRPr="00AC5427" w:rsidRDefault="00757E16" w:rsidP="002C1AFC">
            <w:pPr>
              <w:ind w:firstLine="0"/>
              <w:jc w:val="center"/>
              <w:rPr>
                <w:szCs w:val="20"/>
              </w:rPr>
            </w:pPr>
          </w:p>
        </w:tc>
        <w:tc>
          <w:tcPr>
            <w:tcW w:w="3402" w:type="dxa"/>
            <w:vMerge/>
            <w:tcBorders>
              <w:left w:val="single" w:sz="4" w:space="0" w:color="000000"/>
              <w:bottom w:val="single" w:sz="4" w:space="0" w:color="000000"/>
            </w:tcBorders>
            <w:vAlign w:val="center"/>
          </w:tcPr>
          <w:p w:rsidR="00757E16" w:rsidRPr="00AC5427" w:rsidRDefault="00757E16" w:rsidP="002C1AFC">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757E16" w:rsidRPr="00AC5427" w:rsidRDefault="00757E16" w:rsidP="002C1AFC">
            <w:pPr>
              <w:ind w:firstLine="0"/>
              <w:jc w:val="center"/>
              <w:rPr>
                <w:szCs w:val="20"/>
              </w:rPr>
            </w:pPr>
          </w:p>
        </w:tc>
      </w:tr>
      <w:tr w:rsidR="00757E16" w:rsidRPr="00AC5427" w:rsidTr="002C1AFC">
        <w:trPr>
          <w:trHeight w:val="272"/>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Складские площадки</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6.9.1</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500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Не устанавливаются</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t>3</w:t>
            </w:r>
          </w:p>
        </w:tc>
      </w:tr>
      <w:tr w:rsidR="00757E16" w:rsidRPr="00AC5427" w:rsidTr="002C1AFC">
        <w:trPr>
          <w:trHeight w:val="447"/>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Железнодорожный транспорт</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7.1</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260"/>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Железнодорожные пути</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7.1.1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t>Не распространяется</w:t>
            </w:r>
          </w:p>
        </w:tc>
      </w:tr>
      <w:tr w:rsidR="00757E16" w:rsidRPr="00AC5427" w:rsidTr="002C1AFC">
        <w:trPr>
          <w:trHeight w:val="67"/>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Обслуживание железнодорожных перевозок</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7.1.2</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272"/>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7.2</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B468D6" w:rsidP="002C1AFC">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370"/>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Размещение автомобильных дорог</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7.2.1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t>Не распространяется</w:t>
            </w:r>
          </w:p>
        </w:tc>
      </w:tr>
      <w:tr w:rsidR="00757E16" w:rsidRPr="00AC5427" w:rsidTr="002C1AFC">
        <w:trPr>
          <w:trHeight w:val="67"/>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Обслуживание перевозок пассажиров</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7.2.2</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79"/>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Стоянки транспорта общего пользования</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7.2.3</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80%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305"/>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23</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Водный транспорт</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7.3</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67"/>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Воздушный транспорт</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7.4</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130"/>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lastRenderedPageBreak/>
              <w:t>25</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7.6</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Не подлежат установлению</w:t>
            </w:r>
          </w:p>
        </w:tc>
      </w:tr>
      <w:tr w:rsidR="00757E16" w:rsidRPr="00AC5427" w:rsidTr="002C1AFC">
        <w:trPr>
          <w:trHeight w:val="370"/>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26</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Обеспечение обороны и безопасности</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8.0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Не подлежат установлению</w:t>
            </w:r>
          </w:p>
        </w:tc>
      </w:tr>
      <w:tr w:rsidR="00757E16" w:rsidRPr="00AC5427" w:rsidTr="002C1AFC">
        <w:trPr>
          <w:trHeight w:val="421"/>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27</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Обеспечение вооруженных сил</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8.1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Не подлежат установлению</w:t>
            </w:r>
          </w:p>
        </w:tc>
      </w:tr>
      <w:tr w:rsidR="00757E16" w:rsidRPr="00AC5427" w:rsidTr="002C1AFC">
        <w:trPr>
          <w:trHeight w:val="787"/>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28</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Охрана Государственной границы Российской Федерации</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8.2</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Не подлежат установлению</w:t>
            </w:r>
          </w:p>
        </w:tc>
      </w:tr>
      <w:tr w:rsidR="00757E16" w:rsidRPr="00AC5427" w:rsidTr="002C1AFC">
        <w:trPr>
          <w:trHeight w:val="279"/>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29</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8.3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Не подлежат установлению</w:t>
            </w:r>
          </w:p>
        </w:tc>
      </w:tr>
      <w:tr w:rsidR="00757E16" w:rsidRPr="00AC5427" w:rsidTr="002C1AFC">
        <w:trPr>
          <w:trHeight w:val="67"/>
        </w:trPr>
        <w:tc>
          <w:tcPr>
            <w:tcW w:w="675" w:type="dxa"/>
            <w:tcBorders>
              <w:top w:val="single" w:sz="4" w:space="0" w:color="000000"/>
              <w:left w:val="single" w:sz="4" w:space="0" w:color="000000"/>
              <w:bottom w:val="single" w:sz="4" w:space="0" w:color="000000"/>
            </w:tcBorders>
            <w:vAlign w:val="center"/>
          </w:tcPr>
          <w:p w:rsidR="00757E16" w:rsidRPr="00AC5427" w:rsidRDefault="00757E16" w:rsidP="003E409F">
            <w:pPr>
              <w:ind w:firstLine="0"/>
              <w:jc w:val="center"/>
            </w:pPr>
            <w:r w:rsidRPr="00AC5427">
              <w:t>3</w:t>
            </w:r>
            <w:r w:rsidR="003E409F">
              <w:t>0</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12.0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Не распространяется</w:t>
            </w:r>
          </w:p>
        </w:tc>
      </w:tr>
      <w:tr w:rsidR="00757E16" w:rsidRPr="00AC5427" w:rsidTr="002C1AFC">
        <w:trPr>
          <w:trHeight w:val="356"/>
        </w:trPr>
        <w:tc>
          <w:tcPr>
            <w:tcW w:w="675" w:type="dxa"/>
            <w:tcBorders>
              <w:top w:val="single" w:sz="4" w:space="0" w:color="000000"/>
              <w:left w:val="single" w:sz="4" w:space="0" w:color="000000"/>
              <w:bottom w:val="single" w:sz="4" w:space="0" w:color="000000"/>
            </w:tcBorders>
            <w:vAlign w:val="center"/>
          </w:tcPr>
          <w:p w:rsidR="00757E16" w:rsidRPr="00AC5427" w:rsidRDefault="00757E16" w:rsidP="003E409F">
            <w:pPr>
              <w:ind w:firstLine="0"/>
              <w:jc w:val="center"/>
            </w:pPr>
            <w:r w:rsidRPr="00AC5427">
              <w:t>3</w:t>
            </w:r>
            <w:r w:rsidR="003E409F">
              <w:t>1</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12.0.1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t>Не распространяется</w:t>
            </w:r>
          </w:p>
        </w:tc>
      </w:tr>
      <w:tr w:rsidR="00757E16" w:rsidRPr="00AC5427" w:rsidTr="002C1AFC">
        <w:trPr>
          <w:trHeight w:val="277"/>
        </w:trPr>
        <w:tc>
          <w:tcPr>
            <w:tcW w:w="675" w:type="dxa"/>
            <w:tcBorders>
              <w:top w:val="single" w:sz="4" w:space="0" w:color="000000"/>
              <w:left w:val="single" w:sz="4" w:space="0" w:color="000000"/>
              <w:bottom w:val="single" w:sz="4" w:space="0" w:color="000000"/>
            </w:tcBorders>
            <w:vAlign w:val="center"/>
          </w:tcPr>
          <w:p w:rsidR="00757E16" w:rsidRPr="00AC5427" w:rsidRDefault="00757E16" w:rsidP="003E409F">
            <w:pPr>
              <w:ind w:firstLine="0"/>
              <w:jc w:val="center"/>
            </w:pPr>
            <w:r w:rsidRPr="00AC5427">
              <w:t>3</w:t>
            </w:r>
            <w:r w:rsidR="003E409F">
              <w:t>2</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12.0.2</w:t>
            </w:r>
          </w:p>
        </w:tc>
        <w:tc>
          <w:tcPr>
            <w:tcW w:w="3544" w:type="dxa"/>
            <w:gridSpan w:val="2"/>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t>Не подлежит установлению</w:t>
            </w:r>
          </w:p>
        </w:tc>
      </w:tr>
    </w:tbl>
    <w:p w:rsidR="00757E16" w:rsidRPr="00AC5427" w:rsidRDefault="00757E16" w:rsidP="00757E16">
      <w:pPr>
        <w:ind w:firstLine="0"/>
        <w:jc w:val="center"/>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757E16" w:rsidRPr="00AC5427" w:rsidRDefault="00757E16" w:rsidP="00757E16">
      <w:pPr>
        <w:ind w:firstLine="0"/>
        <w:jc w:val="center"/>
      </w:pPr>
    </w:p>
    <w:p w:rsidR="00757E16" w:rsidRPr="00AC5427" w:rsidRDefault="00757E16" w:rsidP="00757E16">
      <w:pPr>
        <w:ind w:firstLine="0"/>
        <w:jc w:val="center"/>
      </w:pPr>
    </w:p>
    <w:p w:rsidR="00757E16" w:rsidRPr="00AC5427" w:rsidRDefault="00757E16" w:rsidP="00757E16">
      <w:pPr>
        <w:ind w:firstLine="0"/>
        <w:jc w:val="center"/>
      </w:pPr>
      <w:r w:rsidRPr="00AC5427">
        <w:t>Условно разрешенные виды использования</w:t>
      </w:r>
    </w:p>
    <w:p w:rsidR="00757E16" w:rsidRPr="00AC5427" w:rsidRDefault="00757E16" w:rsidP="00757E16">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561"/>
        <w:gridCol w:w="1983"/>
        <w:gridCol w:w="3402"/>
        <w:gridCol w:w="2412"/>
      </w:tblGrid>
      <w:tr w:rsidR="00757E16" w:rsidRPr="00AC5427" w:rsidTr="002C1AFC">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Мах % застройки,</w:t>
            </w:r>
          </w:p>
          <w:p w:rsidR="00757E16" w:rsidRPr="00AC5427" w:rsidRDefault="00757E16" w:rsidP="002C1AFC">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757E16" w:rsidRPr="00AC5427" w:rsidTr="002C1AFC">
        <w:trPr>
          <w:trHeight w:val="555"/>
          <w:tblHeader/>
        </w:trPr>
        <w:tc>
          <w:tcPr>
            <w:tcW w:w="675" w:type="dxa"/>
            <w:vMerge/>
            <w:tcBorders>
              <w:top w:val="single" w:sz="4" w:space="0" w:color="000000"/>
              <w:left w:val="single" w:sz="4" w:space="0" w:color="000000"/>
              <w:bottom w:val="single" w:sz="4" w:space="0" w:color="000000"/>
            </w:tcBorders>
            <w:vAlign w:val="center"/>
          </w:tcPr>
          <w:p w:rsidR="00757E16" w:rsidRPr="00AC5427" w:rsidRDefault="00757E16" w:rsidP="002C1AFC">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757E16" w:rsidRPr="00AC5427" w:rsidRDefault="00757E16" w:rsidP="002C1AFC">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757E16" w:rsidRPr="00AC5427" w:rsidRDefault="00757E16" w:rsidP="002C1AFC">
            <w:pPr>
              <w:snapToGrid w:val="0"/>
              <w:ind w:firstLine="0"/>
              <w:jc w:val="center"/>
              <w:rPr>
                <w:szCs w:val="20"/>
              </w:rPr>
            </w:pP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lang w:val="en-US"/>
              </w:rPr>
            </w:pPr>
            <w:r w:rsidRPr="00AC5427">
              <w:rPr>
                <w:szCs w:val="20"/>
                <w:lang w:val="en-US"/>
              </w:rPr>
              <w:t>min</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757E16" w:rsidRPr="00AC5427" w:rsidRDefault="00757E16" w:rsidP="002C1AFC">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snapToGrid w:val="0"/>
              <w:ind w:firstLine="0"/>
              <w:jc w:val="center"/>
              <w:rPr>
                <w:szCs w:val="20"/>
              </w:rPr>
            </w:pPr>
          </w:p>
        </w:tc>
      </w:tr>
      <w:tr w:rsidR="00757E16" w:rsidRPr="00AC5427" w:rsidTr="002C1AFC">
        <w:trPr>
          <w:trHeight w:val="119"/>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Общежития</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3.2.4</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- 60%</w:t>
            </w:r>
          </w:p>
          <w:p w:rsidR="00757E16" w:rsidRPr="00AC5427" w:rsidRDefault="00757E16" w:rsidP="002C1AFC">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- 50%</w:t>
            </w:r>
          </w:p>
          <w:p w:rsidR="00757E16" w:rsidRPr="00AC5427" w:rsidRDefault="00757E16" w:rsidP="002C1AFC">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rPr>
                <w:szCs w:val="20"/>
              </w:rPr>
            </w:pPr>
            <w:r w:rsidRPr="00AC5427">
              <w:rPr>
                <w:szCs w:val="20"/>
              </w:rPr>
              <w:t>3</w:t>
            </w:r>
          </w:p>
        </w:tc>
      </w:tr>
      <w:tr w:rsidR="00757E16" w:rsidRPr="00AC5427" w:rsidTr="002C1AFC">
        <w:trPr>
          <w:trHeight w:val="370"/>
        </w:trPr>
        <w:tc>
          <w:tcPr>
            <w:tcW w:w="675"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3.4.1</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288"/>
        </w:trPr>
        <w:tc>
          <w:tcPr>
            <w:tcW w:w="675" w:type="dxa"/>
            <w:tcBorders>
              <w:top w:val="single" w:sz="4" w:space="0" w:color="000000"/>
              <w:left w:val="single" w:sz="4" w:space="0" w:color="000000"/>
              <w:bottom w:val="single" w:sz="4" w:space="0" w:color="000000"/>
            </w:tcBorders>
            <w:vAlign w:val="center"/>
          </w:tcPr>
          <w:p w:rsidR="00757E16" w:rsidRPr="00AC5427" w:rsidRDefault="003E409F" w:rsidP="002C1AFC">
            <w:pPr>
              <w:ind w:firstLine="0"/>
              <w:jc w:val="center"/>
            </w:pPr>
            <w:r>
              <w:t>3</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4.6</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30 000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898"/>
        </w:trPr>
        <w:tc>
          <w:tcPr>
            <w:tcW w:w="675" w:type="dxa"/>
            <w:tcBorders>
              <w:top w:val="single" w:sz="4" w:space="0" w:color="000000"/>
              <w:left w:val="single" w:sz="4" w:space="0" w:color="000000"/>
              <w:bottom w:val="single" w:sz="4" w:space="0" w:color="000000"/>
            </w:tcBorders>
            <w:vAlign w:val="center"/>
          </w:tcPr>
          <w:p w:rsidR="00757E16" w:rsidRPr="00AC5427" w:rsidRDefault="003E409F" w:rsidP="002C1AFC">
            <w:pPr>
              <w:ind w:firstLine="0"/>
              <w:jc w:val="center"/>
            </w:pPr>
            <w:r>
              <w:t>4</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4.7</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757E16" w:rsidRPr="00AC5427" w:rsidRDefault="00757E16" w:rsidP="002C1AFC">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757E16" w:rsidRPr="00AC5427" w:rsidRDefault="00757E16" w:rsidP="002C1AFC">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757E16" w:rsidRPr="00AC5427" w:rsidRDefault="00757E16" w:rsidP="002C1AFC">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757E16" w:rsidRPr="00AC5427" w:rsidRDefault="00757E16" w:rsidP="002C1AFC">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757E16" w:rsidRPr="00AC5427" w:rsidRDefault="00757E16" w:rsidP="002C1AFC">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757E16" w:rsidRPr="00AC5427" w:rsidRDefault="00757E16" w:rsidP="002C1AFC">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163"/>
        </w:trPr>
        <w:tc>
          <w:tcPr>
            <w:tcW w:w="675" w:type="dxa"/>
            <w:tcBorders>
              <w:top w:val="single" w:sz="4" w:space="0" w:color="000000"/>
              <w:left w:val="single" w:sz="4" w:space="0" w:color="000000"/>
              <w:bottom w:val="single" w:sz="4" w:space="0" w:color="000000"/>
            </w:tcBorders>
            <w:vAlign w:val="center"/>
          </w:tcPr>
          <w:p w:rsidR="00757E16" w:rsidRPr="00AC5427" w:rsidRDefault="003E409F" w:rsidP="002C1AFC">
            <w:pPr>
              <w:ind w:firstLine="0"/>
              <w:jc w:val="center"/>
            </w:pPr>
            <w:r>
              <w:t>5</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t>Спортивные базы</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5.1.7</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330"/>
        </w:trPr>
        <w:tc>
          <w:tcPr>
            <w:tcW w:w="675" w:type="dxa"/>
            <w:tcBorders>
              <w:top w:val="single" w:sz="4" w:space="0" w:color="000000"/>
              <w:left w:val="single" w:sz="4" w:space="0" w:color="000000"/>
              <w:bottom w:val="single" w:sz="4" w:space="0" w:color="000000"/>
            </w:tcBorders>
            <w:vAlign w:val="center"/>
          </w:tcPr>
          <w:p w:rsidR="00757E16" w:rsidRPr="00AC5427" w:rsidRDefault="003E409F" w:rsidP="002C1AFC">
            <w:pPr>
              <w:ind w:firstLine="0"/>
              <w:jc w:val="center"/>
            </w:pPr>
            <w:r>
              <w:t>6</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 xml:space="preserve">Туристическое обслуживание </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5.2.1</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10 000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427"/>
        </w:trPr>
        <w:tc>
          <w:tcPr>
            <w:tcW w:w="675" w:type="dxa"/>
            <w:tcBorders>
              <w:top w:val="single" w:sz="4" w:space="0" w:color="000000"/>
              <w:left w:val="single" w:sz="4" w:space="0" w:color="000000"/>
              <w:bottom w:val="single" w:sz="4" w:space="0" w:color="000000"/>
            </w:tcBorders>
            <w:vAlign w:val="center"/>
          </w:tcPr>
          <w:p w:rsidR="00757E16" w:rsidRPr="00AC5427" w:rsidRDefault="003E409F" w:rsidP="002C1AFC">
            <w:pPr>
              <w:ind w:firstLine="0"/>
              <w:jc w:val="center"/>
            </w:pPr>
            <w:r>
              <w:t>7</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rPr>
                <w:szCs w:val="20"/>
              </w:rPr>
            </w:pPr>
            <w:r w:rsidRPr="00AC5427">
              <w:rPr>
                <w:szCs w:val="20"/>
              </w:rPr>
              <w:t>Склады</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6.9</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rPr>
                <w:szCs w:val="20"/>
              </w:rP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r w:rsidR="00757E16" w:rsidRPr="00AC5427" w:rsidTr="002C1AFC">
        <w:trPr>
          <w:trHeight w:val="331"/>
        </w:trPr>
        <w:tc>
          <w:tcPr>
            <w:tcW w:w="675" w:type="dxa"/>
            <w:tcBorders>
              <w:top w:val="single" w:sz="4" w:space="0" w:color="000000"/>
              <w:left w:val="single" w:sz="4" w:space="0" w:color="000000"/>
              <w:bottom w:val="single" w:sz="4" w:space="0" w:color="000000"/>
            </w:tcBorders>
            <w:vAlign w:val="center"/>
          </w:tcPr>
          <w:p w:rsidR="00757E16" w:rsidRPr="00AC5427" w:rsidRDefault="003E409F" w:rsidP="002C1AFC">
            <w:pPr>
              <w:ind w:firstLine="0"/>
              <w:jc w:val="center"/>
            </w:pPr>
            <w:r>
              <w:t>8</w:t>
            </w:r>
          </w:p>
        </w:tc>
        <w:tc>
          <w:tcPr>
            <w:tcW w:w="2980"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left"/>
            </w:pPr>
            <w:r w:rsidRPr="00AC5427">
              <w:rPr>
                <w:szCs w:val="20"/>
              </w:rPr>
              <w:t>Трубопроводный транспорт</w:t>
            </w:r>
          </w:p>
        </w:tc>
        <w:tc>
          <w:tcPr>
            <w:tcW w:w="170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7.5</w:t>
            </w:r>
          </w:p>
        </w:tc>
        <w:tc>
          <w:tcPr>
            <w:tcW w:w="1561"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757E16" w:rsidRPr="00AC5427" w:rsidRDefault="00757E16" w:rsidP="002C1AFC">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757E16" w:rsidRPr="00AC5427" w:rsidRDefault="00757E16" w:rsidP="002C1AFC">
            <w:pPr>
              <w:ind w:firstLine="0"/>
              <w:jc w:val="center"/>
            </w:pPr>
            <w:r w:rsidRPr="00AC5427">
              <w:rPr>
                <w:szCs w:val="20"/>
              </w:rPr>
              <w:t>3</w:t>
            </w:r>
          </w:p>
        </w:tc>
      </w:tr>
    </w:tbl>
    <w:p w:rsidR="00757E16" w:rsidRPr="00AC5427" w:rsidRDefault="00757E16" w:rsidP="00757E16">
      <w:pPr>
        <w:ind w:firstLine="0"/>
        <w:jc w:val="center"/>
      </w:pPr>
    </w:p>
    <w:p w:rsidR="00757E16" w:rsidRPr="00AC5427" w:rsidRDefault="00757E16" w:rsidP="00757E16">
      <w:pPr>
        <w:ind w:firstLine="708"/>
      </w:pPr>
      <w:r w:rsidRPr="00AC5427">
        <w:t>Показатели по параметрам застройки зоны Т</w:t>
      </w:r>
      <w:r w:rsidR="00C60CF4" w:rsidRPr="00C60CF4">
        <w:t>-2</w:t>
      </w:r>
      <w:r w:rsidRPr="00AC5427">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57E16" w:rsidRPr="00AC5427" w:rsidRDefault="00757E16" w:rsidP="00757E16">
      <w:pPr>
        <w:ind w:firstLine="0"/>
        <w:jc w:val="left"/>
      </w:pPr>
    </w:p>
    <w:p w:rsidR="00555CEB" w:rsidRPr="00AC5427" w:rsidRDefault="00555CEB" w:rsidP="003C10AB">
      <w:pPr>
        <w:ind w:firstLine="0"/>
        <w:jc w:val="left"/>
      </w:pPr>
    </w:p>
    <w:p w:rsidR="00555CEB" w:rsidRPr="00AC5427" w:rsidRDefault="00555CEB" w:rsidP="003C10AB">
      <w:pPr>
        <w:ind w:firstLine="708"/>
        <w:jc w:val="center"/>
      </w:pPr>
      <w:bookmarkStart w:id="168" w:name="_Toc435034437"/>
      <w:bookmarkStart w:id="169" w:name="_Toc443062495"/>
      <w:bookmarkStart w:id="170" w:name="_Toc448241061"/>
    </w:p>
    <w:p w:rsidR="00555CEB" w:rsidRPr="00AC5427" w:rsidRDefault="00555CEB" w:rsidP="003C10AB">
      <w:pPr>
        <w:ind w:firstLine="708"/>
      </w:pPr>
    </w:p>
    <w:p w:rsidR="00555CEB" w:rsidRPr="00AC5427" w:rsidRDefault="00555CEB" w:rsidP="003C10AB">
      <w:pPr>
        <w:keepNext/>
        <w:ind w:firstLine="0"/>
        <w:jc w:val="center"/>
        <w:outlineLvl w:val="1"/>
        <w:rPr>
          <w:b/>
          <w:bCs/>
        </w:rPr>
      </w:pPr>
      <w:bookmarkStart w:id="171" w:name="_Toc476621941"/>
      <w:bookmarkStart w:id="172" w:name="_Toc476663746"/>
      <w:bookmarkStart w:id="173" w:name="_Toc480804612"/>
      <w:bookmarkStart w:id="174" w:name="_Toc6918886"/>
      <w:bookmarkStart w:id="175" w:name="_Toc25746053"/>
      <w:r w:rsidRPr="00AC5427">
        <w:rPr>
          <w:b/>
          <w:bCs/>
        </w:rPr>
        <w:t>Статья 31. Градостроительные регламенты для зон рекреационного назначения</w:t>
      </w:r>
      <w:bookmarkEnd w:id="168"/>
      <w:bookmarkEnd w:id="169"/>
      <w:bookmarkEnd w:id="170"/>
      <w:bookmarkEnd w:id="171"/>
      <w:bookmarkEnd w:id="172"/>
      <w:bookmarkEnd w:id="173"/>
      <w:bookmarkEnd w:id="174"/>
      <w:bookmarkEnd w:id="175"/>
    </w:p>
    <w:p w:rsidR="00555CEB" w:rsidRPr="00AC5427" w:rsidRDefault="00555CEB" w:rsidP="003C10AB">
      <w:pPr>
        <w:widowControl w:val="0"/>
        <w:ind w:firstLine="0"/>
        <w:jc w:val="center"/>
        <w:rPr>
          <w:u w:val="single"/>
        </w:rPr>
      </w:pPr>
    </w:p>
    <w:p w:rsidR="00555CEB" w:rsidRPr="00AC5427" w:rsidRDefault="00555CEB" w:rsidP="003C10AB">
      <w:pPr>
        <w:autoSpaceDE w:val="0"/>
        <w:autoSpaceDN w:val="0"/>
        <w:adjustRightInd w:val="0"/>
        <w:ind w:firstLine="720"/>
      </w:pPr>
      <w:r w:rsidRPr="00AC5427">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55CEB" w:rsidRPr="00AC5427" w:rsidRDefault="00555CEB" w:rsidP="003C10AB">
      <w:pPr>
        <w:autoSpaceDE w:val="0"/>
        <w:autoSpaceDN w:val="0"/>
        <w:adjustRightInd w:val="0"/>
        <w:ind w:firstLine="720"/>
      </w:pPr>
      <w:r w:rsidRPr="00AC5427">
        <w:t>В состав рекреационных зон включены:</w:t>
      </w:r>
    </w:p>
    <w:p w:rsidR="00323C2A" w:rsidRPr="00AC5427" w:rsidRDefault="00323C2A" w:rsidP="00323C2A">
      <w:pPr>
        <w:autoSpaceDE w:val="0"/>
        <w:ind w:firstLine="720"/>
      </w:pPr>
      <w:r w:rsidRPr="00AC5427">
        <w:t>-</w:t>
      </w:r>
      <w:r w:rsidRPr="00AC5427">
        <w:tab/>
        <w:t>зона парков (Р-1);</w:t>
      </w:r>
    </w:p>
    <w:p w:rsidR="00323C2A" w:rsidRPr="00AC5427" w:rsidRDefault="00323C2A" w:rsidP="00323C2A">
      <w:pPr>
        <w:autoSpaceDE w:val="0"/>
        <w:ind w:firstLine="720"/>
      </w:pPr>
      <w:r w:rsidRPr="00AC5427">
        <w:t>-</w:t>
      </w:r>
      <w:r w:rsidRPr="00AC5427">
        <w:tab/>
        <w:t>природно-рекреационная зона (Р-2).</w:t>
      </w:r>
    </w:p>
    <w:p w:rsidR="00555CEB" w:rsidRPr="00AC5427" w:rsidRDefault="00555CEB" w:rsidP="003C10AB">
      <w:pPr>
        <w:autoSpaceDE w:val="0"/>
        <w:autoSpaceDN w:val="0"/>
        <w:adjustRightInd w:val="0"/>
        <w:ind w:firstLine="720"/>
      </w:pPr>
    </w:p>
    <w:p w:rsidR="00323C2A" w:rsidRPr="00AC5427" w:rsidRDefault="00323C2A" w:rsidP="003C10AB">
      <w:pPr>
        <w:autoSpaceDE w:val="0"/>
        <w:autoSpaceDN w:val="0"/>
        <w:adjustRightInd w:val="0"/>
        <w:ind w:firstLine="720"/>
      </w:pPr>
    </w:p>
    <w:p w:rsidR="00323C2A" w:rsidRPr="00AC5427" w:rsidRDefault="00323C2A" w:rsidP="003C10AB">
      <w:pPr>
        <w:autoSpaceDE w:val="0"/>
        <w:autoSpaceDN w:val="0"/>
        <w:adjustRightInd w:val="0"/>
        <w:ind w:firstLine="720"/>
      </w:pPr>
    </w:p>
    <w:p w:rsidR="00323C2A" w:rsidRPr="00AC5427" w:rsidRDefault="00323C2A" w:rsidP="003C10AB">
      <w:pPr>
        <w:autoSpaceDE w:val="0"/>
        <w:autoSpaceDN w:val="0"/>
        <w:adjustRightInd w:val="0"/>
        <w:ind w:firstLine="720"/>
      </w:pPr>
    </w:p>
    <w:p w:rsidR="00323C2A" w:rsidRPr="00AC5427" w:rsidRDefault="00323C2A" w:rsidP="003C10AB">
      <w:pPr>
        <w:autoSpaceDE w:val="0"/>
        <w:autoSpaceDN w:val="0"/>
        <w:adjustRightInd w:val="0"/>
        <w:ind w:firstLine="720"/>
      </w:pPr>
    </w:p>
    <w:p w:rsidR="00323C2A" w:rsidRPr="00AC5427" w:rsidRDefault="00323C2A" w:rsidP="003C10AB">
      <w:pPr>
        <w:autoSpaceDE w:val="0"/>
        <w:autoSpaceDN w:val="0"/>
        <w:adjustRightInd w:val="0"/>
        <w:ind w:firstLine="720"/>
      </w:pPr>
    </w:p>
    <w:p w:rsidR="00323C2A" w:rsidRPr="00AC5427" w:rsidRDefault="00323C2A" w:rsidP="003C10AB">
      <w:pPr>
        <w:autoSpaceDE w:val="0"/>
        <w:autoSpaceDN w:val="0"/>
        <w:adjustRightInd w:val="0"/>
        <w:ind w:firstLine="720"/>
      </w:pPr>
    </w:p>
    <w:p w:rsidR="00323C2A" w:rsidRPr="00AC5427" w:rsidRDefault="00323C2A" w:rsidP="003C10AB">
      <w:pPr>
        <w:autoSpaceDE w:val="0"/>
        <w:autoSpaceDN w:val="0"/>
        <w:adjustRightInd w:val="0"/>
        <w:ind w:firstLine="720"/>
      </w:pPr>
    </w:p>
    <w:p w:rsidR="00555CEB" w:rsidRPr="00AC5427" w:rsidRDefault="00555CEB" w:rsidP="003C10AB">
      <w:pPr>
        <w:widowControl w:val="0"/>
        <w:ind w:firstLine="0"/>
        <w:rPr>
          <w:u w:val="single"/>
        </w:rPr>
      </w:pPr>
    </w:p>
    <w:p w:rsidR="00555CEB" w:rsidRPr="00AC5427" w:rsidRDefault="00555CEB" w:rsidP="003C10AB">
      <w:pPr>
        <w:ind w:firstLine="737"/>
        <w:jc w:val="center"/>
      </w:pPr>
      <w:r w:rsidRPr="00AC5427">
        <w:t>Р-1 – ЗОНА ПАРКОВ</w:t>
      </w:r>
    </w:p>
    <w:p w:rsidR="00323C2A" w:rsidRPr="00AC5427" w:rsidRDefault="00323C2A" w:rsidP="003C10AB">
      <w:pPr>
        <w:ind w:firstLine="737"/>
        <w:jc w:val="center"/>
      </w:pPr>
    </w:p>
    <w:p w:rsidR="00323C2A" w:rsidRPr="00AC5427" w:rsidRDefault="00323C2A" w:rsidP="00323C2A">
      <w:pPr>
        <w:ind w:firstLine="708"/>
      </w:pPr>
      <w:r w:rsidRPr="00AC5427">
        <w:rPr>
          <w:iCs/>
        </w:rPr>
        <w:t xml:space="preserve">Зона </w:t>
      </w:r>
      <w:r w:rsidRPr="00AC5427">
        <w:t>парков</w:t>
      </w:r>
      <w:r w:rsidRPr="00AC5427">
        <w:rPr>
          <w:iCs/>
        </w:rPr>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AC5427">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w:t>
      </w:r>
    </w:p>
    <w:p w:rsidR="00323C2A" w:rsidRPr="00AC5427" w:rsidRDefault="00323C2A" w:rsidP="00323C2A">
      <w:pPr>
        <w:ind w:firstLine="708"/>
      </w:pPr>
    </w:p>
    <w:p w:rsidR="00323C2A" w:rsidRPr="00AC5427" w:rsidRDefault="00323C2A" w:rsidP="00323C2A">
      <w:pPr>
        <w:ind w:firstLine="0"/>
        <w:jc w:val="center"/>
      </w:pPr>
      <w:r w:rsidRPr="00AC5427">
        <w:t>Основные виды разрешенного использования</w:t>
      </w:r>
    </w:p>
    <w:p w:rsidR="00323C2A" w:rsidRPr="00AC5427" w:rsidRDefault="00323C2A" w:rsidP="00323C2A">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323C2A"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Мах % застройки,</w:t>
            </w:r>
          </w:p>
          <w:p w:rsidR="00323C2A" w:rsidRPr="00AC5427" w:rsidRDefault="00323C2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323C2A"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snapToGrid w:val="0"/>
              <w:ind w:firstLine="0"/>
              <w:jc w:val="center"/>
              <w:rPr>
                <w:szCs w:val="20"/>
              </w:rPr>
            </w:pPr>
          </w:p>
        </w:tc>
      </w:tr>
      <w:tr w:rsidR="00323C2A"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lastRenderedPageBreak/>
              <w:t>1</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3.1.1</w:t>
            </w:r>
          </w:p>
        </w:tc>
        <w:tc>
          <w:tcPr>
            <w:tcW w:w="184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Парки культуры и отдыха</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3.6.2</w:t>
            </w:r>
          </w:p>
        </w:tc>
        <w:tc>
          <w:tcPr>
            <w:tcW w:w="184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323C2A" w:rsidRPr="00AC5427" w:rsidRDefault="00B468D6" w:rsidP="00C85003">
            <w:pPr>
              <w:ind w:firstLine="0"/>
              <w:jc w:val="center"/>
            </w:pPr>
            <w:r>
              <w:t>3</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3.9.1</w:t>
            </w:r>
          </w:p>
        </w:tc>
        <w:tc>
          <w:tcPr>
            <w:tcW w:w="184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486"/>
        </w:trPr>
        <w:tc>
          <w:tcPr>
            <w:tcW w:w="675" w:type="dxa"/>
            <w:tcBorders>
              <w:top w:val="single" w:sz="4" w:space="0" w:color="000000"/>
              <w:left w:val="single" w:sz="4" w:space="0" w:color="000000"/>
              <w:bottom w:val="single" w:sz="4" w:space="0" w:color="000000"/>
            </w:tcBorders>
            <w:vAlign w:val="center"/>
          </w:tcPr>
          <w:p w:rsidR="00323C2A" w:rsidRPr="00AC5427" w:rsidRDefault="00B468D6" w:rsidP="00C85003">
            <w:pPr>
              <w:ind w:firstLine="0"/>
              <w:jc w:val="center"/>
            </w:pPr>
            <w:r>
              <w:t>4</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Развлекательные мероприятия</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4.8.1</w:t>
            </w:r>
          </w:p>
        </w:tc>
        <w:tc>
          <w:tcPr>
            <w:tcW w:w="184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323C2A" w:rsidRPr="00AC5427" w:rsidRDefault="00B468D6" w:rsidP="00C85003">
            <w:pPr>
              <w:ind w:firstLine="0"/>
              <w:jc w:val="center"/>
            </w:pPr>
            <w:r>
              <w:t>5</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36"/>
              <w:jc w:val="center"/>
            </w:pPr>
            <w:r w:rsidRPr="00AC5427">
              <w:rPr>
                <w:szCs w:val="20"/>
              </w:rPr>
              <w:t>5.1.3</w:t>
            </w:r>
          </w:p>
        </w:tc>
        <w:tc>
          <w:tcPr>
            <w:tcW w:w="184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323C2A" w:rsidRPr="00AC5427" w:rsidRDefault="00B468D6" w:rsidP="00C85003">
            <w:pPr>
              <w:ind w:firstLine="0"/>
              <w:jc w:val="center"/>
            </w:pPr>
            <w:r>
              <w:t>6</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5.1.4</w:t>
            </w:r>
          </w:p>
        </w:tc>
        <w:tc>
          <w:tcPr>
            <w:tcW w:w="184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323C2A" w:rsidRPr="00AC5427" w:rsidRDefault="00B468D6" w:rsidP="00C85003">
            <w:pPr>
              <w:ind w:firstLine="0"/>
              <w:jc w:val="center"/>
            </w:pPr>
            <w:r>
              <w:t>7</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Водный спорт</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5.1.5</w:t>
            </w:r>
          </w:p>
        </w:tc>
        <w:tc>
          <w:tcPr>
            <w:tcW w:w="184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323C2A" w:rsidRPr="00AC5427" w:rsidRDefault="00B468D6" w:rsidP="00C85003">
            <w:pPr>
              <w:ind w:firstLine="0"/>
              <w:jc w:val="center"/>
            </w:pPr>
            <w:r>
              <w:t>8</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Авиационный спорт</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5.1.6</w:t>
            </w:r>
          </w:p>
        </w:tc>
        <w:tc>
          <w:tcPr>
            <w:tcW w:w="184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323C2A" w:rsidRPr="00AC5427" w:rsidRDefault="00B468D6" w:rsidP="00C85003">
            <w:pPr>
              <w:ind w:firstLine="0"/>
              <w:jc w:val="center"/>
            </w:pPr>
            <w:r>
              <w:t>9</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Природно-познавательный туризм</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5.2</w:t>
            </w:r>
          </w:p>
        </w:tc>
        <w:tc>
          <w:tcPr>
            <w:tcW w:w="184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10 000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20</w:t>
            </w:r>
            <w:r w:rsidRPr="00AC5427">
              <w:rPr>
                <w:szCs w:val="20"/>
                <w:lang w:val="en-US"/>
              </w:rPr>
              <w:t>%</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323C2A" w:rsidRPr="00AC5427" w:rsidRDefault="00323C2A" w:rsidP="00B468D6">
            <w:pPr>
              <w:ind w:firstLine="0"/>
              <w:jc w:val="center"/>
            </w:pPr>
            <w:r w:rsidRPr="00AC5427">
              <w:t>1</w:t>
            </w:r>
            <w:r w:rsidR="00B468D6">
              <w:t>0</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 xml:space="preserve">Туристическое обслуживание </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5.2.1</w:t>
            </w:r>
          </w:p>
        </w:tc>
        <w:tc>
          <w:tcPr>
            <w:tcW w:w="184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323C2A" w:rsidRPr="00AC5427" w:rsidRDefault="00323C2A" w:rsidP="00B468D6">
            <w:pPr>
              <w:ind w:firstLine="0"/>
              <w:jc w:val="center"/>
            </w:pPr>
            <w:r w:rsidRPr="00AC5427">
              <w:t>1</w:t>
            </w:r>
            <w:r w:rsidR="00B468D6">
              <w:t>1</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Охота и рыбалка</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5.3</w:t>
            </w:r>
          </w:p>
        </w:tc>
        <w:tc>
          <w:tcPr>
            <w:tcW w:w="184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323C2A" w:rsidRPr="00AC5427" w:rsidRDefault="00323C2A" w:rsidP="00B468D6">
            <w:pPr>
              <w:ind w:firstLine="0"/>
              <w:jc w:val="center"/>
            </w:pPr>
            <w:r w:rsidRPr="00AC5427">
              <w:t>1</w:t>
            </w:r>
            <w:r w:rsidR="00B468D6">
              <w:t>2</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 xml:space="preserve">Причалы для маломерных судов </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5.4</w:t>
            </w:r>
          </w:p>
        </w:tc>
        <w:tc>
          <w:tcPr>
            <w:tcW w:w="184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129"/>
        </w:trPr>
        <w:tc>
          <w:tcPr>
            <w:tcW w:w="675" w:type="dxa"/>
            <w:vMerge w:val="restart"/>
            <w:tcBorders>
              <w:top w:val="single" w:sz="4" w:space="0" w:color="000000"/>
              <w:left w:val="single" w:sz="4" w:space="0" w:color="000000"/>
            </w:tcBorders>
            <w:vAlign w:val="center"/>
          </w:tcPr>
          <w:p w:rsidR="00323C2A" w:rsidRPr="00AC5427" w:rsidRDefault="00323C2A" w:rsidP="00B468D6">
            <w:pPr>
              <w:ind w:firstLine="0"/>
              <w:jc w:val="center"/>
            </w:pPr>
            <w:r w:rsidRPr="00AC5427">
              <w:t>1</w:t>
            </w:r>
            <w:r w:rsidR="00B468D6">
              <w:t>3</w:t>
            </w:r>
          </w:p>
        </w:tc>
        <w:tc>
          <w:tcPr>
            <w:tcW w:w="2980" w:type="dxa"/>
            <w:vMerge w:val="restart"/>
            <w:tcBorders>
              <w:top w:val="single" w:sz="4" w:space="0" w:color="000000"/>
              <w:left w:val="single" w:sz="4" w:space="0" w:color="000000"/>
            </w:tcBorders>
            <w:vAlign w:val="center"/>
          </w:tcPr>
          <w:p w:rsidR="00323C2A" w:rsidRPr="00AC5427" w:rsidRDefault="003E409F" w:rsidP="00C85003">
            <w:pPr>
              <w:ind w:firstLine="0"/>
              <w:jc w:val="left"/>
            </w:pPr>
            <w:r>
              <w:rPr>
                <w:szCs w:val="20"/>
              </w:rPr>
              <w:t>Недропользование</w:t>
            </w:r>
            <w:r w:rsidR="00323C2A" w:rsidRPr="00AC5427">
              <w:rPr>
                <w:szCs w:val="20"/>
              </w:rPr>
              <w:t>*</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6.1</w:t>
            </w:r>
          </w:p>
        </w:tc>
        <w:tc>
          <w:tcPr>
            <w:tcW w:w="1843" w:type="dxa"/>
            <w:vMerge w:val="restart"/>
            <w:tcBorders>
              <w:top w:val="single" w:sz="4" w:space="0" w:color="000000"/>
              <w:left w:val="single" w:sz="4" w:space="0" w:color="000000"/>
            </w:tcBorders>
            <w:vAlign w:val="center"/>
          </w:tcPr>
          <w:p w:rsidR="00323C2A" w:rsidRPr="00AC5427" w:rsidRDefault="001044E8" w:rsidP="00C85003">
            <w:pPr>
              <w:ind w:firstLine="0"/>
              <w:jc w:val="center"/>
            </w:pPr>
            <w:r w:rsidRPr="00AC5427">
              <w:rPr>
                <w:szCs w:val="20"/>
              </w:rPr>
              <w:t>1</w:t>
            </w:r>
            <w:r w:rsidR="00323C2A" w:rsidRPr="00AC5427">
              <w:rPr>
                <w:szCs w:val="20"/>
              </w:rPr>
              <w:t xml:space="preserve"> 000</w:t>
            </w:r>
          </w:p>
        </w:tc>
        <w:tc>
          <w:tcPr>
            <w:tcW w:w="1701" w:type="dxa"/>
            <w:vMerge w:val="restart"/>
            <w:tcBorders>
              <w:top w:val="single" w:sz="4" w:space="0" w:color="000000"/>
              <w:left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vMerge w:val="restart"/>
            <w:tcBorders>
              <w:top w:val="single" w:sz="4" w:space="0" w:color="000000"/>
              <w:left w:val="single" w:sz="4" w:space="0" w:color="000000"/>
            </w:tcBorders>
            <w:vAlign w:val="center"/>
          </w:tcPr>
          <w:p w:rsidR="00323C2A" w:rsidRPr="00AC5427" w:rsidRDefault="00323C2A"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128"/>
        </w:trPr>
        <w:tc>
          <w:tcPr>
            <w:tcW w:w="675" w:type="dxa"/>
            <w:vMerge/>
            <w:tcBorders>
              <w:left w:val="single" w:sz="4" w:space="0" w:color="000000"/>
              <w:bottom w:val="single" w:sz="4" w:space="0" w:color="000000"/>
            </w:tcBorders>
            <w:vAlign w:val="center"/>
          </w:tcPr>
          <w:p w:rsidR="00323C2A" w:rsidRPr="00AC5427" w:rsidRDefault="00323C2A" w:rsidP="00C85003">
            <w:pPr>
              <w:ind w:firstLine="0"/>
              <w:jc w:val="center"/>
            </w:pPr>
          </w:p>
        </w:tc>
        <w:tc>
          <w:tcPr>
            <w:tcW w:w="2980" w:type="dxa"/>
            <w:vMerge/>
            <w:tcBorders>
              <w:left w:val="single" w:sz="4" w:space="0" w:color="000000"/>
              <w:bottom w:val="single" w:sz="4" w:space="0" w:color="000000"/>
            </w:tcBorders>
            <w:vAlign w:val="center"/>
          </w:tcPr>
          <w:p w:rsidR="00323C2A" w:rsidRPr="00AC5427" w:rsidRDefault="00323C2A"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*Только для размещения ВЗУ</w:t>
            </w:r>
          </w:p>
        </w:tc>
        <w:tc>
          <w:tcPr>
            <w:tcW w:w="1843" w:type="dxa"/>
            <w:vMerge/>
            <w:tcBorders>
              <w:left w:val="single" w:sz="4" w:space="0" w:color="000000"/>
              <w:bottom w:val="single" w:sz="4" w:space="0" w:color="000000"/>
            </w:tcBorders>
            <w:vAlign w:val="center"/>
          </w:tcPr>
          <w:p w:rsidR="00323C2A" w:rsidRPr="00AC5427" w:rsidRDefault="00323C2A" w:rsidP="00C85003">
            <w:pPr>
              <w:ind w:firstLine="0"/>
              <w:jc w:val="center"/>
              <w:rPr>
                <w:szCs w:val="20"/>
              </w:rPr>
            </w:pPr>
          </w:p>
        </w:tc>
        <w:tc>
          <w:tcPr>
            <w:tcW w:w="1701" w:type="dxa"/>
            <w:vMerge/>
            <w:tcBorders>
              <w:left w:val="single" w:sz="4" w:space="0" w:color="000000"/>
              <w:bottom w:val="single" w:sz="4" w:space="0" w:color="000000"/>
            </w:tcBorders>
            <w:vAlign w:val="center"/>
          </w:tcPr>
          <w:p w:rsidR="00323C2A" w:rsidRPr="00AC5427" w:rsidRDefault="00323C2A" w:rsidP="00C85003">
            <w:pPr>
              <w:ind w:firstLine="0"/>
              <w:jc w:val="center"/>
              <w:rPr>
                <w:szCs w:val="20"/>
              </w:rPr>
            </w:pPr>
          </w:p>
        </w:tc>
        <w:tc>
          <w:tcPr>
            <w:tcW w:w="3402" w:type="dxa"/>
            <w:vMerge/>
            <w:tcBorders>
              <w:left w:val="single" w:sz="4" w:space="0" w:color="000000"/>
              <w:bottom w:val="single" w:sz="4" w:space="0" w:color="000000"/>
            </w:tcBorders>
            <w:vAlign w:val="center"/>
          </w:tcPr>
          <w:p w:rsidR="00323C2A" w:rsidRPr="00AC5427" w:rsidRDefault="00323C2A"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323C2A" w:rsidRPr="00AC5427" w:rsidRDefault="00323C2A" w:rsidP="00C85003">
            <w:pPr>
              <w:ind w:firstLine="0"/>
              <w:jc w:val="center"/>
              <w:rPr>
                <w:szCs w:val="20"/>
              </w:rPr>
            </w:pPr>
          </w:p>
        </w:tc>
      </w:tr>
      <w:tr w:rsidR="00323C2A" w:rsidRPr="00AC5427" w:rsidTr="00C85003">
        <w:trPr>
          <w:trHeight w:val="130"/>
        </w:trPr>
        <w:tc>
          <w:tcPr>
            <w:tcW w:w="675" w:type="dxa"/>
            <w:tcBorders>
              <w:top w:val="single" w:sz="4" w:space="0" w:color="000000"/>
              <w:left w:val="single" w:sz="4" w:space="0" w:color="000000"/>
              <w:bottom w:val="single" w:sz="4" w:space="0" w:color="000000"/>
            </w:tcBorders>
            <w:vAlign w:val="center"/>
          </w:tcPr>
          <w:p w:rsidR="00323C2A" w:rsidRPr="00AC5427" w:rsidRDefault="00323C2A" w:rsidP="00B468D6">
            <w:pPr>
              <w:ind w:firstLine="0"/>
              <w:jc w:val="center"/>
            </w:pPr>
            <w:r w:rsidRPr="00AC5427">
              <w:t>1</w:t>
            </w:r>
            <w:r w:rsidR="00B468D6">
              <w:t>4</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7.6</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подлежат установлению</w:t>
            </w:r>
          </w:p>
        </w:tc>
      </w:tr>
      <w:tr w:rsidR="00323C2A"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323C2A" w:rsidRPr="00AC5427" w:rsidRDefault="00B468D6" w:rsidP="00C85003">
            <w:pPr>
              <w:ind w:firstLine="0"/>
              <w:jc w:val="center"/>
            </w:pPr>
            <w:r>
              <w:t>15</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8.3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подлежат установлению</w:t>
            </w:r>
          </w:p>
        </w:tc>
      </w:tr>
      <w:tr w:rsidR="00323C2A" w:rsidRPr="00AC5427" w:rsidTr="00C85003">
        <w:trPr>
          <w:trHeight w:val="418"/>
        </w:trPr>
        <w:tc>
          <w:tcPr>
            <w:tcW w:w="675" w:type="dxa"/>
            <w:tcBorders>
              <w:top w:val="single" w:sz="4" w:space="0" w:color="000000"/>
              <w:left w:val="single" w:sz="4" w:space="0" w:color="000000"/>
              <w:bottom w:val="single" w:sz="4" w:space="0" w:color="000000"/>
            </w:tcBorders>
            <w:vAlign w:val="center"/>
          </w:tcPr>
          <w:p w:rsidR="00323C2A" w:rsidRPr="00AC5427" w:rsidRDefault="00B468D6" w:rsidP="00C85003">
            <w:pPr>
              <w:ind w:firstLine="0"/>
              <w:jc w:val="center"/>
            </w:pPr>
            <w:r>
              <w:lastRenderedPageBreak/>
              <w:t>16</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Охрана природных территорий</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9.1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устанавливается</w:t>
            </w:r>
          </w:p>
        </w:tc>
      </w:tr>
      <w:tr w:rsidR="00323C2A"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323C2A" w:rsidRPr="00AC5427" w:rsidRDefault="00B468D6" w:rsidP="00C85003">
            <w:pPr>
              <w:ind w:firstLine="0"/>
              <w:jc w:val="center"/>
            </w:pPr>
            <w:r>
              <w:t>17</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9.3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распространяется</w:t>
            </w:r>
          </w:p>
        </w:tc>
      </w:tr>
      <w:tr w:rsidR="00323C2A"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323C2A" w:rsidRPr="00AC5427" w:rsidRDefault="00B468D6" w:rsidP="00C85003">
            <w:pPr>
              <w:ind w:firstLine="0"/>
              <w:jc w:val="center"/>
            </w:pPr>
            <w:r>
              <w:t>18</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11.0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rPr>
                <w:szCs w:val="20"/>
              </w:rPr>
            </w:pPr>
            <w:r w:rsidRPr="00AC5427">
              <w:rPr>
                <w:szCs w:val="20"/>
              </w:rPr>
              <w:t>Не подлежат установлению</w:t>
            </w:r>
          </w:p>
        </w:tc>
      </w:tr>
      <w:tr w:rsidR="00323C2A"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323C2A" w:rsidRPr="00AC5427" w:rsidRDefault="00B468D6" w:rsidP="00C85003">
            <w:pPr>
              <w:ind w:firstLine="0"/>
              <w:jc w:val="center"/>
            </w:pPr>
            <w:r>
              <w:t>19</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11.1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распространяются</w:t>
            </w:r>
          </w:p>
        </w:tc>
      </w:tr>
      <w:tr w:rsidR="00323C2A" w:rsidRPr="00AC5427" w:rsidTr="00C85003">
        <w:trPr>
          <w:trHeight w:val="91"/>
        </w:trPr>
        <w:tc>
          <w:tcPr>
            <w:tcW w:w="675" w:type="dxa"/>
            <w:tcBorders>
              <w:top w:val="single" w:sz="4" w:space="0" w:color="000000"/>
              <w:left w:val="single" w:sz="4" w:space="0" w:color="000000"/>
              <w:bottom w:val="single" w:sz="4" w:space="0" w:color="000000"/>
            </w:tcBorders>
            <w:vAlign w:val="center"/>
          </w:tcPr>
          <w:p w:rsidR="00323C2A" w:rsidRPr="00AC5427" w:rsidRDefault="00B468D6" w:rsidP="00C85003">
            <w:pPr>
              <w:ind w:firstLine="0"/>
              <w:jc w:val="center"/>
            </w:pPr>
            <w:r>
              <w:t>20</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11.3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устанавливаются</w:t>
            </w:r>
          </w:p>
        </w:tc>
      </w:tr>
      <w:tr w:rsidR="00323C2A"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323C2A" w:rsidRPr="00AC5427" w:rsidRDefault="00323C2A" w:rsidP="00B468D6">
            <w:pPr>
              <w:ind w:firstLine="0"/>
              <w:jc w:val="center"/>
            </w:pPr>
            <w:r w:rsidRPr="00AC5427">
              <w:t>2</w:t>
            </w:r>
            <w:r w:rsidR="00B468D6">
              <w:t>1</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12.0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распространяется</w:t>
            </w:r>
          </w:p>
        </w:tc>
      </w:tr>
      <w:tr w:rsidR="00323C2A"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323C2A" w:rsidRPr="00AC5427" w:rsidRDefault="00323C2A" w:rsidP="00B468D6">
            <w:pPr>
              <w:ind w:firstLine="0"/>
              <w:jc w:val="center"/>
            </w:pPr>
            <w:r w:rsidRPr="00AC5427">
              <w:t>2</w:t>
            </w:r>
            <w:r w:rsidR="00B468D6">
              <w:t>2</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12.0.1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t>Не распространяется</w:t>
            </w:r>
          </w:p>
        </w:tc>
      </w:tr>
      <w:tr w:rsidR="00086BCD" w:rsidRPr="00AC5427" w:rsidTr="00086BCD">
        <w:trPr>
          <w:trHeight w:val="277"/>
        </w:trPr>
        <w:tc>
          <w:tcPr>
            <w:tcW w:w="675" w:type="dxa"/>
            <w:tcBorders>
              <w:top w:val="single" w:sz="4" w:space="0" w:color="000000"/>
              <w:left w:val="single" w:sz="4" w:space="0" w:color="000000"/>
              <w:bottom w:val="single" w:sz="4" w:space="0" w:color="000000"/>
            </w:tcBorders>
            <w:vAlign w:val="center"/>
          </w:tcPr>
          <w:p w:rsidR="00086BCD" w:rsidRPr="00AC5427" w:rsidRDefault="00086BCD" w:rsidP="00B468D6">
            <w:pPr>
              <w:ind w:firstLine="0"/>
              <w:jc w:val="center"/>
            </w:pPr>
            <w:r w:rsidRPr="00AC5427">
              <w:t>2</w:t>
            </w:r>
            <w:r>
              <w:t>3</w:t>
            </w:r>
          </w:p>
        </w:tc>
        <w:tc>
          <w:tcPr>
            <w:tcW w:w="2980" w:type="dxa"/>
            <w:tcBorders>
              <w:top w:val="single" w:sz="4" w:space="0" w:color="000000"/>
              <w:left w:val="single" w:sz="4" w:space="0" w:color="000000"/>
              <w:bottom w:val="single" w:sz="4" w:space="0" w:color="000000"/>
            </w:tcBorders>
            <w:vAlign w:val="center"/>
          </w:tcPr>
          <w:p w:rsidR="00086BCD" w:rsidRPr="00AC5427" w:rsidRDefault="00086BCD"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086BCD" w:rsidRPr="00AC5427" w:rsidRDefault="00086BCD" w:rsidP="00C85003">
            <w:pPr>
              <w:ind w:firstLine="0"/>
              <w:jc w:val="center"/>
            </w:pPr>
            <w:r w:rsidRPr="00AC5427">
              <w:t>12.0.2</w:t>
            </w:r>
          </w:p>
        </w:tc>
        <w:tc>
          <w:tcPr>
            <w:tcW w:w="3544" w:type="dxa"/>
            <w:gridSpan w:val="2"/>
            <w:tcBorders>
              <w:top w:val="single" w:sz="4" w:space="0" w:color="000000"/>
              <w:left w:val="single" w:sz="4" w:space="0" w:color="000000"/>
              <w:bottom w:val="single" w:sz="4" w:space="0" w:color="000000"/>
            </w:tcBorders>
            <w:vAlign w:val="center"/>
          </w:tcPr>
          <w:p w:rsidR="00086BCD" w:rsidRPr="00AC5427" w:rsidRDefault="00086BCD"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086BCD" w:rsidRPr="00AC5427" w:rsidRDefault="00086BCD"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086BCD" w:rsidRPr="00AC5427" w:rsidRDefault="00086BCD" w:rsidP="00C85003">
            <w:pPr>
              <w:ind w:firstLine="0"/>
              <w:jc w:val="center"/>
            </w:pPr>
            <w:r w:rsidRPr="00AC5427">
              <w:t>Не подлежит</w:t>
            </w:r>
            <w:r>
              <w:t xml:space="preserve"> установлению</w:t>
            </w:r>
          </w:p>
        </w:tc>
      </w:tr>
      <w:tr w:rsidR="00583CDD"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583CDD" w:rsidRPr="00AC5427" w:rsidRDefault="00583CDD" w:rsidP="00B468D6">
            <w:pPr>
              <w:ind w:firstLine="0"/>
              <w:jc w:val="center"/>
            </w:pPr>
            <w:r>
              <w:t>2</w:t>
            </w:r>
            <w:r w:rsidR="00B468D6">
              <w:t>4</w:t>
            </w:r>
          </w:p>
        </w:tc>
        <w:tc>
          <w:tcPr>
            <w:tcW w:w="2980"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7.2</w:t>
            </w:r>
          </w:p>
        </w:tc>
        <w:tc>
          <w:tcPr>
            <w:tcW w:w="1843"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83CDD" w:rsidRPr="00AC5427" w:rsidRDefault="00B468D6" w:rsidP="000E103D">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83CDD" w:rsidRPr="00AC5427" w:rsidRDefault="00B468D6" w:rsidP="00C85003">
            <w:pPr>
              <w:ind w:firstLine="0"/>
              <w:jc w:val="center"/>
            </w:pPr>
            <w:r>
              <w:t>3</w:t>
            </w:r>
          </w:p>
        </w:tc>
      </w:tr>
    </w:tbl>
    <w:p w:rsidR="00323C2A" w:rsidRPr="00AC5427" w:rsidRDefault="00323C2A" w:rsidP="00323C2A">
      <w:pPr>
        <w:ind w:firstLine="0"/>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AC5427">
        <w:rPr>
          <w:shd w:val="clear" w:color="auto" w:fill="FFFFFF"/>
        </w:rPr>
        <w:lastRenderedPageBreak/>
        <w:t>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23C2A" w:rsidRPr="00AC5427" w:rsidRDefault="00323C2A" w:rsidP="00323C2A">
      <w:pPr>
        <w:ind w:firstLine="0"/>
        <w:jc w:val="center"/>
      </w:pPr>
    </w:p>
    <w:p w:rsidR="00F760F3" w:rsidRDefault="00F760F3" w:rsidP="00323C2A">
      <w:pPr>
        <w:ind w:firstLine="0"/>
        <w:jc w:val="center"/>
      </w:pPr>
    </w:p>
    <w:p w:rsidR="00323C2A" w:rsidRPr="00AC5427" w:rsidRDefault="00323C2A" w:rsidP="00323C2A">
      <w:pPr>
        <w:ind w:firstLine="0"/>
        <w:jc w:val="center"/>
      </w:pPr>
      <w:r w:rsidRPr="00AC5427">
        <w:t>Условно разрешенные виды использования</w:t>
      </w:r>
    </w:p>
    <w:p w:rsidR="00323C2A" w:rsidRPr="00AC5427" w:rsidRDefault="00323C2A" w:rsidP="00323C2A">
      <w:pPr>
        <w:ind w:firstLine="0"/>
        <w:jc w:val="center"/>
      </w:pPr>
    </w:p>
    <w:tbl>
      <w:tblPr>
        <w:tblW w:w="14714" w:type="dxa"/>
        <w:tblInd w:w="-5" w:type="dxa"/>
        <w:tblLayout w:type="fixed"/>
        <w:tblLook w:val="0000" w:firstRow="0" w:lastRow="0" w:firstColumn="0" w:lastColumn="0" w:noHBand="0" w:noVBand="0"/>
      </w:tblPr>
      <w:tblGrid>
        <w:gridCol w:w="673"/>
        <w:gridCol w:w="2978"/>
        <w:gridCol w:w="1701"/>
        <w:gridCol w:w="1845"/>
        <w:gridCol w:w="1703"/>
        <w:gridCol w:w="3402"/>
        <w:gridCol w:w="2412"/>
      </w:tblGrid>
      <w:tr w:rsidR="00323C2A" w:rsidRPr="00AC5427" w:rsidTr="00B468D6">
        <w:trPr>
          <w:trHeight w:val="273"/>
          <w:tblHeader/>
        </w:trPr>
        <w:tc>
          <w:tcPr>
            <w:tcW w:w="673"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 п/п</w:t>
            </w:r>
          </w:p>
        </w:tc>
        <w:tc>
          <w:tcPr>
            <w:tcW w:w="2978"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Код (числовое обозначение ВРИ)</w:t>
            </w:r>
          </w:p>
        </w:tc>
        <w:tc>
          <w:tcPr>
            <w:tcW w:w="3548"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Мах % застройки,</w:t>
            </w:r>
          </w:p>
          <w:p w:rsidR="00323C2A" w:rsidRPr="00AC5427" w:rsidRDefault="00323C2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323C2A" w:rsidRPr="00AC5427" w:rsidTr="00B468D6">
        <w:trPr>
          <w:trHeight w:val="555"/>
          <w:tblHeader/>
        </w:trPr>
        <w:tc>
          <w:tcPr>
            <w:tcW w:w="673"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2978"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184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lang w:val="en-US"/>
              </w:rPr>
            </w:pPr>
            <w:r w:rsidRPr="00AC5427">
              <w:rPr>
                <w:szCs w:val="20"/>
                <w:lang w:val="en-US"/>
              </w:rPr>
              <w:t>min</w:t>
            </w:r>
          </w:p>
        </w:tc>
        <w:tc>
          <w:tcPr>
            <w:tcW w:w="170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snapToGrid w:val="0"/>
              <w:ind w:firstLine="0"/>
              <w:jc w:val="center"/>
              <w:rPr>
                <w:szCs w:val="20"/>
              </w:rPr>
            </w:pPr>
          </w:p>
        </w:tc>
      </w:tr>
      <w:tr w:rsidR="00323C2A" w:rsidRPr="00AC5427" w:rsidTr="00B468D6">
        <w:trPr>
          <w:trHeight w:val="189"/>
        </w:trPr>
        <w:tc>
          <w:tcPr>
            <w:tcW w:w="67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1</w:t>
            </w:r>
          </w:p>
        </w:tc>
        <w:tc>
          <w:tcPr>
            <w:tcW w:w="2978"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Бытовое обслуживание</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3.3</w:t>
            </w:r>
          </w:p>
        </w:tc>
        <w:tc>
          <w:tcPr>
            <w:tcW w:w="184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200</w:t>
            </w:r>
          </w:p>
        </w:tc>
        <w:tc>
          <w:tcPr>
            <w:tcW w:w="170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B468D6">
        <w:trPr>
          <w:trHeight w:val="430"/>
        </w:trPr>
        <w:tc>
          <w:tcPr>
            <w:tcW w:w="67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2</w:t>
            </w:r>
          </w:p>
        </w:tc>
        <w:tc>
          <w:tcPr>
            <w:tcW w:w="2978"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Объекты культурно-досуговой деятельности</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3.6.1</w:t>
            </w:r>
          </w:p>
        </w:tc>
        <w:tc>
          <w:tcPr>
            <w:tcW w:w="184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w:t>
            </w:r>
          </w:p>
        </w:tc>
        <w:tc>
          <w:tcPr>
            <w:tcW w:w="170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B468D6">
        <w:trPr>
          <w:trHeight w:val="79"/>
        </w:trPr>
        <w:tc>
          <w:tcPr>
            <w:tcW w:w="67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3</w:t>
            </w:r>
          </w:p>
        </w:tc>
        <w:tc>
          <w:tcPr>
            <w:tcW w:w="2978"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Цирки и зверинцы</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3.6.3</w:t>
            </w:r>
          </w:p>
        </w:tc>
        <w:tc>
          <w:tcPr>
            <w:tcW w:w="184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1 0000</w:t>
            </w:r>
          </w:p>
        </w:tc>
        <w:tc>
          <w:tcPr>
            <w:tcW w:w="170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B468D6">
        <w:trPr>
          <w:trHeight w:val="572"/>
        </w:trPr>
        <w:tc>
          <w:tcPr>
            <w:tcW w:w="67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4</w:t>
            </w:r>
          </w:p>
        </w:tc>
        <w:tc>
          <w:tcPr>
            <w:tcW w:w="2978"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3.10.1</w:t>
            </w:r>
          </w:p>
        </w:tc>
        <w:tc>
          <w:tcPr>
            <w:tcW w:w="184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w:t>
            </w:r>
          </w:p>
        </w:tc>
        <w:tc>
          <w:tcPr>
            <w:tcW w:w="170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 xml:space="preserve"> 3</w:t>
            </w:r>
          </w:p>
        </w:tc>
      </w:tr>
      <w:tr w:rsidR="00323C2A" w:rsidRPr="00AC5427" w:rsidTr="00B468D6">
        <w:trPr>
          <w:trHeight w:val="572"/>
        </w:trPr>
        <w:tc>
          <w:tcPr>
            <w:tcW w:w="67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5</w:t>
            </w:r>
          </w:p>
        </w:tc>
        <w:tc>
          <w:tcPr>
            <w:tcW w:w="2978"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rPr>
                <w:szCs w:val="20"/>
              </w:rPr>
            </w:pPr>
            <w:r w:rsidRPr="00AC5427">
              <w:rPr>
                <w:szCs w:val="20"/>
              </w:rPr>
              <w:t>Приюты для животных</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3.10.2</w:t>
            </w:r>
          </w:p>
        </w:tc>
        <w:tc>
          <w:tcPr>
            <w:tcW w:w="184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w:t>
            </w:r>
          </w:p>
        </w:tc>
        <w:tc>
          <w:tcPr>
            <w:tcW w:w="170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B468D6">
        <w:trPr>
          <w:trHeight w:val="362"/>
        </w:trPr>
        <w:tc>
          <w:tcPr>
            <w:tcW w:w="67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6</w:t>
            </w:r>
          </w:p>
        </w:tc>
        <w:tc>
          <w:tcPr>
            <w:tcW w:w="2978"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4.1</w:t>
            </w:r>
          </w:p>
        </w:tc>
        <w:tc>
          <w:tcPr>
            <w:tcW w:w="184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200</w:t>
            </w:r>
          </w:p>
        </w:tc>
        <w:tc>
          <w:tcPr>
            <w:tcW w:w="170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B468D6">
        <w:trPr>
          <w:trHeight w:val="402"/>
        </w:trPr>
        <w:tc>
          <w:tcPr>
            <w:tcW w:w="67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7</w:t>
            </w:r>
          </w:p>
        </w:tc>
        <w:tc>
          <w:tcPr>
            <w:tcW w:w="2978"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Обеспечение спортивно-зрелищных мероприятий</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5.1.1</w:t>
            </w:r>
          </w:p>
        </w:tc>
        <w:tc>
          <w:tcPr>
            <w:tcW w:w="184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w:t>
            </w:r>
          </w:p>
        </w:tc>
        <w:tc>
          <w:tcPr>
            <w:tcW w:w="170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B468D6">
        <w:trPr>
          <w:trHeight w:val="330"/>
        </w:trPr>
        <w:tc>
          <w:tcPr>
            <w:tcW w:w="67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8</w:t>
            </w:r>
          </w:p>
        </w:tc>
        <w:tc>
          <w:tcPr>
            <w:tcW w:w="2978"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36"/>
              <w:jc w:val="center"/>
            </w:pPr>
            <w:r w:rsidRPr="00AC5427">
              <w:rPr>
                <w:szCs w:val="20"/>
              </w:rPr>
              <w:t>5.1.2</w:t>
            </w:r>
          </w:p>
        </w:tc>
        <w:tc>
          <w:tcPr>
            <w:tcW w:w="184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200</w:t>
            </w:r>
          </w:p>
        </w:tc>
        <w:tc>
          <w:tcPr>
            <w:tcW w:w="170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B468D6">
        <w:trPr>
          <w:trHeight w:val="163"/>
        </w:trPr>
        <w:tc>
          <w:tcPr>
            <w:tcW w:w="67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9</w:t>
            </w:r>
          </w:p>
        </w:tc>
        <w:tc>
          <w:tcPr>
            <w:tcW w:w="2978"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Спортивные базы</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5.1.7</w:t>
            </w:r>
          </w:p>
        </w:tc>
        <w:tc>
          <w:tcPr>
            <w:tcW w:w="184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500</w:t>
            </w:r>
          </w:p>
        </w:tc>
        <w:tc>
          <w:tcPr>
            <w:tcW w:w="170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B468D6">
        <w:trPr>
          <w:trHeight w:val="421"/>
        </w:trPr>
        <w:tc>
          <w:tcPr>
            <w:tcW w:w="67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10</w:t>
            </w:r>
          </w:p>
        </w:tc>
        <w:tc>
          <w:tcPr>
            <w:tcW w:w="2978"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Поля для гольфа или конных прогулок</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5.5</w:t>
            </w:r>
          </w:p>
        </w:tc>
        <w:tc>
          <w:tcPr>
            <w:tcW w:w="184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10 000</w:t>
            </w:r>
          </w:p>
        </w:tc>
        <w:tc>
          <w:tcPr>
            <w:tcW w:w="170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 w:val="22"/>
                <w:szCs w:val="20"/>
              </w:rPr>
              <w:t>Не подлежит установлению</w:t>
            </w:r>
          </w:p>
        </w:tc>
      </w:tr>
      <w:tr w:rsidR="00323C2A" w:rsidRPr="00AC5427" w:rsidTr="00B468D6">
        <w:trPr>
          <w:trHeight w:val="79"/>
        </w:trPr>
        <w:tc>
          <w:tcPr>
            <w:tcW w:w="67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11</w:t>
            </w:r>
          </w:p>
        </w:tc>
        <w:tc>
          <w:tcPr>
            <w:tcW w:w="2978"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Стоянки транспорта общего пользования</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7.2.3</w:t>
            </w:r>
          </w:p>
        </w:tc>
        <w:tc>
          <w:tcPr>
            <w:tcW w:w="184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w:t>
            </w:r>
          </w:p>
        </w:tc>
        <w:tc>
          <w:tcPr>
            <w:tcW w:w="170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80%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B468D6">
        <w:trPr>
          <w:trHeight w:val="67"/>
        </w:trPr>
        <w:tc>
          <w:tcPr>
            <w:tcW w:w="67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12</w:t>
            </w:r>
          </w:p>
        </w:tc>
        <w:tc>
          <w:tcPr>
            <w:tcW w:w="2978"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Воздушный транспорт</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7.4</w:t>
            </w:r>
          </w:p>
        </w:tc>
        <w:tc>
          <w:tcPr>
            <w:tcW w:w="184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5 000</w:t>
            </w:r>
          </w:p>
        </w:tc>
        <w:tc>
          <w:tcPr>
            <w:tcW w:w="170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B468D6">
        <w:trPr>
          <w:trHeight w:val="278"/>
        </w:trPr>
        <w:tc>
          <w:tcPr>
            <w:tcW w:w="673"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13</w:t>
            </w:r>
          </w:p>
        </w:tc>
        <w:tc>
          <w:tcPr>
            <w:tcW w:w="2978"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Санаторная деятельность</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9.2.1</w:t>
            </w:r>
          </w:p>
        </w:tc>
        <w:tc>
          <w:tcPr>
            <w:tcW w:w="1845" w:type="dxa"/>
            <w:tcBorders>
              <w:top w:val="single" w:sz="4" w:space="0" w:color="000000"/>
              <w:left w:val="single" w:sz="4" w:space="0" w:color="000000"/>
              <w:bottom w:val="single" w:sz="4" w:space="0" w:color="000000"/>
              <w:right w:val="single" w:sz="4" w:space="0" w:color="auto"/>
            </w:tcBorders>
            <w:vAlign w:val="center"/>
          </w:tcPr>
          <w:p w:rsidR="00323C2A" w:rsidRPr="00AC5427" w:rsidRDefault="00323C2A" w:rsidP="00C85003">
            <w:pPr>
              <w:ind w:firstLine="0"/>
              <w:jc w:val="center"/>
            </w:pPr>
            <w:r w:rsidRPr="00AC5427">
              <w:rPr>
                <w:szCs w:val="20"/>
              </w:rPr>
              <w:t>1 000</w:t>
            </w:r>
          </w:p>
        </w:tc>
        <w:tc>
          <w:tcPr>
            <w:tcW w:w="1703" w:type="dxa"/>
            <w:tcBorders>
              <w:top w:val="single" w:sz="4" w:space="0" w:color="000000"/>
              <w:left w:val="single" w:sz="4" w:space="0" w:color="auto"/>
              <w:bottom w:val="single" w:sz="4" w:space="0" w:color="000000"/>
              <w:right w:val="single" w:sz="4" w:space="0" w:color="auto"/>
            </w:tcBorders>
            <w:vAlign w:val="center"/>
          </w:tcPr>
          <w:p w:rsidR="00323C2A" w:rsidRPr="00AC5427" w:rsidRDefault="00323C2A" w:rsidP="00C85003">
            <w:pPr>
              <w:ind w:firstLine="0"/>
              <w:jc w:val="center"/>
            </w:pPr>
            <w:r w:rsidRPr="00AC5427">
              <w:rPr>
                <w:szCs w:val="20"/>
              </w:rPr>
              <w:t>10 000</w:t>
            </w:r>
          </w:p>
        </w:tc>
        <w:tc>
          <w:tcPr>
            <w:tcW w:w="3402" w:type="dxa"/>
            <w:tcBorders>
              <w:top w:val="single" w:sz="4" w:space="0" w:color="000000"/>
              <w:left w:val="single" w:sz="4" w:space="0" w:color="auto"/>
              <w:bottom w:val="single" w:sz="4" w:space="0" w:color="000000"/>
              <w:right w:val="single" w:sz="4" w:space="0" w:color="auto"/>
            </w:tcBorders>
            <w:vAlign w:val="center"/>
          </w:tcPr>
          <w:p w:rsidR="00323C2A" w:rsidRPr="00AC5427" w:rsidRDefault="00323C2A" w:rsidP="00C85003">
            <w:pPr>
              <w:ind w:firstLine="0"/>
              <w:jc w:val="center"/>
            </w:pPr>
            <w:r w:rsidRPr="00AC5427">
              <w:rPr>
                <w:szCs w:val="20"/>
              </w:rPr>
              <w:t>30%</w:t>
            </w:r>
          </w:p>
        </w:tc>
        <w:tc>
          <w:tcPr>
            <w:tcW w:w="2412" w:type="dxa"/>
            <w:tcBorders>
              <w:top w:val="single" w:sz="4" w:space="0" w:color="000000"/>
              <w:left w:val="single" w:sz="4" w:space="0" w:color="auto"/>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B468D6" w:rsidRPr="00AC5427" w:rsidTr="00B468D6">
        <w:trPr>
          <w:trHeight w:val="278"/>
        </w:trPr>
        <w:tc>
          <w:tcPr>
            <w:tcW w:w="673"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t>14</w:t>
            </w:r>
          </w:p>
        </w:tc>
        <w:tc>
          <w:tcPr>
            <w:tcW w:w="2978"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rPr>
                <w:szCs w:val="20"/>
              </w:rPr>
              <w:t>Религиозное использование</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rPr>
                <w:szCs w:val="20"/>
              </w:rPr>
              <w:t>3.7</w:t>
            </w:r>
          </w:p>
        </w:tc>
        <w:tc>
          <w:tcPr>
            <w:tcW w:w="1845" w:type="dxa"/>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200</w:t>
            </w:r>
          </w:p>
        </w:tc>
        <w:tc>
          <w:tcPr>
            <w:tcW w:w="1703" w:type="dxa"/>
            <w:tcBorders>
              <w:top w:val="single" w:sz="4" w:space="0" w:color="000000"/>
              <w:left w:val="single" w:sz="4" w:space="0" w:color="auto"/>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10 000</w:t>
            </w:r>
          </w:p>
        </w:tc>
        <w:tc>
          <w:tcPr>
            <w:tcW w:w="3402" w:type="dxa"/>
            <w:tcBorders>
              <w:top w:val="single" w:sz="4" w:space="0" w:color="000000"/>
              <w:left w:val="single" w:sz="4" w:space="0" w:color="auto"/>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50%</w:t>
            </w:r>
          </w:p>
        </w:tc>
        <w:tc>
          <w:tcPr>
            <w:tcW w:w="2412" w:type="dxa"/>
            <w:tcBorders>
              <w:top w:val="single" w:sz="4" w:space="0" w:color="000000"/>
              <w:left w:val="single" w:sz="4" w:space="0" w:color="auto"/>
              <w:bottom w:val="single" w:sz="4" w:space="0" w:color="000000"/>
              <w:right w:val="single" w:sz="4" w:space="0" w:color="000000"/>
            </w:tcBorders>
            <w:vAlign w:val="center"/>
          </w:tcPr>
          <w:p w:rsidR="00B468D6" w:rsidRPr="00AC5427" w:rsidRDefault="00B468D6" w:rsidP="000E103D">
            <w:pPr>
              <w:ind w:firstLine="0"/>
              <w:jc w:val="center"/>
            </w:pPr>
            <w:r w:rsidRPr="00AC5427">
              <w:t>3</w:t>
            </w:r>
          </w:p>
        </w:tc>
      </w:tr>
      <w:tr w:rsidR="00B468D6" w:rsidRPr="00AC5427" w:rsidTr="00B468D6">
        <w:trPr>
          <w:trHeight w:val="278"/>
        </w:trPr>
        <w:tc>
          <w:tcPr>
            <w:tcW w:w="673"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lastRenderedPageBreak/>
              <w:t>15</w:t>
            </w:r>
          </w:p>
        </w:tc>
        <w:tc>
          <w:tcPr>
            <w:tcW w:w="2978"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t>Осуществление религиозных обрядов</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t>3.7.1</w:t>
            </w:r>
          </w:p>
        </w:tc>
        <w:tc>
          <w:tcPr>
            <w:tcW w:w="1845" w:type="dxa"/>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1 000</w:t>
            </w:r>
          </w:p>
        </w:tc>
        <w:tc>
          <w:tcPr>
            <w:tcW w:w="1703" w:type="dxa"/>
            <w:tcBorders>
              <w:top w:val="single" w:sz="4" w:space="0" w:color="000000"/>
              <w:left w:val="single" w:sz="4" w:space="0" w:color="auto"/>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50 000</w:t>
            </w:r>
          </w:p>
        </w:tc>
        <w:tc>
          <w:tcPr>
            <w:tcW w:w="3402" w:type="dxa"/>
            <w:tcBorders>
              <w:top w:val="single" w:sz="4" w:space="0" w:color="000000"/>
              <w:left w:val="single" w:sz="4" w:space="0" w:color="auto"/>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20%</w:t>
            </w:r>
          </w:p>
        </w:tc>
        <w:tc>
          <w:tcPr>
            <w:tcW w:w="2412" w:type="dxa"/>
            <w:tcBorders>
              <w:top w:val="single" w:sz="4" w:space="0" w:color="000000"/>
              <w:left w:val="single" w:sz="4" w:space="0" w:color="auto"/>
              <w:bottom w:val="single" w:sz="4" w:space="0" w:color="000000"/>
              <w:right w:val="single" w:sz="4" w:space="0" w:color="000000"/>
            </w:tcBorders>
            <w:vAlign w:val="center"/>
          </w:tcPr>
          <w:p w:rsidR="00B468D6" w:rsidRPr="00AC5427" w:rsidRDefault="00B468D6" w:rsidP="000E103D">
            <w:pPr>
              <w:ind w:firstLine="0"/>
              <w:jc w:val="center"/>
            </w:pPr>
            <w:r w:rsidRPr="00AC5427">
              <w:t>3</w:t>
            </w:r>
          </w:p>
        </w:tc>
      </w:tr>
      <w:tr w:rsidR="00B468D6" w:rsidRPr="00AC5427" w:rsidTr="00B468D6">
        <w:trPr>
          <w:trHeight w:val="278"/>
        </w:trPr>
        <w:tc>
          <w:tcPr>
            <w:tcW w:w="673"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t>16</w:t>
            </w:r>
          </w:p>
        </w:tc>
        <w:tc>
          <w:tcPr>
            <w:tcW w:w="2978"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t>Религиозное управление и образование</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t>3.7.2</w:t>
            </w:r>
          </w:p>
        </w:tc>
        <w:tc>
          <w:tcPr>
            <w:tcW w:w="1845" w:type="dxa"/>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200</w:t>
            </w:r>
          </w:p>
        </w:tc>
        <w:tc>
          <w:tcPr>
            <w:tcW w:w="1703" w:type="dxa"/>
            <w:tcBorders>
              <w:top w:val="single" w:sz="4" w:space="0" w:color="000000"/>
              <w:left w:val="single" w:sz="4" w:space="0" w:color="auto"/>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1 000</w:t>
            </w:r>
          </w:p>
        </w:tc>
        <w:tc>
          <w:tcPr>
            <w:tcW w:w="3402" w:type="dxa"/>
            <w:tcBorders>
              <w:top w:val="single" w:sz="4" w:space="0" w:color="000000"/>
              <w:left w:val="single" w:sz="4" w:space="0" w:color="auto"/>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50%</w:t>
            </w:r>
          </w:p>
        </w:tc>
        <w:tc>
          <w:tcPr>
            <w:tcW w:w="2412" w:type="dxa"/>
            <w:tcBorders>
              <w:top w:val="single" w:sz="4" w:space="0" w:color="000000"/>
              <w:left w:val="single" w:sz="4" w:space="0" w:color="auto"/>
              <w:bottom w:val="single" w:sz="4" w:space="0" w:color="000000"/>
              <w:right w:val="single" w:sz="4" w:space="0" w:color="000000"/>
            </w:tcBorders>
            <w:vAlign w:val="center"/>
          </w:tcPr>
          <w:p w:rsidR="00B468D6" w:rsidRPr="00AC5427" w:rsidRDefault="00B468D6" w:rsidP="000E103D">
            <w:pPr>
              <w:ind w:firstLine="0"/>
              <w:jc w:val="center"/>
            </w:pPr>
            <w:r w:rsidRPr="00AC5427">
              <w:t>3</w:t>
            </w:r>
          </w:p>
        </w:tc>
      </w:tr>
      <w:tr w:rsidR="00B468D6" w:rsidRPr="00AC5427" w:rsidTr="00B468D6">
        <w:trPr>
          <w:trHeight w:val="278"/>
        </w:trPr>
        <w:tc>
          <w:tcPr>
            <w:tcW w:w="673"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t>17</w:t>
            </w:r>
          </w:p>
        </w:tc>
        <w:tc>
          <w:tcPr>
            <w:tcW w:w="2978"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t>3.8.2</w:t>
            </w:r>
          </w:p>
        </w:tc>
        <w:tc>
          <w:tcPr>
            <w:tcW w:w="1845" w:type="dxa"/>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200</w:t>
            </w:r>
          </w:p>
        </w:tc>
        <w:tc>
          <w:tcPr>
            <w:tcW w:w="1703" w:type="dxa"/>
            <w:tcBorders>
              <w:top w:val="single" w:sz="4" w:space="0" w:color="000000"/>
              <w:left w:val="single" w:sz="4" w:space="0" w:color="auto"/>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10 000</w:t>
            </w:r>
          </w:p>
        </w:tc>
        <w:tc>
          <w:tcPr>
            <w:tcW w:w="3402" w:type="dxa"/>
            <w:tcBorders>
              <w:top w:val="single" w:sz="4" w:space="0" w:color="000000"/>
              <w:left w:val="single" w:sz="4" w:space="0" w:color="auto"/>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60%</w:t>
            </w:r>
          </w:p>
        </w:tc>
        <w:tc>
          <w:tcPr>
            <w:tcW w:w="2412" w:type="dxa"/>
            <w:tcBorders>
              <w:top w:val="single" w:sz="4" w:space="0" w:color="000000"/>
              <w:left w:val="single" w:sz="4" w:space="0" w:color="auto"/>
              <w:bottom w:val="single" w:sz="4" w:space="0" w:color="000000"/>
              <w:right w:val="single" w:sz="4" w:space="0" w:color="000000"/>
            </w:tcBorders>
            <w:vAlign w:val="center"/>
          </w:tcPr>
          <w:p w:rsidR="00B468D6" w:rsidRPr="00AC5427" w:rsidRDefault="00B468D6" w:rsidP="000E103D">
            <w:pPr>
              <w:ind w:firstLine="0"/>
              <w:jc w:val="center"/>
            </w:pPr>
            <w:r w:rsidRPr="00AC5427">
              <w:rPr>
                <w:szCs w:val="20"/>
              </w:rPr>
              <w:t>3</w:t>
            </w:r>
          </w:p>
        </w:tc>
      </w:tr>
      <w:tr w:rsidR="00B468D6" w:rsidRPr="00AC5427" w:rsidTr="00B468D6">
        <w:trPr>
          <w:trHeight w:val="278"/>
        </w:trPr>
        <w:tc>
          <w:tcPr>
            <w:tcW w:w="673"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t>18</w:t>
            </w:r>
          </w:p>
        </w:tc>
        <w:tc>
          <w:tcPr>
            <w:tcW w:w="2978"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rPr>
                <w:szCs w:val="20"/>
              </w:rPr>
              <w:t>4.6</w:t>
            </w:r>
          </w:p>
        </w:tc>
        <w:tc>
          <w:tcPr>
            <w:tcW w:w="1845" w:type="dxa"/>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200</w:t>
            </w:r>
          </w:p>
        </w:tc>
        <w:tc>
          <w:tcPr>
            <w:tcW w:w="1703" w:type="dxa"/>
            <w:tcBorders>
              <w:top w:val="single" w:sz="4" w:space="0" w:color="000000"/>
              <w:left w:val="single" w:sz="4" w:space="0" w:color="auto"/>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10 000</w:t>
            </w:r>
          </w:p>
        </w:tc>
        <w:tc>
          <w:tcPr>
            <w:tcW w:w="3402" w:type="dxa"/>
            <w:tcBorders>
              <w:top w:val="single" w:sz="4" w:space="0" w:color="000000"/>
              <w:left w:val="single" w:sz="4" w:space="0" w:color="auto"/>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50%</w:t>
            </w:r>
          </w:p>
        </w:tc>
        <w:tc>
          <w:tcPr>
            <w:tcW w:w="2412" w:type="dxa"/>
            <w:tcBorders>
              <w:top w:val="single" w:sz="4" w:space="0" w:color="000000"/>
              <w:left w:val="single" w:sz="4" w:space="0" w:color="auto"/>
              <w:bottom w:val="single" w:sz="4" w:space="0" w:color="000000"/>
              <w:right w:val="single" w:sz="4" w:space="0" w:color="000000"/>
            </w:tcBorders>
            <w:vAlign w:val="center"/>
          </w:tcPr>
          <w:p w:rsidR="00B468D6" w:rsidRPr="00AC5427" w:rsidRDefault="00B468D6" w:rsidP="000E103D">
            <w:pPr>
              <w:ind w:firstLine="0"/>
              <w:jc w:val="center"/>
            </w:pPr>
            <w:r w:rsidRPr="00AC5427">
              <w:rPr>
                <w:szCs w:val="20"/>
              </w:rPr>
              <w:t>3</w:t>
            </w:r>
          </w:p>
        </w:tc>
      </w:tr>
    </w:tbl>
    <w:p w:rsidR="00323C2A" w:rsidRPr="00AC5427" w:rsidRDefault="00323C2A" w:rsidP="00323C2A">
      <w:pPr>
        <w:ind w:firstLine="0"/>
        <w:jc w:val="left"/>
      </w:pPr>
    </w:p>
    <w:p w:rsidR="00323C2A" w:rsidRPr="00AC5427" w:rsidRDefault="00323C2A" w:rsidP="00323C2A">
      <w:pPr>
        <w:ind w:firstLine="708"/>
        <w:rPr>
          <w:rFonts w:ascii="Calibri" w:hAnsi="Calibri" w:cs="HelvDL"/>
        </w:rPr>
      </w:pPr>
      <w:r w:rsidRPr="00AC5427">
        <w:t>На основании части 4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323C2A" w:rsidRPr="00AC5427" w:rsidRDefault="00323C2A" w:rsidP="00323C2A">
      <w:pPr>
        <w:overflowPunct w:val="0"/>
        <w:autoSpaceDE w:val="0"/>
        <w:jc w:val="center"/>
        <w:rPr>
          <w:rFonts w:ascii="Calibri" w:hAnsi="Calibri" w:cs="HelvDL"/>
        </w:rPr>
      </w:pPr>
    </w:p>
    <w:p w:rsidR="006F1219" w:rsidRPr="00AC5427" w:rsidRDefault="006F1219" w:rsidP="00323C2A">
      <w:pPr>
        <w:overflowPunct w:val="0"/>
        <w:autoSpaceDE w:val="0"/>
        <w:jc w:val="center"/>
        <w:rPr>
          <w:rFonts w:ascii="Calibri" w:hAnsi="Calibri" w:cs="HelvDL"/>
        </w:rPr>
      </w:pPr>
    </w:p>
    <w:p w:rsidR="00323C2A" w:rsidRPr="00AC5427" w:rsidRDefault="00323C2A" w:rsidP="00323C2A">
      <w:pPr>
        <w:overflowPunct w:val="0"/>
        <w:autoSpaceDE w:val="0"/>
        <w:jc w:val="center"/>
        <w:rPr>
          <w:rFonts w:ascii="Calibri" w:hAnsi="Calibri" w:cs="HelvDL"/>
        </w:rPr>
      </w:pPr>
    </w:p>
    <w:p w:rsidR="00323C2A" w:rsidRPr="00AC5427" w:rsidRDefault="00323C2A" w:rsidP="00323C2A">
      <w:pPr>
        <w:overflowPunct w:val="0"/>
        <w:autoSpaceDE w:val="0"/>
        <w:jc w:val="center"/>
        <w:rPr>
          <w:iCs/>
        </w:rPr>
      </w:pPr>
      <w:r w:rsidRPr="00AC5427">
        <w:rPr>
          <w:rFonts w:ascii="HelvDL" w:hAnsi="HelvDL" w:cs="HelvDL"/>
        </w:rPr>
        <w:t>Р-2 – ПРИРОДНО-РЕКРЕАЦИОННАЯ ЗОНА</w:t>
      </w:r>
    </w:p>
    <w:p w:rsidR="00323C2A" w:rsidRPr="00AC5427" w:rsidRDefault="00323C2A" w:rsidP="00323C2A">
      <w:pPr>
        <w:ind w:firstLine="708"/>
        <w:rPr>
          <w:iCs/>
        </w:rPr>
      </w:pPr>
    </w:p>
    <w:p w:rsidR="00323C2A" w:rsidRPr="00AC5427" w:rsidRDefault="00323C2A" w:rsidP="00323C2A">
      <w:pPr>
        <w:ind w:firstLine="708"/>
      </w:pPr>
      <w:r w:rsidRPr="00AC5427">
        <w:t>Природно-рекреационная з</w:t>
      </w:r>
      <w:r w:rsidRPr="00AC5427">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AC5427">
        <w:t>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323C2A" w:rsidRPr="00AC5427" w:rsidRDefault="00323C2A" w:rsidP="00323C2A">
      <w:pPr>
        <w:ind w:firstLine="0"/>
        <w:jc w:val="left"/>
        <w:rPr>
          <w:iCs/>
        </w:rPr>
      </w:pPr>
    </w:p>
    <w:p w:rsidR="00323C2A" w:rsidRPr="00AC5427" w:rsidRDefault="00323C2A" w:rsidP="00323C2A">
      <w:pPr>
        <w:ind w:firstLine="0"/>
        <w:jc w:val="center"/>
      </w:pPr>
      <w:r w:rsidRPr="00AC5427">
        <w:t>Основные виды разрешенного использования</w:t>
      </w:r>
    </w:p>
    <w:p w:rsidR="006F1219" w:rsidRPr="00AC5427" w:rsidRDefault="006F1219" w:rsidP="00323C2A">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778"/>
        <w:gridCol w:w="65"/>
        <w:gridCol w:w="1701"/>
        <w:gridCol w:w="3402"/>
        <w:gridCol w:w="2412"/>
      </w:tblGrid>
      <w:tr w:rsidR="00323C2A"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Код (числовое обозначение ВРИ)</w:t>
            </w:r>
          </w:p>
        </w:tc>
        <w:tc>
          <w:tcPr>
            <w:tcW w:w="3544" w:type="dxa"/>
            <w:gridSpan w:val="3"/>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Мах % застройки,</w:t>
            </w:r>
          </w:p>
          <w:p w:rsidR="00323C2A" w:rsidRPr="00AC5427" w:rsidRDefault="00323C2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323C2A"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1843"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snapToGrid w:val="0"/>
              <w:ind w:firstLine="0"/>
              <w:jc w:val="center"/>
              <w:rPr>
                <w:szCs w:val="20"/>
              </w:rPr>
            </w:pPr>
          </w:p>
        </w:tc>
      </w:tr>
      <w:tr w:rsidR="00323C2A" w:rsidRPr="00AC5427" w:rsidTr="006F1219">
        <w:trPr>
          <w:trHeight w:val="479"/>
        </w:trPr>
        <w:tc>
          <w:tcPr>
            <w:tcW w:w="675" w:type="dxa"/>
            <w:tcBorders>
              <w:top w:val="single" w:sz="4" w:space="0" w:color="000000"/>
              <w:left w:val="single" w:sz="4" w:space="0" w:color="000000"/>
              <w:bottom w:val="single" w:sz="4" w:space="0" w:color="000000"/>
            </w:tcBorders>
            <w:vAlign w:val="center"/>
          </w:tcPr>
          <w:p w:rsidR="00323C2A" w:rsidRPr="00AC5427" w:rsidRDefault="006F1219"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Парки культуры и отдыха</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3.6.2</w:t>
            </w:r>
          </w:p>
        </w:tc>
        <w:tc>
          <w:tcPr>
            <w:tcW w:w="1843"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323C2A" w:rsidRPr="00AC5427" w:rsidRDefault="006F1219" w:rsidP="00C85003">
            <w:pPr>
              <w:ind w:firstLine="0"/>
              <w:jc w:val="center"/>
            </w:pPr>
            <w:r w:rsidRPr="00AC5427">
              <w:lastRenderedPageBreak/>
              <w:t>2</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3.9.1</w:t>
            </w:r>
          </w:p>
        </w:tc>
        <w:tc>
          <w:tcPr>
            <w:tcW w:w="1843"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323C2A" w:rsidRPr="00AC5427" w:rsidRDefault="006F1219"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36"/>
              <w:jc w:val="center"/>
            </w:pPr>
            <w:r w:rsidRPr="00AC5427">
              <w:rPr>
                <w:szCs w:val="20"/>
              </w:rPr>
              <w:t>5.1.3</w:t>
            </w:r>
          </w:p>
        </w:tc>
        <w:tc>
          <w:tcPr>
            <w:tcW w:w="1843"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323C2A" w:rsidRPr="00AC5427" w:rsidRDefault="006F1219"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5.1.4</w:t>
            </w:r>
          </w:p>
        </w:tc>
        <w:tc>
          <w:tcPr>
            <w:tcW w:w="1843"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129"/>
        </w:trPr>
        <w:tc>
          <w:tcPr>
            <w:tcW w:w="675" w:type="dxa"/>
            <w:vMerge w:val="restart"/>
            <w:tcBorders>
              <w:top w:val="single" w:sz="4" w:space="0" w:color="000000"/>
              <w:left w:val="single" w:sz="4" w:space="0" w:color="000000"/>
            </w:tcBorders>
            <w:vAlign w:val="center"/>
          </w:tcPr>
          <w:p w:rsidR="00323C2A" w:rsidRPr="00AC5427" w:rsidRDefault="006F1219" w:rsidP="00C85003">
            <w:pPr>
              <w:ind w:firstLine="0"/>
              <w:jc w:val="center"/>
            </w:pPr>
            <w:r w:rsidRPr="00AC5427">
              <w:t>5</w:t>
            </w:r>
          </w:p>
        </w:tc>
        <w:tc>
          <w:tcPr>
            <w:tcW w:w="2980" w:type="dxa"/>
            <w:vMerge w:val="restart"/>
            <w:tcBorders>
              <w:top w:val="single" w:sz="4" w:space="0" w:color="000000"/>
              <w:left w:val="single" w:sz="4" w:space="0" w:color="000000"/>
            </w:tcBorders>
            <w:vAlign w:val="center"/>
          </w:tcPr>
          <w:p w:rsidR="00323C2A" w:rsidRPr="00AC5427" w:rsidRDefault="003E409F" w:rsidP="00C85003">
            <w:pPr>
              <w:ind w:firstLine="0"/>
              <w:jc w:val="left"/>
            </w:pPr>
            <w:r>
              <w:rPr>
                <w:szCs w:val="20"/>
              </w:rPr>
              <w:t>Недропользование</w:t>
            </w:r>
            <w:r w:rsidR="00323C2A" w:rsidRPr="00AC5427">
              <w:rPr>
                <w:szCs w:val="20"/>
              </w:rPr>
              <w:t>*</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6.1</w:t>
            </w:r>
          </w:p>
        </w:tc>
        <w:tc>
          <w:tcPr>
            <w:tcW w:w="1843" w:type="dxa"/>
            <w:gridSpan w:val="2"/>
            <w:vMerge w:val="restart"/>
            <w:tcBorders>
              <w:top w:val="single" w:sz="4" w:space="0" w:color="000000"/>
              <w:left w:val="single" w:sz="4" w:space="0" w:color="000000"/>
            </w:tcBorders>
            <w:vAlign w:val="center"/>
          </w:tcPr>
          <w:p w:rsidR="00323C2A" w:rsidRPr="00AC5427" w:rsidRDefault="001044E8" w:rsidP="00C85003">
            <w:pPr>
              <w:ind w:firstLine="0"/>
              <w:jc w:val="center"/>
            </w:pPr>
            <w:r w:rsidRPr="00AC5427">
              <w:rPr>
                <w:szCs w:val="20"/>
              </w:rPr>
              <w:t>1</w:t>
            </w:r>
            <w:r w:rsidR="00323C2A" w:rsidRPr="00AC5427">
              <w:rPr>
                <w:szCs w:val="20"/>
              </w:rPr>
              <w:t xml:space="preserve"> 000</w:t>
            </w:r>
          </w:p>
        </w:tc>
        <w:tc>
          <w:tcPr>
            <w:tcW w:w="1701" w:type="dxa"/>
            <w:vMerge w:val="restart"/>
            <w:tcBorders>
              <w:top w:val="single" w:sz="4" w:space="0" w:color="000000"/>
              <w:left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vMerge w:val="restart"/>
            <w:tcBorders>
              <w:top w:val="single" w:sz="4" w:space="0" w:color="000000"/>
              <w:left w:val="single" w:sz="4" w:space="0" w:color="000000"/>
            </w:tcBorders>
            <w:vAlign w:val="center"/>
          </w:tcPr>
          <w:p w:rsidR="00323C2A" w:rsidRPr="00AC5427" w:rsidRDefault="00323C2A"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128"/>
        </w:trPr>
        <w:tc>
          <w:tcPr>
            <w:tcW w:w="675" w:type="dxa"/>
            <w:vMerge/>
            <w:tcBorders>
              <w:left w:val="single" w:sz="4" w:space="0" w:color="000000"/>
              <w:bottom w:val="single" w:sz="4" w:space="0" w:color="000000"/>
            </w:tcBorders>
            <w:vAlign w:val="center"/>
          </w:tcPr>
          <w:p w:rsidR="00323C2A" w:rsidRPr="00AC5427" w:rsidRDefault="00323C2A" w:rsidP="00C85003">
            <w:pPr>
              <w:ind w:firstLine="0"/>
              <w:jc w:val="center"/>
            </w:pPr>
          </w:p>
        </w:tc>
        <w:tc>
          <w:tcPr>
            <w:tcW w:w="2980" w:type="dxa"/>
            <w:vMerge/>
            <w:tcBorders>
              <w:left w:val="single" w:sz="4" w:space="0" w:color="000000"/>
              <w:bottom w:val="single" w:sz="4" w:space="0" w:color="000000"/>
            </w:tcBorders>
            <w:vAlign w:val="center"/>
          </w:tcPr>
          <w:p w:rsidR="00323C2A" w:rsidRPr="00AC5427" w:rsidRDefault="00323C2A"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*Только для размещения ВЗУ</w:t>
            </w:r>
          </w:p>
        </w:tc>
        <w:tc>
          <w:tcPr>
            <w:tcW w:w="1843" w:type="dxa"/>
            <w:gridSpan w:val="2"/>
            <w:vMerge/>
            <w:tcBorders>
              <w:left w:val="single" w:sz="4" w:space="0" w:color="000000"/>
              <w:bottom w:val="single" w:sz="4" w:space="0" w:color="000000"/>
            </w:tcBorders>
            <w:vAlign w:val="center"/>
          </w:tcPr>
          <w:p w:rsidR="00323C2A" w:rsidRPr="00AC5427" w:rsidRDefault="00323C2A" w:rsidP="00C85003">
            <w:pPr>
              <w:ind w:firstLine="0"/>
              <w:jc w:val="center"/>
              <w:rPr>
                <w:szCs w:val="20"/>
              </w:rPr>
            </w:pPr>
          </w:p>
        </w:tc>
        <w:tc>
          <w:tcPr>
            <w:tcW w:w="1701" w:type="dxa"/>
            <w:vMerge/>
            <w:tcBorders>
              <w:left w:val="single" w:sz="4" w:space="0" w:color="000000"/>
              <w:bottom w:val="single" w:sz="4" w:space="0" w:color="000000"/>
            </w:tcBorders>
            <w:vAlign w:val="center"/>
          </w:tcPr>
          <w:p w:rsidR="00323C2A" w:rsidRPr="00AC5427" w:rsidRDefault="00323C2A" w:rsidP="00C85003">
            <w:pPr>
              <w:ind w:firstLine="0"/>
              <w:jc w:val="center"/>
              <w:rPr>
                <w:szCs w:val="20"/>
              </w:rPr>
            </w:pPr>
          </w:p>
        </w:tc>
        <w:tc>
          <w:tcPr>
            <w:tcW w:w="3402" w:type="dxa"/>
            <w:vMerge/>
            <w:tcBorders>
              <w:left w:val="single" w:sz="4" w:space="0" w:color="000000"/>
              <w:bottom w:val="single" w:sz="4" w:space="0" w:color="000000"/>
            </w:tcBorders>
            <w:vAlign w:val="center"/>
          </w:tcPr>
          <w:p w:rsidR="00323C2A" w:rsidRPr="00AC5427" w:rsidRDefault="00323C2A"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323C2A" w:rsidRPr="00AC5427" w:rsidRDefault="00323C2A" w:rsidP="00C85003">
            <w:pPr>
              <w:ind w:firstLine="0"/>
              <w:jc w:val="center"/>
              <w:rPr>
                <w:szCs w:val="20"/>
              </w:rPr>
            </w:pPr>
          </w:p>
        </w:tc>
      </w:tr>
      <w:tr w:rsidR="00323C2A" w:rsidRPr="00AC5427" w:rsidTr="006F1219">
        <w:trPr>
          <w:trHeight w:val="439"/>
        </w:trPr>
        <w:tc>
          <w:tcPr>
            <w:tcW w:w="675" w:type="dxa"/>
            <w:tcBorders>
              <w:top w:val="single" w:sz="4" w:space="0" w:color="000000"/>
              <w:left w:val="single" w:sz="4" w:space="0" w:color="000000"/>
              <w:bottom w:val="single" w:sz="4" w:space="0" w:color="000000"/>
            </w:tcBorders>
            <w:vAlign w:val="center"/>
          </w:tcPr>
          <w:p w:rsidR="00323C2A" w:rsidRPr="00AC5427" w:rsidRDefault="006F1219"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7.6</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подлежат установлению</w:t>
            </w:r>
          </w:p>
        </w:tc>
      </w:tr>
      <w:tr w:rsidR="00323C2A" w:rsidRPr="00AC5427" w:rsidTr="00C85003">
        <w:trPr>
          <w:trHeight w:val="418"/>
        </w:trPr>
        <w:tc>
          <w:tcPr>
            <w:tcW w:w="675" w:type="dxa"/>
            <w:tcBorders>
              <w:top w:val="single" w:sz="4" w:space="0" w:color="000000"/>
              <w:left w:val="single" w:sz="4" w:space="0" w:color="000000"/>
              <w:bottom w:val="single" w:sz="4" w:space="0" w:color="000000"/>
            </w:tcBorders>
            <w:vAlign w:val="center"/>
          </w:tcPr>
          <w:p w:rsidR="00323C2A" w:rsidRPr="00AC5427" w:rsidRDefault="006F1219"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Охрана природных территорий</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9.1</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устанавливается</w:t>
            </w:r>
          </w:p>
        </w:tc>
      </w:tr>
      <w:tr w:rsidR="00323C2A"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323C2A" w:rsidRPr="00AC5427" w:rsidRDefault="006F1219"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9.3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распространяется</w:t>
            </w:r>
          </w:p>
        </w:tc>
      </w:tr>
      <w:tr w:rsidR="00323C2A"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323C2A" w:rsidRPr="00AC5427" w:rsidRDefault="006F1219"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11.0</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rPr>
                <w:szCs w:val="20"/>
              </w:rPr>
            </w:pPr>
            <w:r w:rsidRPr="00AC5427">
              <w:rPr>
                <w:szCs w:val="20"/>
              </w:rPr>
              <w:t>Не подлежат установлению</w:t>
            </w:r>
          </w:p>
        </w:tc>
      </w:tr>
      <w:tr w:rsidR="00323C2A"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323C2A" w:rsidRPr="00AC5427" w:rsidRDefault="006F1219"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11.1</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распространяются</w:t>
            </w:r>
          </w:p>
        </w:tc>
      </w:tr>
      <w:tr w:rsidR="00323C2A" w:rsidRPr="00AC5427" w:rsidTr="00C85003">
        <w:trPr>
          <w:trHeight w:val="91"/>
        </w:trPr>
        <w:tc>
          <w:tcPr>
            <w:tcW w:w="675" w:type="dxa"/>
            <w:tcBorders>
              <w:top w:val="single" w:sz="4" w:space="0" w:color="000000"/>
              <w:left w:val="single" w:sz="4" w:space="0" w:color="000000"/>
              <w:bottom w:val="single" w:sz="4" w:space="0" w:color="000000"/>
            </w:tcBorders>
            <w:vAlign w:val="center"/>
          </w:tcPr>
          <w:p w:rsidR="00323C2A" w:rsidRPr="00AC5427" w:rsidRDefault="006F1219"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11.3</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устанавливаются</w:t>
            </w:r>
          </w:p>
        </w:tc>
      </w:tr>
      <w:tr w:rsidR="00323C2A"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323C2A" w:rsidRPr="00AC5427" w:rsidRDefault="006F1219"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12.0</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распространяется</w:t>
            </w:r>
          </w:p>
        </w:tc>
      </w:tr>
      <w:tr w:rsidR="00323C2A" w:rsidRPr="00AC5427" w:rsidTr="006F1219">
        <w:trPr>
          <w:trHeight w:val="495"/>
        </w:trPr>
        <w:tc>
          <w:tcPr>
            <w:tcW w:w="675" w:type="dxa"/>
            <w:tcBorders>
              <w:top w:val="single" w:sz="4" w:space="0" w:color="000000"/>
              <w:left w:val="single" w:sz="4" w:space="0" w:color="000000"/>
              <w:bottom w:val="single" w:sz="4" w:space="0" w:color="000000"/>
            </w:tcBorders>
            <w:vAlign w:val="center"/>
          </w:tcPr>
          <w:p w:rsidR="00323C2A" w:rsidRPr="00AC5427" w:rsidRDefault="006F1219"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12.0.1</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t>Не распространяется</w:t>
            </w:r>
          </w:p>
        </w:tc>
      </w:tr>
      <w:tr w:rsidR="00323C2A"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323C2A" w:rsidRPr="00AC5427" w:rsidRDefault="006F1219" w:rsidP="00C85003">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12.0.2</w:t>
            </w:r>
          </w:p>
        </w:tc>
        <w:tc>
          <w:tcPr>
            <w:tcW w:w="3544" w:type="dxa"/>
            <w:gridSpan w:val="3"/>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t>Не подлежит установлению</w:t>
            </w:r>
          </w:p>
        </w:tc>
      </w:tr>
      <w:tr w:rsidR="00B468D6" w:rsidRPr="00AC5427" w:rsidTr="00B468D6">
        <w:trPr>
          <w:trHeight w:val="277"/>
        </w:trPr>
        <w:tc>
          <w:tcPr>
            <w:tcW w:w="675"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lastRenderedPageBreak/>
              <w:t>15</w:t>
            </w:r>
          </w:p>
        </w:tc>
        <w:tc>
          <w:tcPr>
            <w:tcW w:w="2980"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rPr>
                <w:szCs w:val="20"/>
              </w:rPr>
              <w:t>7.2</w:t>
            </w:r>
          </w:p>
        </w:tc>
        <w:tc>
          <w:tcPr>
            <w:tcW w:w="1778" w:type="dxa"/>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1 000</w:t>
            </w:r>
          </w:p>
        </w:tc>
        <w:tc>
          <w:tcPr>
            <w:tcW w:w="1766" w:type="dxa"/>
            <w:gridSpan w:val="2"/>
            <w:tcBorders>
              <w:top w:val="single" w:sz="4" w:space="0" w:color="000000"/>
              <w:left w:val="single" w:sz="4" w:space="0" w:color="auto"/>
              <w:bottom w:val="single" w:sz="4" w:space="0" w:color="000000"/>
            </w:tcBorders>
            <w:vAlign w:val="center"/>
          </w:tcPr>
          <w:p w:rsidR="00B468D6" w:rsidRPr="00AC5427" w:rsidRDefault="00B468D6" w:rsidP="000E103D">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B468D6" w:rsidRPr="00AC5427" w:rsidRDefault="00B468D6" w:rsidP="000E103D">
            <w:pPr>
              <w:ind w:firstLine="0"/>
              <w:jc w:val="center"/>
            </w:pPr>
            <w:r>
              <w:rPr>
                <w:szCs w:val="20"/>
              </w:rPr>
              <w:t>3</w:t>
            </w:r>
          </w:p>
        </w:tc>
      </w:tr>
    </w:tbl>
    <w:p w:rsidR="00323C2A" w:rsidRPr="00AC5427" w:rsidRDefault="00323C2A" w:rsidP="00323C2A">
      <w:pPr>
        <w:ind w:firstLine="0"/>
        <w:jc w:val="center"/>
      </w:pPr>
    </w:p>
    <w:p w:rsidR="00323C2A" w:rsidRPr="00AC5427" w:rsidRDefault="00323C2A" w:rsidP="00323C2A">
      <w:pPr>
        <w:rPr>
          <w:shd w:val="clear" w:color="auto" w:fill="FFFFFF"/>
        </w:rPr>
      </w:pPr>
    </w:p>
    <w:p w:rsidR="006F1219" w:rsidRPr="00AC5427" w:rsidRDefault="006F1219" w:rsidP="00323C2A">
      <w:pPr>
        <w:rPr>
          <w:shd w:val="clear" w:color="auto" w:fill="FFFFFF"/>
        </w:rPr>
      </w:pPr>
    </w:p>
    <w:p w:rsidR="006F1219" w:rsidRPr="00AC5427" w:rsidRDefault="006F1219" w:rsidP="00323C2A">
      <w:pPr>
        <w:rPr>
          <w:shd w:val="clear" w:color="auto" w:fill="FFFFFF"/>
        </w:rPr>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6F1219" w:rsidRPr="00AC5427" w:rsidRDefault="006F1219" w:rsidP="00323C2A">
      <w:pPr>
        <w:rPr>
          <w:shd w:val="clear" w:color="auto" w:fill="FFFFFF"/>
        </w:rPr>
      </w:pPr>
    </w:p>
    <w:p w:rsidR="00323C2A" w:rsidRPr="00AC5427" w:rsidRDefault="00323C2A" w:rsidP="00323C2A">
      <w:pPr>
        <w:ind w:firstLine="0"/>
        <w:jc w:val="center"/>
      </w:pPr>
      <w:r w:rsidRPr="00AC5427">
        <w:t>Условно разрешенные виды использования</w:t>
      </w:r>
    </w:p>
    <w:p w:rsidR="006F1219" w:rsidRPr="00AC5427" w:rsidRDefault="006F1219" w:rsidP="00323C2A">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25"/>
        <w:gridCol w:w="18"/>
        <w:gridCol w:w="1693"/>
        <w:gridCol w:w="8"/>
        <w:gridCol w:w="3402"/>
        <w:gridCol w:w="2412"/>
      </w:tblGrid>
      <w:tr w:rsidR="00323C2A"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Код (числовое обозначение ВРИ)</w:t>
            </w:r>
          </w:p>
        </w:tc>
        <w:tc>
          <w:tcPr>
            <w:tcW w:w="3544" w:type="dxa"/>
            <w:gridSpan w:val="4"/>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rPr>
              <w:t>Мах % застройки,</w:t>
            </w:r>
          </w:p>
          <w:p w:rsidR="00323C2A" w:rsidRPr="00AC5427" w:rsidRDefault="00323C2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323C2A"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1843"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lang w:val="en-US"/>
              </w:rPr>
            </w:pPr>
            <w:r w:rsidRPr="00AC5427">
              <w:rPr>
                <w:szCs w:val="20"/>
                <w:lang w:val="en-US"/>
              </w:rPr>
              <w:t>min</w:t>
            </w:r>
          </w:p>
        </w:tc>
        <w:tc>
          <w:tcPr>
            <w:tcW w:w="1701"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323C2A" w:rsidRPr="00AC5427" w:rsidRDefault="00323C2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snapToGrid w:val="0"/>
              <w:ind w:firstLine="0"/>
              <w:jc w:val="center"/>
              <w:rPr>
                <w:szCs w:val="20"/>
              </w:rPr>
            </w:pPr>
          </w:p>
        </w:tc>
      </w:tr>
      <w:tr w:rsidR="00323C2A" w:rsidRPr="00AC5427" w:rsidTr="00C85003">
        <w:trPr>
          <w:trHeight w:val="79"/>
        </w:trPr>
        <w:tc>
          <w:tcPr>
            <w:tcW w:w="67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Цирки и зверинцы</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3.6.3</w:t>
            </w:r>
          </w:p>
        </w:tc>
        <w:tc>
          <w:tcPr>
            <w:tcW w:w="1843"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1 0000</w:t>
            </w:r>
          </w:p>
        </w:tc>
        <w:tc>
          <w:tcPr>
            <w:tcW w:w="1701"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20%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421"/>
        </w:trPr>
        <w:tc>
          <w:tcPr>
            <w:tcW w:w="67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Природно-познавательный туризм</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5.2</w:t>
            </w:r>
          </w:p>
        </w:tc>
        <w:tc>
          <w:tcPr>
            <w:tcW w:w="1843"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10 000</w:t>
            </w:r>
          </w:p>
        </w:tc>
        <w:tc>
          <w:tcPr>
            <w:tcW w:w="1701"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20</w:t>
            </w:r>
            <w:r w:rsidRPr="00AC5427">
              <w:rPr>
                <w:szCs w:val="20"/>
                <w:lang w:val="en-US"/>
              </w:rPr>
              <w:t>%</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421"/>
        </w:trPr>
        <w:tc>
          <w:tcPr>
            <w:tcW w:w="67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Охота и рыбалка</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5.3</w:t>
            </w:r>
          </w:p>
        </w:tc>
        <w:tc>
          <w:tcPr>
            <w:tcW w:w="1843"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421"/>
        </w:trPr>
        <w:tc>
          <w:tcPr>
            <w:tcW w:w="67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 xml:space="preserve">Причалы для маломерных судов </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5.4</w:t>
            </w:r>
          </w:p>
        </w:tc>
        <w:tc>
          <w:tcPr>
            <w:tcW w:w="1843"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421"/>
        </w:trPr>
        <w:tc>
          <w:tcPr>
            <w:tcW w:w="67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Поля для гольфа или конных прогулок</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5.5</w:t>
            </w:r>
          </w:p>
        </w:tc>
        <w:tc>
          <w:tcPr>
            <w:tcW w:w="1843"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10 000</w:t>
            </w:r>
          </w:p>
        </w:tc>
        <w:tc>
          <w:tcPr>
            <w:tcW w:w="1701"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 w:val="22"/>
                <w:szCs w:val="20"/>
              </w:rPr>
              <w:t>Не подлежит установлению</w:t>
            </w:r>
          </w:p>
        </w:tc>
      </w:tr>
      <w:tr w:rsidR="00323C2A"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Воздушный транспорт</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7.4</w:t>
            </w:r>
          </w:p>
        </w:tc>
        <w:tc>
          <w:tcPr>
            <w:tcW w:w="1843"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r w:rsidR="00323C2A"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rPr>
                <w:szCs w:val="20"/>
              </w:rPr>
              <w:t>8.3</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Не подлежат установлению</w:t>
            </w:r>
          </w:p>
        </w:tc>
      </w:tr>
      <w:tr w:rsidR="00323C2A" w:rsidRPr="00AC5427" w:rsidTr="00C85003">
        <w:trPr>
          <w:trHeight w:val="278"/>
        </w:trPr>
        <w:tc>
          <w:tcPr>
            <w:tcW w:w="675"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p>
        </w:tc>
        <w:tc>
          <w:tcPr>
            <w:tcW w:w="2980"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left"/>
            </w:pPr>
            <w:r w:rsidRPr="00AC5427">
              <w:t>Санаторная деятельность</w:t>
            </w:r>
          </w:p>
        </w:tc>
        <w:tc>
          <w:tcPr>
            <w:tcW w:w="1701" w:type="dxa"/>
            <w:tcBorders>
              <w:top w:val="single" w:sz="4" w:space="0" w:color="000000"/>
              <w:left w:val="single" w:sz="4" w:space="0" w:color="000000"/>
              <w:bottom w:val="single" w:sz="4" w:space="0" w:color="000000"/>
            </w:tcBorders>
            <w:vAlign w:val="center"/>
          </w:tcPr>
          <w:p w:rsidR="00323C2A" w:rsidRPr="00AC5427" w:rsidRDefault="00323C2A" w:rsidP="00C85003">
            <w:pPr>
              <w:ind w:firstLine="0"/>
              <w:jc w:val="center"/>
            </w:pPr>
            <w:r w:rsidRPr="00AC5427">
              <w:t>9.2.1</w:t>
            </w:r>
          </w:p>
        </w:tc>
        <w:tc>
          <w:tcPr>
            <w:tcW w:w="1825" w:type="dxa"/>
            <w:tcBorders>
              <w:top w:val="single" w:sz="4" w:space="0" w:color="000000"/>
              <w:left w:val="single" w:sz="4" w:space="0" w:color="000000"/>
              <w:bottom w:val="single" w:sz="4" w:space="0" w:color="000000"/>
              <w:right w:val="single" w:sz="4" w:space="0" w:color="auto"/>
            </w:tcBorders>
            <w:vAlign w:val="center"/>
          </w:tcPr>
          <w:p w:rsidR="00323C2A" w:rsidRPr="00AC5427" w:rsidRDefault="00323C2A" w:rsidP="00C85003">
            <w:pPr>
              <w:ind w:firstLine="0"/>
              <w:jc w:val="center"/>
            </w:pPr>
            <w:r w:rsidRPr="00AC5427">
              <w:rPr>
                <w:szCs w:val="20"/>
              </w:rPr>
              <w:t>1 000</w:t>
            </w:r>
          </w:p>
        </w:tc>
        <w:tc>
          <w:tcPr>
            <w:tcW w:w="1711" w:type="dxa"/>
            <w:gridSpan w:val="2"/>
            <w:tcBorders>
              <w:top w:val="single" w:sz="4" w:space="0" w:color="000000"/>
              <w:left w:val="single" w:sz="4" w:space="0" w:color="auto"/>
              <w:bottom w:val="single" w:sz="4" w:space="0" w:color="000000"/>
              <w:right w:val="single" w:sz="4" w:space="0" w:color="auto"/>
            </w:tcBorders>
            <w:vAlign w:val="center"/>
          </w:tcPr>
          <w:p w:rsidR="00323C2A" w:rsidRPr="00AC5427" w:rsidRDefault="00323C2A" w:rsidP="00C85003">
            <w:pPr>
              <w:ind w:firstLine="0"/>
              <w:jc w:val="center"/>
            </w:pPr>
            <w:r w:rsidRPr="00AC5427">
              <w:rPr>
                <w:szCs w:val="20"/>
              </w:rPr>
              <w:t>100 000</w:t>
            </w:r>
          </w:p>
        </w:tc>
        <w:tc>
          <w:tcPr>
            <w:tcW w:w="3410" w:type="dxa"/>
            <w:gridSpan w:val="2"/>
            <w:tcBorders>
              <w:top w:val="single" w:sz="4" w:space="0" w:color="000000"/>
              <w:left w:val="single" w:sz="4" w:space="0" w:color="auto"/>
              <w:bottom w:val="single" w:sz="4" w:space="0" w:color="000000"/>
              <w:right w:val="single" w:sz="4" w:space="0" w:color="auto"/>
            </w:tcBorders>
            <w:vAlign w:val="center"/>
          </w:tcPr>
          <w:p w:rsidR="00323C2A" w:rsidRPr="00AC5427" w:rsidRDefault="00323C2A" w:rsidP="00C85003">
            <w:pPr>
              <w:ind w:firstLine="0"/>
              <w:jc w:val="center"/>
            </w:pPr>
            <w:r w:rsidRPr="00AC5427">
              <w:rPr>
                <w:szCs w:val="20"/>
              </w:rPr>
              <w:t>0%</w:t>
            </w:r>
          </w:p>
        </w:tc>
        <w:tc>
          <w:tcPr>
            <w:tcW w:w="2412" w:type="dxa"/>
            <w:tcBorders>
              <w:top w:val="single" w:sz="4" w:space="0" w:color="000000"/>
              <w:left w:val="single" w:sz="4" w:space="0" w:color="auto"/>
              <w:bottom w:val="single" w:sz="4" w:space="0" w:color="000000"/>
              <w:right w:val="single" w:sz="4" w:space="0" w:color="000000"/>
            </w:tcBorders>
            <w:vAlign w:val="center"/>
          </w:tcPr>
          <w:p w:rsidR="00323C2A" w:rsidRPr="00AC5427" w:rsidRDefault="00323C2A" w:rsidP="00C85003">
            <w:pPr>
              <w:ind w:firstLine="0"/>
              <w:jc w:val="center"/>
            </w:pPr>
            <w:r w:rsidRPr="00AC5427">
              <w:rPr>
                <w:szCs w:val="20"/>
              </w:rPr>
              <w:t>3</w:t>
            </w:r>
          </w:p>
        </w:tc>
      </w:tr>
    </w:tbl>
    <w:p w:rsidR="00323C2A" w:rsidRPr="00AC5427" w:rsidRDefault="00323C2A" w:rsidP="003C10AB">
      <w:pPr>
        <w:ind w:firstLine="737"/>
        <w:jc w:val="center"/>
      </w:pPr>
    </w:p>
    <w:p w:rsidR="00555CEB" w:rsidRPr="00AC5427" w:rsidRDefault="00555CEB" w:rsidP="003C10AB">
      <w:pPr>
        <w:ind w:firstLine="737"/>
        <w:jc w:val="center"/>
      </w:pPr>
    </w:p>
    <w:p w:rsidR="00555CEB" w:rsidRPr="00AC5427" w:rsidRDefault="00555CEB" w:rsidP="003C10AB">
      <w:pPr>
        <w:keepNext/>
        <w:ind w:firstLine="0"/>
        <w:jc w:val="center"/>
        <w:outlineLvl w:val="1"/>
        <w:rPr>
          <w:b/>
          <w:bCs/>
        </w:rPr>
      </w:pPr>
      <w:bookmarkStart w:id="176" w:name="_Toc435034438"/>
      <w:bookmarkStart w:id="177" w:name="_Toc443062496"/>
      <w:bookmarkStart w:id="178" w:name="_Toc448241062"/>
      <w:bookmarkStart w:id="179" w:name="_Toc476621942"/>
      <w:bookmarkStart w:id="180" w:name="_Toc476663747"/>
      <w:bookmarkStart w:id="181" w:name="_Toc480804613"/>
      <w:bookmarkStart w:id="182" w:name="_Toc6918887"/>
      <w:bookmarkStart w:id="183" w:name="_Toc25746054"/>
      <w:r w:rsidRPr="00AC5427">
        <w:rPr>
          <w:b/>
          <w:bCs/>
        </w:rPr>
        <w:t>Статья 32. Градостроительные регламенты для зон специального назначения</w:t>
      </w:r>
      <w:bookmarkEnd w:id="176"/>
      <w:bookmarkEnd w:id="177"/>
      <w:bookmarkEnd w:id="178"/>
      <w:bookmarkEnd w:id="179"/>
      <w:bookmarkEnd w:id="180"/>
      <w:bookmarkEnd w:id="181"/>
      <w:bookmarkEnd w:id="182"/>
      <w:bookmarkEnd w:id="183"/>
    </w:p>
    <w:p w:rsidR="00555CEB" w:rsidRPr="00AC5427" w:rsidRDefault="00555CEB" w:rsidP="003C10AB">
      <w:pPr>
        <w:ind w:firstLine="0"/>
      </w:pPr>
      <w:r w:rsidRPr="00AC5427">
        <w:tab/>
      </w:r>
    </w:p>
    <w:p w:rsidR="00555CEB" w:rsidRPr="00AC5427" w:rsidRDefault="00555CEB" w:rsidP="003C10AB">
      <w:pPr>
        <w:ind w:firstLine="708"/>
      </w:pPr>
      <w:r w:rsidRPr="00AC5427">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555CEB" w:rsidRPr="00AC5427" w:rsidRDefault="00555CEB" w:rsidP="003C10AB">
      <w:pPr>
        <w:autoSpaceDE w:val="0"/>
        <w:autoSpaceDN w:val="0"/>
        <w:adjustRightInd w:val="0"/>
        <w:ind w:firstLine="720"/>
      </w:pPr>
    </w:p>
    <w:p w:rsidR="00555CEB" w:rsidRPr="00AC5427" w:rsidRDefault="00555CEB" w:rsidP="003C10AB">
      <w:pPr>
        <w:autoSpaceDE w:val="0"/>
        <w:autoSpaceDN w:val="0"/>
        <w:adjustRightInd w:val="0"/>
        <w:ind w:firstLine="720"/>
      </w:pPr>
      <w:r w:rsidRPr="00AC5427">
        <w:t>В состав территориальных зон специального назначения включены:</w:t>
      </w:r>
    </w:p>
    <w:p w:rsidR="00555CEB" w:rsidRPr="00AC5427" w:rsidRDefault="00555CEB" w:rsidP="003C10AB">
      <w:pPr>
        <w:autoSpaceDE w:val="0"/>
        <w:autoSpaceDN w:val="0"/>
        <w:adjustRightInd w:val="0"/>
        <w:ind w:firstLine="720"/>
      </w:pPr>
      <w:r w:rsidRPr="00AC5427">
        <w:t>-</w:t>
      </w:r>
      <w:r w:rsidRPr="00AC5427">
        <w:tab/>
        <w:t>зона мест погребения (СП-1);</w:t>
      </w:r>
    </w:p>
    <w:p w:rsidR="00555CEB" w:rsidRPr="00AC5427" w:rsidRDefault="00555CEB" w:rsidP="003C10AB">
      <w:pPr>
        <w:autoSpaceDE w:val="0"/>
        <w:autoSpaceDN w:val="0"/>
        <w:adjustRightInd w:val="0"/>
        <w:ind w:firstLine="720"/>
      </w:pPr>
      <w:r w:rsidRPr="00AC5427">
        <w:t>-</w:t>
      </w:r>
      <w:r w:rsidRPr="00AC5427">
        <w:tab/>
        <w:t>зона объектов обращения с отходами (СП-2);</w:t>
      </w:r>
    </w:p>
    <w:p w:rsidR="00555CEB" w:rsidRPr="00AC5427" w:rsidRDefault="00555CEB" w:rsidP="003C10AB">
      <w:pPr>
        <w:autoSpaceDE w:val="0"/>
        <w:autoSpaceDN w:val="0"/>
        <w:adjustRightInd w:val="0"/>
        <w:ind w:firstLine="720"/>
      </w:pPr>
      <w:r w:rsidRPr="00AC5427">
        <w:t>-</w:t>
      </w:r>
      <w:r w:rsidRPr="00AC5427">
        <w:tab/>
        <w:t>зона иного специального назначения (СП-3);</w:t>
      </w:r>
    </w:p>
    <w:p w:rsidR="00555CEB" w:rsidRPr="00AC5427" w:rsidRDefault="00555CEB" w:rsidP="003C10AB">
      <w:pPr>
        <w:autoSpaceDE w:val="0"/>
        <w:autoSpaceDN w:val="0"/>
        <w:adjustRightInd w:val="0"/>
        <w:ind w:firstLine="720"/>
      </w:pPr>
      <w:r w:rsidRPr="00AC5427">
        <w:t>-</w:t>
      </w:r>
      <w:r w:rsidRPr="00AC5427">
        <w:tab/>
        <w:t>зона обеспечения научной деятельности (СП-4).</w:t>
      </w:r>
    </w:p>
    <w:p w:rsidR="00555CEB" w:rsidRPr="00AC5427" w:rsidRDefault="00555CEB" w:rsidP="003C10AB">
      <w:pPr>
        <w:autoSpaceDE w:val="0"/>
        <w:autoSpaceDN w:val="0"/>
        <w:adjustRightInd w:val="0"/>
        <w:ind w:firstLine="720"/>
      </w:pPr>
    </w:p>
    <w:p w:rsidR="004A62BE" w:rsidRPr="00AC5427" w:rsidRDefault="004A62BE" w:rsidP="003C10AB">
      <w:pPr>
        <w:autoSpaceDE w:val="0"/>
        <w:autoSpaceDN w:val="0"/>
        <w:adjustRightInd w:val="0"/>
        <w:ind w:firstLine="720"/>
      </w:pPr>
    </w:p>
    <w:p w:rsidR="00555CEB" w:rsidRPr="00AC5427" w:rsidRDefault="00555CEB" w:rsidP="003C10AB">
      <w:pPr>
        <w:ind w:firstLine="0"/>
        <w:jc w:val="center"/>
      </w:pPr>
      <w:bookmarkStart w:id="184" w:name="_Toc435080758"/>
      <w:r w:rsidRPr="00AC5427">
        <w:t>СП-1 - ЗОНА МЕСТ ПОГРЕБЕНИЯ</w:t>
      </w:r>
    </w:p>
    <w:p w:rsidR="005F1E5C" w:rsidRPr="00AC5427" w:rsidRDefault="005F1E5C" w:rsidP="003C10AB">
      <w:pPr>
        <w:ind w:firstLine="0"/>
        <w:jc w:val="center"/>
      </w:pPr>
    </w:p>
    <w:p w:rsidR="005F1E5C" w:rsidRPr="00AC5427" w:rsidRDefault="005F1E5C" w:rsidP="005F1E5C">
      <w:pPr>
        <w:ind w:firstLine="708"/>
      </w:pPr>
      <w:r w:rsidRPr="00AC5427">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5F1E5C" w:rsidRPr="00AC5427" w:rsidRDefault="005F1E5C" w:rsidP="005F1E5C">
      <w:pPr>
        <w:ind w:firstLine="0"/>
        <w:jc w:val="left"/>
      </w:pPr>
    </w:p>
    <w:p w:rsidR="005F1E5C" w:rsidRPr="00AC5427" w:rsidRDefault="005F1E5C" w:rsidP="005F1E5C">
      <w:pPr>
        <w:ind w:firstLine="0"/>
        <w:jc w:val="center"/>
      </w:pPr>
      <w:r w:rsidRPr="00AC5427">
        <w:t>Основные виды разрешенного использования</w:t>
      </w:r>
    </w:p>
    <w:p w:rsidR="005F1E5C" w:rsidRPr="00AC5427" w:rsidRDefault="005F1E5C" w:rsidP="005F1E5C">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5F1E5C"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Мах % застройки,</w:t>
            </w:r>
          </w:p>
          <w:p w:rsidR="005F1E5C" w:rsidRPr="00AC5427" w:rsidRDefault="005F1E5C"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F1E5C"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snapToGrid w:val="0"/>
              <w:ind w:firstLine="0"/>
              <w:jc w:val="center"/>
              <w:rPr>
                <w:szCs w:val="20"/>
              </w:rPr>
            </w:pPr>
          </w:p>
        </w:tc>
      </w:tr>
      <w:tr w:rsidR="005F1E5C"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3.1.1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Осуществление религиозных обрядов</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3.7.1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t>3</w:t>
            </w:r>
          </w:p>
        </w:tc>
      </w:tr>
      <w:tr w:rsidR="005F1E5C"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3.9.1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79"/>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Стоянки транспорта общего пользования</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7.2.3</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80%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9.3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Не распространяется</w:t>
            </w:r>
          </w:p>
        </w:tc>
      </w:tr>
      <w:tr w:rsidR="005F1E5C" w:rsidRPr="00AC5427" w:rsidTr="00C85003">
        <w:trPr>
          <w:trHeight w:val="91"/>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11.3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Не устанавливаются</w:t>
            </w:r>
          </w:p>
        </w:tc>
      </w:tr>
      <w:tr w:rsidR="005F1E5C"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12.0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Не распространяется</w:t>
            </w:r>
          </w:p>
        </w:tc>
      </w:tr>
      <w:tr w:rsidR="005F1E5C"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12.0.1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t>Не распространяется</w:t>
            </w:r>
          </w:p>
        </w:tc>
      </w:tr>
      <w:tr w:rsidR="005F1E5C"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12.0.2</w:t>
            </w:r>
          </w:p>
        </w:tc>
        <w:tc>
          <w:tcPr>
            <w:tcW w:w="3544" w:type="dxa"/>
            <w:gridSpan w:val="2"/>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t>Не подлежит установлению</w:t>
            </w:r>
          </w:p>
        </w:tc>
      </w:tr>
      <w:tr w:rsidR="005F1E5C" w:rsidRPr="00AC5427" w:rsidTr="00C85003">
        <w:trPr>
          <w:trHeight w:val="396"/>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Ритуальная деятельность</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12.1</w:t>
            </w:r>
          </w:p>
        </w:tc>
        <w:tc>
          <w:tcPr>
            <w:tcW w:w="1843" w:type="dxa"/>
            <w:tcBorders>
              <w:top w:val="single" w:sz="4" w:space="0" w:color="000000"/>
              <w:left w:val="single" w:sz="4" w:space="0" w:color="000000"/>
              <w:bottom w:val="single" w:sz="4" w:space="0" w:color="000000"/>
            </w:tcBorders>
            <w:vAlign w:val="center"/>
          </w:tcPr>
          <w:p w:rsidR="005F1E5C" w:rsidRPr="00AC5427" w:rsidRDefault="00B468D6" w:rsidP="00C85003">
            <w:pPr>
              <w:ind w:firstLine="0"/>
              <w:jc w:val="center"/>
            </w:pPr>
            <w:r w:rsidRPr="00AC5427">
              <w:t>Не подлежит установлению</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20%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83CDD" w:rsidRPr="00AC5427" w:rsidTr="00C85003">
        <w:trPr>
          <w:trHeight w:val="396"/>
        </w:trPr>
        <w:tc>
          <w:tcPr>
            <w:tcW w:w="675"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t>11</w:t>
            </w:r>
          </w:p>
        </w:tc>
        <w:tc>
          <w:tcPr>
            <w:tcW w:w="2980"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7.2</w:t>
            </w:r>
          </w:p>
        </w:tc>
        <w:tc>
          <w:tcPr>
            <w:tcW w:w="1843"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83CDD" w:rsidRPr="00AC5427" w:rsidRDefault="00B468D6" w:rsidP="000E103D">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83CDD" w:rsidRPr="00AC5427" w:rsidRDefault="00B468D6" w:rsidP="00C85003">
            <w:pPr>
              <w:ind w:firstLine="0"/>
              <w:jc w:val="center"/>
              <w:rPr>
                <w:szCs w:val="20"/>
              </w:rPr>
            </w:pPr>
            <w:r>
              <w:rPr>
                <w:szCs w:val="20"/>
              </w:rPr>
              <w:t>3</w:t>
            </w:r>
          </w:p>
        </w:tc>
      </w:tr>
      <w:tr w:rsidR="00B468D6" w:rsidRPr="00AC5427" w:rsidTr="00C85003">
        <w:trPr>
          <w:trHeight w:val="396"/>
        </w:trPr>
        <w:tc>
          <w:tcPr>
            <w:tcW w:w="675" w:type="dxa"/>
            <w:tcBorders>
              <w:top w:val="single" w:sz="4" w:space="0" w:color="000000"/>
              <w:left w:val="single" w:sz="4" w:space="0" w:color="000000"/>
              <w:bottom w:val="single" w:sz="4" w:space="0" w:color="000000"/>
            </w:tcBorders>
            <w:vAlign w:val="center"/>
          </w:tcPr>
          <w:p w:rsidR="00B468D6" w:rsidRDefault="00B468D6" w:rsidP="000E103D">
            <w:pPr>
              <w:ind w:firstLine="0"/>
              <w:jc w:val="center"/>
            </w:pPr>
            <w:r>
              <w:t>12</w:t>
            </w:r>
          </w:p>
        </w:tc>
        <w:tc>
          <w:tcPr>
            <w:tcW w:w="2980" w:type="dxa"/>
            <w:tcBorders>
              <w:top w:val="single" w:sz="4" w:space="0" w:color="000000"/>
              <w:left w:val="single" w:sz="4" w:space="0" w:color="000000"/>
              <w:bottom w:val="single" w:sz="4" w:space="0" w:color="000000"/>
            </w:tcBorders>
            <w:vAlign w:val="center"/>
          </w:tcPr>
          <w:p w:rsidR="00B468D6" w:rsidRPr="00B468D6" w:rsidRDefault="00B468D6" w:rsidP="00B468D6">
            <w:pPr>
              <w:autoSpaceDE w:val="0"/>
              <w:autoSpaceDN w:val="0"/>
              <w:adjustRightInd w:val="0"/>
              <w:ind w:firstLine="0"/>
            </w:pPr>
            <w:r>
              <w:t>Медицинские организации особого назначения</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rPr>
                <w:szCs w:val="20"/>
              </w:rPr>
            </w:pPr>
            <w:r>
              <w:rPr>
                <w:szCs w:val="20"/>
              </w:rPr>
              <w:t>3.4.3</w:t>
            </w:r>
          </w:p>
        </w:tc>
        <w:tc>
          <w:tcPr>
            <w:tcW w:w="1843"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rPr>
                <w:szCs w:val="20"/>
              </w:rPr>
            </w:pPr>
            <w:r>
              <w:rPr>
                <w:szCs w:val="20"/>
              </w:rPr>
              <w:t>500</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t>400 000</w:t>
            </w:r>
          </w:p>
        </w:tc>
        <w:tc>
          <w:tcPr>
            <w:tcW w:w="3402"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Pr>
                <w:szCs w:val="20"/>
              </w:rPr>
              <w:t>5</w:t>
            </w: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B468D6" w:rsidRPr="00AC5427" w:rsidRDefault="00B468D6" w:rsidP="000E103D">
            <w:pPr>
              <w:ind w:firstLine="0"/>
              <w:jc w:val="center"/>
              <w:rPr>
                <w:szCs w:val="20"/>
              </w:rPr>
            </w:pPr>
            <w:r>
              <w:rPr>
                <w:szCs w:val="20"/>
              </w:rPr>
              <w:t>3</w:t>
            </w:r>
          </w:p>
        </w:tc>
      </w:tr>
    </w:tbl>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lastRenderedPageBreak/>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F760F3" w:rsidRDefault="00F760F3" w:rsidP="005F1E5C">
      <w:pPr>
        <w:ind w:firstLine="0"/>
        <w:jc w:val="center"/>
      </w:pPr>
    </w:p>
    <w:p w:rsidR="005F1E5C" w:rsidRPr="00AC5427" w:rsidRDefault="005F1E5C" w:rsidP="005F1E5C">
      <w:pPr>
        <w:ind w:firstLine="0"/>
        <w:jc w:val="center"/>
      </w:pPr>
      <w:r w:rsidRPr="00AC5427">
        <w:t>Условно разрешенные виды использования</w:t>
      </w:r>
    </w:p>
    <w:p w:rsidR="005F1E5C" w:rsidRPr="00AC5427" w:rsidRDefault="005F1E5C" w:rsidP="005F1E5C">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5F1E5C"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Мах % застройки,</w:t>
            </w:r>
          </w:p>
          <w:p w:rsidR="005F1E5C" w:rsidRPr="00AC5427" w:rsidRDefault="005F1E5C"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F1E5C"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snapToGrid w:val="0"/>
              <w:ind w:firstLine="0"/>
              <w:jc w:val="center"/>
              <w:rPr>
                <w:szCs w:val="20"/>
              </w:rPr>
            </w:pPr>
          </w:p>
        </w:tc>
      </w:tr>
      <w:tr w:rsidR="005F1E5C" w:rsidRPr="00AC5427" w:rsidTr="00C85003">
        <w:trPr>
          <w:trHeight w:val="504"/>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Бытовое обслуживание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3.3</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1 000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504"/>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Медицинские организации особого назначения</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3.4.3</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10 00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562EE1">
        <w:trPr>
          <w:trHeight w:val="301"/>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rPr>
                <w:szCs w:val="20"/>
              </w:rPr>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4.1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1 000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562EE1">
        <w:trPr>
          <w:trHeight w:val="279"/>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4.4</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8.3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Не подлежат установлению</w:t>
            </w:r>
          </w:p>
        </w:tc>
      </w:tr>
    </w:tbl>
    <w:p w:rsidR="005F1E5C" w:rsidRPr="00AC5427" w:rsidRDefault="005F1E5C" w:rsidP="005F1E5C">
      <w:pPr>
        <w:ind w:firstLine="0"/>
        <w:jc w:val="center"/>
      </w:pPr>
    </w:p>
    <w:p w:rsidR="005F1E5C" w:rsidRPr="00AC5427" w:rsidRDefault="005F1E5C" w:rsidP="005F1E5C">
      <w:pPr>
        <w:pStyle w:val="affffff0"/>
        <w:ind w:left="0" w:firstLine="0"/>
        <w:jc w:val="left"/>
      </w:pPr>
    </w:p>
    <w:p w:rsidR="005F1E5C" w:rsidRPr="00AC5427" w:rsidRDefault="005F1E5C" w:rsidP="005F1E5C">
      <w:pPr>
        <w:pStyle w:val="affffff0"/>
        <w:ind w:left="0" w:firstLine="0"/>
        <w:jc w:val="left"/>
      </w:pPr>
    </w:p>
    <w:p w:rsidR="005F1E5C" w:rsidRPr="00AC5427" w:rsidRDefault="005F1E5C" w:rsidP="005F1E5C">
      <w:pPr>
        <w:pStyle w:val="affffff0"/>
        <w:ind w:left="0" w:firstLine="0"/>
      </w:pPr>
      <w:r w:rsidRPr="00AC5427">
        <w:t>СП -2 – ЗОНА ОБЪЕКТОВ ОБРАЩЕНИЯ С ОТХОДАМИ</w:t>
      </w:r>
    </w:p>
    <w:p w:rsidR="005F1E5C" w:rsidRPr="00AC5427" w:rsidRDefault="005F1E5C" w:rsidP="005F1E5C">
      <w:pPr>
        <w:ind w:firstLine="0"/>
        <w:jc w:val="center"/>
      </w:pPr>
    </w:p>
    <w:p w:rsidR="005F1E5C" w:rsidRPr="00AC5427" w:rsidRDefault="005F1E5C" w:rsidP="005F1E5C">
      <w:pPr>
        <w:ind w:firstLine="708"/>
      </w:pPr>
      <w:r w:rsidRPr="00AC5427">
        <w:t>Зона объектов обращения с отходами СП-2 установлена для обеспечения условий использования участков, предназначенных для размещения объектов накопления, обработки, утилизации обезвреживания, размещения отходов (хранение и захоронение).</w:t>
      </w:r>
    </w:p>
    <w:p w:rsidR="005F1E5C" w:rsidRPr="00AC5427" w:rsidRDefault="005F1E5C" w:rsidP="005F1E5C">
      <w:pPr>
        <w:ind w:firstLine="0"/>
        <w:jc w:val="left"/>
      </w:pPr>
    </w:p>
    <w:p w:rsidR="005F1E5C" w:rsidRPr="00AC5427" w:rsidRDefault="005F1E5C" w:rsidP="005F1E5C">
      <w:pPr>
        <w:ind w:firstLine="0"/>
        <w:jc w:val="center"/>
      </w:pPr>
      <w:r w:rsidRPr="00AC5427">
        <w:t>Основные виды разрешенного использования</w:t>
      </w:r>
    </w:p>
    <w:p w:rsidR="00562EE1" w:rsidRPr="00AC5427" w:rsidRDefault="00562EE1" w:rsidP="005F1E5C">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5F1E5C"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Мах % застройки,</w:t>
            </w:r>
          </w:p>
          <w:p w:rsidR="005F1E5C" w:rsidRPr="00AC5427" w:rsidRDefault="005F1E5C"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F1E5C"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snapToGrid w:val="0"/>
              <w:ind w:firstLine="0"/>
              <w:jc w:val="center"/>
              <w:rPr>
                <w:szCs w:val="20"/>
              </w:rPr>
            </w:pPr>
          </w:p>
        </w:tc>
      </w:tr>
      <w:tr w:rsidR="005F1E5C" w:rsidRPr="00AC5427" w:rsidTr="00C85003">
        <w:trPr>
          <w:trHeight w:val="118"/>
        </w:trPr>
        <w:tc>
          <w:tcPr>
            <w:tcW w:w="675" w:type="dxa"/>
            <w:tcBorders>
              <w:top w:val="single" w:sz="4" w:space="0" w:color="000000"/>
              <w:left w:val="single" w:sz="4" w:space="0" w:color="000000"/>
              <w:bottom w:val="single" w:sz="4" w:space="0" w:color="000000"/>
            </w:tcBorders>
            <w:shd w:val="clear" w:color="auto" w:fill="auto"/>
            <w:vAlign w:val="center"/>
          </w:tcPr>
          <w:p w:rsidR="005F1E5C" w:rsidRPr="00AC5427" w:rsidRDefault="005F1E5C" w:rsidP="00C85003">
            <w:pPr>
              <w:ind w:firstLine="0"/>
              <w:jc w:val="center"/>
            </w:pPr>
            <w:r w:rsidRPr="00AC5427">
              <w:t>1</w:t>
            </w:r>
          </w:p>
        </w:tc>
        <w:tc>
          <w:tcPr>
            <w:tcW w:w="2980" w:type="dxa"/>
            <w:tcBorders>
              <w:top w:val="single" w:sz="4" w:space="0" w:color="000000"/>
              <w:left w:val="single" w:sz="4" w:space="0" w:color="000000"/>
              <w:bottom w:val="single" w:sz="4" w:space="0" w:color="000000"/>
            </w:tcBorders>
            <w:shd w:val="clear" w:color="auto" w:fill="auto"/>
            <w:vAlign w:val="center"/>
          </w:tcPr>
          <w:p w:rsidR="005F1E5C" w:rsidRPr="00AC5427" w:rsidRDefault="005F1E5C" w:rsidP="00C85003">
            <w:pPr>
              <w:ind w:firstLine="0"/>
              <w:jc w:val="left"/>
            </w:pPr>
            <w:r w:rsidRPr="00AC5427">
              <w:rPr>
                <w:szCs w:val="20"/>
              </w:rPr>
              <w:t>Связь</w:t>
            </w:r>
          </w:p>
        </w:tc>
        <w:tc>
          <w:tcPr>
            <w:tcW w:w="1701" w:type="dxa"/>
            <w:tcBorders>
              <w:top w:val="single" w:sz="4" w:space="0" w:color="000000"/>
              <w:left w:val="single" w:sz="4" w:space="0" w:color="000000"/>
              <w:bottom w:val="single" w:sz="4" w:space="0" w:color="000000"/>
            </w:tcBorders>
            <w:shd w:val="clear" w:color="auto" w:fill="auto"/>
            <w:vAlign w:val="center"/>
          </w:tcPr>
          <w:p w:rsidR="005F1E5C" w:rsidRPr="00AC5427" w:rsidRDefault="005F1E5C" w:rsidP="00C85003">
            <w:pPr>
              <w:ind w:firstLine="0"/>
              <w:jc w:val="center"/>
            </w:pPr>
            <w:r w:rsidRPr="00AC5427">
              <w:rPr>
                <w:szCs w:val="20"/>
              </w:rPr>
              <w:t>6.8</w:t>
            </w:r>
          </w:p>
        </w:tc>
        <w:tc>
          <w:tcPr>
            <w:tcW w:w="3544" w:type="dxa"/>
            <w:gridSpan w:val="2"/>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118"/>
        </w:trPr>
        <w:tc>
          <w:tcPr>
            <w:tcW w:w="675" w:type="dxa"/>
            <w:tcBorders>
              <w:top w:val="single" w:sz="4" w:space="0" w:color="000000"/>
              <w:left w:val="single" w:sz="4" w:space="0" w:color="000000"/>
              <w:bottom w:val="single" w:sz="4" w:space="0" w:color="000000"/>
            </w:tcBorders>
            <w:shd w:val="clear" w:color="auto" w:fill="auto"/>
            <w:vAlign w:val="center"/>
          </w:tcPr>
          <w:p w:rsidR="005F1E5C" w:rsidRPr="00AC5427" w:rsidRDefault="005F1E5C" w:rsidP="00C85003">
            <w:pPr>
              <w:ind w:firstLine="0"/>
              <w:jc w:val="center"/>
            </w:pPr>
            <w:r w:rsidRPr="00AC5427">
              <w:t>2</w:t>
            </w:r>
          </w:p>
        </w:tc>
        <w:tc>
          <w:tcPr>
            <w:tcW w:w="2980" w:type="dxa"/>
            <w:tcBorders>
              <w:top w:val="single" w:sz="4" w:space="0" w:color="000000"/>
              <w:left w:val="single" w:sz="4" w:space="0" w:color="000000"/>
              <w:bottom w:val="single" w:sz="4" w:space="0" w:color="000000"/>
            </w:tcBorders>
            <w:shd w:val="clear" w:color="auto" w:fill="auto"/>
            <w:vAlign w:val="center"/>
          </w:tcPr>
          <w:p w:rsidR="005F1E5C" w:rsidRPr="00AC5427" w:rsidRDefault="005F1E5C"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shd w:val="clear" w:color="auto" w:fill="auto"/>
            <w:vAlign w:val="center"/>
          </w:tcPr>
          <w:p w:rsidR="005F1E5C" w:rsidRPr="00AC5427" w:rsidRDefault="005F1E5C" w:rsidP="00C85003">
            <w:pPr>
              <w:ind w:firstLine="0"/>
              <w:jc w:val="center"/>
            </w:pPr>
            <w:r w:rsidRPr="00AC5427">
              <w:rPr>
                <w:szCs w:val="20"/>
              </w:rPr>
              <w:t>11.3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Не устанавливаются</w:t>
            </w:r>
          </w:p>
        </w:tc>
      </w:tr>
      <w:tr w:rsidR="005F1E5C" w:rsidRPr="00AC5427" w:rsidTr="00C85003">
        <w:trPr>
          <w:trHeight w:val="293"/>
        </w:trPr>
        <w:tc>
          <w:tcPr>
            <w:tcW w:w="675" w:type="dxa"/>
            <w:tcBorders>
              <w:top w:val="single" w:sz="4" w:space="0" w:color="000000"/>
              <w:left w:val="single" w:sz="4" w:space="0" w:color="000000"/>
              <w:bottom w:val="single" w:sz="4" w:space="0" w:color="000000"/>
            </w:tcBorders>
            <w:shd w:val="clear" w:color="auto" w:fill="auto"/>
            <w:vAlign w:val="center"/>
          </w:tcPr>
          <w:p w:rsidR="005F1E5C" w:rsidRPr="00AC5427" w:rsidRDefault="005F1E5C" w:rsidP="00C85003">
            <w:pPr>
              <w:ind w:firstLine="0"/>
              <w:jc w:val="center"/>
            </w:pPr>
            <w:r w:rsidRPr="00AC5427">
              <w:t>3</w:t>
            </w:r>
          </w:p>
        </w:tc>
        <w:tc>
          <w:tcPr>
            <w:tcW w:w="2980" w:type="dxa"/>
            <w:tcBorders>
              <w:top w:val="single" w:sz="4" w:space="0" w:color="000000"/>
              <w:left w:val="single" w:sz="4" w:space="0" w:color="000000"/>
              <w:bottom w:val="single" w:sz="4" w:space="0" w:color="000000"/>
            </w:tcBorders>
            <w:shd w:val="clear" w:color="auto" w:fill="auto"/>
            <w:vAlign w:val="center"/>
          </w:tcPr>
          <w:p w:rsidR="005F1E5C" w:rsidRPr="00AC5427" w:rsidRDefault="005F1E5C" w:rsidP="00C85003">
            <w:pPr>
              <w:ind w:firstLine="0"/>
              <w:jc w:val="left"/>
            </w:pPr>
            <w:r w:rsidRPr="00AC5427">
              <w:rPr>
                <w:szCs w:val="20"/>
              </w:rPr>
              <w:t>Специальная деятельность</w:t>
            </w:r>
          </w:p>
        </w:tc>
        <w:tc>
          <w:tcPr>
            <w:tcW w:w="1701" w:type="dxa"/>
            <w:tcBorders>
              <w:top w:val="single" w:sz="4" w:space="0" w:color="000000"/>
              <w:left w:val="single" w:sz="4" w:space="0" w:color="000000"/>
              <w:bottom w:val="single" w:sz="4" w:space="0" w:color="000000"/>
            </w:tcBorders>
            <w:shd w:val="clear" w:color="auto" w:fill="auto"/>
            <w:vAlign w:val="center"/>
          </w:tcPr>
          <w:p w:rsidR="005F1E5C" w:rsidRPr="00AC5427" w:rsidRDefault="005F1E5C" w:rsidP="00C85003">
            <w:pPr>
              <w:ind w:firstLine="0"/>
              <w:jc w:val="center"/>
            </w:pPr>
            <w:r w:rsidRPr="00AC5427">
              <w:rPr>
                <w:szCs w:val="20"/>
              </w:rPr>
              <w:t>12.2</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1 250 000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B468D6" w:rsidP="00C85003">
            <w:pPr>
              <w:ind w:firstLine="0"/>
              <w:jc w:val="center"/>
            </w:pPr>
            <w:r w:rsidRPr="00AC5427">
              <w:t>Не подлежит установлению</w:t>
            </w:r>
          </w:p>
        </w:tc>
      </w:tr>
      <w:tr w:rsidR="00262542" w:rsidRPr="00AC5427" w:rsidTr="00C85003">
        <w:trPr>
          <w:trHeight w:val="293"/>
        </w:trPr>
        <w:tc>
          <w:tcPr>
            <w:tcW w:w="675" w:type="dxa"/>
            <w:tcBorders>
              <w:top w:val="single" w:sz="4" w:space="0" w:color="000000"/>
              <w:left w:val="single" w:sz="4" w:space="0" w:color="000000"/>
              <w:bottom w:val="single" w:sz="4" w:space="0" w:color="000000"/>
            </w:tcBorders>
            <w:shd w:val="clear" w:color="auto" w:fill="auto"/>
            <w:vAlign w:val="center"/>
          </w:tcPr>
          <w:p w:rsidR="00262542" w:rsidRPr="00262542" w:rsidRDefault="00262542" w:rsidP="000E103D">
            <w:pPr>
              <w:ind w:firstLine="0"/>
              <w:jc w:val="center"/>
            </w:pPr>
            <w:r>
              <w:t>4</w:t>
            </w:r>
          </w:p>
        </w:tc>
        <w:tc>
          <w:tcPr>
            <w:tcW w:w="2980" w:type="dxa"/>
            <w:tcBorders>
              <w:top w:val="single" w:sz="4" w:space="0" w:color="000000"/>
              <w:left w:val="single" w:sz="4" w:space="0" w:color="000000"/>
              <w:bottom w:val="single" w:sz="4" w:space="0" w:color="000000"/>
            </w:tcBorders>
            <w:shd w:val="clear" w:color="auto" w:fill="auto"/>
            <w:vAlign w:val="center"/>
          </w:tcPr>
          <w:p w:rsidR="00262542" w:rsidRPr="00AC5427" w:rsidRDefault="00262542" w:rsidP="000E103D">
            <w:pPr>
              <w:ind w:firstLine="0"/>
              <w:jc w:val="left"/>
            </w:pPr>
            <w:r w:rsidRPr="00AC5427">
              <w:rPr>
                <w:szCs w:val="20"/>
              </w:rPr>
              <w:t>Коммунальное обслуживание</w:t>
            </w:r>
          </w:p>
        </w:tc>
        <w:tc>
          <w:tcPr>
            <w:tcW w:w="1701" w:type="dxa"/>
            <w:tcBorders>
              <w:top w:val="single" w:sz="4" w:space="0" w:color="000000"/>
              <w:left w:val="single" w:sz="4" w:space="0" w:color="000000"/>
              <w:bottom w:val="single" w:sz="4" w:space="0" w:color="000000"/>
            </w:tcBorders>
            <w:shd w:val="clear" w:color="auto" w:fill="auto"/>
            <w:vAlign w:val="center"/>
          </w:tcPr>
          <w:p w:rsidR="00262542" w:rsidRPr="00AC5427" w:rsidRDefault="00262542" w:rsidP="000E103D">
            <w:pPr>
              <w:ind w:firstLine="0"/>
              <w:jc w:val="center"/>
            </w:pPr>
            <w:r w:rsidRPr="00AC5427">
              <w:rPr>
                <w:szCs w:val="20"/>
              </w:rPr>
              <w:t>3.1</w:t>
            </w:r>
          </w:p>
        </w:tc>
        <w:tc>
          <w:tcPr>
            <w:tcW w:w="1843" w:type="dxa"/>
            <w:tcBorders>
              <w:top w:val="single" w:sz="4" w:space="0" w:color="000000"/>
              <w:left w:val="single" w:sz="4" w:space="0" w:color="000000"/>
              <w:bottom w:val="single" w:sz="4" w:space="0" w:color="000000"/>
            </w:tcBorders>
            <w:vAlign w:val="center"/>
          </w:tcPr>
          <w:p w:rsidR="00262542" w:rsidRPr="00AC5427" w:rsidRDefault="00262542" w:rsidP="000E103D">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262542" w:rsidRPr="00AC5427" w:rsidRDefault="00262542" w:rsidP="000E103D">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62542" w:rsidRPr="00AC5427" w:rsidRDefault="00262542" w:rsidP="000E103D">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262542" w:rsidRPr="00AC5427" w:rsidRDefault="00262542" w:rsidP="000E103D">
            <w:pPr>
              <w:ind w:firstLine="0"/>
              <w:jc w:val="center"/>
            </w:pPr>
            <w:r w:rsidRPr="00AC5427">
              <w:rPr>
                <w:szCs w:val="20"/>
              </w:rPr>
              <w:t>3</w:t>
            </w:r>
          </w:p>
        </w:tc>
      </w:tr>
      <w:tr w:rsidR="00583CDD" w:rsidRPr="00AC5427" w:rsidTr="00C85003">
        <w:trPr>
          <w:trHeight w:val="293"/>
        </w:trPr>
        <w:tc>
          <w:tcPr>
            <w:tcW w:w="675" w:type="dxa"/>
            <w:tcBorders>
              <w:top w:val="single" w:sz="4" w:space="0" w:color="000000"/>
              <w:left w:val="single" w:sz="4" w:space="0" w:color="000000"/>
              <w:bottom w:val="single" w:sz="4" w:space="0" w:color="000000"/>
            </w:tcBorders>
            <w:shd w:val="clear" w:color="auto" w:fill="auto"/>
            <w:vAlign w:val="center"/>
          </w:tcPr>
          <w:p w:rsidR="00583CDD" w:rsidRPr="00AC5427" w:rsidRDefault="00262542" w:rsidP="000E103D">
            <w:pPr>
              <w:ind w:firstLine="0"/>
              <w:jc w:val="center"/>
            </w:pPr>
            <w:r>
              <w:t>5</w:t>
            </w:r>
          </w:p>
        </w:tc>
        <w:tc>
          <w:tcPr>
            <w:tcW w:w="2980" w:type="dxa"/>
            <w:tcBorders>
              <w:top w:val="single" w:sz="4" w:space="0" w:color="000000"/>
              <w:left w:val="single" w:sz="4" w:space="0" w:color="000000"/>
              <w:bottom w:val="single" w:sz="4" w:space="0" w:color="000000"/>
            </w:tcBorders>
            <w:shd w:val="clear" w:color="auto" w:fill="auto"/>
            <w:vAlign w:val="center"/>
          </w:tcPr>
          <w:p w:rsidR="00583CDD" w:rsidRPr="00AC5427" w:rsidRDefault="00583CDD"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shd w:val="clear" w:color="auto" w:fill="auto"/>
            <w:vAlign w:val="center"/>
          </w:tcPr>
          <w:p w:rsidR="00583CDD" w:rsidRPr="00AC5427" w:rsidRDefault="00583CDD" w:rsidP="000E103D">
            <w:pPr>
              <w:ind w:firstLine="0"/>
              <w:jc w:val="center"/>
            </w:pPr>
            <w:r w:rsidRPr="00AC5427">
              <w:rPr>
                <w:szCs w:val="20"/>
              </w:rPr>
              <w:t>7.2</w:t>
            </w:r>
          </w:p>
        </w:tc>
        <w:tc>
          <w:tcPr>
            <w:tcW w:w="1843"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83CDD" w:rsidRPr="00AC5427" w:rsidRDefault="00B468D6" w:rsidP="000E103D">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83CDD" w:rsidRPr="00AC5427" w:rsidRDefault="00B468D6" w:rsidP="00C85003">
            <w:pPr>
              <w:ind w:firstLine="0"/>
              <w:jc w:val="center"/>
              <w:rPr>
                <w:szCs w:val="20"/>
              </w:rPr>
            </w:pPr>
            <w:r>
              <w:rPr>
                <w:szCs w:val="20"/>
              </w:rPr>
              <w:t>3</w:t>
            </w:r>
          </w:p>
        </w:tc>
      </w:tr>
    </w:tbl>
    <w:p w:rsidR="005F1E5C" w:rsidRPr="00AC5427" w:rsidRDefault="005F1E5C" w:rsidP="005F1E5C">
      <w:pPr>
        <w:ind w:firstLine="0"/>
        <w:jc w:val="center"/>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F1E5C" w:rsidRPr="00AC5427" w:rsidRDefault="005F1E5C" w:rsidP="005F1E5C">
      <w:pPr>
        <w:pStyle w:val="affffff0"/>
        <w:ind w:left="0" w:firstLine="0"/>
        <w:jc w:val="left"/>
        <w:rPr>
          <w:i/>
        </w:rPr>
      </w:pPr>
    </w:p>
    <w:p w:rsidR="00562EE1" w:rsidRPr="00AC5427" w:rsidRDefault="00562EE1" w:rsidP="005F1E5C">
      <w:pPr>
        <w:ind w:firstLine="0"/>
        <w:jc w:val="left"/>
        <w:rPr>
          <w:i/>
        </w:rPr>
      </w:pPr>
    </w:p>
    <w:p w:rsidR="005F1E5C" w:rsidRPr="00AC5427" w:rsidRDefault="005F1E5C" w:rsidP="005F1E5C">
      <w:pPr>
        <w:ind w:firstLine="0"/>
        <w:jc w:val="center"/>
      </w:pPr>
      <w:r w:rsidRPr="00AC5427">
        <w:t>Условно разрешенные виды использования</w:t>
      </w:r>
    </w:p>
    <w:p w:rsidR="00562EE1" w:rsidRPr="00AC5427" w:rsidRDefault="00562EE1" w:rsidP="005F1E5C">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5F1E5C"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 xml:space="preserve">Код (числовое обозначение </w:t>
            </w:r>
            <w:r w:rsidRPr="00AC5427">
              <w:rPr>
                <w:szCs w:val="20"/>
              </w:rPr>
              <w:lastRenderedPageBreak/>
              <w:t>ВРИ)</w:t>
            </w:r>
          </w:p>
        </w:tc>
        <w:tc>
          <w:tcPr>
            <w:tcW w:w="3544" w:type="dxa"/>
            <w:gridSpan w:val="2"/>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lastRenderedPageBreak/>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Мах % застройки,</w:t>
            </w:r>
          </w:p>
          <w:p w:rsidR="005F1E5C" w:rsidRPr="00AC5427" w:rsidRDefault="005F1E5C" w:rsidP="00C85003">
            <w:pPr>
              <w:ind w:firstLine="0"/>
              <w:jc w:val="center"/>
              <w:rPr>
                <w:szCs w:val="20"/>
              </w:rPr>
            </w:pPr>
            <w:r w:rsidRPr="00AC5427">
              <w:rPr>
                <w:szCs w:val="20"/>
              </w:rPr>
              <w:t xml:space="preserve">в том числе в зависимости от </w:t>
            </w:r>
            <w:r w:rsidRPr="00AC5427">
              <w:rPr>
                <w:szCs w:val="20"/>
              </w:rPr>
              <w:lastRenderedPageBreak/>
              <w:t xml:space="preserve">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lastRenderedPageBreak/>
              <w:t>М</w:t>
            </w:r>
            <w:r w:rsidRPr="00AC5427">
              <w:rPr>
                <w:szCs w:val="20"/>
                <w:lang w:val="en-US"/>
              </w:rPr>
              <w:t>in</w:t>
            </w:r>
            <w:r w:rsidRPr="00AC5427">
              <w:rPr>
                <w:szCs w:val="20"/>
              </w:rPr>
              <w:t xml:space="preserve"> отступы от границ земельного </w:t>
            </w:r>
            <w:r w:rsidRPr="00AC5427">
              <w:rPr>
                <w:szCs w:val="20"/>
              </w:rPr>
              <w:lastRenderedPageBreak/>
              <w:t>участка (м)</w:t>
            </w:r>
          </w:p>
        </w:tc>
      </w:tr>
      <w:tr w:rsidR="005F1E5C"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snapToGrid w:val="0"/>
              <w:ind w:firstLine="0"/>
              <w:jc w:val="center"/>
              <w:rPr>
                <w:szCs w:val="20"/>
              </w:rPr>
            </w:pPr>
          </w:p>
        </w:tc>
      </w:tr>
      <w:tr w:rsidR="005F1E5C"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lastRenderedPageBreak/>
              <w:t>1</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3.1.1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331"/>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Трубопроводный транспорт</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7.5</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285"/>
        </w:trPr>
        <w:tc>
          <w:tcPr>
            <w:tcW w:w="675"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8.3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Не подлежат установлению</w:t>
            </w:r>
          </w:p>
        </w:tc>
      </w:tr>
    </w:tbl>
    <w:p w:rsidR="005F1E5C" w:rsidRPr="00AC5427" w:rsidRDefault="005F1E5C" w:rsidP="005F1E5C">
      <w:pPr>
        <w:ind w:firstLine="0"/>
        <w:jc w:val="center"/>
      </w:pPr>
    </w:p>
    <w:p w:rsidR="005F1E5C" w:rsidRPr="00AC5427" w:rsidRDefault="005F1E5C" w:rsidP="005F1E5C">
      <w:pPr>
        <w:rPr>
          <w:shd w:val="clear" w:color="auto" w:fill="FFFFFF"/>
        </w:rPr>
      </w:pPr>
    </w:p>
    <w:p w:rsidR="005F1E5C" w:rsidRPr="00AC5427" w:rsidRDefault="005F1E5C" w:rsidP="005F1E5C">
      <w:pPr>
        <w:rPr>
          <w:shd w:val="clear" w:color="auto" w:fill="FFFFFF"/>
        </w:rPr>
      </w:pPr>
    </w:p>
    <w:p w:rsidR="005F1E5C" w:rsidRPr="00AC5427" w:rsidRDefault="005F1E5C" w:rsidP="005F1E5C">
      <w:pPr>
        <w:tabs>
          <w:tab w:val="left" w:pos="2160"/>
        </w:tabs>
        <w:ind w:firstLine="0"/>
        <w:jc w:val="center"/>
        <w:rPr>
          <w:rFonts w:ascii="Arial" w:hAnsi="Arial" w:cs="Arial"/>
          <w:i/>
          <w:sz w:val="20"/>
          <w:szCs w:val="20"/>
        </w:rPr>
      </w:pPr>
      <w:r w:rsidRPr="00AC5427">
        <w:t>СП -3 – ЗОНА ИНОГО СПЕЦИАЛЬНОГО НАЗНАЧЕНИЯ</w:t>
      </w:r>
    </w:p>
    <w:p w:rsidR="005F1E5C" w:rsidRPr="00AC5427" w:rsidRDefault="005F1E5C" w:rsidP="005F1E5C">
      <w:pPr>
        <w:widowControl w:val="0"/>
        <w:autoSpaceDE w:val="0"/>
        <w:rPr>
          <w:rFonts w:ascii="Arial" w:hAnsi="Arial" w:cs="Arial"/>
          <w:i/>
          <w:sz w:val="20"/>
          <w:szCs w:val="20"/>
        </w:rPr>
      </w:pPr>
    </w:p>
    <w:p w:rsidR="005F1E5C" w:rsidRPr="00AC5427" w:rsidRDefault="005F1E5C" w:rsidP="005F1E5C">
      <w:pPr>
        <w:widowControl w:val="0"/>
        <w:autoSpaceDE w:val="0"/>
        <w:rPr>
          <w:iCs/>
        </w:rPr>
      </w:pPr>
      <w:r w:rsidRPr="00AC5427">
        <w:t xml:space="preserve">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w:t>
      </w:r>
      <w:r w:rsidRPr="00AC5427">
        <w:rPr>
          <w:iCs/>
        </w:rPr>
        <w:t>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rsidR="005F1E5C" w:rsidRPr="00AC5427" w:rsidRDefault="005F1E5C" w:rsidP="005F1E5C">
      <w:pPr>
        <w:ind w:firstLine="0"/>
        <w:jc w:val="center"/>
      </w:pPr>
    </w:p>
    <w:p w:rsidR="005F1E5C" w:rsidRPr="00AC5427" w:rsidRDefault="005F1E5C" w:rsidP="005F1E5C">
      <w:pPr>
        <w:ind w:firstLine="0"/>
        <w:jc w:val="center"/>
      </w:pPr>
      <w:r w:rsidRPr="00AC5427">
        <w:t>Основные виды разрешенного использования</w:t>
      </w:r>
    </w:p>
    <w:p w:rsidR="00562EE1" w:rsidRPr="00AC5427" w:rsidRDefault="00562EE1" w:rsidP="005F1E5C">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5F1E5C"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Мах % застройки,</w:t>
            </w:r>
          </w:p>
          <w:p w:rsidR="005F1E5C" w:rsidRPr="00AC5427" w:rsidRDefault="005F1E5C"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F1E5C"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snapToGrid w:val="0"/>
              <w:ind w:firstLine="0"/>
              <w:jc w:val="center"/>
              <w:rPr>
                <w:szCs w:val="20"/>
              </w:rPr>
            </w:pPr>
          </w:p>
        </w:tc>
      </w:tr>
      <w:tr w:rsidR="005F1E5C"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Коммунальное обслуживание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3.1.1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lastRenderedPageBreak/>
              <w:t>3</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Административные здания организаций, обеспечивающих 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3.1.2</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307"/>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Социальное обслуживание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3.2</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Дома социального обслуживания</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3.2.1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Оказание социальной помощи населению</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3.2.2</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Оказание услуг связи</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3.2.3</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119"/>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Общежития</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3.2.4</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- 60%</w:t>
            </w:r>
          </w:p>
          <w:p w:rsidR="005F1E5C" w:rsidRPr="00AC5427" w:rsidRDefault="005F1E5C"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- 50%</w:t>
            </w:r>
          </w:p>
          <w:p w:rsidR="005F1E5C" w:rsidRPr="00AC5427" w:rsidRDefault="005F1E5C"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5F1E5C" w:rsidRPr="00AC5427" w:rsidRDefault="005F1E5C"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5F1E5C" w:rsidRPr="00AC5427" w:rsidRDefault="005F1E5C"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5F1E5C" w:rsidRPr="00AC5427" w:rsidRDefault="005F1E5C"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5F1E5C" w:rsidRPr="00AC5427" w:rsidRDefault="005F1E5C"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rPr>
                <w:szCs w:val="20"/>
              </w:rPr>
            </w:pPr>
            <w:r w:rsidRPr="00AC5427">
              <w:rPr>
                <w:szCs w:val="20"/>
              </w:rPr>
              <w:t>3</w:t>
            </w:r>
          </w:p>
        </w:tc>
      </w:tr>
      <w:tr w:rsidR="005F1E5C" w:rsidRPr="00AC5427" w:rsidTr="00C85003">
        <w:trPr>
          <w:trHeight w:val="189"/>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Бытовое обслуживание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3.3</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3.4.1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157"/>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Стационарное медицинское обслуживание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3.4.2</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446"/>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Образование и просвещение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3.5</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603"/>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3.5.1</w:t>
            </w:r>
          </w:p>
        </w:tc>
        <w:tc>
          <w:tcPr>
            <w:tcW w:w="6946" w:type="dxa"/>
            <w:gridSpan w:val="3"/>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Не подлежит установлению</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56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lastRenderedPageBreak/>
              <w:t>14</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Среднее и высшее профессиональное образование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3.5.2</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43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Объекты культурно-досуговой деятельности</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3.6.1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Парки культуры и отдыха</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3.6.2</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Религиозное использование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3.7</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t>3</w:t>
            </w:r>
          </w:p>
        </w:tc>
      </w:tr>
      <w:tr w:rsidR="005F1E5C"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Осуществление религиозных обрядов</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3.7.1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t>3</w:t>
            </w:r>
          </w:p>
        </w:tc>
      </w:tr>
      <w:tr w:rsidR="005F1E5C" w:rsidRPr="00AC5427" w:rsidTr="00C85003">
        <w:trPr>
          <w:trHeight w:val="472"/>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Религиозное управление и образование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3.7.2</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t>3</w:t>
            </w:r>
          </w:p>
        </w:tc>
      </w:tr>
      <w:tr w:rsidR="005F1E5C" w:rsidRPr="00AC5427" w:rsidTr="00C85003">
        <w:trPr>
          <w:trHeight w:val="414"/>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Общественное управление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3.8</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Государственное управление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3.8.1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3.8.2</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23</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3.9.1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36"/>
              <w:jc w:val="center"/>
            </w:pPr>
            <w:r w:rsidRPr="00AC5427">
              <w:rPr>
                <w:szCs w:val="20"/>
              </w:rPr>
              <w:t>5.1.2</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25</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36"/>
              <w:jc w:val="center"/>
            </w:pPr>
            <w:r w:rsidRPr="00AC5427">
              <w:rPr>
                <w:szCs w:val="20"/>
              </w:rPr>
              <w:t>5.1.3</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26</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5.1.4</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129"/>
        </w:trPr>
        <w:tc>
          <w:tcPr>
            <w:tcW w:w="675" w:type="dxa"/>
            <w:vMerge w:val="restart"/>
            <w:tcBorders>
              <w:top w:val="single" w:sz="4" w:space="0" w:color="000000"/>
              <w:left w:val="single" w:sz="4" w:space="0" w:color="000000"/>
            </w:tcBorders>
            <w:vAlign w:val="center"/>
          </w:tcPr>
          <w:p w:rsidR="005F1E5C" w:rsidRPr="00AC5427" w:rsidRDefault="00562EE1" w:rsidP="00C85003">
            <w:pPr>
              <w:ind w:firstLine="0"/>
              <w:jc w:val="center"/>
            </w:pPr>
            <w:r w:rsidRPr="00AC5427">
              <w:t>27</w:t>
            </w:r>
          </w:p>
        </w:tc>
        <w:tc>
          <w:tcPr>
            <w:tcW w:w="2980" w:type="dxa"/>
            <w:vMerge w:val="restart"/>
            <w:tcBorders>
              <w:top w:val="single" w:sz="4" w:space="0" w:color="000000"/>
              <w:left w:val="single" w:sz="4" w:space="0" w:color="000000"/>
            </w:tcBorders>
            <w:vAlign w:val="center"/>
          </w:tcPr>
          <w:p w:rsidR="005F1E5C" w:rsidRPr="00AC5427" w:rsidRDefault="003E409F" w:rsidP="00C85003">
            <w:pPr>
              <w:ind w:firstLine="0"/>
              <w:jc w:val="left"/>
            </w:pPr>
            <w:r>
              <w:rPr>
                <w:szCs w:val="20"/>
              </w:rPr>
              <w:t>Недропользование</w:t>
            </w:r>
            <w:r w:rsidR="005F1E5C" w:rsidRPr="00AC5427">
              <w:rPr>
                <w:szCs w:val="20"/>
              </w:rPr>
              <w:t>*</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6.1</w:t>
            </w:r>
          </w:p>
        </w:tc>
        <w:tc>
          <w:tcPr>
            <w:tcW w:w="1843" w:type="dxa"/>
            <w:vMerge w:val="restart"/>
            <w:tcBorders>
              <w:top w:val="single" w:sz="4" w:space="0" w:color="000000"/>
              <w:left w:val="single" w:sz="4" w:space="0" w:color="000000"/>
            </w:tcBorders>
            <w:vAlign w:val="center"/>
          </w:tcPr>
          <w:p w:rsidR="005F1E5C" w:rsidRPr="00AC5427" w:rsidRDefault="001044E8" w:rsidP="001044E8">
            <w:pPr>
              <w:ind w:firstLine="0"/>
              <w:jc w:val="center"/>
            </w:pPr>
            <w:r w:rsidRPr="00AC5427">
              <w:rPr>
                <w:szCs w:val="20"/>
              </w:rPr>
              <w:t>1</w:t>
            </w:r>
            <w:r w:rsidR="005F1E5C" w:rsidRPr="00AC5427">
              <w:rPr>
                <w:szCs w:val="20"/>
              </w:rPr>
              <w:t xml:space="preserve"> 000</w:t>
            </w:r>
          </w:p>
        </w:tc>
        <w:tc>
          <w:tcPr>
            <w:tcW w:w="1701" w:type="dxa"/>
            <w:vMerge w:val="restart"/>
            <w:tcBorders>
              <w:top w:val="single" w:sz="4" w:space="0" w:color="000000"/>
              <w:left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vMerge w:val="restart"/>
            <w:tcBorders>
              <w:top w:val="single" w:sz="4" w:space="0" w:color="000000"/>
              <w:left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128"/>
        </w:trPr>
        <w:tc>
          <w:tcPr>
            <w:tcW w:w="675" w:type="dxa"/>
            <w:vMerge/>
            <w:tcBorders>
              <w:left w:val="single" w:sz="4" w:space="0" w:color="000000"/>
              <w:bottom w:val="single" w:sz="4" w:space="0" w:color="000000"/>
            </w:tcBorders>
            <w:vAlign w:val="center"/>
          </w:tcPr>
          <w:p w:rsidR="005F1E5C" w:rsidRPr="00AC5427" w:rsidRDefault="005F1E5C" w:rsidP="00C85003">
            <w:pPr>
              <w:ind w:firstLine="0"/>
              <w:jc w:val="center"/>
            </w:pPr>
          </w:p>
        </w:tc>
        <w:tc>
          <w:tcPr>
            <w:tcW w:w="2980" w:type="dxa"/>
            <w:vMerge/>
            <w:tcBorders>
              <w:left w:val="single" w:sz="4" w:space="0" w:color="000000"/>
              <w:bottom w:val="single" w:sz="4" w:space="0" w:color="000000"/>
            </w:tcBorders>
            <w:vAlign w:val="center"/>
          </w:tcPr>
          <w:p w:rsidR="005F1E5C" w:rsidRPr="00AC5427" w:rsidRDefault="005F1E5C"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 xml:space="preserve">*Только для </w:t>
            </w:r>
            <w:r w:rsidRPr="00AC5427">
              <w:rPr>
                <w:szCs w:val="20"/>
              </w:rPr>
              <w:lastRenderedPageBreak/>
              <w:t>размещения ВЗУ</w:t>
            </w:r>
          </w:p>
        </w:tc>
        <w:tc>
          <w:tcPr>
            <w:tcW w:w="1843" w:type="dxa"/>
            <w:vMerge/>
            <w:tcBorders>
              <w:left w:val="single" w:sz="4" w:space="0" w:color="000000"/>
              <w:bottom w:val="single" w:sz="4" w:space="0" w:color="000000"/>
            </w:tcBorders>
            <w:vAlign w:val="center"/>
          </w:tcPr>
          <w:p w:rsidR="005F1E5C" w:rsidRPr="00AC5427" w:rsidRDefault="005F1E5C" w:rsidP="00C85003">
            <w:pPr>
              <w:ind w:firstLine="0"/>
              <w:jc w:val="center"/>
              <w:rPr>
                <w:szCs w:val="20"/>
              </w:rPr>
            </w:pPr>
          </w:p>
        </w:tc>
        <w:tc>
          <w:tcPr>
            <w:tcW w:w="1701" w:type="dxa"/>
            <w:vMerge/>
            <w:tcBorders>
              <w:left w:val="single" w:sz="4" w:space="0" w:color="000000"/>
              <w:bottom w:val="single" w:sz="4" w:space="0" w:color="000000"/>
            </w:tcBorders>
            <w:vAlign w:val="center"/>
          </w:tcPr>
          <w:p w:rsidR="005F1E5C" w:rsidRPr="00AC5427" w:rsidRDefault="005F1E5C" w:rsidP="00C85003">
            <w:pPr>
              <w:ind w:firstLine="0"/>
              <w:jc w:val="center"/>
              <w:rPr>
                <w:szCs w:val="20"/>
              </w:rPr>
            </w:pPr>
          </w:p>
        </w:tc>
        <w:tc>
          <w:tcPr>
            <w:tcW w:w="3402" w:type="dxa"/>
            <w:vMerge/>
            <w:tcBorders>
              <w:left w:val="single" w:sz="4" w:space="0" w:color="000000"/>
              <w:bottom w:val="single" w:sz="4" w:space="0" w:color="000000"/>
            </w:tcBorders>
            <w:vAlign w:val="center"/>
          </w:tcPr>
          <w:p w:rsidR="005F1E5C" w:rsidRPr="00AC5427" w:rsidRDefault="005F1E5C"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5F1E5C" w:rsidRPr="00AC5427" w:rsidRDefault="005F1E5C" w:rsidP="00C85003">
            <w:pPr>
              <w:ind w:firstLine="0"/>
              <w:jc w:val="center"/>
              <w:rPr>
                <w:szCs w:val="20"/>
              </w:rPr>
            </w:pPr>
          </w:p>
        </w:tc>
      </w:tr>
      <w:tr w:rsidR="005F1E5C"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lastRenderedPageBreak/>
              <w:t>28</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Связь</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6.8</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t>Не подлежит установлению</w:t>
            </w:r>
          </w:p>
        </w:tc>
      </w:tr>
      <w:tr w:rsidR="005F1E5C" w:rsidRPr="00AC5427" w:rsidTr="00C85003">
        <w:trPr>
          <w:trHeight w:val="447"/>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29</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Железнодорожный транспорт</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30</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Железнодорожные пути</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7.1.1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t>Не распространяется</w:t>
            </w:r>
          </w:p>
        </w:tc>
      </w:tr>
      <w:tr w:rsidR="005F1E5C"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31</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Обслуживание железнодорожных перевозок</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7.1.2</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32</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7.2</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B468D6"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33</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Размещение автомобильных дорог</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7.2.1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t>Не распространяется</w:t>
            </w:r>
          </w:p>
        </w:tc>
      </w:tr>
      <w:tr w:rsidR="005F1E5C" w:rsidRPr="00AC5427" w:rsidTr="00C85003">
        <w:trPr>
          <w:trHeight w:val="13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34</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7.6</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Не подлежат установлению</w:t>
            </w:r>
          </w:p>
        </w:tc>
      </w:tr>
      <w:tr w:rsidR="005F1E5C"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35</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Обеспечение обороны и безопасности</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8.0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Не подлежат установлению</w:t>
            </w:r>
          </w:p>
        </w:tc>
      </w:tr>
      <w:tr w:rsidR="005F1E5C" w:rsidRPr="00AC5427" w:rsidTr="00C85003">
        <w:trPr>
          <w:trHeight w:val="421"/>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36</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Обеспечение вооруженных сил</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8.1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Не подлежат установлению</w:t>
            </w:r>
          </w:p>
        </w:tc>
      </w:tr>
      <w:tr w:rsidR="005F1E5C" w:rsidRPr="00AC5427" w:rsidTr="00C85003">
        <w:trPr>
          <w:trHeight w:val="787"/>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37</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Охрана Государственной границы Российской Федерации</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8.2</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Не подлежат установлению</w:t>
            </w:r>
          </w:p>
        </w:tc>
      </w:tr>
      <w:tr w:rsidR="005F1E5C"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38</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8.3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Не подлежат установлению</w:t>
            </w:r>
          </w:p>
        </w:tc>
      </w:tr>
      <w:tr w:rsidR="005F1E5C"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39</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11.0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rPr>
                <w:szCs w:val="20"/>
              </w:rPr>
            </w:pPr>
            <w:r w:rsidRPr="00AC5427">
              <w:rPr>
                <w:szCs w:val="20"/>
              </w:rPr>
              <w:t>Не подлежат установлению</w:t>
            </w:r>
          </w:p>
        </w:tc>
      </w:tr>
      <w:tr w:rsidR="005F1E5C" w:rsidRPr="00AC5427" w:rsidTr="00C85003">
        <w:trPr>
          <w:trHeight w:val="91"/>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40</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11.3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B468D6" w:rsidP="00C85003">
            <w:pPr>
              <w:ind w:firstLine="0"/>
              <w:jc w:val="center"/>
            </w:pPr>
            <w:r w:rsidRPr="00AC5427">
              <w:t>Не подлежит установлению</w:t>
            </w:r>
          </w:p>
        </w:tc>
      </w:tr>
      <w:tr w:rsidR="005F1E5C"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t>41</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12.0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Не распространяется</w:t>
            </w:r>
          </w:p>
        </w:tc>
      </w:tr>
      <w:tr w:rsidR="005F1E5C"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5F1E5C" w:rsidRPr="00AC5427" w:rsidRDefault="00562EE1" w:rsidP="00C85003">
            <w:pPr>
              <w:ind w:firstLine="0"/>
              <w:jc w:val="center"/>
            </w:pPr>
            <w:r w:rsidRPr="00AC5427">
              <w:lastRenderedPageBreak/>
              <w:t>42</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12.0.1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t>Не распространяется</w:t>
            </w:r>
          </w:p>
        </w:tc>
      </w:tr>
      <w:tr w:rsidR="00562EE1"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562EE1" w:rsidRPr="00AC5427" w:rsidRDefault="00562EE1" w:rsidP="00C85003">
            <w:pPr>
              <w:ind w:firstLine="0"/>
              <w:jc w:val="center"/>
            </w:pPr>
            <w:r w:rsidRPr="00AC5427">
              <w:t>43</w:t>
            </w:r>
          </w:p>
        </w:tc>
        <w:tc>
          <w:tcPr>
            <w:tcW w:w="2980" w:type="dxa"/>
            <w:tcBorders>
              <w:top w:val="single" w:sz="4" w:space="0" w:color="000000"/>
              <w:left w:val="single" w:sz="4" w:space="0" w:color="000000"/>
              <w:bottom w:val="single" w:sz="4" w:space="0" w:color="000000"/>
            </w:tcBorders>
            <w:vAlign w:val="center"/>
          </w:tcPr>
          <w:p w:rsidR="00562EE1" w:rsidRPr="00AC5427" w:rsidRDefault="00562EE1"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562EE1" w:rsidRPr="00AC5427" w:rsidRDefault="00562EE1" w:rsidP="00C85003">
            <w:pPr>
              <w:ind w:firstLine="0"/>
              <w:jc w:val="center"/>
            </w:pPr>
            <w:r w:rsidRPr="00AC5427">
              <w:t>12.0.2</w:t>
            </w:r>
          </w:p>
        </w:tc>
        <w:tc>
          <w:tcPr>
            <w:tcW w:w="3544" w:type="dxa"/>
            <w:gridSpan w:val="2"/>
            <w:tcBorders>
              <w:top w:val="single" w:sz="4" w:space="0" w:color="000000"/>
              <w:left w:val="single" w:sz="4" w:space="0" w:color="000000"/>
              <w:bottom w:val="single" w:sz="4" w:space="0" w:color="000000"/>
            </w:tcBorders>
            <w:vAlign w:val="center"/>
          </w:tcPr>
          <w:p w:rsidR="00562EE1" w:rsidRPr="00AC5427" w:rsidRDefault="00562EE1"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62EE1" w:rsidRPr="00AC5427" w:rsidRDefault="00562EE1"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562EE1" w:rsidRPr="00AC5427" w:rsidRDefault="00562EE1" w:rsidP="00C85003">
            <w:pPr>
              <w:ind w:firstLine="0"/>
              <w:jc w:val="center"/>
            </w:pPr>
            <w:r w:rsidRPr="00AC5427">
              <w:t>Не подлежит установлению</w:t>
            </w:r>
          </w:p>
        </w:tc>
      </w:tr>
    </w:tbl>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F1E5C" w:rsidRPr="00AC5427" w:rsidRDefault="005F1E5C" w:rsidP="005F1E5C">
      <w:pPr>
        <w:ind w:firstLine="0"/>
        <w:jc w:val="center"/>
      </w:pPr>
    </w:p>
    <w:p w:rsidR="005F1E5C" w:rsidRPr="00AC5427" w:rsidRDefault="005F1E5C" w:rsidP="005F1E5C">
      <w:pPr>
        <w:ind w:firstLine="0"/>
      </w:pPr>
    </w:p>
    <w:p w:rsidR="005F1E5C" w:rsidRPr="00AC5427" w:rsidRDefault="005F1E5C" w:rsidP="005F1E5C">
      <w:pPr>
        <w:ind w:firstLine="0"/>
        <w:jc w:val="center"/>
      </w:pPr>
      <w:r w:rsidRPr="00AC5427">
        <w:t>Условно разрешенные виды использования</w:t>
      </w:r>
    </w:p>
    <w:p w:rsidR="00562EE1" w:rsidRPr="00AC5427" w:rsidRDefault="00562EE1" w:rsidP="005F1E5C">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5F1E5C"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Мах % застройки,</w:t>
            </w:r>
          </w:p>
          <w:p w:rsidR="005F1E5C" w:rsidRPr="00AC5427" w:rsidRDefault="005F1E5C"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5F1E5C"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5F1E5C" w:rsidRPr="00AC5427" w:rsidRDefault="005F1E5C"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snapToGrid w:val="0"/>
              <w:ind w:firstLine="0"/>
              <w:jc w:val="center"/>
              <w:rPr>
                <w:szCs w:val="20"/>
              </w:rPr>
            </w:pPr>
          </w:p>
        </w:tc>
      </w:tr>
      <w:tr w:rsidR="005F1E5C" w:rsidRPr="00AC5427" w:rsidTr="00C85003">
        <w:trPr>
          <w:trHeight w:val="572"/>
        </w:trPr>
        <w:tc>
          <w:tcPr>
            <w:tcW w:w="675" w:type="dxa"/>
            <w:tcBorders>
              <w:top w:val="single" w:sz="4" w:space="0" w:color="000000"/>
              <w:left w:val="single" w:sz="4" w:space="0" w:color="000000"/>
              <w:bottom w:val="single" w:sz="4" w:space="0" w:color="000000"/>
            </w:tcBorders>
            <w:vAlign w:val="center"/>
          </w:tcPr>
          <w:p w:rsidR="005F1E5C" w:rsidRPr="00AC5427" w:rsidRDefault="00F47F12"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3.10.1</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 xml:space="preserve"> 3</w:t>
            </w:r>
          </w:p>
        </w:tc>
      </w:tr>
      <w:tr w:rsidR="005F1E5C" w:rsidRPr="00AC5427" w:rsidTr="00C85003">
        <w:trPr>
          <w:trHeight w:val="276"/>
        </w:trPr>
        <w:tc>
          <w:tcPr>
            <w:tcW w:w="675" w:type="dxa"/>
            <w:tcBorders>
              <w:top w:val="single" w:sz="4" w:space="0" w:color="000000"/>
              <w:left w:val="single" w:sz="4" w:space="0" w:color="000000"/>
              <w:bottom w:val="single" w:sz="4" w:space="0" w:color="000000"/>
            </w:tcBorders>
            <w:vAlign w:val="center"/>
          </w:tcPr>
          <w:p w:rsidR="005F1E5C" w:rsidRPr="00AC5427" w:rsidRDefault="00F47F12"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4.4</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288"/>
        </w:trPr>
        <w:tc>
          <w:tcPr>
            <w:tcW w:w="675" w:type="dxa"/>
            <w:tcBorders>
              <w:top w:val="single" w:sz="4" w:space="0" w:color="000000"/>
              <w:left w:val="single" w:sz="4" w:space="0" w:color="000000"/>
              <w:bottom w:val="single" w:sz="4" w:space="0" w:color="000000"/>
            </w:tcBorders>
            <w:vAlign w:val="center"/>
          </w:tcPr>
          <w:p w:rsidR="005F1E5C" w:rsidRPr="00AC5427" w:rsidRDefault="00F47F12"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4.6</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5F1E5C" w:rsidRPr="00AC5427" w:rsidRDefault="00F47F12" w:rsidP="00C85003">
            <w:pPr>
              <w:ind w:firstLine="0"/>
              <w:jc w:val="center"/>
            </w:pPr>
            <w:r w:rsidRPr="00AC5427">
              <w:lastRenderedPageBreak/>
              <w:t>4</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4.7</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5F1E5C" w:rsidRPr="00AC5427" w:rsidRDefault="005F1E5C"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5F1E5C" w:rsidRPr="00AC5427" w:rsidRDefault="005F1E5C"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5F1E5C" w:rsidRPr="00AC5427" w:rsidRDefault="005F1E5C"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5F1E5C" w:rsidRPr="00AC5427" w:rsidRDefault="005F1E5C"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5F1E5C" w:rsidRPr="00AC5427" w:rsidRDefault="005F1E5C"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5F1E5C" w:rsidRPr="00AC5427" w:rsidRDefault="005F1E5C"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305"/>
        </w:trPr>
        <w:tc>
          <w:tcPr>
            <w:tcW w:w="675" w:type="dxa"/>
            <w:tcBorders>
              <w:top w:val="single" w:sz="4" w:space="0" w:color="000000"/>
              <w:left w:val="single" w:sz="4" w:space="0" w:color="000000"/>
              <w:bottom w:val="single" w:sz="4" w:space="0" w:color="000000"/>
            </w:tcBorders>
            <w:vAlign w:val="center"/>
          </w:tcPr>
          <w:p w:rsidR="005F1E5C" w:rsidRPr="00AC5427" w:rsidRDefault="00F47F12"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Служебные гаражи</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4.9</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20 000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228"/>
        </w:trPr>
        <w:tc>
          <w:tcPr>
            <w:tcW w:w="675" w:type="dxa"/>
            <w:tcBorders>
              <w:top w:val="single" w:sz="4" w:space="0" w:color="000000"/>
              <w:left w:val="single" w:sz="4" w:space="0" w:color="000000"/>
              <w:bottom w:val="single" w:sz="4" w:space="0" w:color="000000"/>
            </w:tcBorders>
            <w:vAlign w:val="center"/>
          </w:tcPr>
          <w:p w:rsidR="005F1E5C" w:rsidRPr="00AC5427" w:rsidRDefault="00F47F12"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4.9.1.3</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5F1E5C" w:rsidRPr="00AC5427" w:rsidRDefault="00F47F12"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rPr>
                <w:szCs w:val="20"/>
              </w:rPr>
            </w:pPr>
            <w:r w:rsidRPr="00AC5427">
              <w:rPr>
                <w:szCs w:val="20"/>
              </w:rPr>
              <w:t>4.9.1.4</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C57AB"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5C57AB" w:rsidRPr="00AC5427" w:rsidRDefault="005C57AB"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5C57AB" w:rsidRPr="00AC5427" w:rsidRDefault="005C57AB" w:rsidP="00C85003">
            <w:pPr>
              <w:ind w:firstLine="0"/>
              <w:jc w:val="left"/>
            </w:pPr>
            <w:r w:rsidRPr="00AC5427">
              <w:t>Складские площадки</w:t>
            </w:r>
          </w:p>
        </w:tc>
        <w:tc>
          <w:tcPr>
            <w:tcW w:w="1701" w:type="dxa"/>
            <w:tcBorders>
              <w:top w:val="single" w:sz="4" w:space="0" w:color="000000"/>
              <w:left w:val="single" w:sz="4" w:space="0" w:color="000000"/>
              <w:bottom w:val="single" w:sz="4" w:space="0" w:color="000000"/>
            </w:tcBorders>
            <w:vAlign w:val="center"/>
          </w:tcPr>
          <w:p w:rsidR="005C57AB" w:rsidRPr="00AC5427" w:rsidRDefault="005C57AB" w:rsidP="00C85003">
            <w:pPr>
              <w:ind w:firstLine="0"/>
              <w:jc w:val="center"/>
            </w:pPr>
            <w:r w:rsidRPr="00AC5427">
              <w:t>6.9.1</w:t>
            </w:r>
          </w:p>
        </w:tc>
        <w:tc>
          <w:tcPr>
            <w:tcW w:w="1843" w:type="dxa"/>
            <w:tcBorders>
              <w:top w:val="single" w:sz="4" w:space="0" w:color="000000"/>
              <w:left w:val="single" w:sz="4" w:space="0" w:color="000000"/>
              <w:bottom w:val="single" w:sz="4" w:space="0" w:color="000000"/>
            </w:tcBorders>
            <w:vAlign w:val="center"/>
          </w:tcPr>
          <w:p w:rsidR="005C57AB" w:rsidRPr="00AC5427" w:rsidRDefault="005C57AB" w:rsidP="001C6DFC">
            <w:pPr>
              <w:ind w:firstLine="0"/>
              <w:jc w:val="center"/>
            </w:pPr>
            <w:r w:rsidRPr="00AC5427">
              <w:t>500</w:t>
            </w:r>
          </w:p>
        </w:tc>
        <w:tc>
          <w:tcPr>
            <w:tcW w:w="1701" w:type="dxa"/>
            <w:tcBorders>
              <w:top w:val="single" w:sz="4" w:space="0" w:color="000000"/>
              <w:left w:val="single" w:sz="4" w:space="0" w:color="000000"/>
              <w:bottom w:val="single" w:sz="4" w:space="0" w:color="000000"/>
            </w:tcBorders>
            <w:vAlign w:val="center"/>
          </w:tcPr>
          <w:p w:rsidR="005C57AB" w:rsidRPr="00AC5427" w:rsidRDefault="005C57AB" w:rsidP="001C6DFC">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C57AB" w:rsidRPr="00AC5427" w:rsidRDefault="005C57AB" w:rsidP="001C6DFC">
            <w:pPr>
              <w:ind w:firstLine="0"/>
              <w:jc w:val="cente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5C57AB" w:rsidRPr="00AC5427" w:rsidRDefault="005C57AB" w:rsidP="001C6DFC">
            <w:pPr>
              <w:ind w:firstLine="0"/>
              <w:jc w:val="center"/>
            </w:pPr>
            <w:r w:rsidRPr="00AC5427">
              <w:t>3</w:t>
            </w:r>
          </w:p>
        </w:tc>
      </w:tr>
      <w:tr w:rsidR="005F1E5C" w:rsidRPr="00AC5427" w:rsidTr="00C85003">
        <w:trPr>
          <w:trHeight w:val="79"/>
        </w:trPr>
        <w:tc>
          <w:tcPr>
            <w:tcW w:w="675" w:type="dxa"/>
            <w:tcBorders>
              <w:top w:val="single" w:sz="4" w:space="0" w:color="000000"/>
              <w:left w:val="single" w:sz="4" w:space="0" w:color="000000"/>
              <w:bottom w:val="single" w:sz="4" w:space="0" w:color="000000"/>
            </w:tcBorders>
            <w:vAlign w:val="center"/>
          </w:tcPr>
          <w:p w:rsidR="005F1E5C" w:rsidRPr="00AC5427" w:rsidRDefault="00F47F12"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t>Стоянки транспорта общего пользования</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t>7.2.3</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80%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5F1E5C" w:rsidRPr="00AC5427" w:rsidRDefault="00F47F12"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Воздушный транспорт</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7.4</w:t>
            </w:r>
          </w:p>
        </w:tc>
        <w:tc>
          <w:tcPr>
            <w:tcW w:w="1843"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r w:rsidR="005F1E5C"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5F1E5C" w:rsidRPr="00AC5427" w:rsidRDefault="00F47F12"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left"/>
            </w:pPr>
            <w:r w:rsidRPr="00AC5427">
              <w:rPr>
                <w:szCs w:val="20"/>
              </w:rPr>
              <w:t>Специальное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11.2</w:t>
            </w:r>
          </w:p>
        </w:tc>
        <w:tc>
          <w:tcPr>
            <w:tcW w:w="3544" w:type="dxa"/>
            <w:gridSpan w:val="2"/>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Не устанавливаются</w:t>
            </w:r>
          </w:p>
        </w:tc>
        <w:tc>
          <w:tcPr>
            <w:tcW w:w="3402" w:type="dxa"/>
            <w:tcBorders>
              <w:top w:val="single" w:sz="4" w:space="0" w:color="000000"/>
              <w:left w:val="single" w:sz="4" w:space="0" w:color="000000"/>
              <w:bottom w:val="single" w:sz="4" w:space="0" w:color="000000"/>
            </w:tcBorders>
            <w:vAlign w:val="center"/>
          </w:tcPr>
          <w:p w:rsidR="005F1E5C" w:rsidRPr="00AC5427" w:rsidRDefault="005F1E5C" w:rsidP="00C85003">
            <w:pPr>
              <w:ind w:firstLine="0"/>
              <w:jc w:val="center"/>
            </w:pPr>
            <w:r w:rsidRPr="00AC5427">
              <w:rPr>
                <w:szCs w:val="20"/>
              </w:rPr>
              <w:t xml:space="preserve">0% </w:t>
            </w:r>
          </w:p>
        </w:tc>
        <w:tc>
          <w:tcPr>
            <w:tcW w:w="2412" w:type="dxa"/>
            <w:tcBorders>
              <w:top w:val="single" w:sz="4" w:space="0" w:color="000000"/>
              <w:left w:val="single" w:sz="4" w:space="0" w:color="000000"/>
              <w:bottom w:val="single" w:sz="4" w:space="0" w:color="000000"/>
              <w:right w:val="single" w:sz="4" w:space="0" w:color="000000"/>
            </w:tcBorders>
            <w:vAlign w:val="center"/>
          </w:tcPr>
          <w:p w:rsidR="005F1E5C" w:rsidRPr="00AC5427" w:rsidRDefault="005F1E5C" w:rsidP="00C85003">
            <w:pPr>
              <w:ind w:firstLine="0"/>
              <w:jc w:val="center"/>
            </w:pPr>
            <w:r w:rsidRPr="00AC5427">
              <w:rPr>
                <w:szCs w:val="20"/>
              </w:rPr>
              <w:t>3</w:t>
            </w:r>
          </w:p>
        </w:tc>
      </w:tr>
    </w:tbl>
    <w:p w:rsidR="005F1E5C" w:rsidRPr="00AC5427" w:rsidRDefault="005F1E5C" w:rsidP="003C10AB">
      <w:pPr>
        <w:ind w:firstLine="0"/>
        <w:jc w:val="center"/>
      </w:pPr>
    </w:p>
    <w:p w:rsidR="00555CEB" w:rsidRPr="00AC5427" w:rsidRDefault="00555CEB" w:rsidP="003C10AB">
      <w:pPr>
        <w:ind w:firstLine="0"/>
        <w:jc w:val="center"/>
      </w:pPr>
    </w:p>
    <w:p w:rsidR="00555CEB" w:rsidRPr="00AC5427" w:rsidRDefault="00555CEB" w:rsidP="003C10AB">
      <w:pPr>
        <w:keepNext/>
        <w:ind w:firstLine="0"/>
        <w:jc w:val="center"/>
        <w:outlineLvl w:val="1"/>
        <w:rPr>
          <w:b/>
          <w:bCs/>
        </w:rPr>
      </w:pPr>
      <w:bookmarkStart w:id="185" w:name="_Toc443062497"/>
      <w:bookmarkStart w:id="186" w:name="_Toc448241063"/>
      <w:bookmarkStart w:id="187" w:name="_Toc476621943"/>
      <w:bookmarkStart w:id="188" w:name="_Toc476663748"/>
      <w:bookmarkStart w:id="189" w:name="_Toc480804614"/>
      <w:bookmarkStart w:id="190" w:name="_Toc6918888"/>
      <w:bookmarkStart w:id="191" w:name="_Toc25746055"/>
      <w:bookmarkEnd w:id="184"/>
      <w:r w:rsidRPr="00AC5427">
        <w:rPr>
          <w:b/>
          <w:bCs/>
        </w:rPr>
        <w:t>Статья 33. Градостроительные регламенты для зон сельскохозяйственного использования</w:t>
      </w:r>
      <w:bookmarkEnd w:id="185"/>
      <w:bookmarkEnd w:id="186"/>
      <w:bookmarkEnd w:id="187"/>
      <w:bookmarkEnd w:id="188"/>
      <w:bookmarkEnd w:id="189"/>
      <w:bookmarkEnd w:id="190"/>
      <w:bookmarkEnd w:id="191"/>
    </w:p>
    <w:p w:rsidR="00555CEB" w:rsidRPr="00AC5427" w:rsidRDefault="00555CEB" w:rsidP="003C10AB">
      <w:pPr>
        <w:autoSpaceDE w:val="0"/>
        <w:autoSpaceDN w:val="0"/>
        <w:adjustRightInd w:val="0"/>
        <w:ind w:right="-540" w:firstLine="0"/>
        <w:jc w:val="center"/>
        <w:rPr>
          <w:bCs/>
          <w:noProof/>
        </w:rPr>
      </w:pPr>
    </w:p>
    <w:p w:rsidR="00555CEB" w:rsidRPr="00AC5427" w:rsidRDefault="00555CEB" w:rsidP="003C10AB">
      <w:pPr>
        <w:autoSpaceDE w:val="0"/>
        <w:autoSpaceDN w:val="0"/>
        <w:adjustRightInd w:val="0"/>
        <w:ind w:firstLine="720"/>
      </w:pPr>
      <w:r w:rsidRPr="00AC5427">
        <w:t>В состав территориальных зон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555CEB" w:rsidRPr="00AC5427" w:rsidRDefault="00555CEB" w:rsidP="003C10AB">
      <w:pPr>
        <w:autoSpaceDE w:val="0"/>
        <w:autoSpaceDN w:val="0"/>
        <w:adjustRightInd w:val="0"/>
        <w:ind w:firstLine="720"/>
      </w:pPr>
      <w:r w:rsidRPr="00AC5427">
        <w:t>В состав территориальных зон сельскохозяйственного использования включены:</w:t>
      </w:r>
    </w:p>
    <w:p w:rsidR="009E52C6" w:rsidRPr="00AC5427" w:rsidRDefault="009E52C6" w:rsidP="009E52C6">
      <w:pPr>
        <w:autoSpaceDE w:val="0"/>
        <w:ind w:firstLine="720"/>
      </w:pPr>
      <w:r w:rsidRPr="00AC5427">
        <w:t>-</w:t>
      </w:r>
      <w:r w:rsidRPr="00AC5427">
        <w:tab/>
        <w:t xml:space="preserve">зона </w:t>
      </w:r>
      <w:r w:rsidRPr="00AC5427">
        <w:rPr>
          <w:color w:val="000000"/>
          <w:shd w:val="clear" w:color="auto" w:fill="FFFFFF"/>
        </w:rPr>
        <w:t>сельскохозяйственных угодий</w:t>
      </w:r>
      <w:r w:rsidRPr="00AC5427">
        <w:rPr>
          <w:iCs/>
        </w:rPr>
        <w:t xml:space="preserve"> (СХ-1);</w:t>
      </w:r>
    </w:p>
    <w:p w:rsidR="009E52C6" w:rsidRPr="00AC5427" w:rsidRDefault="009E52C6" w:rsidP="009E52C6">
      <w:pPr>
        <w:ind w:firstLine="720"/>
        <w:jc w:val="left"/>
        <w:rPr>
          <w:iCs/>
        </w:rPr>
      </w:pPr>
      <w:r w:rsidRPr="00AC5427">
        <w:t>-</w:t>
      </w:r>
      <w:r w:rsidRPr="00AC5427">
        <w:tab/>
        <w:t>зона, предназначенная для ведения садоводства (СХ-2);</w:t>
      </w:r>
    </w:p>
    <w:p w:rsidR="009E52C6" w:rsidRPr="00AC5427" w:rsidRDefault="009E52C6" w:rsidP="009E52C6">
      <w:pPr>
        <w:ind w:firstLine="720"/>
        <w:jc w:val="left"/>
      </w:pPr>
      <w:r w:rsidRPr="00AC5427">
        <w:rPr>
          <w:iCs/>
        </w:rPr>
        <w:t>-</w:t>
      </w:r>
      <w:r w:rsidRPr="00AC5427">
        <w:rPr>
          <w:iCs/>
        </w:rPr>
        <w:tab/>
        <w:t>зона сельскохозяйственного производства</w:t>
      </w:r>
      <w:r w:rsidRPr="00AC5427">
        <w:t xml:space="preserve"> (СХ-3);</w:t>
      </w:r>
    </w:p>
    <w:p w:rsidR="009E52C6" w:rsidRPr="00AC5427" w:rsidRDefault="009E52C6" w:rsidP="009E52C6">
      <w:pPr>
        <w:ind w:firstLine="720"/>
        <w:jc w:val="left"/>
      </w:pPr>
      <w:r w:rsidRPr="00AC5427">
        <w:t>-</w:t>
      </w:r>
      <w:r w:rsidRPr="00AC5427">
        <w:tab/>
        <w:t xml:space="preserve">зона, предназначенная для ведения </w:t>
      </w:r>
      <w:r w:rsidR="00107637" w:rsidRPr="00AC5427">
        <w:t xml:space="preserve">садоводства и </w:t>
      </w:r>
      <w:r w:rsidRPr="00AC5427">
        <w:t>огородничества</w:t>
      </w:r>
      <w:r w:rsidR="006B747D" w:rsidRPr="00AC5427">
        <w:t xml:space="preserve"> (без застройки)</w:t>
      </w:r>
      <w:r w:rsidRPr="00AC5427">
        <w:t xml:space="preserve"> (СХ-4);</w:t>
      </w:r>
    </w:p>
    <w:p w:rsidR="009E52C6" w:rsidRPr="00AC5427" w:rsidRDefault="009E52C6" w:rsidP="009E52C6">
      <w:pPr>
        <w:jc w:val="left"/>
        <w:rPr>
          <w:color w:val="000000"/>
          <w:shd w:val="clear" w:color="auto" w:fill="FFFFFF"/>
        </w:rPr>
      </w:pPr>
      <w:r w:rsidRPr="00AC5427">
        <w:t xml:space="preserve">- </w:t>
      </w:r>
      <w:r w:rsidRPr="00AC5427">
        <w:tab/>
        <w:t>сельскохозяйственно-производственная зона (СХ-5).</w:t>
      </w:r>
    </w:p>
    <w:p w:rsidR="00555CEB" w:rsidRPr="00AC5427" w:rsidRDefault="00555CEB" w:rsidP="003C10AB">
      <w:pPr>
        <w:ind w:firstLine="0"/>
        <w:jc w:val="center"/>
        <w:rPr>
          <w:color w:val="000000"/>
          <w:shd w:val="clear" w:color="auto" w:fill="FFFFFF"/>
        </w:rPr>
      </w:pPr>
    </w:p>
    <w:p w:rsidR="00555CEB" w:rsidRPr="00AC5427" w:rsidRDefault="00555CEB" w:rsidP="003C10AB">
      <w:pPr>
        <w:ind w:firstLine="0"/>
        <w:jc w:val="center"/>
        <w:rPr>
          <w:color w:val="000000"/>
          <w:vertAlign w:val="superscript"/>
        </w:rPr>
      </w:pPr>
      <w:r w:rsidRPr="00AC5427">
        <w:rPr>
          <w:color w:val="000000"/>
          <w:shd w:val="clear" w:color="auto" w:fill="FFFFFF"/>
        </w:rPr>
        <w:t>СХ-1 – ЗОНА СЕЛЬСКОХОЗЯЙСТВЕННЫХ УГОДИЙ</w:t>
      </w:r>
      <w:r w:rsidRPr="00AC5427">
        <w:rPr>
          <w:color w:val="000000"/>
          <w:vertAlign w:val="superscript"/>
        </w:rPr>
        <w:footnoteReference w:customMarkFollows="1" w:id="1"/>
        <w:sym w:font="Symbol" w:char="F02A"/>
      </w:r>
    </w:p>
    <w:p w:rsidR="00E6420D" w:rsidRPr="00AC5427" w:rsidRDefault="00E6420D" w:rsidP="003C10AB">
      <w:pPr>
        <w:tabs>
          <w:tab w:val="left" w:pos="5906"/>
        </w:tabs>
        <w:rPr>
          <w:iCs/>
        </w:rPr>
      </w:pPr>
    </w:p>
    <w:p w:rsidR="00555CEB" w:rsidRPr="00AC5427" w:rsidRDefault="00555CEB" w:rsidP="003C10AB">
      <w:pPr>
        <w:tabs>
          <w:tab w:val="left" w:pos="5906"/>
        </w:tabs>
        <w:rPr>
          <w:b/>
          <w:bCs/>
        </w:rPr>
      </w:pPr>
      <w:r w:rsidRPr="00AC5427">
        <w:rPr>
          <w:iCs/>
        </w:rPr>
        <w:t xml:space="preserve">Зона </w:t>
      </w:r>
      <w:r w:rsidRPr="00AC5427">
        <w:rPr>
          <w:color w:val="000000"/>
          <w:shd w:val="clear" w:color="auto" w:fill="FFFFFF"/>
        </w:rPr>
        <w:t>сельскохозяйственных угодий</w:t>
      </w:r>
      <w:r w:rsidRPr="00AC5427">
        <w:rPr>
          <w:iCs/>
        </w:rPr>
        <w:t xml:space="preserve"> СХ-1 установлена для закрепления территорий сельскохозяйственных угодий, поскольку данный вид назначения земель в составе </w:t>
      </w:r>
      <w:r w:rsidRPr="00AC5427">
        <w:t>земель сельскохозяйственного назначения имеет приоритет в использовании и подлежит особой охране.</w:t>
      </w:r>
    </w:p>
    <w:p w:rsidR="00555CEB" w:rsidRPr="00AC5427" w:rsidRDefault="00555CEB" w:rsidP="003C10AB">
      <w:pPr>
        <w:overflowPunct w:val="0"/>
        <w:autoSpaceDE w:val="0"/>
        <w:autoSpaceDN w:val="0"/>
        <w:adjustRightInd w:val="0"/>
      </w:pPr>
      <w:r w:rsidRPr="00AC5427">
        <w:t>Назначение территории:</w:t>
      </w:r>
    </w:p>
    <w:p w:rsidR="00555CEB" w:rsidRPr="00AC5427" w:rsidRDefault="00555CEB" w:rsidP="003C10AB">
      <w:pPr>
        <w:autoSpaceDE w:val="0"/>
        <w:autoSpaceDN w:val="0"/>
        <w:adjustRightInd w:val="0"/>
        <w:ind w:firstLine="708"/>
      </w:pPr>
      <w:r w:rsidRPr="00AC5427">
        <w:t>–</w:t>
      </w:r>
      <w:r w:rsidRPr="00AC5427">
        <w:tab/>
        <w:t>пашни,</w:t>
      </w:r>
    </w:p>
    <w:p w:rsidR="00555CEB" w:rsidRPr="00AC5427" w:rsidRDefault="00555CEB" w:rsidP="003C10AB">
      <w:pPr>
        <w:autoSpaceDE w:val="0"/>
        <w:autoSpaceDN w:val="0"/>
        <w:adjustRightInd w:val="0"/>
        <w:ind w:firstLine="708"/>
      </w:pPr>
      <w:r w:rsidRPr="00AC5427">
        <w:t>–</w:t>
      </w:r>
      <w:r w:rsidRPr="00AC5427">
        <w:tab/>
        <w:t xml:space="preserve">сенокосы, </w:t>
      </w:r>
    </w:p>
    <w:p w:rsidR="00555CEB" w:rsidRPr="00AC5427" w:rsidRDefault="00555CEB" w:rsidP="003C10AB">
      <w:pPr>
        <w:autoSpaceDE w:val="0"/>
        <w:autoSpaceDN w:val="0"/>
        <w:adjustRightInd w:val="0"/>
        <w:ind w:firstLine="708"/>
      </w:pPr>
      <w:r w:rsidRPr="00AC5427">
        <w:t>–</w:t>
      </w:r>
      <w:r w:rsidRPr="00AC5427">
        <w:tab/>
        <w:t xml:space="preserve">пастбища, </w:t>
      </w:r>
    </w:p>
    <w:p w:rsidR="00555CEB" w:rsidRPr="00AC5427" w:rsidRDefault="00555CEB" w:rsidP="003C10AB">
      <w:pPr>
        <w:autoSpaceDE w:val="0"/>
        <w:autoSpaceDN w:val="0"/>
        <w:adjustRightInd w:val="0"/>
        <w:ind w:firstLine="708"/>
      </w:pPr>
      <w:r w:rsidRPr="00AC5427">
        <w:t>–</w:t>
      </w:r>
      <w:r w:rsidRPr="00AC5427">
        <w:tab/>
        <w:t xml:space="preserve">залежи, </w:t>
      </w:r>
    </w:p>
    <w:p w:rsidR="00555CEB" w:rsidRPr="00AC5427" w:rsidRDefault="00555CEB" w:rsidP="003C10AB">
      <w:pPr>
        <w:autoSpaceDE w:val="0"/>
        <w:autoSpaceDN w:val="0"/>
        <w:adjustRightInd w:val="0"/>
        <w:ind w:firstLine="708"/>
      </w:pPr>
      <w:r w:rsidRPr="00AC5427">
        <w:t>–</w:t>
      </w:r>
      <w:r w:rsidRPr="00AC5427">
        <w:tab/>
        <w:t xml:space="preserve">земли, занятые многолетними насаждениями (садами, виноградниками и другими). </w:t>
      </w:r>
    </w:p>
    <w:p w:rsidR="00555CEB" w:rsidRPr="00AC5427" w:rsidRDefault="00555CEB" w:rsidP="003C10AB">
      <w:pPr>
        <w:ind w:firstLine="708"/>
      </w:pPr>
      <w:r w:rsidRPr="00AC5427">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555CEB" w:rsidRPr="00AC5427" w:rsidRDefault="00555CEB" w:rsidP="003C10AB">
      <w:pPr>
        <w:ind w:firstLine="708"/>
      </w:pPr>
    </w:p>
    <w:p w:rsidR="00555CEB" w:rsidRPr="00AC5427" w:rsidRDefault="00555CEB" w:rsidP="003C10AB">
      <w:pPr>
        <w:ind w:firstLine="708"/>
      </w:pPr>
    </w:p>
    <w:p w:rsidR="00555CEB" w:rsidRPr="00AC5427" w:rsidRDefault="00555CEB" w:rsidP="003C10AB">
      <w:pPr>
        <w:ind w:firstLine="0"/>
        <w:jc w:val="center"/>
      </w:pPr>
      <w:r w:rsidRPr="00AC5427">
        <w:t>СХ-2 ЗОНА, ПРЕДНАЗНАЧЕННАЯ ДЛЯ ВЕДЕНИЯ САДОВОДСТВА</w:t>
      </w:r>
      <w:r w:rsidRPr="00AC5427">
        <w:rPr>
          <w:color w:val="000000"/>
          <w:vertAlign w:val="superscript"/>
        </w:rPr>
        <w:footnoteReference w:customMarkFollows="1" w:id="2"/>
        <w:sym w:font="Symbol" w:char="F02A"/>
      </w:r>
    </w:p>
    <w:p w:rsidR="00D903FA" w:rsidRPr="00AC5427" w:rsidRDefault="00D903FA" w:rsidP="00D903FA">
      <w:pPr>
        <w:autoSpaceDE w:val="0"/>
        <w:ind w:firstLine="720"/>
      </w:pPr>
    </w:p>
    <w:p w:rsidR="00D903FA" w:rsidRPr="00AC5427" w:rsidRDefault="00D903FA" w:rsidP="00D903FA">
      <w:pPr>
        <w:autoSpaceDE w:val="0"/>
        <w:ind w:firstLine="720"/>
      </w:pPr>
      <w:r w:rsidRPr="00AC5427">
        <w:t>Зона, предназначенная для ведения садоводства СХ-2, установлена для ведения гражданами садоводства.</w:t>
      </w:r>
    </w:p>
    <w:p w:rsidR="00D903FA" w:rsidRPr="00AC5427" w:rsidRDefault="00D903FA" w:rsidP="00D903FA">
      <w:pPr>
        <w:autoSpaceDE w:val="0"/>
        <w:ind w:firstLine="720"/>
      </w:pPr>
    </w:p>
    <w:p w:rsidR="00D903FA" w:rsidRPr="00AC5427" w:rsidRDefault="00D903FA" w:rsidP="00D903FA">
      <w:pPr>
        <w:ind w:firstLine="0"/>
        <w:jc w:val="center"/>
      </w:pPr>
      <w:r w:rsidRPr="00AC5427">
        <w:t>Основные виды разрешенного использования</w:t>
      </w:r>
    </w:p>
    <w:p w:rsidR="00D903FA" w:rsidRPr="00AC5427" w:rsidRDefault="00D903FA" w:rsidP="00D903FA">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D903FA"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Мах % застройки,</w:t>
            </w:r>
          </w:p>
          <w:p w:rsidR="00D903FA" w:rsidRPr="00AC5427" w:rsidRDefault="00D903F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D903FA"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snapToGrid w:val="0"/>
              <w:ind w:firstLine="0"/>
              <w:jc w:val="center"/>
              <w:rPr>
                <w:szCs w:val="20"/>
              </w:rPr>
            </w:pPr>
          </w:p>
        </w:tc>
      </w:tr>
      <w:tr w:rsidR="00D903FA"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pPr>
            <w:r w:rsidRPr="00AC5427">
              <w:t>Пчеловодство</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1.12</w:t>
            </w:r>
          </w:p>
        </w:tc>
        <w:tc>
          <w:tcPr>
            <w:tcW w:w="1843"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200</w:t>
            </w:r>
          </w:p>
        </w:tc>
        <w:tc>
          <w:tcPr>
            <w:tcW w:w="1701" w:type="dxa"/>
            <w:tcBorders>
              <w:top w:val="single" w:sz="4" w:space="0" w:color="000000"/>
              <w:left w:val="single" w:sz="4" w:space="0" w:color="000000"/>
              <w:bottom w:val="single" w:sz="4" w:space="0" w:color="000000"/>
            </w:tcBorders>
            <w:vAlign w:val="center"/>
          </w:tcPr>
          <w:p w:rsidR="00D903F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t>3</w:t>
            </w:r>
          </w:p>
        </w:tc>
      </w:tr>
      <w:tr w:rsidR="00D903FA" w:rsidRPr="00AC5427" w:rsidTr="00C85003">
        <w:trPr>
          <w:trHeight w:val="336"/>
        </w:trPr>
        <w:tc>
          <w:tcPr>
            <w:tcW w:w="675"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2</w:t>
            </w:r>
          </w:p>
        </w:tc>
        <w:tc>
          <w:tcPr>
            <w:tcW w:w="2980"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pPr>
            <w:r w:rsidRPr="00AC5427">
              <w:rPr>
                <w:szCs w:val="20"/>
              </w:rPr>
              <w:t>Ведение личного подсобного хозяйства на полевых участках</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1.16</w:t>
            </w:r>
          </w:p>
        </w:tc>
        <w:tc>
          <w:tcPr>
            <w:tcW w:w="1843"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500</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20 000</w:t>
            </w:r>
          </w:p>
        </w:tc>
        <w:tc>
          <w:tcPr>
            <w:tcW w:w="3402"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t>3</w:t>
            </w:r>
          </w:p>
        </w:tc>
      </w:tr>
      <w:tr w:rsidR="00D903FA" w:rsidRPr="00AC5427" w:rsidTr="00C85003">
        <w:trPr>
          <w:trHeight w:val="104"/>
        </w:trPr>
        <w:tc>
          <w:tcPr>
            <w:tcW w:w="675"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lastRenderedPageBreak/>
              <w:t>3</w:t>
            </w:r>
          </w:p>
        </w:tc>
        <w:tc>
          <w:tcPr>
            <w:tcW w:w="2980"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rPr>
                <w:szCs w:val="20"/>
              </w:rPr>
            </w:pPr>
            <w:r w:rsidRPr="00AC5427">
              <w:rPr>
                <w:szCs w:val="20"/>
              </w:rPr>
              <w:t>Питомники</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1.17</w:t>
            </w:r>
          </w:p>
        </w:tc>
        <w:tc>
          <w:tcPr>
            <w:tcW w:w="1843"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200</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5 000</w:t>
            </w:r>
          </w:p>
        </w:tc>
        <w:tc>
          <w:tcPr>
            <w:tcW w:w="3402"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t>3</w:t>
            </w:r>
          </w:p>
        </w:tc>
      </w:tr>
      <w:tr w:rsidR="00D903FA"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D903FA" w:rsidRPr="00AC5427" w:rsidRDefault="00D73EF0"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5.1.3</w:t>
            </w:r>
          </w:p>
        </w:tc>
        <w:tc>
          <w:tcPr>
            <w:tcW w:w="1843"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100</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rPr>
                <w:szCs w:val="20"/>
              </w:rPr>
              <w:t>3</w:t>
            </w:r>
          </w:p>
        </w:tc>
      </w:tr>
      <w:tr w:rsidR="00D903FA"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D903FA" w:rsidRPr="00AC5427" w:rsidRDefault="00D73EF0"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5.1.4</w:t>
            </w:r>
          </w:p>
        </w:tc>
        <w:tc>
          <w:tcPr>
            <w:tcW w:w="1843"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100</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rPr>
                <w:szCs w:val="20"/>
              </w:rPr>
              <w:t>3</w:t>
            </w:r>
          </w:p>
        </w:tc>
      </w:tr>
      <w:tr w:rsidR="00D903FA" w:rsidRPr="00AC5427" w:rsidTr="00C85003">
        <w:trPr>
          <w:trHeight w:val="129"/>
        </w:trPr>
        <w:tc>
          <w:tcPr>
            <w:tcW w:w="675" w:type="dxa"/>
            <w:vMerge w:val="restart"/>
            <w:tcBorders>
              <w:top w:val="single" w:sz="4" w:space="0" w:color="000000"/>
              <w:left w:val="single" w:sz="4" w:space="0" w:color="000000"/>
            </w:tcBorders>
            <w:vAlign w:val="center"/>
          </w:tcPr>
          <w:p w:rsidR="00D903FA" w:rsidRPr="00AC5427" w:rsidRDefault="00D73EF0" w:rsidP="00C85003">
            <w:pPr>
              <w:ind w:firstLine="0"/>
              <w:jc w:val="center"/>
            </w:pPr>
            <w:r w:rsidRPr="00AC5427">
              <w:t>6</w:t>
            </w:r>
          </w:p>
        </w:tc>
        <w:tc>
          <w:tcPr>
            <w:tcW w:w="2980" w:type="dxa"/>
            <w:vMerge w:val="restart"/>
            <w:tcBorders>
              <w:top w:val="single" w:sz="4" w:space="0" w:color="000000"/>
              <w:left w:val="single" w:sz="4" w:space="0" w:color="000000"/>
            </w:tcBorders>
            <w:vAlign w:val="center"/>
          </w:tcPr>
          <w:p w:rsidR="00D903FA" w:rsidRPr="00AC5427" w:rsidRDefault="003E409F" w:rsidP="00C85003">
            <w:pPr>
              <w:ind w:firstLine="0"/>
              <w:jc w:val="left"/>
            </w:pPr>
            <w:r>
              <w:rPr>
                <w:szCs w:val="20"/>
              </w:rPr>
              <w:t>Недропользование</w:t>
            </w:r>
            <w:r w:rsidR="00D903FA" w:rsidRPr="00AC5427">
              <w:rPr>
                <w:szCs w:val="20"/>
              </w:rPr>
              <w:t>*</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6.1</w:t>
            </w:r>
          </w:p>
        </w:tc>
        <w:tc>
          <w:tcPr>
            <w:tcW w:w="1843" w:type="dxa"/>
            <w:vMerge w:val="restart"/>
            <w:tcBorders>
              <w:top w:val="single" w:sz="4" w:space="0" w:color="000000"/>
              <w:left w:val="single" w:sz="4" w:space="0" w:color="000000"/>
            </w:tcBorders>
            <w:vAlign w:val="center"/>
          </w:tcPr>
          <w:p w:rsidR="00D903FA" w:rsidRPr="00AC5427" w:rsidRDefault="00D903FA" w:rsidP="00C85003">
            <w:pPr>
              <w:ind w:firstLine="0"/>
              <w:jc w:val="center"/>
            </w:pPr>
            <w:r w:rsidRPr="00AC5427">
              <w:rPr>
                <w:szCs w:val="20"/>
              </w:rPr>
              <w:t>1 000</w:t>
            </w:r>
          </w:p>
        </w:tc>
        <w:tc>
          <w:tcPr>
            <w:tcW w:w="1701" w:type="dxa"/>
            <w:vMerge w:val="restart"/>
            <w:tcBorders>
              <w:top w:val="single" w:sz="4" w:space="0" w:color="000000"/>
              <w:left w:val="single" w:sz="4" w:space="0" w:color="000000"/>
            </w:tcBorders>
            <w:vAlign w:val="center"/>
          </w:tcPr>
          <w:p w:rsidR="00D903FA" w:rsidRPr="00AC5427" w:rsidRDefault="00D903FA" w:rsidP="00C85003">
            <w:pPr>
              <w:ind w:firstLine="0"/>
              <w:jc w:val="center"/>
            </w:pPr>
            <w:r w:rsidRPr="00AC5427">
              <w:rPr>
                <w:szCs w:val="20"/>
              </w:rPr>
              <w:t>10 000</w:t>
            </w:r>
          </w:p>
        </w:tc>
        <w:tc>
          <w:tcPr>
            <w:tcW w:w="3402" w:type="dxa"/>
            <w:vMerge w:val="restart"/>
            <w:tcBorders>
              <w:top w:val="single" w:sz="4" w:space="0" w:color="000000"/>
              <w:left w:val="single" w:sz="4" w:space="0" w:color="000000"/>
            </w:tcBorders>
            <w:vAlign w:val="center"/>
          </w:tcPr>
          <w:p w:rsidR="00D903FA" w:rsidRPr="00AC5427" w:rsidRDefault="00D903FA"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D903FA" w:rsidRPr="00AC5427" w:rsidRDefault="00D903FA" w:rsidP="00C85003">
            <w:pPr>
              <w:ind w:firstLine="0"/>
              <w:jc w:val="center"/>
            </w:pPr>
            <w:r w:rsidRPr="00AC5427">
              <w:rPr>
                <w:szCs w:val="20"/>
              </w:rPr>
              <w:t>3</w:t>
            </w:r>
          </w:p>
        </w:tc>
      </w:tr>
      <w:tr w:rsidR="00D903FA" w:rsidRPr="00AC5427" w:rsidTr="00C85003">
        <w:trPr>
          <w:trHeight w:val="97"/>
        </w:trPr>
        <w:tc>
          <w:tcPr>
            <w:tcW w:w="675" w:type="dxa"/>
            <w:vMerge/>
            <w:tcBorders>
              <w:left w:val="single" w:sz="4" w:space="0" w:color="000000"/>
              <w:bottom w:val="single" w:sz="4" w:space="0" w:color="000000"/>
            </w:tcBorders>
            <w:vAlign w:val="center"/>
          </w:tcPr>
          <w:p w:rsidR="00D903FA" w:rsidRPr="00AC5427" w:rsidRDefault="00D903FA" w:rsidP="00C85003">
            <w:pPr>
              <w:ind w:firstLine="0"/>
              <w:jc w:val="center"/>
            </w:pPr>
          </w:p>
        </w:tc>
        <w:tc>
          <w:tcPr>
            <w:tcW w:w="2980" w:type="dxa"/>
            <w:vMerge/>
            <w:tcBorders>
              <w:left w:val="single" w:sz="4" w:space="0" w:color="000000"/>
              <w:bottom w:val="single" w:sz="4" w:space="0" w:color="000000"/>
            </w:tcBorders>
            <w:vAlign w:val="center"/>
          </w:tcPr>
          <w:p w:rsidR="00D903FA" w:rsidRPr="00AC5427" w:rsidRDefault="00D903FA"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*Только для размещения ВЗУ</w:t>
            </w:r>
          </w:p>
        </w:tc>
        <w:tc>
          <w:tcPr>
            <w:tcW w:w="1843" w:type="dxa"/>
            <w:vMerge/>
            <w:tcBorders>
              <w:left w:val="single" w:sz="4" w:space="0" w:color="000000"/>
              <w:bottom w:val="single" w:sz="4" w:space="0" w:color="000000"/>
            </w:tcBorders>
            <w:vAlign w:val="center"/>
          </w:tcPr>
          <w:p w:rsidR="00D903FA" w:rsidRPr="00AC5427" w:rsidRDefault="00D903FA" w:rsidP="00C85003">
            <w:pPr>
              <w:ind w:firstLine="0"/>
              <w:jc w:val="center"/>
              <w:rPr>
                <w:szCs w:val="20"/>
              </w:rPr>
            </w:pPr>
          </w:p>
        </w:tc>
        <w:tc>
          <w:tcPr>
            <w:tcW w:w="1701" w:type="dxa"/>
            <w:vMerge/>
            <w:tcBorders>
              <w:left w:val="single" w:sz="4" w:space="0" w:color="000000"/>
              <w:bottom w:val="single" w:sz="4" w:space="0" w:color="000000"/>
            </w:tcBorders>
            <w:vAlign w:val="center"/>
          </w:tcPr>
          <w:p w:rsidR="00D903FA" w:rsidRPr="00AC5427" w:rsidRDefault="00D903FA" w:rsidP="00C85003">
            <w:pPr>
              <w:ind w:firstLine="0"/>
              <w:jc w:val="center"/>
              <w:rPr>
                <w:szCs w:val="20"/>
              </w:rPr>
            </w:pPr>
          </w:p>
        </w:tc>
        <w:tc>
          <w:tcPr>
            <w:tcW w:w="3402" w:type="dxa"/>
            <w:vMerge/>
            <w:tcBorders>
              <w:left w:val="single" w:sz="4" w:space="0" w:color="000000"/>
              <w:bottom w:val="single" w:sz="4" w:space="0" w:color="000000"/>
            </w:tcBorders>
            <w:vAlign w:val="center"/>
          </w:tcPr>
          <w:p w:rsidR="00D903FA" w:rsidRPr="00AC5427" w:rsidRDefault="00D903FA"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D903FA" w:rsidRPr="00AC5427" w:rsidRDefault="00D903FA" w:rsidP="00C85003">
            <w:pPr>
              <w:ind w:firstLine="0"/>
              <w:jc w:val="center"/>
              <w:rPr>
                <w:szCs w:val="20"/>
              </w:rPr>
            </w:pPr>
          </w:p>
        </w:tc>
      </w:tr>
      <w:tr w:rsidR="00D73EF0"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9.3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Не распространяется</w:t>
            </w:r>
          </w:p>
        </w:tc>
      </w:tr>
      <w:tr w:rsidR="00D73EF0"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rPr>
                <w:szCs w:val="20"/>
              </w:rPr>
            </w:pPr>
            <w:r w:rsidRPr="00AC5427">
              <w:rPr>
                <w:szCs w:val="20"/>
              </w:rPr>
              <w:t>11.0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rPr>
                <w:szCs w:val="20"/>
              </w:rPr>
            </w:pPr>
            <w:r w:rsidRPr="00AC5427">
              <w:rPr>
                <w:szCs w:val="20"/>
              </w:rPr>
              <w:t>Не подлежат установлению</w:t>
            </w:r>
          </w:p>
        </w:tc>
      </w:tr>
      <w:tr w:rsidR="00D73EF0"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11.1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Не распространяются</w:t>
            </w:r>
          </w:p>
        </w:tc>
      </w:tr>
      <w:tr w:rsidR="00D73EF0"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11.3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Не устанавливаются</w:t>
            </w:r>
          </w:p>
        </w:tc>
      </w:tr>
      <w:tr w:rsidR="00D73EF0"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12.0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Не распространяется</w:t>
            </w:r>
          </w:p>
        </w:tc>
      </w:tr>
      <w:tr w:rsidR="00D73EF0"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t>12.0.1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t>Не распространяется</w:t>
            </w:r>
          </w:p>
        </w:tc>
      </w:tr>
      <w:tr w:rsidR="00D73EF0"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t>12.0.2</w:t>
            </w:r>
          </w:p>
        </w:tc>
        <w:tc>
          <w:tcPr>
            <w:tcW w:w="3544" w:type="dxa"/>
            <w:gridSpan w:val="2"/>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t>Не подлежит установлению</w:t>
            </w:r>
          </w:p>
        </w:tc>
      </w:tr>
      <w:tr w:rsidR="00D73EF0" w:rsidRPr="00AC5427" w:rsidTr="00C85003">
        <w:trPr>
          <w:trHeight w:val="144"/>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t>Земельные участки общего назначения</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t>13.0</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t>Не подлежит установлению</w:t>
            </w:r>
          </w:p>
        </w:tc>
      </w:tr>
      <w:tr w:rsidR="00D73EF0" w:rsidRPr="00AC5427" w:rsidTr="00C85003">
        <w:trPr>
          <w:trHeight w:val="307"/>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Ведение садоводства</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13.2</w:t>
            </w:r>
          </w:p>
        </w:tc>
        <w:tc>
          <w:tcPr>
            <w:tcW w:w="1843"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rPr>
                <w:szCs w:val="20"/>
              </w:rPr>
            </w:pPr>
            <w:r w:rsidRPr="00AC5427">
              <w:rPr>
                <w:szCs w:val="20"/>
              </w:rPr>
              <w:t>600</w:t>
            </w:r>
          </w:p>
        </w:tc>
        <w:tc>
          <w:tcPr>
            <w:tcW w:w="1701" w:type="dxa"/>
            <w:tcBorders>
              <w:top w:val="single" w:sz="4" w:space="0" w:color="000000"/>
              <w:left w:val="single" w:sz="4" w:space="0" w:color="000000"/>
              <w:bottom w:val="single" w:sz="4" w:space="0" w:color="000000"/>
            </w:tcBorders>
            <w:vAlign w:val="center"/>
          </w:tcPr>
          <w:p w:rsidR="00D73EF0" w:rsidRPr="00AC5427" w:rsidRDefault="00F760F3" w:rsidP="00C85003">
            <w:pPr>
              <w:ind w:firstLine="0"/>
              <w:jc w:val="center"/>
              <w:rPr>
                <w:szCs w:val="20"/>
              </w:rPr>
            </w:pPr>
            <w:r>
              <w:rPr>
                <w:szCs w:val="20"/>
              </w:rPr>
              <w:t>50</w:t>
            </w:r>
            <w:r w:rsidR="00D73EF0" w:rsidRPr="00AC5427">
              <w:rPr>
                <w:szCs w:val="20"/>
              </w:rPr>
              <w:t>0 000</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rPr>
                <w:szCs w:val="20"/>
              </w:rP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3</w:t>
            </w:r>
          </w:p>
        </w:tc>
      </w:tr>
      <w:tr w:rsidR="00583CDD" w:rsidRPr="00AC5427" w:rsidTr="00C85003">
        <w:trPr>
          <w:trHeight w:val="307"/>
        </w:trPr>
        <w:tc>
          <w:tcPr>
            <w:tcW w:w="675"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t>15</w:t>
            </w:r>
          </w:p>
        </w:tc>
        <w:tc>
          <w:tcPr>
            <w:tcW w:w="2980"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7.2</w:t>
            </w:r>
          </w:p>
        </w:tc>
        <w:tc>
          <w:tcPr>
            <w:tcW w:w="1843"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583CDD" w:rsidRPr="00AC5427" w:rsidRDefault="00B468D6" w:rsidP="000E103D">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83CDD" w:rsidRPr="00AC5427" w:rsidRDefault="00B468D6" w:rsidP="00C85003">
            <w:pPr>
              <w:ind w:firstLine="0"/>
              <w:jc w:val="center"/>
              <w:rPr>
                <w:szCs w:val="20"/>
              </w:rPr>
            </w:pPr>
            <w:r>
              <w:rPr>
                <w:szCs w:val="20"/>
              </w:rPr>
              <w:t>3</w:t>
            </w:r>
          </w:p>
        </w:tc>
      </w:tr>
    </w:tbl>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lastRenderedPageBreak/>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3FA" w:rsidRPr="00AC5427" w:rsidRDefault="00D903FA" w:rsidP="00D903FA">
      <w:pPr>
        <w:ind w:firstLine="0"/>
        <w:jc w:val="center"/>
      </w:pPr>
    </w:p>
    <w:p w:rsidR="00D903FA" w:rsidRPr="00AC5427" w:rsidRDefault="00D903FA" w:rsidP="00D903FA">
      <w:pPr>
        <w:rPr>
          <w:shd w:val="clear" w:color="auto" w:fill="FFFFFF"/>
        </w:rPr>
      </w:pPr>
    </w:p>
    <w:p w:rsidR="00D903FA" w:rsidRPr="00AC5427" w:rsidRDefault="00D903FA" w:rsidP="00D903FA">
      <w:pPr>
        <w:ind w:firstLine="0"/>
        <w:jc w:val="center"/>
      </w:pPr>
      <w:r w:rsidRPr="00AC5427">
        <w:t>Условно разрешенные виды использования</w:t>
      </w:r>
    </w:p>
    <w:p w:rsidR="00D903FA" w:rsidRPr="00AC5427" w:rsidRDefault="00D903FA" w:rsidP="00D903FA">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43"/>
        <w:gridCol w:w="1701"/>
        <w:gridCol w:w="3402"/>
        <w:gridCol w:w="2412"/>
      </w:tblGrid>
      <w:tr w:rsidR="00D903FA"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Мах % застройки,</w:t>
            </w:r>
          </w:p>
          <w:p w:rsidR="00D903FA" w:rsidRPr="00AC5427" w:rsidRDefault="00D903F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D903FA"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snapToGrid w:val="0"/>
              <w:ind w:firstLine="0"/>
              <w:jc w:val="center"/>
              <w:rPr>
                <w:szCs w:val="20"/>
              </w:rPr>
            </w:pPr>
          </w:p>
        </w:tc>
      </w:tr>
      <w:tr w:rsidR="00102613"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102613" w:rsidRPr="00AC5427" w:rsidRDefault="00102613" w:rsidP="00460677">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102613" w:rsidRPr="00AC5427" w:rsidRDefault="00102613" w:rsidP="00460677">
            <w:pPr>
              <w:ind w:firstLine="0"/>
              <w:jc w:val="left"/>
            </w:pPr>
            <w:r w:rsidRPr="00AC5427">
              <w:t>Растениеводство</w:t>
            </w:r>
          </w:p>
        </w:tc>
        <w:tc>
          <w:tcPr>
            <w:tcW w:w="1701" w:type="dxa"/>
            <w:tcBorders>
              <w:top w:val="single" w:sz="4" w:space="0" w:color="000000"/>
              <w:left w:val="single" w:sz="4" w:space="0" w:color="000000"/>
              <w:bottom w:val="single" w:sz="4" w:space="0" w:color="000000"/>
            </w:tcBorders>
            <w:vAlign w:val="center"/>
          </w:tcPr>
          <w:p w:rsidR="00102613" w:rsidRPr="00AC5427" w:rsidRDefault="00102613" w:rsidP="00460677">
            <w:pPr>
              <w:ind w:firstLine="0"/>
              <w:jc w:val="center"/>
            </w:pPr>
            <w:r w:rsidRPr="00AC5427">
              <w:t>1.1</w:t>
            </w:r>
          </w:p>
        </w:tc>
        <w:tc>
          <w:tcPr>
            <w:tcW w:w="1843" w:type="dxa"/>
            <w:tcBorders>
              <w:top w:val="single" w:sz="4" w:space="0" w:color="000000"/>
              <w:left w:val="single" w:sz="4" w:space="0" w:color="000000"/>
              <w:bottom w:val="single" w:sz="4" w:space="0" w:color="000000"/>
            </w:tcBorders>
            <w:vAlign w:val="center"/>
          </w:tcPr>
          <w:p w:rsidR="00102613" w:rsidRPr="00AC5427" w:rsidRDefault="00102613" w:rsidP="00460677">
            <w:pPr>
              <w:ind w:firstLine="0"/>
              <w:jc w:val="center"/>
            </w:pPr>
            <w:r w:rsidRPr="00AC5427">
              <w:t>20 000</w:t>
            </w:r>
          </w:p>
        </w:tc>
        <w:tc>
          <w:tcPr>
            <w:tcW w:w="1701" w:type="dxa"/>
            <w:tcBorders>
              <w:top w:val="single" w:sz="4" w:space="0" w:color="000000"/>
              <w:left w:val="single" w:sz="4" w:space="0" w:color="000000"/>
              <w:bottom w:val="single" w:sz="4" w:space="0" w:color="000000"/>
            </w:tcBorders>
            <w:vAlign w:val="center"/>
          </w:tcPr>
          <w:p w:rsidR="00102613" w:rsidRPr="00AC5427" w:rsidRDefault="00F42672" w:rsidP="00460677">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02613" w:rsidRPr="00AC5427" w:rsidRDefault="00102613" w:rsidP="00460677">
            <w:pPr>
              <w:ind w:firstLine="0"/>
              <w:jc w:val="center"/>
            </w:pPr>
            <w:r w:rsidRPr="00AC5427">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102613" w:rsidRPr="00AC5427" w:rsidRDefault="00102613" w:rsidP="00460677">
            <w:pPr>
              <w:ind w:firstLine="0"/>
              <w:jc w:val="center"/>
            </w:pPr>
            <w:r w:rsidRPr="00AC5427">
              <w:t>Не устанавливается</w:t>
            </w:r>
          </w:p>
        </w:tc>
      </w:tr>
      <w:tr w:rsidR="00D73EF0"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D73EF0" w:rsidRPr="006A455D" w:rsidRDefault="00D73EF0" w:rsidP="00460677">
            <w:pPr>
              <w:ind w:firstLine="0"/>
              <w:jc w:val="left"/>
            </w:pPr>
            <w:r w:rsidRPr="00AC5427">
              <w:rPr>
                <w:szCs w:val="20"/>
              </w:rPr>
              <w:t>Для ведения личного подсобного хозяйства (приусадебный земельный участок)</w:t>
            </w:r>
            <w:r w:rsidR="006A455D" w:rsidRPr="006A455D">
              <w:rPr>
                <w:szCs w:val="20"/>
              </w:rPr>
              <w:t>*</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rPr>
                <w:szCs w:val="20"/>
              </w:rPr>
              <w:t>2.2</w:t>
            </w:r>
          </w:p>
        </w:tc>
        <w:tc>
          <w:tcPr>
            <w:tcW w:w="1843"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rPr>
                <w:szCs w:val="20"/>
              </w:rPr>
              <w:t>3 000</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460677">
            <w:pPr>
              <w:ind w:firstLine="0"/>
              <w:jc w:val="center"/>
            </w:pPr>
            <w:r w:rsidRPr="00AC5427">
              <w:rPr>
                <w:szCs w:val="20"/>
              </w:rPr>
              <w:t>3</w:t>
            </w:r>
          </w:p>
        </w:tc>
      </w:tr>
      <w:tr w:rsidR="00D73EF0"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t>3.1.1</w:t>
            </w:r>
          </w:p>
        </w:tc>
        <w:tc>
          <w:tcPr>
            <w:tcW w:w="1843"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3</w:t>
            </w:r>
          </w:p>
        </w:tc>
      </w:tr>
      <w:tr w:rsidR="00D73EF0" w:rsidRPr="00AC5427" w:rsidTr="00C85003">
        <w:trPr>
          <w:trHeight w:val="189"/>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Бытовое обслуживание</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3.3</w:t>
            </w:r>
          </w:p>
        </w:tc>
        <w:tc>
          <w:tcPr>
            <w:tcW w:w="1843"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1 000</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3</w:t>
            </w:r>
          </w:p>
        </w:tc>
      </w:tr>
      <w:tr w:rsidR="00D73EF0" w:rsidRPr="00AC5427" w:rsidTr="00C85003">
        <w:trPr>
          <w:trHeight w:val="603"/>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3.5.1</w:t>
            </w:r>
          </w:p>
        </w:tc>
        <w:tc>
          <w:tcPr>
            <w:tcW w:w="6946" w:type="dxa"/>
            <w:gridSpan w:val="3"/>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Не подлежит установлению</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3</w:t>
            </w:r>
          </w:p>
        </w:tc>
      </w:tr>
      <w:tr w:rsidR="00D73EF0"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Религиозное использование</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3.7</w:t>
            </w:r>
          </w:p>
        </w:tc>
        <w:tc>
          <w:tcPr>
            <w:tcW w:w="1843"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5 000</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t>3</w:t>
            </w:r>
          </w:p>
        </w:tc>
      </w:tr>
      <w:tr w:rsidR="00D73EF0"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lastRenderedPageBreak/>
              <w:t>7</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3.9.1</w:t>
            </w:r>
          </w:p>
        </w:tc>
        <w:tc>
          <w:tcPr>
            <w:tcW w:w="1843"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1 000</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3</w:t>
            </w:r>
          </w:p>
        </w:tc>
      </w:tr>
      <w:tr w:rsidR="00D73EF0" w:rsidRPr="00AC5427" w:rsidTr="00C85003">
        <w:trPr>
          <w:trHeight w:val="572"/>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3.10.1</w:t>
            </w:r>
          </w:p>
        </w:tc>
        <w:tc>
          <w:tcPr>
            <w:tcW w:w="1843"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1 000</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 xml:space="preserve"> 3</w:t>
            </w:r>
          </w:p>
        </w:tc>
      </w:tr>
      <w:tr w:rsidR="00D73EF0" w:rsidRPr="00AC5427" w:rsidTr="00C85003">
        <w:trPr>
          <w:trHeight w:val="362"/>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4.1</w:t>
            </w:r>
          </w:p>
        </w:tc>
        <w:tc>
          <w:tcPr>
            <w:tcW w:w="1843"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500</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3</w:t>
            </w:r>
          </w:p>
        </w:tc>
      </w:tr>
      <w:tr w:rsidR="00D73EF0" w:rsidRPr="00AC5427" w:rsidTr="00C85003">
        <w:trPr>
          <w:trHeight w:val="276"/>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4.4</w:t>
            </w:r>
          </w:p>
        </w:tc>
        <w:tc>
          <w:tcPr>
            <w:tcW w:w="1843"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1 000</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3</w:t>
            </w:r>
          </w:p>
        </w:tc>
      </w:tr>
      <w:tr w:rsidR="00D73EF0" w:rsidRPr="00AC5427" w:rsidTr="00C85003">
        <w:trPr>
          <w:trHeight w:val="288"/>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4.6</w:t>
            </w:r>
          </w:p>
        </w:tc>
        <w:tc>
          <w:tcPr>
            <w:tcW w:w="1843"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5 000</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3</w:t>
            </w:r>
          </w:p>
        </w:tc>
      </w:tr>
      <w:tr w:rsidR="00D73EF0" w:rsidRPr="00AC5427" w:rsidTr="00C85003">
        <w:trPr>
          <w:trHeight w:val="228"/>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rPr>
                <w:szCs w:val="20"/>
              </w:rPr>
            </w:pPr>
            <w:r w:rsidRPr="00AC5427">
              <w:rPr>
                <w:szCs w:val="20"/>
              </w:rPr>
              <w:t>4.9.1.3</w:t>
            </w:r>
          </w:p>
        </w:tc>
        <w:tc>
          <w:tcPr>
            <w:tcW w:w="1843"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1 000</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3</w:t>
            </w:r>
          </w:p>
        </w:tc>
      </w:tr>
      <w:tr w:rsidR="00D73EF0"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rPr>
                <w:szCs w:val="20"/>
              </w:rPr>
            </w:pPr>
            <w:r w:rsidRPr="00AC5427">
              <w:rPr>
                <w:szCs w:val="20"/>
              </w:rPr>
              <w:t>4.9.1.4</w:t>
            </w:r>
          </w:p>
        </w:tc>
        <w:tc>
          <w:tcPr>
            <w:tcW w:w="1843"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1 000</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3</w:t>
            </w:r>
          </w:p>
        </w:tc>
      </w:tr>
      <w:tr w:rsidR="00D73EF0" w:rsidRPr="00AC5427" w:rsidTr="00C85003">
        <w:trPr>
          <w:trHeight w:val="118"/>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Связь</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6.8</w:t>
            </w:r>
          </w:p>
        </w:tc>
        <w:tc>
          <w:tcPr>
            <w:tcW w:w="3544" w:type="dxa"/>
            <w:gridSpan w:val="2"/>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70%</w:t>
            </w:r>
          </w:p>
        </w:tc>
        <w:tc>
          <w:tcPr>
            <w:tcW w:w="2412" w:type="dxa"/>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3</w:t>
            </w:r>
          </w:p>
        </w:tc>
      </w:tr>
      <w:tr w:rsidR="00D73EF0"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D73EF0" w:rsidRPr="00AC5427" w:rsidRDefault="00D73EF0" w:rsidP="00460677">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D73EF0" w:rsidRPr="00AC5427" w:rsidRDefault="00D73EF0" w:rsidP="00C85003">
            <w:pPr>
              <w:ind w:firstLine="0"/>
              <w:jc w:val="center"/>
            </w:pPr>
            <w:r w:rsidRPr="00AC5427">
              <w:rPr>
                <w:szCs w:val="20"/>
              </w:rPr>
              <w:t>8.3</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D73EF0" w:rsidRPr="00AC5427" w:rsidRDefault="00D73EF0" w:rsidP="00C85003">
            <w:pPr>
              <w:ind w:firstLine="0"/>
              <w:jc w:val="center"/>
            </w:pPr>
            <w:r w:rsidRPr="00AC5427">
              <w:rPr>
                <w:szCs w:val="20"/>
              </w:rPr>
              <w:t>Не подлежат установлению</w:t>
            </w:r>
          </w:p>
        </w:tc>
      </w:tr>
      <w:tr w:rsidR="00D903FA" w:rsidRPr="00AC5427" w:rsidTr="00C85003">
        <w:trPr>
          <w:trHeight w:val="431"/>
        </w:trPr>
        <w:tc>
          <w:tcPr>
            <w:tcW w:w="675" w:type="dxa"/>
            <w:tcBorders>
              <w:top w:val="single" w:sz="4" w:space="0" w:color="000000"/>
              <w:left w:val="single" w:sz="4" w:space="0" w:color="000000"/>
              <w:bottom w:val="single" w:sz="4" w:space="0" w:color="000000"/>
            </w:tcBorders>
            <w:vAlign w:val="center"/>
          </w:tcPr>
          <w:p w:rsidR="00D903FA" w:rsidRPr="00AC5427" w:rsidRDefault="00102613" w:rsidP="00D73EF0">
            <w:pPr>
              <w:ind w:firstLine="0"/>
              <w:jc w:val="center"/>
            </w:pPr>
            <w:r w:rsidRPr="00AC5427">
              <w:t>1</w:t>
            </w:r>
            <w:r w:rsidR="00D73EF0" w:rsidRPr="00AC5427">
              <w:t>6</w:t>
            </w:r>
          </w:p>
        </w:tc>
        <w:tc>
          <w:tcPr>
            <w:tcW w:w="2980"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pPr>
            <w:r w:rsidRPr="00AC5427">
              <w:rPr>
                <w:szCs w:val="20"/>
              </w:rPr>
              <w:t>Специальное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11.2</w:t>
            </w:r>
          </w:p>
        </w:tc>
        <w:tc>
          <w:tcPr>
            <w:tcW w:w="3544" w:type="dxa"/>
            <w:gridSpan w:val="2"/>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Не устанавливаются</w:t>
            </w:r>
          </w:p>
        </w:tc>
        <w:tc>
          <w:tcPr>
            <w:tcW w:w="3402"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 xml:space="preserve">0% </w:t>
            </w:r>
          </w:p>
        </w:tc>
        <w:tc>
          <w:tcPr>
            <w:tcW w:w="2412" w:type="dxa"/>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rPr>
                <w:szCs w:val="20"/>
              </w:rPr>
              <w:t>3</w:t>
            </w:r>
          </w:p>
        </w:tc>
      </w:tr>
    </w:tbl>
    <w:p w:rsidR="006A455D" w:rsidRPr="00501EA8" w:rsidRDefault="006A455D" w:rsidP="006A455D">
      <w:pPr>
        <w:ind w:firstLine="0"/>
        <w:jc w:val="left"/>
      </w:pPr>
      <w:r w:rsidRPr="00501EA8">
        <w:rPr>
          <w:sz w:val="20"/>
        </w:rPr>
        <w:t>*Земельный участок предназначен для возведения только одного жилого дома и других предусмотренных видом (нежилых) объектов</w:t>
      </w:r>
    </w:p>
    <w:p w:rsidR="00D903FA" w:rsidRPr="00AC5427" w:rsidRDefault="00D903FA" w:rsidP="00D903FA">
      <w:pPr>
        <w:ind w:firstLine="0"/>
        <w:jc w:val="cente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3FA" w:rsidRPr="00AC5427" w:rsidRDefault="00D903FA" w:rsidP="00D903FA">
      <w:pPr>
        <w:ind w:firstLine="0"/>
        <w:jc w:val="center"/>
      </w:pPr>
    </w:p>
    <w:p w:rsidR="00D903FA" w:rsidRPr="00AC5427" w:rsidRDefault="00D903FA" w:rsidP="00D903FA">
      <w:pPr>
        <w:ind w:firstLine="0"/>
        <w:jc w:val="center"/>
        <w:rPr>
          <w:rFonts w:ascii="Arial" w:hAnsi="Arial" w:cs="Arial"/>
          <w:sz w:val="20"/>
          <w:szCs w:val="20"/>
        </w:rPr>
      </w:pPr>
      <w:r w:rsidRPr="00AC5427">
        <w:t xml:space="preserve">СХ-3 – ЗОНА СЕЛЬСКОХОЗЯЙСТВЕННОГО ПРОИЗВОДСТВА </w:t>
      </w:r>
    </w:p>
    <w:p w:rsidR="00D903FA" w:rsidRPr="00AC5427" w:rsidRDefault="00D903FA" w:rsidP="00D903FA">
      <w:pPr>
        <w:widowControl w:val="0"/>
        <w:autoSpaceDE w:val="0"/>
        <w:rPr>
          <w:rFonts w:ascii="Arial" w:hAnsi="Arial" w:cs="Arial"/>
          <w:sz w:val="20"/>
          <w:szCs w:val="20"/>
        </w:rPr>
      </w:pPr>
    </w:p>
    <w:p w:rsidR="00D903FA" w:rsidRPr="00AC5427" w:rsidRDefault="00D903FA" w:rsidP="00D903FA">
      <w:pPr>
        <w:widowControl w:val="0"/>
        <w:autoSpaceDE w:val="0"/>
        <w:rPr>
          <w:bCs/>
        </w:rPr>
      </w:pPr>
      <w:r w:rsidRPr="00AC5427">
        <w:t xml:space="preserve">Зона сельскохозяйственного производства СХ-3 установлена для </w:t>
      </w:r>
      <w:r w:rsidRPr="00AC5427">
        <w:rPr>
          <w:bCs/>
        </w:rPr>
        <w:t xml:space="preserve">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w:t>
      </w:r>
      <w:r w:rsidRPr="00AC5427">
        <w:rPr>
          <w:bCs/>
        </w:rPr>
        <w:lastRenderedPageBreak/>
        <w:t xml:space="preserve">сельскохозяйственным производством целей, а также для целей </w:t>
      </w:r>
      <w:proofErr w:type="spellStart"/>
      <w:r w:rsidRPr="00AC5427">
        <w:rPr>
          <w:bCs/>
        </w:rPr>
        <w:t>аквакультуры</w:t>
      </w:r>
      <w:proofErr w:type="spellEnd"/>
      <w:r w:rsidRPr="00AC5427">
        <w:rPr>
          <w:bCs/>
        </w:rPr>
        <w:t xml:space="preserve"> (рыбоводства), в том числе, для размещения объектов капитального строительства, необходимых для сельскохозяйственного  производства.</w:t>
      </w:r>
    </w:p>
    <w:p w:rsidR="00D903FA" w:rsidRPr="00AC5427" w:rsidRDefault="00D903FA" w:rsidP="00D903FA">
      <w:pPr>
        <w:ind w:firstLine="0"/>
        <w:jc w:val="center"/>
        <w:rPr>
          <w:b/>
        </w:rPr>
      </w:pPr>
    </w:p>
    <w:p w:rsidR="00D903FA" w:rsidRPr="00AC5427" w:rsidRDefault="00D903FA" w:rsidP="00D903FA">
      <w:pPr>
        <w:ind w:firstLine="0"/>
        <w:jc w:val="center"/>
      </w:pPr>
      <w:r w:rsidRPr="00AC5427">
        <w:t>Основные виды разрешенного использования</w:t>
      </w:r>
    </w:p>
    <w:p w:rsidR="007871CD" w:rsidRPr="00AC5427" w:rsidRDefault="007871CD" w:rsidP="00D903FA">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834"/>
        <w:gridCol w:w="9"/>
        <w:gridCol w:w="1701"/>
        <w:gridCol w:w="3402"/>
        <w:gridCol w:w="2412"/>
      </w:tblGrid>
      <w:tr w:rsidR="00D903FA"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Код (числовое обозначение ВРИ)</w:t>
            </w:r>
          </w:p>
        </w:tc>
        <w:tc>
          <w:tcPr>
            <w:tcW w:w="3544" w:type="dxa"/>
            <w:gridSpan w:val="3"/>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Мах % застройки,</w:t>
            </w:r>
          </w:p>
          <w:p w:rsidR="00D903FA" w:rsidRPr="00AC5427" w:rsidRDefault="00D903F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D903FA"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1843" w:type="dxa"/>
            <w:gridSpan w:val="2"/>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snapToGrid w:val="0"/>
              <w:ind w:firstLine="0"/>
              <w:jc w:val="center"/>
              <w:rPr>
                <w:szCs w:val="20"/>
              </w:rPr>
            </w:pPr>
          </w:p>
        </w:tc>
      </w:tr>
      <w:tr w:rsidR="00BE571E" w:rsidRPr="00AC5427" w:rsidTr="002C1AFC">
        <w:trPr>
          <w:trHeight w:val="137"/>
        </w:trPr>
        <w:tc>
          <w:tcPr>
            <w:tcW w:w="675" w:type="dxa"/>
            <w:vMerge w:val="restart"/>
            <w:tcBorders>
              <w:top w:val="single" w:sz="4" w:space="0" w:color="000000"/>
              <w:left w:val="single" w:sz="4" w:space="0" w:color="000000"/>
            </w:tcBorders>
            <w:vAlign w:val="center"/>
          </w:tcPr>
          <w:p w:rsidR="00BE571E" w:rsidRPr="00AC5427" w:rsidRDefault="00BE571E" w:rsidP="00C85003">
            <w:pPr>
              <w:ind w:firstLine="0"/>
              <w:jc w:val="center"/>
            </w:pPr>
            <w:r w:rsidRPr="00AC5427">
              <w:t>1</w:t>
            </w:r>
          </w:p>
        </w:tc>
        <w:tc>
          <w:tcPr>
            <w:tcW w:w="2980" w:type="dxa"/>
            <w:vMerge w:val="restart"/>
            <w:tcBorders>
              <w:top w:val="single" w:sz="4" w:space="0" w:color="000000"/>
              <w:left w:val="single" w:sz="4" w:space="0" w:color="000000"/>
            </w:tcBorders>
            <w:vAlign w:val="center"/>
          </w:tcPr>
          <w:p w:rsidR="00BE571E" w:rsidRPr="00AC5427" w:rsidRDefault="00BE571E" w:rsidP="00C85003">
            <w:pPr>
              <w:ind w:firstLine="0"/>
              <w:jc w:val="left"/>
            </w:pPr>
            <w:r w:rsidRPr="00AC5427">
              <w:t>Растениеводство</w:t>
            </w:r>
          </w:p>
        </w:tc>
        <w:tc>
          <w:tcPr>
            <w:tcW w:w="1701" w:type="dxa"/>
            <w:vMerge w:val="restart"/>
            <w:tcBorders>
              <w:top w:val="single" w:sz="4" w:space="0" w:color="000000"/>
              <w:left w:val="single" w:sz="4" w:space="0" w:color="000000"/>
            </w:tcBorders>
            <w:vAlign w:val="center"/>
          </w:tcPr>
          <w:p w:rsidR="00BE571E" w:rsidRPr="00AC5427" w:rsidRDefault="00BE571E" w:rsidP="00C85003">
            <w:pPr>
              <w:ind w:firstLine="0"/>
              <w:jc w:val="center"/>
            </w:pPr>
            <w:r w:rsidRPr="00AC5427">
              <w:t>1.1</w:t>
            </w:r>
          </w:p>
        </w:tc>
        <w:tc>
          <w:tcPr>
            <w:tcW w:w="1843" w:type="dxa"/>
            <w:gridSpan w:val="2"/>
            <w:tcBorders>
              <w:top w:val="single" w:sz="4" w:space="0" w:color="000000"/>
              <w:left w:val="single" w:sz="4" w:space="0" w:color="000000"/>
              <w:bottom w:val="single" w:sz="4" w:space="0" w:color="000000"/>
            </w:tcBorders>
            <w:vAlign w:val="center"/>
          </w:tcPr>
          <w:p w:rsidR="00BE571E" w:rsidRPr="00AC5427" w:rsidRDefault="00BE571E" w:rsidP="00C85003">
            <w:pPr>
              <w:ind w:firstLine="0"/>
              <w:jc w:val="center"/>
            </w:pPr>
            <w:r w:rsidRPr="00AC5427">
              <w:t>20 000</w:t>
            </w:r>
          </w:p>
        </w:tc>
        <w:tc>
          <w:tcPr>
            <w:tcW w:w="1701" w:type="dxa"/>
            <w:vMerge w:val="restart"/>
            <w:tcBorders>
              <w:top w:val="single" w:sz="4" w:space="0" w:color="000000"/>
              <w:left w:val="single" w:sz="4" w:space="0" w:color="000000"/>
            </w:tcBorders>
            <w:vAlign w:val="center"/>
          </w:tcPr>
          <w:p w:rsidR="00BE571E"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vAlign w:val="center"/>
          </w:tcPr>
          <w:p w:rsidR="00BE571E" w:rsidRPr="00AC5427" w:rsidRDefault="00BE571E" w:rsidP="00C85003">
            <w:pPr>
              <w:ind w:firstLine="0"/>
              <w:jc w:val="center"/>
            </w:pPr>
            <w:r w:rsidRPr="00AC5427">
              <w:t>0%</w:t>
            </w:r>
          </w:p>
        </w:tc>
        <w:tc>
          <w:tcPr>
            <w:tcW w:w="2412" w:type="dxa"/>
            <w:vMerge w:val="restart"/>
            <w:tcBorders>
              <w:top w:val="single" w:sz="4" w:space="0" w:color="000000"/>
              <w:left w:val="single" w:sz="4" w:space="0" w:color="000000"/>
              <w:right w:val="single" w:sz="4" w:space="0" w:color="000000"/>
            </w:tcBorders>
            <w:vAlign w:val="center"/>
          </w:tcPr>
          <w:p w:rsidR="00BE571E" w:rsidRPr="00AC5427" w:rsidRDefault="00BE571E" w:rsidP="00C85003">
            <w:pPr>
              <w:ind w:firstLine="0"/>
              <w:jc w:val="center"/>
            </w:pPr>
            <w:r w:rsidRPr="00AC5427">
              <w:t>Не устанавливается</w:t>
            </w:r>
          </w:p>
        </w:tc>
      </w:tr>
      <w:tr w:rsidR="00BE571E" w:rsidRPr="00AC5427" w:rsidTr="002C1AFC">
        <w:trPr>
          <w:trHeight w:val="137"/>
        </w:trPr>
        <w:tc>
          <w:tcPr>
            <w:tcW w:w="675" w:type="dxa"/>
            <w:vMerge/>
            <w:tcBorders>
              <w:left w:val="single" w:sz="4" w:space="0" w:color="000000"/>
            </w:tcBorders>
            <w:vAlign w:val="center"/>
          </w:tcPr>
          <w:p w:rsidR="00BE571E" w:rsidRPr="00AC5427" w:rsidRDefault="00BE571E" w:rsidP="00C85003">
            <w:pPr>
              <w:ind w:firstLine="0"/>
              <w:jc w:val="center"/>
            </w:pPr>
          </w:p>
        </w:tc>
        <w:tc>
          <w:tcPr>
            <w:tcW w:w="2980" w:type="dxa"/>
            <w:vMerge/>
            <w:tcBorders>
              <w:left w:val="single" w:sz="4" w:space="0" w:color="000000"/>
            </w:tcBorders>
            <w:vAlign w:val="center"/>
          </w:tcPr>
          <w:p w:rsidR="00BE571E" w:rsidRPr="00AC5427" w:rsidRDefault="00BE571E" w:rsidP="00C85003">
            <w:pPr>
              <w:ind w:firstLine="0"/>
              <w:jc w:val="left"/>
            </w:pPr>
          </w:p>
        </w:tc>
        <w:tc>
          <w:tcPr>
            <w:tcW w:w="1701" w:type="dxa"/>
            <w:vMerge/>
            <w:tcBorders>
              <w:left w:val="single" w:sz="4" w:space="0" w:color="000000"/>
            </w:tcBorders>
            <w:vAlign w:val="center"/>
          </w:tcPr>
          <w:p w:rsidR="00BE571E" w:rsidRPr="00AC5427" w:rsidRDefault="00BE571E" w:rsidP="00C85003">
            <w:pPr>
              <w:ind w:firstLine="0"/>
              <w:jc w:val="center"/>
            </w:pPr>
          </w:p>
        </w:tc>
        <w:tc>
          <w:tcPr>
            <w:tcW w:w="1843" w:type="dxa"/>
            <w:gridSpan w:val="2"/>
            <w:tcBorders>
              <w:top w:val="single" w:sz="4" w:space="0" w:color="000000"/>
              <w:left w:val="single" w:sz="4" w:space="0" w:color="000000"/>
              <w:bottom w:val="single" w:sz="4" w:space="0" w:color="000000"/>
            </w:tcBorders>
            <w:vAlign w:val="center"/>
          </w:tcPr>
          <w:p w:rsidR="00BE571E" w:rsidRPr="00BE571E" w:rsidRDefault="00BE571E" w:rsidP="00C85003">
            <w:pPr>
              <w:ind w:firstLine="0"/>
              <w:jc w:val="center"/>
              <w:rPr>
                <w:lang w:val="en-US"/>
              </w:rPr>
            </w:pPr>
            <w:r>
              <w:rPr>
                <w:lang w:val="en-US"/>
              </w:rPr>
              <w:t>5 000*</w:t>
            </w:r>
          </w:p>
        </w:tc>
        <w:tc>
          <w:tcPr>
            <w:tcW w:w="1701" w:type="dxa"/>
            <w:vMerge/>
            <w:tcBorders>
              <w:left w:val="single" w:sz="4" w:space="0" w:color="000000"/>
              <w:bottom w:val="single" w:sz="4" w:space="0" w:color="000000"/>
            </w:tcBorders>
            <w:vAlign w:val="center"/>
          </w:tcPr>
          <w:p w:rsidR="00BE571E" w:rsidRPr="00AC5427" w:rsidRDefault="00BE571E" w:rsidP="00C85003">
            <w:pPr>
              <w:ind w:firstLine="0"/>
              <w:jc w:val="center"/>
            </w:pPr>
          </w:p>
        </w:tc>
        <w:tc>
          <w:tcPr>
            <w:tcW w:w="3402" w:type="dxa"/>
            <w:vMerge/>
            <w:tcBorders>
              <w:left w:val="single" w:sz="4" w:space="0" w:color="000000"/>
            </w:tcBorders>
            <w:vAlign w:val="center"/>
          </w:tcPr>
          <w:p w:rsidR="00BE571E" w:rsidRPr="00AC5427" w:rsidRDefault="00BE571E" w:rsidP="00C85003">
            <w:pPr>
              <w:ind w:firstLine="0"/>
              <w:jc w:val="center"/>
            </w:pPr>
          </w:p>
        </w:tc>
        <w:tc>
          <w:tcPr>
            <w:tcW w:w="2412" w:type="dxa"/>
            <w:vMerge/>
            <w:tcBorders>
              <w:left w:val="single" w:sz="4" w:space="0" w:color="000000"/>
              <w:right w:val="single" w:sz="4" w:space="0" w:color="000000"/>
            </w:tcBorders>
            <w:vAlign w:val="center"/>
          </w:tcPr>
          <w:p w:rsidR="00BE571E" w:rsidRPr="00AC5427" w:rsidRDefault="00BE571E" w:rsidP="00C85003">
            <w:pPr>
              <w:ind w:firstLine="0"/>
              <w:jc w:val="center"/>
            </w:pPr>
          </w:p>
        </w:tc>
      </w:tr>
      <w:tr w:rsidR="00BE571E" w:rsidRPr="00AC5427" w:rsidTr="002C1AFC">
        <w:trPr>
          <w:trHeight w:val="137"/>
        </w:trPr>
        <w:tc>
          <w:tcPr>
            <w:tcW w:w="675" w:type="dxa"/>
            <w:vMerge/>
            <w:tcBorders>
              <w:left w:val="single" w:sz="4" w:space="0" w:color="000000"/>
              <w:bottom w:val="single" w:sz="4" w:space="0" w:color="000000"/>
            </w:tcBorders>
            <w:vAlign w:val="center"/>
          </w:tcPr>
          <w:p w:rsidR="00BE571E" w:rsidRPr="00AC5427" w:rsidRDefault="00BE571E" w:rsidP="00C85003">
            <w:pPr>
              <w:ind w:firstLine="0"/>
              <w:jc w:val="center"/>
            </w:pPr>
          </w:p>
        </w:tc>
        <w:tc>
          <w:tcPr>
            <w:tcW w:w="2980" w:type="dxa"/>
            <w:vMerge/>
            <w:tcBorders>
              <w:left w:val="single" w:sz="4" w:space="0" w:color="000000"/>
              <w:bottom w:val="single" w:sz="4" w:space="0" w:color="000000"/>
            </w:tcBorders>
            <w:vAlign w:val="center"/>
          </w:tcPr>
          <w:p w:rsidR="00BE571E" w:rsidRPr="00AC5427" w:rsidRDefault="00BE571E" w:rsidP="00C85003">
            <w:pPr>
              <w:ind w:firstLine="0"/>
              <w:jc w:val="left"/>
            </w:pPr>
          </w:p>
        </w:tc>
        <w:tc>
          <w:tcPr>
            <w:tcW w:w="1701" w:type="dxa"/>
            <w:vMerge/>
            <w:tcBorders>
              <w:left w:val="single" w:sz="4" w:space="0" w:color="000000"/>
              <w:bottom w:val="single" w:sz="4" w:space="0" w:color="000000"/>
            </w:tcBorders>
            <w:vAlign w:val="center"/>
          </w:tcPr>
          <w:p w:rsidR="00BE571E" w:rsidRPr="00AC5427" w:rsidRDefault="00BE571E" w:rsidP="00C85003">
            <w:pPr>
              <w:ind w:firstLine="0"/>
              <w:jc w:val="center"/>
            </w:pPr>
          </w:p>
        </w:tc>
        <w:tc>
          <w:tcPr>
            <w:tcW w:w="3544" w:type="dxa"/>
            <w:gridSpan w:val="3"/>
            <w:tcBorders>
              <w:top w:val="single" w:sz="4" w:space="0" w:color="000000"/>
              <w:left w:val="single" w:sz="4" w:space="0" w:color="000000"/>
              <w:bottom w:val="single" w:sz="4" w:space="0" w:color="000000"/>
            </w:tcBorders>
            <w:vAlign w:val="center"/>
          </w:tcPr>
          <w:p w:rsidR="00BE571E" w:rsidRPr="00AC5427" w:rsidRDefault="00BE571E" w:rsidP="00C85003">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vAlign w:val="center"/>
          </w:tcPr>
          <w:p w:rsidR="00BE571E" w:rsidRPr="00AC5427" w:rsidRDefault="00BE571E" w:rsidP="00C85003">
            <w:pPr>
              <w:ind w:firstLine="0"/>
              <w:jc w:val="center"/>
            </w:pPr>
          </w:p>
        </w:tc>
        <w:tc>
          <w:tcPr>
            <w:tcW w:w="2412" w:type="dxa"/>
            <w:vMerge/>
            <w:tcBorders>
              <w:left w:val="single" w:sz="4" w:space="0" w:color="000000"/>
              <w:bottom w:val="single" w:sz="4" w:space="0" w:color="000000"/>
              <w:right w:val="single" w:sz="4" w:space="0" w:color="000000"/>
            </w:tcBorders>
            <w:vAlign w:val="center"/>
          </w:tcPr>
          <w:p w:rsidR="00BE571E" w:rsidRPr="00AC5427" w:rsidRDefault="00BE571E" w:rsidP="00C85003">
            <w:pPr>
              <w:ind w:firstLine="0"/>
              <w:jc w:val="center"/>
            </w:pPr>
          </w:p>
        </w:tc>
      </w:tr>
      <w:tr w:rsidR="00BE571E" w:rsidRPr="00AC5427" w:rsidTr="00BE571E">
        <w:trPr>
          <w:trHeight w:val="309"/>
        </w:trPr>
        <w:tc>
          <w:tcPr>
            <w:tcW w:w="675" w:type="dxa"/>
            <w:vMerge w:val="restart"/>
            <w:tcBorders>
              <w:top w:val="single" w:sz="4" w:space="0" w:color="000000"/>
              <w:left w:val="single" w:sz="4" w:space="0" w:color="000000"/>
            </w:tcBorders>
            <w:vAlign w:val="center"/>
          </w:tcPr>
          <w:p w:rsidR="00BE571E" w:rsidRPr="00AC5427" w:rsidRDefault="00BE571E" w:rsidP="00C85003">
            <w:pPr>
              <w:ind w:firstLine="0"/>
              <w:jc w:val="center"/>
            </w:pPr>
            <w:r w:rsidRPr="00AC5427">
              <w:t>2</w:t>
            </w:r>
          </w:p>
        </w:tc>
        <w:tc>
          <w:tcPr>
            <w:tcW w:w="2980" w:type="dxa"/>
            <w:vMerge w:val="restart"/>
            <w:tcBorders>
              <w:top w:val="single" w:sz="4" w:space="0" w:color="000000"/>
              <w:left w:val="single" w:sz="4" w:space="0" w:color="000000"/>
            </w:tcBorders>
            <w:vAlign w:val="center"/>
          </w:tcPr>
          <w:p w:rsidR="00BE571E" w:rsidRPr="00AC5427" w:rsidRDefault="00BE571E" w:rsidP="00C85003">
            <w:pPr>
              <w:ind w:firstLine="0"/>
              <w:jc w:val="left"/>
            </w:pPr>
            <w:r w:rsidRPr="00AC5427">
              <w:t xml:space="preserve">Выращивание зерновых и иных сельскохозяйственных культур </w:t>
            </w:r>
          </w:p>
        </w:tc>
        <w:tc>
          <w:tcPr>
            <w:tcW w:w="1701" w:type="dxa"/>
            <w:vMerge w:val="restart"/>
            <w:tcBorders>
              <w:top w:val="single" w:sz="4" w:space="0" w:color="000000"/>
              <w:left w:val="single" w:sz="4" w:space="0" w:color="000000"/>
            </w:tcBorders>
            <w:vAlign w:val="center"/>
          </w:tcPr>
          <w:p w:rsidR="00BE571E" w:rsidRPr="00AC5427" w:rsidRDefault="00BE571E" w:rsidP="00C85003">
            <w:pPr>
              <w:ind w:firstLine="0"/>
              <w:jc w:val="center"/>
            </w:pPr>
            <w:r w:rsidRPr="00AC5427">
              <w:t>1.2</w:t>
            </w:r>
          </w:p>
        </w:tc>
        <w:tc>
          <w:tcPr>
            <w:tcW w:w="1843" w:type="dxa"/>
            <w:gridSpan w:val="2"/>
            <w:tcBorders>
              <w:top w:val="single" w:sz="4" w:space="0" w:color="000000"/>
              <w:left w:val="single" w:sz="4" w:space="0" w:color="000000"/>
              <w:bottom w:val="single" w:sz="4" w:space="0" w:color="000000"/>
            </w:tcBorders>
            <w:vAlign w:val="center"/>
          </w:tcPr>
          <w:p w:rsidR="00BE571E" w:rsidRPr="00AC5427" w:rsidRDefault="00BE571E" w:rsidP="00C85003">
            <w:pPr>
              <w:ind w:firstLine="0"/>
              <w:jc w:val="center"/>
            </w:pPr>
            <w:r w:rsidRPr="00AC5427">
              <w:t>20 000</w:t>
            </w:r>
          </w:p>
        </w:tc>
        <w:tc>
          <w:tcPr>
            <w:tcW w:w="1701" w:type="dxa"/>
            <w:vMerge w:val="restart"/>
            <w:tcBorders>
              <w:top w:val="single" w:sz="4" w:space="0" w:color="000000"/>
              <w:left w:val="single" w:sz="4" w:space="0" w:color="000000"/>
            </w:tcBorders>
            <w:vAlign w:val="center"/>
          </w:tcPr>
          <w:p w:rsidR="00BE571E"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vAlign w:val="center"/>
          </w:tcPr>
          <w:p w:rsidR="00BE571E" w:rsidRPr="00AC5427" w:rsidRDefault="00BE571E" w:rsidP="00C85003">
            <w:pPr>
              <w:ind w:firstLine="0"/>
              <w:jc w:val="center"/>
            </w:pPr>
            <w:r w:rsidRPr="00AC5427">
              <w:t>0%</w:t>
            </w:r>
          </w:p>
        </w:tc>
        <w:tc>
          <w:tcPr>
            <w:tcW w:w="2412" w:type="dxa"/>
            <w:vMerge w:val="restart"/>
            <w:tcBorders>
              <w:top w:val="single" w:sz="4" w:space="0" w:color="000000"/>
              <w:left w:val="single" w:sz="4" w:space="0" w:color="000000"/>
              <w:right w:val="single" w:sz="4" w:space="0" w:color="000000"/>
            </w:tcBorders>
            <w:vAlign w:val="center"/>
          </w:tcPr>
          <w:p w:rsidR="00BE571E" w:rsidRPr="00AC5427" w:rsidRDefault="00BE571E" w:rsidP="00C85003">
            <w:pPr>
              <w:ind w:firstLine="0"/>
              <w:jc w:val="center"/>
            </w:pPr>
            <w:r w:rsidRPr="00AC5427">
              <w:t>Не устанавливается</w:t>
            </w:r>
          </w:p>
        </w:tc>
      </w:tr>
      <w:tr w:rsidR="00BE571E" w:rsidRPr="00AC5427" w:rsidTr="00BE571E">
        <w:trPr>
          <w:trHeight w:val="130"/>
        </w:trPr>
        <w:tc>
          <w:tcPr>
            <w:tcW w:w="675" w:type="dxa"/>
            <w:vMerge/>
            <w:tcBorders>
              <w:left w:val="single" w:sz="4" w:space="0" w:color="000000"/>
            </w:tcBorders>
            <w:vAlign w:val="center"/>
          </w:tcPr>
          <w:p w:rsidR="00BE571E" w:rsidRPr="00AC5427" w:rsidRDefault="00BE571E" w:rsidP="00C85003">
            <w:pPr>
              <w:ind w:firstLine="0"/>
              <w:jc w:val="center"/>
            </w:pPr>
          </w:p>
        </w:tc>
        <w:tc>
          <w:tcPr>
            <w:tcW w:w="2980" w:type="dxa"/>
            <w:vMerge/>
            <w:tcBorders>
              <w:left w:val="single" w:sz="4" w:space="0" w:color="000000"/>
            </w:tcBorders>
            <w:vAlign w:val="center"/>
          </w:tcPr>
          <w:p w:rsidR="00BE571E" w:rsidRPr="00AC5427" w:rsidRDefault="00BE571E" w:rsidP="00C85003">
            <w:pPr>
              <w:ind w:firstLine="0"/>
              <w:jc w:val="left"/>
            </w:pPr>
          </w:p>
        </w:tc>
        <w:tc>
          <w:tcPr>
            <w:tcW w:w="1701" w:type="dxa"/>
            <w:vMerge/>
            <w:tcBorders>
              <w:left w:val="single" w:sz="4" w:space="0" w:color="000000"/>
            </w:tcBorders>
            <w:vAlign w:val="center"/>
          </w:tcPr>
          <w:p w:rsidR="00BE571E" w:rsidRPr="00AC5427" w:rsidRDefault="00BE571E" w:rsidP="00C85003">
            <w:pPr>
              <w:ind w:firstLine="0"/>
              <w:jc w:val="center"/>
            </w:pPr>
          </w:p>
        </w:tc>
        <w:tc>
          <w:tcPr>
            <w:tcW w:w="1843" w:type="dxa"/>
            <w:gridSpan w:val="2"/>
            <w:tcBorders>
              <w:top w:val="single" w:sz="4" w:space="0" w:color="000000"/>
              <w:left w:val="single" w:sz="4" w:space="0" w:color="000000"/>
              <w:bottom w:val="single" w:sz="4" w:space="0" w:color="000000"/>
            </w:tcBorders>
            <w:vAlign w:val="center"/>
          </w:tcPr>
          <w:p w:rsidR="00BE571E" w:rsidRPr="00AC5427" w:rsidRDefault="00BE571E" w:rsidP="00C85003">
            <w:pPr>
              <w:ind w:firstLine="0"/>
              <w:jc w:val="center"/>
            </w:pPr>
            <w:r>
              <w:rPr>
                <w:lang w:val="en-US"/>
              </w:rPr>
              <w:t>5 000*</w:t>
            </w:r>
          </w:p>
        </w:tc>
        <w:tc>
          <w:tcPr>
            <w:tcW w:w="1701" w:type="dxa"/>
            <w:vMerge/>
            <w:tcBorders>
              <w:left w:val="single" w:sz="4" w:space="0" w:color="000000"/>
              <w:bottom w:val="single" w:sz="4" w:space="0" w:color="000000"/>
            </w:tcBorders>
            <w:vAlign w:val="center"/>
          </w:tcPr>
          <w:p w:rsidR="00BE571E" w:rsidRPr="00AC5427" w:rsidRDefault="00BE571E" w:rsidP="00C85003">
            <w:pPr>
              <w:ind w:firstLine="0"/>
              <w:jc w:val="center"/>
            </w:pPr>
          </w:p>
        </w:tc>
        <w:tc>
          <w:tcPr>
            <w:tcW w:w="3402" w:type="dxa"/>
            <w:vMerge/>
            <w:tcBorders>
              <w:left w:val="single" w:sz="4" w:space="0" w:color="000000"/>
            </w:tcBorders>
            <w:vAlign w:val="center"/>
          </w:tcPr>
          <w:p w:rsidR="00BE571E" w:rsidRPr="00AC5427" w:rsidRDefault="00BE571E" w:rsidP="00C85003">
            <w:pPr>
              <w:ind w:firstLine="0"/>
              <w:jc w:val="center"/>
            </w:pPr>
          </w:p>
        </w:tc>
        <w:tc>
          <w:tcPr>
            <w:tcW w:w="2412" w:type="dxa"/>
            <w:vMerge/>
            <w:tcBorders>
              <w:left w:val="single" w:sz="4" w:space="0" w:color="000000"/>
              <w:right w:val="single" w:sz="4" w:space="0" w:color="000000"/>
            </w:tcBorders>
            <w:vAlign w:val="center"/>
          </w:tcPr>
          <w:p w:rsidR="00BE571E" w:rsidRPr="00AC5427" w:rsidRDefault="00BE571E" w:rsidP="00C85003">
            <w:pPr>
              <w:ind w:firstLine="0"/>
              <w:jc w:val="center"/>
            </w:pPr>
          </w:p>
        </w:tc>
      </w:tr>
      <w:tr w:rsidR="00BE571E" w:rsidRPr="00AC5427" w:rsidTr="00BE571E">
        <w:trPr>
          <w:trHeight w:val="261"/>
        </w:trPr>
        <w:tc>
          <w:tcPr>
            <w:tcW w:w="675" w:type="dxa"/>
            <w:vMerge/>
            <w:tcBorders>
              <w:left w:val="single" w:sz="4" w:space="0" w:color="000000"/>
              <w:bottom w:val="single" w:sz="4" w:space="0" w:color="000000"/>
            </w:tcBorders>
            <w:vAlign w:val="center"/>
          </w:tcPr>
          <w:p w:rsidR="00BE571E" w:rsidRPr="00AC5427" w:rsidRDefault="00BE571E" w:rsidP="00C85003">
            <w:pPr>
              <w:ind w:firstLine="0"/>
              <w:jc w:val="center"/>
            </w:pPr>
          </w:p>
        </w:tc>
        <w:tc>
          <w:tcPr>
            <w:tcW w:w="2980" w:type="dxa"/>
            <w:vMerge/>
            <w:tcBorders>
              <w:left w:val="single" w:sz="4" w:space="0" w:color="000000"/>
              <w:bottom w:val="single" w:sz="4" w:space="0" w:color="000000"/>
            </w:tcBorders>
            <w:vAlign w:val="center"/>
          </w:tcPr>
          <w:p w:rsidR="00BE571E" w:rsidRPr="00AC5427" w:rsidRDefault="00BE571E" w:rsidP="00C85003">
            <w:pPr>
              <w:ind w:firstLine="0"/>
              <w:jc w:val="left"/>
            </w:pPr>
          </w:p>
        </w:tc>
        <w:tc>
          <w:tcPr>
            <w:tcW w:w="1701" w:type="dxa"/>
            <w:vMerge/>
            <w:tcBorders>
              <w:left w:val="single" w:sz="4" w:space="0" w:color="000000"/>
              <w:bottom w:val="single" w:sz="4" w:space="0" w:color="000000"/>
            </w:tcBorders>
            <w:vAlign w:val="center"/>
          </w:tcPr>
          <w:p w:rsidR="00BE571E" w:rsidRPr="00AC5427" w:rsidRDefault="00BE571E" w:rsidP="00C85003">
            <w:pPr>
              <w:ind w:firstLine="0"/>
              <w:jc w:val="center"/>
            </w:pPr>
          </w:p>
        </w:tc>
        <w:tc>
          <w:tcPr>
            <w:tcW w:w="3544" w:type="dxa"/>
            <w:gridSpan w:val="3"/>
            <w:tcBorders>
              <w:top w:val="single" w:sz="4" w:space="0" w:color="000000"/>
              <w:left w:val="single" w:sz="4" w:space="0" w:color="000000"/>
              <w:bottom w:val="single" w:sz="4" w:space="0" w:color="000000"/>
            </w:tcBorders>
            <w:vAlign w:val="center"/>
          </w:tcPr>
          <w:p w:rsidR="00BE571E" w:rsidRPr="00AC5427" w:rsidRDefault="00BE571E" w:rsidP="002C1AFC">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vAlign w:val="center"/>
          </w:tcPr>
          <w:p w:rsidR="00BE571E" w:rsidRPr="00AC5427" w:rsidRDefault="00BE571E" w:rsidP="00C85003">
            <w:pPr>
              <w:ind w:firstLine="0"/>
              <w:jc w:val="center"/>
            </w:pPr>
          </w:p>
        </w:tc>
        <w:tc>
          <w:tcPr>
            <w:tcW w:w="2412" w:type="dxa"/>
            <w:vMerge/>
            <w:tcBorders>
              <w:left w:val="single" w:sz="4" w:space="0" w:color="000000"/>
              <w:bottom w:val="single" w:sz="4" w:space="0" w:color="000000"/>
              <w:right w:val="single" w:sz="4" w:space="0" w:color="000000"/>
            </w:tcBorders>
            <w:vAlign w:val="center"/>
          </w:tcPr>
          <w:p w:rsidR="00BE571E" w:rsidRPr="00AC5427" w:rsidRDefault="00BE571E" w:rsidP="00C85003">
            <w:pPr>
              <w:ind w:firstLine="0"/>
              <w:jc w:val="center"/>
            </w:pPr>
          </w:p>
        </w:tc>
      </w:tr>
      <w:tr w:rsidR="00BE571E" w:rsidRPr="00AC5427" w:rsidTr="002C1AFC">
        <w:trPr>
          <w:trHeight w:val="246"/>
        </w:trPr>
        <w:tc>
          <w:tcPr>
            <w:tcW w:w="675" w:type="dxa"/>
            <w:vMerge w:val="restart"/>
            <w:tcBorders>
              <w:top w:val="single" w:sz="4" w:space="0" w:color="000000"/>
              <w:left w:val="single" w:sz="4" w:space="0" w:color="000000"/>
            </w:tcBorders>
            <w:vAlign w:val="center"/>
          </w:tcPr>
          <w:p w:rsidR="00BE571E" w:rsidRPr="00AC5427" w:rsidRDefault="00BE571E" w:rsidP="00C85003">
            <w:pPr>
              <w:ind w:firstLine="0"/>
              <w:jc w:val="center"/>
            </w:pPr>
            <w:r w:rsidRPr="00AC5427">
              <w:t>3</w:t>
            </w:r>
          </w:p>
        </w:tc>
        <w:tc>
          <w:tcPr>
            <w:tcW w:w="2980" w:type="dxa"/>
            <w:vMerge w:val="restart"/>
            <w:tcBorders>
              <w:top w:val="single" w:sz="4" w:space="0" w:color="000000"/>
              <w:left w:val="single" w:sz="4" w:space="0" w:color="000000"/>
            </w:tcBorders>
            <w:vAlign w:val="center"/>
          </w:tcPr>
          <w:p w:rsidR="00BE571E" w:rsidRPr="00AC5427" w:rsidRDefault="00BE571E" w:rsidP="00C85003">
            <w:pPr>
              <w:ind w:firstLine="0"/>
              <w:jc w:val="left"/>
            </w:pPr>
            <w:r w:rsidRPr="00AC5427">
              <w:t xml:space="preserve">Овощеводство </w:t>
            </w:r>
          </w:p>
        </w:tc>
        <w:tc>
          <w:tcPr>
            <w:tcW w:w="1701" w:type="dxa"/>
            <w:vMerge w:val="restart"/>
            <w:tcBorders>
              <w:top w:val="single" w:sz="4" w:space="0" w:color="000000"/>
              <w:left w:val="single" w:sz="4" w:space="0" w:color="000000"/>
            </w:tcBorders>
            <w:vAlign w:val="center"/>
          </w:tcPr>
          <w:p w:rsidR="00BE571E" w:rsidRPr="00AC5427" w:rsidRDefault="00BE571E" w:rsidP="00C85003">
            <w:pPr>
              <w:ind w:firstLine="0"/>
              <w:jc w:val="center"/>
            </w:pPr>
            <w:r w:rsidRPr="00AC5427">
              <w:t>1.3</w:t>
            </w:r>
          </w:p>
        </w:tc>
        <w:tc>
          <w:tcPr>
            <w:tcW w:w="1843" w:type="dxa"/>
            <w:gridSpan w:val="2"/>
            <w:tcBorders>
              <w:top w:val="single" w:sz="4" w:space="0" w:color="000000"/>
              <w:left w:val="single" w:sz="4" w:space="0" w:color="000000"/>
              <w:bottom w:val="single" w:sz="4" w:space="0" w:color="000000"/>
            </w:tcBorders>
            <w:vAlign w:val="center"/>
          </w:tcPr>
          <w:p w:rsidR="00BE571E" w:rsidRPr="00AC5427" w:rsidRDefault="00BE571E" w:rsidP="00C85003">
            <w:pPr>
              <w:ind w:firstLine="0"/>
              <w:jc w:val="center"/>
            </w:pPr>
            <w:r w:rsidRPr="00AC5427">
              <w:t>20 000</w:t>
            </w:r>
          </w:p>
        </w:tc>
        <w:tc>
          <w:tcPr>
            <w:tcW w:w="1701" w:type="dxa"/>
            <w:vMerge w:val="restart"/>
            <w:tcBorders>
              <w:top w:val="single" w:sz="4" w:space="0" w:color="000000"/>
              <w:left w:val="single" w:sz="4" w:space="0" w:color="000000"/>
            </w:tcBorders>
            <w:vAlign w:val="center"/>
          </w:tcPr>
          <w:p w:rsidR="00BE571E"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vAlign w:val="center"/>
          </w:tcPr>
          <w:p w:rsidR="00BE571E" w:rsidRPr="00AC5427" w:rsidRDefault="00BE571E" w:rsidP="00C85003">
            <w:pPr>
              <w:ind w:firstLine="0"/>
              <w:jc w:val="center"/>
            </w:pPr>
            <w:r w:rsidRPr="00AC5427">
              <w:t>30%</w:t>
            </w:r>
          </w:p>
        </w:tc>
        <w:tc>
          <w:tcPr>
            <w:tcW w:w="2412" w:type="dxa"/>
            <w:vMerge w:val="restart"/>
            <w:tcBorders>
              <w:top w:val="single" w:sz="4" w:space="0" w:color="000000"/>
              <w:left w:val="single" w:sz="4" w:space="0" w:color="000000"/>
              <w:right w:val="single" w:sz="4" w:space="0" w:color="000000"/>
            </w:tcBorders>
            <w:vAlign w:val="center"/>
          </w:tcPr>
          <w:p w:rsidR="00BE571E" w:rsidRPr="00AC5427" w:rsidRDefault="00BE571E" w:rsidP="00C85003">
            <w:pPr>
              <w:ind w:firstLine="0"/>
              <w:jc w:val="center"/>
            </w:pPr>
            <w:r w:rsidRPr="00AC5427">
              <w:t>3</w:t>
            </w:r>
          </w:p>
        </w:tc>
      </w:tr>
      <w:tr w:rsidR="00BE571E" w:rsidRPr="00AC5427" w:rsidTr="002C1AFC">
        <w:trPr>
          <w:trHeight w:val="246"/>
        </w:trPr>
        <w:tc>
          <w:tcPr>
            <w:tcW w:w="675" w:type="dxa"/>
            <w:vMerge/>
            <w:tcBorders>
              <w:left w:val="single" w:sz="4" w:space="0" w:color="000000"/>
            </w:tcBorders>
            <w:vAlign w:val="center"/>
          </w:tcPr>
          <w:p w:rsidR="00BE571E" w:rsidRPr="00AC5427" w:rsidRDefault="00BE571E" w:rsidP="00C85003">
            <w:pPr>
              <w:ind w:firstLine="0"/>
              <w:jc w:val="center"/>
            </w:pPr>
          </w:p>
        </w:tc>
        <w:tc>
          <w:tcPr>
            <w:tcW w:w="2980" w:type="dxa"/>
            <w:vMerge/>
            <w:tcBorders>
              <w:left w:val="single" w:sz="4" w:space="0" w:color="000000"/>
            </w:tcBorders>
            <w:vAlign w:val="center"/>
          </w:tcPr>
          <w:p w:rsidR="00BE571E" w:rsidRPr="00AC5427" w:rsidRDefault="00BE571E" w:rsidP="00C85003">
            <w:pPr>
              <w:ind w:firstLine="0"/>
              <w:jc w:val="left"/>
            </w:pPr>
          </w:p>
        </w:tc>
        <w:tc>
          <w:tcPr>
            <w:tcW w:w="1701" w:type="dxa"/>
            <w:vMerge/>
            <w:tcBorders>
              <w:left w:val="single" w:sz="4" w:space="0" w:color="000000"/>
            </w:tcBorders>
            <w:vAlign w:val="center"/>
          </w:tcPr>
          <w:p w:rsidR="00BE571E" w:rsidRPr="00AC5427" w:rsidRDefault="00BE571E" w:rsidP="00C85003">
            <w:pPr>
              <w:ind w:firstLine="0"/>
              <w:jc w:val="center"/>
            </w:pPr>
          </w:p>
        </w:tc>
        <w:tc>
          <w:tcPr>
            <w:tcW w:w="1843" w:type="dxa"/>
            <w:gridSpan w:val="2"/>
            <w:tcBorders>
              <w:top w:val="single" w:sz="4" w:space="0" w:color="000000"/>
              <w:left w:val="single" w:sz="4" w:space="0" w:color="000000"/>
              <w:bottom w:val="single" w:sz="4" w:space="0" w:color="000000"/>
            </w:tcBorders>
            <w:vAlign w:val="center"/>
          </w:tcPr>
          <w:p w:rsidR="00BE571E" w:rsidRPr="00AC5427" w:rsidRDefault="00BE571E" w:rsidP="00C85003">
            <w:pPr>
              <w:ind w:firstLine="0"/>
              <w:jc w:val="center"/>
            </w:pPr>
            <w:r>
              <w:t>5 000*</w:t>
            </w:r>
          </w:p>
        </w:tc>
        <w:tc>
          <w:tcPr>
            <w:tcW w:w="1701" w:type="dxa"/>
            <w:vMerge/>
            <w:tcBorders>
              <w:left w:val="single" w:sz="4" w:space="0" w:color="000000"/>
              <w:bottom w:val="single" w:sz="4" w:space="0" w:color="000000"/>
            </w:tcBorders>
            <w:vAlign w:val="center"/>
          </w:tcPr>
          <w:p w:rsidR="00BE571E" w:rsidRPr="00AC5427" w:rsidRDefault="00BE571E" w:rsidP="00C85003">
            <w:pPr>
              <w:ind w:firstLine="0"/>
              <w:jc w:val="center"/>
            </w:pPr>
          </w:p>
        </w:tc>
        <w:tc>
          <w:tcPr>
            <w:tcW w:w="3402" w:type="dxa"/>
            <w:vMerge/>
            <w:tcBorders>
              <w:left w:val="single" w:sz="4" w:space="0" w:color="000000"/>
            </w:tcBorders>
            <w:vAlign w:val="center"/>
          </w:tcPr>
          <w:p w:rsidR="00BE571E" w:rsidRPr="00AC5427" w:rsidRDefault="00BE571E" w:rsidP="00C85003">
            <w:pPr>
              <w:ind w:firstLine="0"/>
              <w:jc w:val="center"/>
            </w:pPr>
          </w:p>
        </w:tc>
        <w:tc>
          <w:tcPr>
            <w:tcW w:w="2412" w:type="dxa"/>
            <w:vMerge/>
            <w:tcBorders>
              <w:left w:val="single" w:sz="4" w:space="0" w:color="000000"/>
              <w:right w:val="single" w:sz="4" w:space="0" w:color="000000"/>
            </w:tcBorders>
            <w:vAlign w:val="center"/>
          </w:tcPr>
          <w:p w:rsidR="00BE571E" w:rsidRPr="00AC5427" w:rsidRDefault="00BE571E" w:rsidP="00C85003">
            <w:pPr>
              <w:ind w:firstLine="0"/>
              <w:jc w:val="center"/>
            </w:pPr>
          </w:p>
        </w:tc>
      </w:tr>
      <w:tr w:rsidR="00BE571E" w:rsidRPr="00AC5427" w:rsidTr="002C1AFC">
        <w:trPr>
          <w:trHeight w:val="246"/>
        </w:trPr>
        <w:tc>
          <w:tcPr>
            <w:tcW w:w="675" w:type="dxa"/>
            <w:vMerge/>
            <w:tcBorders>
              <w:left w:val="single" w:sz="4" w:space="0" w:color="000000"/>
              <w:bottom w:val="single" w:sz="4" w:space="0" w:color="000000"/>
            </w:tcBorders>
            <w:vAlign w:val="center"/>
          </w:tcPr>
          <w:p w:rsidR="00BE571E" w:rsidRPr="00AC5427" w:rsidRDefault="00BE571E" w:rsidP="00C85003">
            <w:pPr>
              <w:ind w:firstLine="0"/>
              <w:jc w:val="center"/>
            </w:pPr>
          </w:p>
        </w:tc>
        <w:tc>
          <w:tcPr>
            <w:tcW w:w="2980" w:type="dxa"/>
            <w:vMerge/>
            <w:tcBorders>
              <w:left w:val="single" w:sz="4" w:space="0" w:color="000000"/>
              <w:bottom w:val="single" w:sz="4" w:space="0" w:color="000000"/>
            </w:tcBorders>
            <w:vAlign w:val="center"/>
          </w:tcPr>
          <w:p w:rsidR="00BE571E" w:rsidRPr="00AC5427" w:rsidRDefault="00BE571E" w:rsidP="00C85003">
            <w:pPr>
              <w:ind w:firstLine="0"/>
              <w:jc w:val="left"/>
            </w:pPr>
          </w:p>
        </w:tc>
        <w:tc>
          <w:tcPr>
            <w:tcW w:w="1701" w:type="dxa"/>
            <w:vMerge/>
            <w:tcBorders>
              <w:left w:val="single" w:sz="4" w:space="0" w:color="000000"/>
              <w:bottom w:val="single" w:sz="4" w:space="0" w:color="000000"/>
            </w:tcBorders>
            <w:vAlign w:val="center"/>
          </w:tcPr>
          <w:p w:rsidR="00BE571E" w:rsidRPr="00AC5427" w:rsidRDefault="00BE571E" w:rsidP="00C85003">
            <w:pPr>
              <w:ind w:firstLine="0"/>
              <w:jc w:val="center"/>
            </w:pPr>
          </w:p>
        </w:tc>
        <w:tc>
          <w:tcPr>
            <w:tcW w:w="3544" w:type="dxa"/>
            <w:gridSpan w:val="3"/>
            <w:tcBorders>
              <w:top w:val="single" w:sz="4" w:space="0" w:color="000000"/>
              <w:left w:val="single" w:sz="4" w:space="0" w:color="000000"/>
              <w:bottom w:val="single" w:sz="4" w:space="0" w:color="000000"/>
            </w:tcBorders>
            <w:vAlign w:val="center"/>
          </w:tcPr>
          <w:p w:rsidR="00BE571E" w:rsidRPr="00AC5427" w:rsidRDefault="00BE571E" w:rsidP="002C1AFC">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vAlign w:val="center"/>
          </w:tcPr>
          <w:p w:rsidR="00BE571E" w:rsidRPr="00AC5427" w:rsidRDefault="00BE571E" w:rsidP="00C85003">
            <w:pPr>
              <w:ind w:firstLine="0"/>
              <w:jc w:val="center"/>
            </w:pPr>
          </w:p>
        </w:tc>
        <w:tc>
          <w:tcPr>
            <w:tcW w:w="2412" w:type="dxa"/>
            <w:vMerge/>
            <w:tcBorders>
              <w:left w:val="single" w:sz="4" w:space="0" w:color="000000"/>
              <w:bottom w:val="single" w:sz="4" w:space="0" w:color="000000"/>
              <w:right w:val="single" w:sz="4" w:space="0" w:color="000000"/>
            </w:tcBorders>
            <w:vAlign w:val="center"/>
          </w:tcPr>
          <w:p w:rsidR="00BE571E" w:rsidRPr="00AC5427" w:rsidRDefault="00BE571E" w:rsidP="00C85003">
            <w:pPr>
              <w:ind w:firstLine="0"/>
              <w:jc w:val="center"/>
            </w:pPr>
          </w:p>
        </w:tc>
      </w:tr>
      <w:tr w:rsidR="00BE571E" w:rsidRPr="00AC5427" w:rsidTr="00C85003">
        <w:trPr>
          <w:trHeight w:val="807"/>
        </w:trPr>
        <w:tc>
          <w:tcPr>
            <w:tcW w:w="675" w:type="dxa"/>
            <w:tcBorders>
              <w:top w:val="single" w:sz="4" w:space="0" w:color="000000"/>
              <w:left w:val="single" w:sz="4" w:space="0" w:color="000000"/>
              <w:bottom w:val="single" w:sz="4" w:space="0" w:color="000000"/>
            </w:tcBorders>
            <w:vAlign w:val="center"/>
          </w:tcPr>
          <w:p w:rsidR="00BE571E" w:rsidRPr="00AC5427" w:rsidRDefault="00BE571E" w:rsidP="00C85003">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BE571E" w:rsidRPr="00AC5427" w:rsidRDefault="00BE571E" w:rsidP="00C85003">
            <w:pPr>
              <w:ind w:firstLine="0"/>
              <w:jc w:val="left"/>
            </w:pPr>
            <w:r w:rsidRPr="00AC5427">
              <w:t xml:space="preserve">Выращивание тонизирующих, лекарственных, цветочных культур </w:t>
            </w:r>
          </w:p>
        </w:tc>
        <w:tc>
          <w:tcPr>
            <w:tcW w:w="1701" w:type="dxa"/>
            <w:tcBorders>
              <w:top w:val="single" w:sz="4" w:space="0" w:color="000000"/>
              <w:left w:val="single" w:sz="4" w:space="0" w:color="000000"/>
              <w:bottom w:val="single" w:sz="4" w:space="0" w:color="000000"/>
            </w:tcBorders>
            <w:vAlign w:val="center"/>
          </w:tcPr>
          <w:p w:rsidR="00BE571E" w:rsidRPr="00AC5427" w:rsidRDefault="00BE571E" w:rsidP="00C85003">
            <w:pPr>
              <w:ind w:firstLine="0"/>
              <w:jc w:val="center"/>
            </w:pPr>
            <w:r w:rsidRPr="00AC5427">
              <w:t>1.4</w:t>
            </w:r>
          </w:p>
        </w:tc>
        <w:tc>
          <w:tcPr>
            <w:tcW w:w="1843" w:type="dxa"/>
            <w:gridSpan w:val="2"/>
            <w:tcBorders>
              <w:top w:val="single" w:sz="4" w:space="0" w:color="000000"/>
              <w:left w:val="single" w:sz="4" w:space="0" w:color="000000"/>
              <w:bottom w:val="single" w:sz="4" w:space="0" w:color="000000"/>
            </w:tcBorders>
            <w:vAlign w:val="center"/>
          </w:tcPr>
          <w:p w:rsidR="00BE571E" w:rsidRPr="00AC5427" w:rsidRDefault="00BE571E" w:rsidP="00C85003">
            <w:pPr>
              <w:ind w:firstLine="0"/>
              <w:jc w:val="center"/>
            </w:pPr>
            <w:r w:rsidRPr="00AC5427">
              <w:t>5 000</w:t>
            </w:r>
          </w:p>
        </w:tc>
        <w:tc>
          <w:tcPr>
            <w:tcW w:w="1701" w:type="dxa"/>
            <w:tcBorders>
              <w:top w:val="single" w:sz="4" w:space="0" w:color="000000"/>
              <w:left w:val="single" w:sz="4" w:space="0" w:color="000000"/>
              <w:bottom w:val="single" w:sz="4" w:space="0" w:color="000000"/>
            </w:tcBorders>
            <w:vAlign w:val="center"/>
          </w:tcPr>
          <w:p w:rsidR="00BE571E"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E571E" w:rsidRPr="00AC5427" w:rsidRDefault="00BE571E" w:rsidP="00C85003">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BE571E" w:rsidRPr="00AC5427" w:rsidRDefault="00BE571E" w:rsidP="00C85003">
            <w:pPr>
              <w:ind w:firstLine="0"/>
              <w:jc w:val="center"/>
            </w:pPr>
            <w:r w:rsidRPr="00AC5427">
              <w:t>3</w:t>
            </w:r>
          </w:p>
        </w:tc>
      </w:tr>
      <w:tr w:rsidR="00640F72" w:rsidRPr="00AC5427" w:rsidTr="002C1AFC">
        <w:trPr>
          <w:trHeight w:val="67"/>
        </w:trPr>
        <w:tc>
          <w:tcPr>
            <w:tcW w:w="675" w:type="dxa"/>
            <w:vMerge w:val="restart"/>
            <w:tcBorders>
              <w:top w:val="single" w:sz="4" w:space="0" w:color="000000"/>
              <w:left w:val="single" w:sz="4" w:space="0" w:color="000000"/>
            </w:tcBorders>
            <w:vAlign w:val="center"/>
          </w:tcPr>
          <w:p w:rsidR="00640F72" w:rsidRPr="00AC5427" w:rsidRDefault="00640F72" w:rsidP="00C85003">
            <w:pPr>
              <w:ind w:firstLine="0"/>
              <w:jc w:val="center"/>
            </w:pPr>
            <w:r w:rsidRPr="00AC5427">
              <w:t>5</w:t>
            </w:r>
          </w:p>
        </w:tc>
        <w:tc>
          <w:tcPr>
            <w:tcW w:w="2980" w:type="dxa"/>
            <w:vMerge w:val="restart"/>
            <w:tcBorders>
              <w:top w:val="single" w:sz="4" w:space="0" w:color="000000"/>
              <w:left w:val="single" w:sz="4" w:space="0" w:color="000000"/>
            </w:tcBorders>
            <w:vAlign w:val="center"/>
          </w:tcPr>
          <w:p w:rsidR="00640F72" w:rsidRPr="00AC5427" w:rsidRDefault="00640F72" w:rsidP="00C85003">
            <w:pPr>
              <w:ind w:firstLine="0"/>
              <w:jc w:val="left"/>
            </w:pPr>
            <w:r w:rsidRPr="00AC5427">
              <w:t xml:space="preserve">Садоводство </w:t>
            </w:r>
          </w:p>
        </w:tc>
        <w:tc>
          <w:tcPr>
            <w:tcW w:w="1701" w:type="dxa"/>
            <w:vMerge w:val="restart"/>
            <w:tcBorders>
              <w:top w:val="single" w:sz="4" w:space="0" w:color="000000"/>
              <w:left w:val="single" w:sz="4" w:space="0" w:color="000000"/>
            </w:tcBorders>
            <w:vAlign w:val="center"/>
          </w:tcPr>
          <w:p w:rsidR="00640F72" w:rsidRPr="00AC5427" w:rsidRDefault="00640F72" w:rsidP="00C85003">
            <w:pPr>
              <w:ind w:firstLine="0"/>
              <w:jc w:val="center"/>
            </w:pPr>
            <w:r w:rsidRPr="00AC5427">
              <w:t>1.5</w:t>
            </w:r>
          </w:p>
        </w:tc>
        <w:tc>
          <w:tcPr>
            <w:tcW w:w="1843" w:type="dxa"/>
            <w:gridSpan w:val="2"/>
            <w:tcBorders>
              <w:top w:val="single" w:sz="4" w:space="0" w:color="000000"/>
              <w:left w:val="single" w:sz="4" w:space="0" w:color="000000"/>
              <w:bottom w:val="single" w:sz="4" w:space="0" w:color="000000"/>
            </w:tcBorders>
            <w:vAlign w:val="center"/>
          </w:tcPr>
          <w:p w:rsidR="00640F72" w:rsidRPr="00AC5427" w:rsidRDefault="00640F72" w:rsidP="00C85003">
            <w:pPr>
              <w:ind w:firstLine="0"/>
              <w:jc w:val="center"/>
            </w:pPr>
            <w:r w:rsidRPr="00AC5427">
              <w:t>10 000</w:t>
            </w:r>
          </w:p>
        </w:tc>
        <w:tc>
          <w:tcPr>
            <w:tcW w:w="1701" w:type="dxa"/>
            <w:vMerge w:val="restart"/>
            <w:tcBorders>
              <w:top w:val="single" w:sz="4" w:space="0" w:color="000000"/>
              <w:left w:val="single" w:sz="4" w:space="0" w:color="000000"/>
            </w:tcBorders>
            <w:vAlign w:val="center"/>
          </w:tcPr>
          <w:p w:rsidR="00640F72"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vAlign w:val="center"/>
          </w:tcPr>
          <w:p w:rsidR="00640F72" w:rsidRPr="00AC5427" w:rsidRDefault="00640F72" w:rsidP="00C85003">
            <w:pPr>
              <w:ind w:firstLine="0"/>
              <w:jc w:val="center"/>
            </w:pPr>
            <w:r w:rsidRPr="00AC5427">
              <w:t>0%</w:t>
            </w:r>
          </w:p>
        </w:tc>
        <w:tc>
          <w:tcPr>
            <w:tcW w:w="2412" w:type="dxa"/>
            <w:vMerge w:val="restart"/>
            <w:tcBorders>
              <w:top w:val="single" w:sz="4" w:space="0" w:color="000000"/>
              <w:left w:val="single" w:sz="4" w:space="0" w:color="000000"/>
              <w:right w:val="single" w:sz="4" w:space="0" w:color="000000"/>
            </w:tcBorders>
            <w:vAlign w:val="center"/>
          </w:tcPr>
          <w:p w:rsidR="00640F72" w:rsidRPr="00AC5427" w:rsidRDefault="00640F72" w:rsidP="00C85003">
            <w:pPr>
              <w:ind w:firstLine="0"/>
              <w:jc w:val="center"/>
            </w:pPr>
            <w:r w:rsidRPr="00AC5427">
              <w:t>Не устанавливается</w:t>
            </w:r>
          </w:p>
        </w:tc>
      </w:tr>
      <w:tr w:rsidR="00640F72" w:rsidRPr="00AC5427" w:rsidTr="002C1AFC">
        <w:trPr>
          <w:trHeight w:val="67"/>
        </w:trPr>
        <w:tc>
          <w:tcPr>
            <w:tcW w:w="675" w:type="dxa"/>
            <w:vMerge/>
            <w:tcBorders>
              <w:left w:val="single" w:sz="4" w:space="0" w:color="000000"/>
            </w:tcBorders>
            <w:vAlign w:val="center"/>
          </w:tcPr>
          <w:p w:rsidR="00640F72" w:rsidRPr="00AC5427" w:rsidRDefault="00640F72" w:rsidP="00C85003">
            <w:pPr>
              <w:ind w:firstLine="0"/>
              <w:jc w:val="center"/>
            </w:pPr>
          </w:p>
        </w:tc>
        <w:tc>
          <w:tcPr>
            <w:tcW w:w="2980" w:type="dxa"/>
            <w:vMerge/>
            <w:tcBorders>
              <w:left w:val="single" w:sz="4" w:space="0" w:color="000000"/>
            </w:tcBorders>
            <w:vAlign w:val="center"/>
          </w:tcPr>
          <w:p w:rsidR="00640F72" w:rsidRPr="00AC5427" w:rsidRDefault="00640F72" w:rsidP="00C85003">
            <w:pPr>
              <w:ind w:firstLine="0"/>
              <w:jc w:val="left"/>
            </w:pPr>
          </w:p>
        </w:tc>
        <w:tc>
          <w:tcPr>
            <w:tcW w:w="1701" w:type="dxa"/>
            <w:vMerge/>
            <w:tcBorders>
              <w:left w:val="single" w:sz="4" w:space="0" w:color="000000"/>
            </w:tcBorders>
            <w:vAlign w:val="center"/>
          </w:tcPr>
          <w:p w:rsidR="00640F72" w:rsidRPr="00AC5427" w:rsidRDefault="00640F72" w:rsidP="00C85003">
            <w:pPr>
              <w:ind w:firstLine="0"/>
              <w:jc w:val="center"/>
            </w:pPr>
          </w:p>
        </w:tc>
        <w:tc>
          <w:tcPr>
            <w:tcW w:w="1843" w:type="dxa"/>
            <w:gridSpan w:val="2"/>
            <w:tcBorders>
              <w:top w:val="single" w:sz="4" w:space="0" w:color="000000"/>
              <w:left w:val="single" w:sz="4" w:space="0" w:color="000000"/>
              <w:bottom w:val="single" w:sz="4" w:space="0" w:color="000000"/>
            </w:tcBorders>
            <w:vAlign w:val="center"/>
          </w:tcPr>
          <w:p w:rsidR="00640F72" w:rsidRPr="00AC5427" w:rsidRDefault="00640F72" w:rsidP="00C85003">
            <w:pPr>
              <w:ind w:firstLine="0"/>
              <w:jc w:val="center"/>
            </w:pPr>
            <w:r>
              <w:t>5 000*</w:t>
            </w:r>
          </w:p>
        </w:tc>
        <w:tc>
          <w:tcPr>
            <w:tcW w:w="1701" w:type="dxa"/>
            <w:vMerge/>
            <w:tcBorders>
              <w:left w:val="single" w:sz="4" w:space="0" w:color="000000"/>
              <w:bottom w:val="single" w:sz="4" w:space="0" w:color="000000"/>
            </w:tcBorders>
            <w:vAlign w:val="center"/>
          </w:tcPr>
          <w:p w:rsidR="00640F72" w:rsidRPr="00AC5427" w:rsidRDefault="00640F72" w:rsidP="00C85003">
            <w:pPr>
              <w:ind w:firstLine="0"/>
              <w:jc w:val="center"/>
            </w:pPr>
          </w:p>
        </w:tc>
        <w:tc>
          <w:tcPr>
            <w:tcW w:w="3402" w:type="dxa"/>
            <w:vMerge/>
            <w:tcBorders>
              <w:left w:val="single" w:sz="4" w:space="0" w:color="000000"/>
            </w:tcBorders>
            <w:vAlign w:val="center"/>
          </w:tcPr>
          <w:p w:rsidR="00640F72" w:rsidRPr="00AC5427" w:rsidRDefault="00640F72" w:rsidP="00C85003">
            <w:pPr>
              <w:ind w:firstLine="0"/>
              <w:jc w:val="center"/>
            </w:pPr>
          </w:p>
        </w:tc>
        <w:tc>
          <w:tcPr>
            <w:tcW w:w="2412" w:type="dxa"/>
            <w:vMerge/>
            <w:tcBorders>
              <w:left w:val="single" w:sz="4" w:space="0" w:color="000000"/>
              <w:right w:val="single" w:sz="4" w:space="0" w:color="000000"/>
            </w:tcBorders>
            <w:vAlign w:val="center"/>
          </w:tcPr>
          <w:p w:rsidR="00640F72" w:rsidRPr="00AC5427" w:rsidRDefault="00640F72" w:rsidP="00C85003">
            <w:pPr>
              <w:ind w:firstLine="0"/>
              <w:jc w:val="center"/>
            </w:pPr>
          </w:p>
        </w:tc>
      </w:tr>
      <w:tr w:rsidR="00640F72" w:rsidRPr="00AC5427" w:rsidTr="002C1AFC">
        <w:trPr>
          <w:trHeight w:val="67"/>
        </w:trPr>
        <w:tc>
          <w:tcPr>
            <w:tcW w:w="675" w:type="dxa"/>
            <w:vMerge/>
            <w:tcBorders>
              <w:left w:val="single" w:sz="4" w:space="0" w:color="000000"/>
              <w:bottom w:val="single" w:sz="4" w:space="0" w:color="000000"/>
            </w:tcBorders>
            <w:vAlign w:val="center"/>
          </w:tcPr>
          <w:p w:rsidR="00640F72" w:rsidRPr="00AC5427" w:rsidRDefault="00640F72" w:rsidP="00C85003">
            <w:pPr>
              <w:ind w:firstLine="0"/>
              <w:jc w:val="center"/>
            </w:pPr>
          </w:p>
        </w:tc>
        <w:tc>
          <w:tcPr>
            <w:tcW w:w="2980" w:type="dxa"/>
            <w:vMerge/>
            <w:tcBorders>
              <w:left w:val="single" w:sz="4" w:space="0" w:color="000000"/>
              <w:bottom w:val="single" w:sz="4" w:space="0" w:color="000000"/>
            </w:tcBorders>
            <w:vAlign w:val="center"/>
          </w:tcPr>
          <w:p w:rsidR="00640F72" w:rsidRPr="00AC5427" w:rsidRDefault="00640F72" w:rsidP="00C85003">
            <w:pPr>
              <w:ind w:firstLine="0"/>
              <w:jc w:val="left"/>
            </w:pPr>
          </w:p>
        </w:tc>
        <w:tc>
          <w:tcPr>
            <w:tcW w:w="1701" w:type="dxa"/>
            <w:vMerge/>
            <w:tcBorders>
              <w:left w:val="single" w:sz="4" w:space="0" w:color="000000"/>
              <w:bottom w:val="single" w:sz="4" w:space="0" w:color="000000"/>
            </w:tcBorders>
            <w:vAlign w:val="center"/>
          </w:tcPr>
          <w:p w:rsidR="00640F72" w:rsidRPr="00AC5427" w:rsidRDefault="00640F72" w:rsidP="00C85003">
            <w:pPr>
              <w:ind w:firstLine="0"/>
              <w:jc w:val="center"/>
            </w:pPr>
          </w:p>
        </w:tc>
        <w:tc>
          <w:tcPr>
            <w:tcW w:w="3544" w:type="dxa"/>
            <w:gridSpan w:val="3"/>
            <w:tcBorders>
              <w:top w:val="single" w:sz="4" w:space="0" w:color="000000"/>
              <w:left w:val="single" w:sz="4" w:space="0" w:color="000000"/>
              <w:bottom w:val="single" w:sz="4" w:space="0" w:color="000000"/>
            </w:tcBorders>
            <w:vAlign w:val="center"/>
          </w:tcPr>
          <w:p w:rsidR="00640F72" w:rsidRPr="00AC5427" w:rsidRDefault="00640F72" w:rsidP="002C1AFC">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vAlign w:val="center"/>
          </w:tcPr>
          <w:p w:rsidR="00640F72" w:rsidRPr="00AC5427" w:rsidRDefault="00640F72" w:rsidP="00C85003">
            <w:pPr>
              <w:ind w:firstLine="0"/>
              <w:jc w:val="center"/>
            </w:pPr>
          </w:p>
        </w:tc>
        <w:tc>
          <w:tcPr>
            <w:tcW w:w="2412" w:type="dxa"/>
            <w:vMerge/>
            <w:tcBorders>
              <w:left w:val="single" w:sz="4" w:space="0" w:color="000000"/>
              <w:bottom w:val="single" w:sz="4" w:space="0" w:color="000000"/>
              <w:right w:val="single" w:sz="4" w:space="0" w:color="000000"/>
            </w:tcBorders>
            <w:vAlign w:val="center"/>
          </w:tcPr>
          <w:p w:rsidR="00640F72" w:rsidRPr="00AC5427" w:rsidRDefault="00640F72" w:rsidP="00C85003">
            <w:pPr>
              <w:ind w:firstLine="0"/>
              <w:jc w:val="center"/>
            </w:pPr>
          </w:p>
        </w:tc>
      </w:tr>
      <w:tr w:rsidR="008A71D5" w:rsidRPr="00AC5427" w:rsidTr="002C1AFC">
        <w:trPr>
          <w:trHeight w:val="276"/>
        </w:trPr>
        <w:tc>
          <w:tcPr>
            <w:tcW w:w="675" w:type="dxa"/>
            <w:vMerge w:val="restart"/>
            <w:tcBorders>
              <w:top w:val="single" w:sz="4" w:space="0" w:color="000000"/>
              <w:left w:val="single" w:sz="4" w:space="0" w:color="000000"/>
            </w:tcBorders>
            <w:vAlign w:val="center"/>
          </w:tcPr>
          <w:p w:rsidR="008A71D5" w:rsidRPr="00AC5427" w:rsidRDefault="008A71D5" w:rsidP="007871CD">
            <w:pPr>
              <w:ind w:firstLine="0"/>
              <w:jc w:val="center"/>
            </w:pPr>
            <w:r w:rsidRPr="00AC5427">
              <w:t>6</w:t>
            </w:r>
          </w:p>
        </w:tc>
        <w:tc>
          <w:tcPr>
            <w:tcW w:w="2980" w:type="dxa"/>
            <w:vMerge w:val="restart"/>
            <w:tcBorders>
              <w:top w:val="single" w:sz="4" w:space="0" w:color="000000"/>
              <w:left w:val="single" w:sz="4" w:space="0" w:color="000000"/>
            </w:tcBorders>
            <w:vAlign w:val="center"/>
          </w:tcPr>
          <w:p w:rsidR="008A71D5" w:rsidRPr="00AC5427" w:rsidRDefault="008A71D5" w:rsidP="00C85003">
            <w:pPr>
              <w:ind w:firstLine="0"/>
              <w:jc w:val="left"/>
            </w:pPr>
            <w:r w:rsidRPr="00AC5427">
              <w:t xml:space="preserve">Выращивание льна и конопли </w:t>
            </w:r>
          </w:p>
        </w:tc>
        <w:tc>
          <w:tcPr>
            <w:tcW w:w="1701" w:type="dxa"/>
            <w:vMerge w:val="restart"/>
            <w:tcBorders>
              <w:top w:val="single" w:sz="4" w:space="0" w:color="000000"/>
              <w:left w:val="single" w:sz="4" w:space="0" w:color="000000"/>
            </w:tcBorders>
            <w:vAlign w:val="center"/>
          </w:tcPr>
          <w:p w:rsidR="008A71D5" w:rsidRPr="00AC5427" w:rsidRDefault="008A71D5" w:rsidP="00C85003">
            <w:pPr>
              <w:ind w:firstLine="0"/>
              <w:jc w:val="center"/>
            </w:pPr>
            <w:r w:rsidRPr="00AC5427">
              <w:t>1.6</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20 000</w:t>
            </w:r>
          </w:p>
        </w:tc>
        <w:tc>
          <w:tcPr>
            <w:tcW w:w="1701" w:type="dxa"/>
            <w:vMerge w:val="restart"/>
            <w:tcBorders>
              <w:top w:val="single" w:sz="4" w:space="0" w:color="000000"/>
              <w:left w:val="single" w:sz="4" w:space="0" w:color="000000"/>
            </w:tcBorders>
            <w:vAlign w:val="center"/>
          </w:tcPr>
          <w:p w:rsidR="008A71D5"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vAlign w:val="center"/>
          </w:tcPr>
          <w:p w:rsidR="008A71D5" w:rsidRPr="00AC5427" w:rsidRDefault="008A71D5" w:rsidP="00C85003">
            <w:pPr>
              <w:ind w:firstLine="0"/>
              <w:jc w:val="center"/>
            </w:pPr>
            <w:r w:rsidRPr="00AC5427">
              <w:t>0%</w:t>
            </w:r>
          </w:p>
        </w:tc>
        <w:tc>
          <w:tcPr>
            <w:tcW w:w="2412" w:type="dxa"/>
            <w:vMerge w:val="restart"/>
            <w:tcBorders>
              <w:top w:val="single" w:sz="4" w:space="0" w:color="000000"/>
              <w:left w:val="single" w:sz="4" w:space="0" w:color="000000"/>
              <w:right w:val="single" w:sz="4" w:space="0" w:color="000000"/>
            </w:tcBorders>
            <w:vAlign w:val="center"/>
          </w:tcPr>
          <w:p w:rsidR="008A71D5" w:rsidRPr="00AC5427" w:rsidRDefault="008A71D5" w:rsidP="00C85003">
            <w:pPr>
              <w:ind w:firstLine="0"/>
              <w:jc w:val="center"/>
            </w:pPr>
            <w:r w:rsidRPr="00AC5427">
              <w:t>Не устанавливается</w:t>
            </w:r>
          </w:p>
        </w:tc>
      </w:tr>
      <w:tr w:rsidR="008A71D5" w:rsidRPr="00AC5427" w:rsidTr="002C1AFC">
        <w:trPr>
          <w:trHeight w:val="276"/>
        </w:trPr>
        <w:tc>
          <w:tcPr>
            <w:tcW w:w="675" w:type="dxa"/>
            <w:vMerge/>
            <w:tcBorders>
              <w:left w:val="single" w:sz="4" w:space="0" w:color="000000"/>
            </w:tcBorders>
            <w:vAlign w:val="center"/>
          </w:tcPr>
          <w:p w:rsidR="008A71D5" w:rsidRPr="00AC5427" w:rsidRDefault="008A71D5" w:rsidP="007871CD">
            <w:pPr>
              <w:ind w:firstLine="0"/>
              <w:jc w:val="center"/>
            </w:pPr>
          </w:p>
        </w:tc>
        <w:tc>
          <w:tcPr>
            <w:tcW w:w="2980" w:type="dxa"/>
            <w:vMerge/>
            <w:tcBorders>
              <w:left w:val="single" w:sz="4" w:space="0" w:color="000000"/>
            </w:tcBorders>
            <w:vAlign w:val="center"/>
          </w:tcPr>
          <w:p w:rsidR="008A71D5" w:rsidRPr="00AC5427" w:rsidRDefault="008A71D5" w:rsidP="00C85003">
            <w:pPr>
              <w:ind w:firstLine="0"/>
              <w:jc w:val="left"/>
            </w:pPr>
          </w:p>
        </w:tc>
        <w:tc>
          <w:tcPr>
            <w:tcW w:w="1701" w:type="dxa"/>
            <w:vMerge/>
            <w:tcBorders>
              <w:left w:val="single" w:sz="4" w:space="0" w:color="000000"/>
            </w:tcBorders>
            <w:vAlign w:val="center"/>
          </w:tcPr>
          <w:p w:rsidR="008A71D5" w:rsidRPr="00AC5427" w:rsidRDefault="008A71D5" w:rsidP="00C85003">
            <w:pPr>
              <w:ind w:firstLine="0"/>
              <w:jc w:val="center"/>
            </w:pP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t>5 000*</w:t>
            </w:r>
          </w:p>
        </w:tc>
        <w:tc>
          <w:tcPr>
            <w:tcW w:w="1701" w:type="dxa"/>
            <w:vMerge/>
            <w:tcBorders>
              <w:left w:val="single" w:sz="4" w:space="0" w:color="000000"/>
              <w:bottom w:val="single" w:sz="4" w:space="0" w:color="000000"/>
            </w:tcBorders>
            <w:vAlign w:val="center"/>
          </w:tcPr>
          <w:p w:rsidR="008A71D5" w:rsidRPr="00AC5427" w:rsidRDefault="008A71D5" w:rsidP="00C85003">
            <w:pPr>
              <w:ind w:firstLine="0"/>
              <w:jc w:val="center"/>
            </w:pPr>
          </w:p>
        </w:tc>
        <w:tc>
          <w:tcPr>
            <w:tcW w:w="3402" w:type="dxa"/>
            <w:vMerge/>
            <w:tcBorders>
              <w:left w:val="single" w:sz="4" w:space="0" w:color="000000"/>
            </w:tcBorders>
            <w:vAlign w:val="center"/>
          </w:tcPr>
          <w:p w:rsidR="008A71D5" w:rsidRPr="00AC5427" w:rsidRDefault="008A71D5" w:rsidP="00C85003">
            <w:pPr>
              <w:ind w:firstLine="0"/>
              <w:jc w:val="center"/>
            </w:pPr>
          </w:p>
        </w:tc>
        <w:tc>
          <w:tcPr>
            <w:tcW w:w="2412" w:type="dxa"/>
            <w:vMerge/>
            <w:tcBorders>
              <w:left w:val="single" w:sz="4" w:space="0" w:color="000000"/>
              <w:right w:val="single" w:sz="4" w:space="0" w:color="000000"/>
            </w:tcBorders>
            <w:vAlign w:val="center"/>
          </w:tcPr>
          <w:p w:rsidR="008A71D5" w:rsidRPr="00AC5427" w:rsidRDefault="008A71D5" w:rsidP="00C85003">
            <w:pPr>
              <w:ind w:firstLine="0"/>
              <w:jc w:val="center"/>
            </w:pPr>
          </w:p>
        </w:tc>
      </w:tr>
      <w:tr w:rsidR="008A71D5" w:rsidRPr="00AC5427" w:rsidTr="002C1AFC">
        <w:trPr>
          <w:trHeight w:val="276"/>
        </w:trPr>
        <w:tc>
          <w:tcPr>
            <w:tcW w:w="675" w:type="dxa"/>
            <w:vMerge/>
            <w:tcBorders>
              <w:left w:val="single" w:sz="4" w:space="0" w:color="000000"/>
              <w:bottom w:val="single" w:sz="4" w:space="0" w:color="000000"/>
            </w:tcBorders>
            <w:vAlign w:val="center"/>
          </w:tcPr>
          <w:p w:rsidR="008A71D5" w:rsidRPr="00AC5427" w:rsidRDefault="008A71D5" w:rsidP="007871CD">
            <w:pPr>
              <w:ind w:firstLine="0"/>
              <w:jc w:val="center"/>
            </w:pPr>
          </w:p>
        </w:tc>
        <w:tc>
          <w:tcPr>
            <w:tcW w:w="2980" w:type="dxa"/>
            <w:vMerge/>
            <w:tcBorders>
              <w:left w:val="single" w:sz="4" w:space="0" w:color="000000"/>
              <w:bottom w:val="single" w:sz="4" w:space="0" w:color="000000"/>
            </w:tcBorders>
            <w:vAlign w:val="center"/>
          </w:tcPr>
          <w:p w:rsidR="008A71D5" w:rsidRPr="00AC5427" w:rsidRDefault="008A71D5" w:rsidP="00C85003">
            <w:pPr>
              <w:ind w:firstLine="0"/>
              <w:jc w:val="left"/>
            </w:pPr>
          </w:p>
        </w:tc>
        <w:tc>
          <w:tcPr>
            <w:tcW w:w="1701" w:type="dxa"/>
            <w:vMerge/>
            <w:tcBorders>
              <w:left w:val="single" w:sz="4" w:space="0" w:color="000000"/>
              <w:bottom w:val="single" w:sz="4" w:space="0" w:color="000000"/>
            </w:tcBorders>
            <w:vAlign w:val="center"/>
          </w:tcPr>
          <w:p w:rsidR="008A71D5" w:rsidRPr="00AC5427" w:rsidRDefault="008A71D5" w:rsidP="00C85003">
            <w:pPr>
              <w:ind w:firstLine="0"/>
              <w:jc w:val="center"/>
            </w:pPr>
          </w:p>
        </w:tc>
        <w:tc>
          <w:tcPr>
            <w:tcW w:w="3544" w:type="dxa"/>
            <w:gridSpan w:val="3"/>
            <w:tcBorders>
              <w:top w:val="single" w:sz="4" w:space="0" w:color="000000"/>
              <w:left w:val="single" w:sz="4" w:space="0" w:color="000000"/>
              <w:bottom w:val="single" w:sz="4" w:space="0" w:color="000000"/>
            </w:tcBorders>
            <w:vAlign w:val="center"/>
          </w:tcPr>
          <w:p w:rsidR="008A71D5" w:rsidRPr="00AC5427" w:rsidRDefault="008A71D5" w:rsidP="002C1AFC">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vAlign w:val="center"/>
          </w:tcPr>
          <w:p w:rsidR="008A71D5" w:rsidRPr="00AC5427" w:rsidRDefault="008A71D5" w:rsidP="00C85003">
            <w:pPr>
              <w:ind w:firstLine="0"/>
              <w:jc w:val="center"/>
            </w:pPr>
          </w:p>
        </w:tc>
        <w:tc>
          <w:tcPr>
            <w:tcW w:w="2412" w:type="dxa"/>
            <w:vMerge/>
            <w:tcBorders>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p>
        </w:tc>
      </w:tr>
      <w:tr w:rsidR="008A71D5" w:rsidRPr="00AC5427" w:rsidTr="00C85003">
        <w:trPr>
          <w:trHeight w:val="270"/>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t>Животноводство</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1.7</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20 000</w:t>
            </w:r>
          </w:p>
        </w:tc>
        <w:tc>
          <w:tcPr>
            <w:tcW w:w="1701" w:type="dxa"/>
            <w:tcBorders>
              <w:top w:val="single" w:sz="4" w:space="0" w:color="000000"/>
              <w:left w:val="single" w:sz="4" w:space="0" w:color="000000"/>
              <w:bottom w:val="single" w:sz="4" w:space="0" w:color="000000"/>
            </w:tcBorders>
            <w:vAlign w:val="center"/>
          </w:tcPr>
          <w:p w:rsidR="008A71D5"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t>3</w:t>
            </w:r>
          </w:p>
        </w:tc>
      </w:tr>
      <w:tr w:rsidR="008A71D5"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t xml:space="preserve">Скотоводство </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1.8</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20 000</w:t>
            </w:r>
          </w:p>
        </w:tc>
        <w:tc>
          <w:tcPr>
            <w:tcW w:w="1701" w:type="dxa"/>
            <w:tcBorders>
              <w:top w:val="single" w:sz="4" w:space="0" w:color="000000"/>
              <w:left w:val="single" w:sz="4" w:space="0" w:color="000000"/>
              <w:bottom w:val="single" w:sz="4" w:space="0" w:color="000000"/>
            </w:tcBorders>
            <w:vAlign w:val="center"/>
          </w:tcPr>
          <w:p w:rsidR="008A71D5"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t>3</w:t>
            </w:r>
          </w:p>
        </w:tc>
      </w:tr>
      <w:tr w:rsidR="008A71D5" w:rsidRPr="00AC5427" w:rsidTr="00C85003">
        <w:trPr>
          <w:trHeight w:val="129"/>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t xml:space="preserve">Звероводство </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1.9</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20 000</w:t>
            </w:r>
          </w:p>
        </w:tc>
        <w:tc>
          <w:tcPr>
            <w:tcW w:w="1701" w:type="dxa"/>
            <w:tcBorders>
              <w:top w:val="single" w:sz="4" w:space="0" w:color="000000"/>
              <w:left w:val="single" w:sz="4" w:space="0" w:color="000000"/>
              <w:bottom w:val="single" w:sz="4" w:space="0" w:color="000000"/>
            </w:tcBorders>
            <w:vAlign w:val="center"/>
          </w:tcPr>
          <w:p w:rsidR="008A71D5" w:rsidRPr="00AC5427" w:rsidRDefault="00F42672" w:rsidP="00C85003">
            <w:pPr>
              <w:ind w:firstLine="0"/>
              <w:jc w:val="center"/>
            </w:pPr>
            <w:r>
              <w:rPr>
                <w:szCs w:val="20"/>
              </w:rPr>
              <w:t xml:space="preserve">Не подлежит </w:t>
            </w:r>
            <w:r>
              <w:rPr>
                <w:szCs w:val="20"/>
              </w:rPr>
              <w:lastRenderedPageBreak/>
              <w:t>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lastRenderedPageBreak/>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t>3</w:t>
            </w:r>
          </w:p>
        </w:tc>
      </w:tr>
      <w:tr w:rsidR="008A71D5" w:rsidRPr="00AC5427" w:rsidTr="00C85003">
        <w:trPr>
          <w:trHeight w:val="121"/>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lastRenderedPageBreak/>
              <w:t>10</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t xml:space="preserve">Птицеводство </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1.10</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20 000</w:t>
            </w:r>
          </w:p>
        </w:tc>
        <w:tc>
          <w:tcPr>
            <w:tcW w:w="1701" w:type="dxa"/>
            <w:tcBorders>
              <w:top w:val="single" w:sz="4" w:space="0" w:color="000000"/>
              <w:left w:val="single" w:sz="4" w:space="0" w:color="000000"/>
              <w:bottom w:val="single" w:sz="4" w:space="0" w:color="000000"/>
            </w:tcBorders>
            <w:vAlign w:val="center"/>
          </w:tcPr>
          <w:p w:rsidR="008A71D5"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t>3</w:t>
            </w:r>
          </w:p>
        </w:tc>
      </w:tr>
      <w:tr w:rsidR="008A71D5"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72859">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t>Пчеловодство</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1.12</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5 000</w:t>
            </w:r>
          </w:p>
        </w:tc>
        <w:tc>
          <w:tcPr>
            <w:tcW w:w="1701" w:type="dxa"/>
            <w:tcBorders>
              <w:top w:val="single" w:sz="4" w:space="0" w:color="000000"/>
              <w:left w:val="single" w:sz="4" w:space="0" w:color="000000"/>
              <w:bottom w:val="single" w:sz="4" w:space="0" w:color="000000"/>
            </w:tcBorders>
            <w:vAlign w:val="center"/>
          </w:tcPr>
          <w:p w:rsidR="008A71D5"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5%</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t>3</w:t>
            </w:r>
          </w:p>
        </w:tc>
      </w:tr>
      <w:tr w:rsidR="008A71D5"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E1A22">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t>Рыбоводство</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1.13</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20 000</w:t>
            </w:r>
          </w:p>
        </w:tc>
        <w:tc>
          <w:tcPr>
            <w:tcW w:w="1701" w:type="dxa"/>
            <w:tcBorders>
              <w:top w:val="single" w:sz="4" w:space="0" w:color="000000"/>
              <w:left w:val="single" w:sz="4" w:space="0" w:color="000000"/>
              <w:bottom w:val="single" w:sz="4" w:space="0" w:color="000000"/>
            </w:tcBorders>
            <w:vAlign w:val="center"/>
          </w:tcPr>
          <w:p w:rsidR="008A71D5"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t>3</w:t>
            </w:r>
          </w:p>
        </w:tc>
      </w:tr>
      <w:tr w:rsidR="008A71D5" w:rsidRPr="00AC5427" w:rsidTr="00C85003">
        <w:trPr>
          <w:trHeight w:val="271"/>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E1A22">
            <w:pPr>
              <w:ind w:firstLine="0"/>
              <w:jc w:val="center"/>
              <w:rPr>
                <w:szCs w:val="20"/>
              </w:rPr>
            </w:pPr>
            <w:r w:rsidRPr="00AC5427">
              <w:rPr>
                <w:lang w:val="en-US"/>
              </w:rPr>
              <w:t>13</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t xml:space="preserve">Научное обеспечение сельского хозяйства </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1.14</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5 000</w:t>
            </w:r>
          </w:p>
        </w:tc>
        <w:tc>
          <w:tcPr>
            <w:tcW w:w="1701" w:type="dxa"/>
            <w:tcBorders>
              <w:top w:val="single" w:sz="4" w:space="0" w:color="000000"/>
              <w:left w:val="single" w:sz="4" w:space="0" w:color="000000"/>
              <w:bottom w:val="single" w:sz="4" w:space="0" w:color="000000"/>
            </w:tcBorders>
            <w:vAlign w:val="center"/>
          </w:tcPr>
          <w:p w:rsidR="008A71D5"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t>3</w:t>
            </w:r>
          </w:p>
        </w:tc>
      </w:tr>
      <w:tr w:rsidR="008A71D5" w:rsidRPr="00AC5427" w:rsidTr="00C85003">
        <w:trPr>
          <w:trHeight w:val="378"/>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E1A22">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t>Хранение и переработка сельскохозяйственной продукции</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1.15</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5 000</w:t>
            </w:r>
          </w:p>
        </w:tc>
        <w:tc>
          <w:tcPr>
            <w:tcW w:w="1701" w:type="dxa"/>
            <w:tcBorders>
              <w:top w:val="single" w:sz="4" w:space="0" w:color="000000"/>
              <w:left w:val="single" w:sz="4" w:space="0" w:color="000000"/>
              <w:bottom w:val="single" w:sz="4" w:space="0" w:color="000000"/>
            </w:tcBorders>
            <w:vAlign w:val="center"/>
          </w:tcPr>
          <w:p w:rsidR="008A71D5"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t>3</w:t>
            </w:r>
          </w:p>
        </w:tc>
      </w:tr>
      <w:tr w:rsidR="008A71D5" w:rsidRPr="00AC5427" w:rsidTr="00C85003">
        <w:trPr>
          <w:trHeight w:val="336"/>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E1A22">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rPr>
                <w:szCs w:val="20"/>
              </w:rPr>
              <w:t>Ведение личного подсобного хозяйства на полевых участках</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1.16</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500</w:t>
            </w:r>
          </w:p>
        </w:tc>
        <w:tc>
          <w:tcPr>
            <w:tcW w:w="1701" w:type="dxa"/>
            <w:tcBorders>
              <w:top w:val="single" w:sz="4" w:space="0" w:color="000000"/>
              <w:left w:val="single" w:sz="4" w:space="0" w:color="000000"/>
              <w:bottom w:val="single" w:sz="4" w:space="0" w:color="000000"/>
            </w:tcBorders>
            <w:vAlign w:val="center"/>
          </w:tcPr>
          <w:p w:rsidR="008A71D5"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t>Не устанавливается</w:t>
            </w:r>
          </w:p>
        </w:tc>
      </w:tr>
      <w:tr w:rsidR="008A71D5" w:rsidRPr="00AC5427" w:rsidTr="00C85003">
        <w:trPr>
          <w:trHeight w:val="104"/>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E1A22">
            <w:pPr>
              <w:ind w:firstLine="0"/>
              <w:jc w:val="center"/>
              <w:rPr>
                <w:szCs w:val="20"/>
              </w:rPr>
            </w:pPr>
            <w:r w:rsidRPr="00AC5427">
              <w:t>16</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rPr>
                <w:szCs w:val="20"/>
              </w:rPr>
            </w:pPr>
            <w:r w:rsidRPr="00AC5427">
              <w:rPr>
                <w:szCs w:val="20"/>
              </w:rPr>
              <w:t>Питомники</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1.17</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500</w:t>
            </w:r>
          </w:p>
        </w:tc>
        <w:tc>
          <w:tcPr>
            <w:tcW w:w="1701" w:type="dxa"/>
            <w:tcBorders>
              <w:top w:val="single" w:sz="4" w:space="0" w:color="000000"/>
              <w:left w:val="single" w:sz="4" w:space="0" w:color="000000"/>
              <w:bottom w:val="single" w:sz="4" w:space="0" w:color="000000"/>
            </w:tcBorders>
            <w:vAlign w:val="center"/>
          </w:tcPr>
          <w:p w:rsidR="008A71D5"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t>3</w:t>
            </w:r>
          </w:p>
        </w:tc>
      </w:tr>
      <w:tr w:rsidR="008A71D5" w:rsidRPr="00AC5427" w:rsidTr="00C85003">
        <w:trPr>
          <w:trHeight w:val="310"/>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E1A22">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t>Обеспечение сельскохозяйственного производства</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1.18</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10 000</w:t>
            </w:r>
          </w:p>
        </w:tc>
        <w:tc>
          <w:tcPr>
            <w:tcW w:w="1701" w:type="dxa"/>
            <w:tcBorders>
              <w:top w:val="single" w:sz="4" w:space="0" w:color="000000"/>
              <w:left w:val="single" w:sz="4" w:space="0" w:color="000000"/>
              <w:bottom w:val="single" w:sz="4" w:space="0" w:color="000000"/>
            </w:tcBorders>
            <w:vAlign w:val="center"/>
          </w:tcPr>
          <w:p w:rsidR="008A71D5"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t>3</w:t>
            </w:r>
          </w:p>
        </w:tc>
      </w:tr>
      <w:tr w:rsidR="008A71D5" w:rsidRPr="00AC5427" w:rsidTr="00C85003">
        <w:trPr>
          <w:trHeight w:val="267"/>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E1A22">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t>Сенокошение</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1.19</w:t>
            </w:r>
          </w:p>
        </w:tc>
        <w:tc>
          <w:tcPr>
            <w:tcW w:w="3544" w:type="dxa"/>
            <w:gridSpan w:val="3"/>
            <w:tcBorders>
              <w:top w:val="single" w:sz="4" w:space="0" w:color="000000"/>
              <w:left w:val="single" w:sz="4" w:space="0" w:color="000000"/>
              <w:bottom w:val="single" w:sz="4" w:space="0" w:color="000000"/>
            </w:tcBorders>
            <w:vAlign w:val="center"/>
          </w:tcPr>
          <w:p w:rsidR="008A71D5" w:rsidRPr="00AC5427" w:rsidRDefault="00B468D6"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B468D6" w:rsidP="00C85003">
            <w:pPr>
              <w:ind w:firstLine="0"/>
              <w:jc w:val="center"/>
            </w:pPr>
            <w:r w:rsidRPr="00AC5427">
              <w:t>Не подлежит установлению</w:t>
            </w:r>
          </w:p>
        </w:tc>
      </w:tr>
      <w:tr w:rsidR="008A71D5" w:rsidRPr="00AC5427" w:rsidTr="00C85003">
        <w:trPr>
          <w:trHeight w:val="336"/>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E1A22">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t>Выпас сельскохозяйственных животных</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1.20</w:t>
            </w:r>
          </w:p>
        </w:tc>
        <w:tc>
          <w:tcPr>
            <w:tcW w:w="3544" w:type="dxa"/>
            <w:gridSpan w:val="3"/>
            <w:tcBorders>
              <w:top w:val="single" w:sz="4" w:space="0" w:color="000000"/>
              <w:left w:val="single" w:sz="4" w:space="0" w:color="000000"/>
              <w:bottom w:val="single" w:sz="4" w:space="0" w:color="000000"/>
            </w:tcBorders>
            <w:vAlign w:val="center"/>
          </w:tcPr>
          <w:p w:rsidR="008A71D5" w:rsidRPr="00AC5427" w:rsidRDefault="00B468D6"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5%</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t>3</w:t>
            </w:r>
          </w:p>
        </w:tc>
      </w:tr>
      <w:tr w:rsidR="008A71D5"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8A71D5" w:rsidRPr="00AC5427" w:rsidRDefault="008A71D5" w:rsidP="00CE1A22">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3.1.1</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rPr>
                <w:szCs w:val="20"/>
              </w:rPr>
              <w:t>20 000</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rPr>
                <w:szCs w:val="20"/>
              </w:rPr>
              <w:t>3</w:t>
            </w:r>
          </w:p>
        </w:tc>
      </w:tr>
      <w:tr w:rsidR="008A71D5" w:rsidRPr="00AC5427" w:rsidTr="00C85003">
        <w:trPr>
          <w:trHeight w:val="502"/>
        </w:trPr>
        <w:tc>
          <w:tcPr>
            <w:tcW w:w="675" w:type="dxa"/>
            <w:tcBorders>
              <w:top w:val="single" w:sz="4" w:space="0" w:color="000000"/>
              <w:left w:val="single" w:sz="4" w:space="0" w:color="000000"/>
              <w:bottom w:val="single" w:sz="4" w:space="0" w:color="000000"/>
            </w:tcBorders>
            <w:vAlign w:val="center"/>
          </w:tcPr>
          <w:p w:rsidR="008A71D5" w:rsidRPr="00AC5427" w:rsidRDefault="006523D0" w:rsidP="00CE1A22">
            <w:pPr>
              <w:ind w:firstLine="0"/>
              <w:jc w:val="center"/>
            </w:pPr>
            <w:r>
              <w:t>21</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t>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t>3.10</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rPr>
                <w:szCs w:val="20"/>
              </w:rPr>
              <w:t xml:space="preserve"> 3</w:t>
            </w:r>
          </w:p>
        </w:tc>
      </w:tr>
      <w:tr w:rsidR="008A71D5" w:rsidRPr="00AC5427" w:rsidTr="00C85003">
        <w:trPr>
          <w:trHeight w:val="572"/>
        </w:trPr>
        <w:tc>
          <w:tcPr>
            <w:tcW w:w="675" w:type="dxa"/>
            <w:tcBorders>
              <w:top w:val="single" w:sz="4" w:space="0" w:color="000000"/>
              <w:left w:val="single" w:sz="4" w:space="0" w:color="000000"/>
              <w:bottom w:val="single" w:sz="4" w:space="0" w:color="000000"/>
            </w:tcBorders>
            <w:vAlign w:val="center"/>
          </w:tcPr>
          <w:p w:rsidR="008A71D5" w:rsidRPr="00AC5427" w:rsidRDefault="008A71D5" w:rsidP="006523D0">
            <w:pPr>
              <w:ind w:firstLine="0"/>
              <w:jc w:val="center"/>
            </w:pPr>
            <w:r w:rsidRPr="00AC5427">
              <w:lastRenderedPageBreak/>
              <w:t>2</w:t>
            </w:r>
            <w:r w:rsidR="006523D0">
              <w:t>2</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rPr>
                <w:szCs w:val="20"/>
              </w:rPr>
              <w:t>3.10.1</w:t>
            </w:r>
          </w:p>
        </w:tc>
        <w:tc>
          <w:tcPr>
            <w:tcW w:w="1843" w:type="dxa"/>
            <w:gridSpan w:val="2"/>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rPr>
                <w:szCs w:val="20"/>
              </w:rPr>
              <w:t xml:space="preserve"> 3</w:t>
            </w:r>
          </w:p>
        </w:tc>
      </w:tr>
      <w:tr w:rsidR="008A71D5" w:rsidRPr="00AC5427" w:rsidTr="00C85003">
        <w:trPr>
          <w:trHeight w:val="118"/>
        </w:trPr>
        <w:tc>
          <w:tcPr>
            <w:tcW w:w="675" w:type="dxa"/>
            <w:tcBorders>
              <w:top w:val="single" w:sz="4" w:space="0" w:color="000000"/>
              <w:left w:val="single" w:sz="4" w:space="0" w:color="000000"/>
              <w:bottom w:val="single" w:sz="4" w:space="0" w:color="000000"/>
            </w:tcBorders>
            <w:vAlign w:val="center"/>
          </w:tcPr>
          <w:p w:rsidR="008A71D5" w:rsidRPr="00AC5427" w:rsidRDefault="006523D0" w:rsidP="00CE1A22">
            <w:pPr>
              <w:ind w:firstLine="0"/>
              <w:jc w:val="center"/>
            </w:pPr>
            <w:r>
              <w:t>23</w:t>
            </w:r>
          </w:p>
        </w:tc>
        <w:tc>
          <w:tcPr>
            <w:tcW w:w="2980"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left"/>
            </w:pPr>
            <w:r w:rsidRPr="00AC5427">
              <w:rPr>
                <w:szCs w:val="20"/>
              </w:rPr>
              <w:t>Связь</w:t>
            </w:r>
          </w:p>
        </w:tc>
        <w:tc>
          <w:tcPr>
            <w:tcW w:w="1701"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rPr>
                <w:szCs w:val="20"/>
              </w:rPr>
              <w:t>6.8</w:t>
            </w:r>
          </w:p>
        </w:tc>
        <w:tc>
          <w:tcPr>
            <w:tcW w:w="3544" w:type="dxa"/>
            <w:gridSpan w:val="3"/>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8A71D5" w:rsidRPr="00AC5427" w:rsidRDefault="008A71D5" w:rsidP="00C85003">
            <w:pPr>
              <w:ind w:firstLine="0"/>
              <w:jc w:val="center"/>
            </w:pPr>
            <w:r w:rsidRPr="00AC5427">
              <w:rPr>
                <w:szCs w:val="20"/>
              </w:rPr>
              <w:t>70%</w:t>
            </w:r>
          </w:p>
        </w:tc>
        <w:tc>
          <w:tcPr>
            <w:tcW w:w="2412" w:type="dxa"/>
            <w:tcBorders>
              <w:top w:val="single" w:sz="4" w:space="0" w:color="000000"/>
              <w:left w:val="single" w:sz="4" w:space="0" w:color="000000"/>
              <w:bottom w:val="single" w:sz="4" w:space="0" w:color="000000"/>
              <w:right w:val="single" w:sz="4" w:space="0" w:color="000000"/>
            </w:tcBorders>
            <w:vAlign w:val="center"/>
          </w:tcPr>
          <w:p w:rsidR="008A71D5" w:rsidRPr="00AC5427" w:rsidRDefault="008A71D5" w:rsidP="00C85003">
            <w:pPr>
              <w:ind w:firstLine="0"/>
              <w:jc w:val="center"/>
            </w:pPr>
            <w:r w:rsidRPr="00AC5427">
              <w:rPr>
                <w:szCs w:val="20"/>
              </w:rPr>
              <w:t>3</w:t>
            </w:r>
          </w:p>
        </w:tc>
      </w:tr>
      <w:tr w:rsidR="00B468D6" w:rsidRPr="00AC5427" w:rsidTr="00B468D6">
        <w:trPr>
          <w:trHeight w:val="118"/>
        </w:trPr>
        <w:tc>
          <w:tcPr>
            <w:tcW w:w="675" w:type="dxa"/>
            <w:tcBorders>
              <w:top w:val="single" w:sz="4" w:space="0" w:color="000000"/>
              <w:left w:val="single" w:sz="4" w:space="0" w:color="000000"/>
              <w:bottom w:val="single" w:sz="4" w:space="0" w:color="000000"/>
            </w:tcBorders>
            <w:vAlign w:val="center"/>
          </w:tcPr>
          <w:p w:rsidR="00B468D6" w:rsidRPr="00044C8D" w:rsidRDefault="00B468D6" w:rsidP="00044C8D">
            <w:pPr>
              <w:ind w:firstLine="0"/>
              <w:jc w:val="center"/>
              <w:rPr>
                <w:lang w:val="en-US"/>
              </w:rPr>
            </w:pPr>
            <w:r>
              <w:t>2</w:t>
            </w:r>
            <w:r w:rsidR="00044C8D">
              <w:rPr>
                <w:lang w:val="en-US"/>
              </w:rPr>
              <w:t>4</w:t>
            </w:r>
          </w:p>
        </w:tc>
        <w:tc>
          <w:tcPr>
            <w:tcW w:w="2980"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sidRPr="00AC5427">
              <w:rPr>
                <w:szCs w:val="20"/>
              </w:rPr>
              <w:t>7.2</w:t>
            </w:r>
          </w:p>
        </w:tc>
        <w:tc>
          <w:tcPr>
            <w:tcW w:w="1834" w:type="dxa"/>
            <w:tcBorders>
              <w:top w:val="single" w:sz="4" w:space="0" w:color="000000"/>
              <w:left w:val="single" w:sz="4" w:space="0" w:color="000000"/>
              <w:bottom w:val="single" w:sz="4" w:space="0" w:color="000000"/>
              <w:right w:val="single" w:sz="4" w:space="0" w:color="auto"/>
            </w:tcBorders>
            <w:vAlign w:val="center"/>
          </w:tcPr>
          <w:p w:rsidR="00B468D6" w:rsidRPr="00AC5427" w:rsidRDefault="00B468D6" w:rsidP="000E103D">
            <w:pPr>
              <w:ind w:firstLine="0"/>
              <w:jc w:val="center"/>
            </w:pPr>
            <w:r w:rsidRPr="00AC5427">
              <w:rPr>
                <w:szCs w:val="20"/>
              </w:rPr>
              <w:t>1 000</w:t>
            </w:r>
          </w:p>
        </w:tc>
        <w:tc>
          <w:tcPr>
            <w:tcW w:w="1710" w:type="dxa"/>
            <w:gridSpan w:val="2"/>
            <w:tcBorders>
              <w:top w:val="single" w:sz="4" w:space="0" w:color="000000"/>
              <w:left w:val="single" w:sz="4" w:space="0" w:color="auto"/>
              <w:bottom w:val="single" w:sz="4" w:space="0" w:color="000000"/>
            </w:tcBorders>
            <w:vAlign w:val="center"/>
          </w:tcPr>
          <w:p w:rsidR="00B468D6" w:rsidRPr="00AC5427" w:rsidRDefault="00B468D6" w:rsidP="000E103D">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B468D6" w:rsidRPr="00AC5427" w:rsidRDefault="00B468D6" w:rsidP="000E103D">
            <w:pPr>
              <w:ind w:firstLine="0"/>
              <w:jc w:val="center"/>
            </w:pPr>
            <w:r>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B468D6" w:rsidRPr="00AC5427" w:rsidRDefault="00B468D6" w:rsidP="000E103D">
            <w:pPr>
              <w:ind w:firstLine="0"/>
              <w:jc w:val="center"/>
            </w:pPr>
            <w:r>
              <w:rPr>
                <w:szCs w:val="20"/>
              </w:rPr>
              <w:t>3</w:t>
            </w:r>
          </w:p>
        </w:tc>
      </w:tr>
      <w:tr w:rsidR="00583CDD"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583CDD" w:rsidRPr="00044C8D" w:rsidRDefault="00583CDD" w:rsidP="00044C8D">
            <w:pPr>
              <w:ind w:firstLine="0"/>
              <w:jc w:val="center"/>
              <w:rPr>
                <w:lang w:val="en-US"/>
              </w:rPr>
            </w:pPr>
            <w:r>
              <w:t>2</w:t>
            </w:r>
            <w:r w:rsidR="00044C8D">
              <w:rPr>
                <w:lang w:val="en-US"/>
              </w:rPr>
              <w:t>5</w:t>
            </w:r>
          </w:p>
        </w:tc>
        <w:tc>
          <w:tcPr>
            <w:tcW w:w="2980"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center"/>
            </w:pPr>
            <w:r w:rsidRPr="00AC5427">
              <w:t>12.0.1</w:t>
            </w:r>
          </w:p>
        </w:tc>
        <w:tc>
          <w:tcPr>
            <w:tcW w:w="9358" w:type="dxa"/>
            <w:gridSpan w:val="5"/>
            <w:tcBorders>
              <w:top w:val="single" w:sz="4" w:space="0" w:color="000000"/>
              <w:left w:val="single" w:sz="4" w:space="0" w:color="000000"/>
              <w:bottom w:val="single" w:sz="4" w:space="0" w:color="000000"/>
              <w:right w:val="single" w:sz="4" w:space="0" w:color="000000"/>
            </w:tcBorders>
            <w:vAlign w:val="center"/>
          </w:tcPr>
          <w:p w:rsidR="00583CDD" w:rsidRPr="00AC5427" w:rsidRDefault="00583CDD" w:rsidP="00C85003">
            <w:pPr>
              <w:ind w:firstLine="0"/>
              <w:jc w:val="center"/>
            </w:pPr>
            <w:r w:rsidRPr="00AC5427">
              <w:t>Не распространяется</w:t>
            </w:r>
          </w:p>
        </w:tc>
      </w:tr>
    </w:tbl>
    <w:p w:rsidR="00D903FA" w:rsidRPr="00AC5427" w:rsidRDefault="00D903FA" w:rsidP="00D903FA">
      <w:pPr>
        <w:ind w:firstLine="0"/>
        <w:jc w:val="center"/>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t>1.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3FA" w:rsidRPr="00AC5427" w:rsidRDefault="00D903FA" w:rsidP="00D903FA">
      <w:pPr>
        <w:ind w:firstLine="0"/>
      </w:pPr>
    </w:p>
    <w:p w:rsidR="00D903FA" w:rsidRPr="00AC5427" w:rsidRDefault="00D903FA" w:rsidP="00D903FA">
      <w:pPr>
        <w:ind w:firstLine="0"/>
        <w:jc w:val="center"/>
      </w:pPr>
      <w:r w:rsidRPr="00AC5427">
        <w:t>Условно разрешенные виды использования</w:t>
      </w:r>
    </w:p>
    <w:p w:rsidR="007871CD" w:rsidRPr="00AC5427" w:rsidRDefault="007871CD" w:rsidP="00D903FA">
      <w:pPr>
        <w:ind w:firstLine="0"/>
        <w:jc w:val="center"/>
      </w:pPr>
    </w:p>
    <w:tbl>
      <w:tblPr>
        <w:tblW w:w="14714" w:type="dxa"/>
        <w:tblInd w:w="-5" w:type="dxa"/>
        <w:tblLayout w:type="fixed"/>
        <w:tblLook w:val="0000" w:firstRow="0" w:lastRow="0" w:firstColumn="0" w:lastColumn="0" w:noHBand="0" w:noVBand="0"/>
      </w:tblPr>
      <w:tblGrid>
        <w:gridCol w:w="672"/>
        <w:gridCol w:w="2977"/>
        <w:gridCol w:w="1701"/>
        <w:gridCol w:w="1709"/>
        <w:gridCol w:w="280"/>
        <w:gridCol w:w="1559"/>
        <w:gridCol w:w="3404"/>
        <w:gridCol w:w="2412"/>
      </w:tblGrid>
      <w:tr w:rsidR="00D903FA" w:rsidRPr="00AC5427" w:rsidTr="00B36F30">
        <w:trPr>
          <w:trHeight w:val="273"/>
          <w:tblHeader/>
        </w:trPr>
        <w:tc>
          <w:tcPr>
            <w:tcW w:w="672"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 п/п</w:t>
            </w:r>
          </w:p>
        </w:tc>
        <w:tc>
          <w:tcPr>
            <w:tcW w:w="2977"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Код (числовое обозначение ВРИ)</w:t>
            </w:r>
          </w:p>
        </w:tc>
        <w:tc>
          <w:tcPr>
            <w:tcW w:w="3548" w:type="dxa"/>
            <w:gridSpan w:val="3"/>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Предельные размеры земельных участков (кв. м)</w:t>
            </w:r>
          </w:p>
        </w:tc>
        <w:tc>
          <w:tcPr>
            <w:tcW w:w="3404"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Мах % застройки,</w:t>
            </w:r>
          </w:p>
          <w:p w:rsidR="00D903FA" w:rsidRPr="00AC5427" w:rsidRDefault="00D903F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D903FA" w:rsidRPr="00AC5427" w:rsidTr="00B36F30">
        <w:trPr>
          <w:trHeight w:val="555"/>
          <w:tblHeader/>
        </w:trPr>
        <w:tc>
          <w:tcPr>
            <w:tcW w:w="672"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2977"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1709"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lang w:val="en-US"/>
              </w:rPr>
            </w:pPr>
            <w:r w:rsidRPr="00AC5427">
              <w:rPr>
                <w:szCs w:val="20"/>
                <w:lang w:val="en-US"/>
              </w:rPr>
              <w:t>min</w:t>
            </w:r>
          </w:p>
        </w:tc>
        <w:tc>
          <w:tcPr>
            <w:tcW w:w="1839" w:type="dxa"/>
            <w:gridSpan w:val="2"/>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lang w:val="en-US"/>
              </w:rPr>
              <w:t>max</w:t>
            </w:r>
          </w:p>
        </w:tc>
        <w:tc>
          <w:tcPr>
            <w:tcW w:w="3404"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snapToGrid w:val="0"/>
              <w:ind w:firstLine="0"/>
              <w:jc w:val="center"/>
              <w:rPr>
                <w:szCs w:val="20"/>
              </w:rPr>
            </w:pPr>
          </w:p>
        </w:tc>
      </w:tr>
      <w:tr w:rsidR="00B36F30" w:rsidRPr="00AC5427" w:rsidTr="00B36F30">
        <w:trPr>
          <w:trHeight w:val="260"/>
        </w:trPr>
        <w:tc>
          <w:tcPr>
            <w:tcW w:w="672" w:type="dxa"/>
            <w:tcBorders>
              <w:top w:val="single" w:sz="4" w:space="0" w:color="000000"/>
              <w:left w:val="single" w:sz="4" w:space="0" w:color="000000"/>
              <w:bottom w:val="single" w:sz="4" w:space="0" w:color="000000"/>
            </w:tcBorders>
            <w:vAlign w:val="center"/>
          </w:tcPr>
          <w:p w:rsidR="00B36F30" w:rsidRPr="00B36F30" w:rsidRDefault="00B36F30" w:rsidP="00CE1A22">
            <w:pPr>
              <w:ind w:firstLine="0"/>
              <w:jc w:val="center"/>
              <w:rPr>
                <w:lang w:val="en-US"/>
              </w:rPr>
            </w:pPr>
            <w:r>
              <w:rPr>
                <w:lang w:val="en-US"/>
              </w:rPr>
              <w:t>1</w:t>
            </w:r>
          </w:p>
        </w:tc>
        <w:tc>
          <w:tcPr>
            <w:tcW w:w="2977" w:type="dxa"/>
            <w:tcBorders>
              <w:top w:val="single" w:sz="4" w:space="0" w:color="000000"/>
              <w:left w:val="single" w:sz="4" w:space="0" w:color="000000"/>
              <w:bottom w:val="single" w:sz="4" w:space="0" w:color="000000"/>
            </w:tcBorders>
            <w:vAlign w:val="center"/>
          </w:tcPr>
          <w:p w:rsidR="00B36F30" w:rsidRPr="00AC5427" w:rsidRDefault="00B36F30" w:rsidP="00086BCD">
            <w:pPr>
              <w:ind w:firstLine="0"/>
              <w:jc w:val="left"/>
            </w:pPr>
            <w:r w:rsidRPr="00AC5427">
              <w:t>Свиноводство</w:t>
            </w:r>
          </w:p>
        </w:tc>
        <w:tc>
          <w:tcPr>
            <w:tcW w:w="1701" w:type="dxa"/>
            <w:tcBorders>
              <w:top w:val="single" w:sz="4" w:space="0" w:color="000000"/>
              <w:left w:val="single" w:sz="4" w:space="0" w:color="000000"/>
              <w:bottom w:val="single" w:sz="4" w:space="0" w:color="000000"/>
            </w:tcBorders>
            <w:vAlign w:val="center"/>
          </w:tcPr>
          <w:p w:rsidR="00B36F30" w:rsidRPr="00AC5427" w:rsidRDefault="00B36F30" w:rsidP="00086BCD">
            <w:pPr>
              <w:ind w:firstLine="0"/>
              <w:jc w:val="center"/>
            </w:pPr>
            <w:r w:rsidRPr="00AC5427">
              <w:t>1.11</w:t>
            </w:r>
          </w:p>
        </w:tc>
        <w:tc>
          <w:tcPr>
            <w:tcW w:w="1709" w:type="dxa"/>
            <w:tcBorders>
              <w:top w:val="single" w:sz="4" w:space="0" w:color="000000"/>
              <w:left w:val="single" w:sz="4" w:space="0" w:color="000000"/>
              <w:bottom w:val="single" w:sz="4" w:space="0" w:color="000000"/>
              <w:right w:val="single" w:sz="4" w:space="0" w:color="000000"/>
            </w:tcBorders>
            <w:vAlign w:val="center"/>
          </w:tcPr>
          <w:p w:rsidR="00B36F30" w:rsidRPr="00AC5427" w:rsidRDefault="00B36F30" w:rsidP="00086BCD">
            <w:pPr>
              <w:ind w:firstLine="0"/>
              <w:jc w:val="center"/>
            </w:pPr>
            <w:r w:rsidRPr="00AC5427">
              <w:t>20 000</w:t>
            </w:r>
          </w:p>
        </w:tc>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B36F30" w:rsidRPr="00AC5427" w:rsidRDefault="00B36F30" w:rsidP="00086BCD">
            <w:pPr>
              <w:ind w:firstLine="0"/>
              <w:jc w:val="center"/>
            </w:pPr>
            <w:r>
              <w:rPr>
                <w:szCs w:val="20"/>
              </w:rPr>
              <w:t>Не подлежит установлению</w:t>
            </w:r>
          </w:p>
        </w:tc>
        <w:tc>
          <w:tcPr>
            <w:tcW w:w="3404" w:type="dxa"/>
            <w:tcBorders>
              <w:top w:val="single" w:sz="4" w:space="0" w:color="000000"/>
              <w:left w:val="single" w:sz="4" w:space="0" w:color="000000"/>
              <w:bottom w:val="single" w:sz="4" w:space="0" w:color="000000"/>
              <w:right w:val="single" w:sz="4" w:space="0" w:color="000000"/>
            </w:tcBorders>
            <w:vAlign w:val="center"/>
          </w:tcPr>
          <w:p w:rsidR="00B36F30" w:rsidRPr="00AC5427" w:rsidRDefault="00B36F30" w:rsidP="00086BCD">
            <w:pPr>
              <w:ind w:firstLine="0"/>
              <w:jc w:val="center"/>
            </w:pPr>
            <w:r w:rsidRPr="00AC5427">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B36F30" w:rsidRPr="00EF7D51" w:rsidRDefault="00B36F30" w:rsidP="00086BCD">
            <w:pPr>
              <w:ind w:firstLine="0"/>
              <w:jc w:val="center"/>
              <w:rPr>
                <w:lang w:val="en-US"/>
              </w:rPr>
            </w:pPr>
            <w:r>
              <w:rPr>
                <w:lang w:val="en-US"/>
              </w:rPr>
              <w:t>3</w:t>
            </w:r>
          </w:p>
        </w:tc>
      </w:tr>
      <w:tr w:rsidR="00C72859" w:rsidRPr="00AC5427" w:rsidTr="00B36F30">
        <w:trPr>
          <w:trHeight w:val="260"/>
        </w:trPr>
        <w:tc>
          <w:tcPr>
            <w:tcW w:w="672" w:type="dxa"/>
            <w:tcBorders>
              <w:top w:val="single" w:sz="4" w:space="0" w:color="000000"/>
              <w:left w:val="single" w:sz="4" w:space="0" w:color="000000"/>
              <w:bottom w:val="single" w:sz="4" w:space="0" w:color="000000"/>
            </w:tcBorders>
            <w:vAlign w:val="center"/>
          </w:tcPr>
          <w:p w:rsidR="00C72859" w:rsidRPr="00B36F30" w:rsidRDefault="00B36F30" w:rsidP="00CE1A22">
            <w:pPr>
              <w:ind w:firstLine="0"/>
              <w:jc w:val="center"/>
              <w:rPr>
                <w:lang w:val="en-US"/>
              </w:rPr>
            </w:pPr>
            <w:r>
              <w:rPr>
                <w:lang w:val="en-US"/>
              </w:rPr>
              <w:t>2</w:t>
            </w:r>
          </w:p>
        </w:tc>
        <w:tc>
          <w:tcPr>
            <w:tcW w:w="2977" w:type="dxa"/>
            <w:tcBorders>
              <w:top w:val="single" w:sz="4" w:space="0" w:color="000000"/>
              <w:left w:val="single" w:sz="4" w:space="0" w:color="000000"/>
              <w:bottom w:val="single" w:sz="4" w:space="0" w:color="000000"/>
            </w:tcBorders>
            <w:vAlign w:val="center"/>
          </w:tcPr>
          <w:p w:rsidR="00C72859" w:rsidRPr="00AC5427" w:rsidRDefault="00C72859" w:rsidP="00C85003">
            <w:pPr>
              <w:ind w:firstLine="0"/>
              <w:jc w:val="left"/>
            </w:pPr>
            <w:r w:rsidRPr="00AC5427">
              <w:t>Железнодорожные пути</w:t>
            </w:r>
          </w:p>
        </w:tc>
        <w:tc>
          <w:tcPr>
            <w:tcW w:w="1701" w:type="dxa"/>
            <w:tcBorders>
              <w:top w:val="single" w:sz="4" w:space="0" w:color="000000"/>
              <w:left w:val="single" w:sz="4" w:space="0" w:color="000000"/>
              <w:bottom w:val="single" w:sz="4" w:space="0" w:color="000000"/>
            </w:tcBorders>
            <w:vAlign w:val="center"/>
          </w:tcPr>
          <w:p w:rsidR="00C72859" w:rsidRPr="00AC5427" w:rsidRDefault="00C72859" w:rsidP="00C85003">
            <w:pPr>
              <w:ind w:firstLine="0"/>
              <w:jc w:val="center"/>
            </w:pPr>
            <w:r w:rsidRPr="00AC5427">
              <w:t>7.1.1</w:t>
            </w:r>
          </w:p>
        </w:tc>
        <w:tc>
          <w:tcPr>
            <w:tcW w:w="9364" w:type="dxa"/>
            <w:gridSpan w:val="5"/>
            <w:tcBorders>
              <w:top w:val="single" w:sz="4" w:space="0" w:color="000000"/>
              <w:left w:val="single" w:sz="4" w:space="0" w:color="000000"/>
              <w:bottom w:val="single" w:sz="4" w:space="0" w:color="000000"/>
              <w:right w:val="single" w:sz="4" w:space="0" w:color="000000"/>
            </w:tcBorders>
            <w:vAlign w:val="center"/>
          </w:tcPr>
          <w:p w:rsidR="00C72859" w:rsidRPr="00AC5427" w:rsidRDefault="00C72859" w:rsidP="00C85003">
            <w:pPr>
              <w:ind w:firstLine="0"/>
              <w:jc w:val="center"/>
            </w:pPr>
            <w:r w:rsidRPr="00AC5427">
              <w:t>Не распространяется</w:t>
            </w:r>
          </w:p>
        </w:tc>
      </w:tr>
      <w:tr w:rsidR="00C72859" w:rsidRPr="00AC5427" w:rsidTr="00B36F30">
        <w:trPr>
          <w:trHeight w:val="370"/>
        </w:trPr>
        <w:tc>
          <w:tcPr>
            <w:tcW w:w="672" w:type="dxa"/>
            <w:tcBorders>
              <w:top w:val="single" w:sz="4" w:space="0" w:color="000000"/>
              <w:left w:val="single" w:sz="4" w:space="0" w:color="000000"/>
              <w:bottom w:val="single" w:sz="4" w:space="0" w:color="000000"/>
            </w:tcBorders>
            <w:vAlign w:val="center"/>
          </w:tcPr>
          <w:p w:rsidR="00C72859" w:rsidRPr="00B36F30" w:rsidRDefault="00B36F30" w:rsidP="00CE1A22">
            <w:pPr>
              <w:ind w:firstLine="0"/>
              <w:jc w:val="center"/>
              <w:rPr>
                <w:lang w:val="en-US"/>
              </w:rPr>
            </w:pPr>
            <w:r>
              <w:rPr>
                <w:lang w:val="en-US"/>
              </w:rPr>
              <w:lastRenderedPageBreak/>
              <w:t>3</w:t>
            </w:r>
          </w:p>
        </w:tc>
        <w:tc>
          <w:tcPr>
            <w:tcW w:w="2977" w:type="dxa"/>
            <w:tcBorders>
              <w:top w:val="single" w:sz="4" w:space="0" w:color="000000"/>
              <w:left w:val="single" w:sz="4" w:space="0" w:color="000000"/>
              <w:bottom w:val="single" w:sz="4" w:space="0" w:color="000000"/>
            </w:tcBorders>
            <w:vAlign w:val="center"/>
          </w:tcPr>
          <w:p w:rsidR="00C72859" w:rsidRPr="00AC5427" w:rsidRDefault="00C72859" w:rsidP="00C85003">
            <w:pPr>
              <w:ind w:firstLine="0"/>
              <w:jc w:val="left"/>
            </w:pPr>
            <w:r w:rsidRPr="00AC5427">
              <w:t>Размещение автомобильных дорог</w:t>
            </w:r>
          </w:p>
        </w:tc>
        <w:tc>
          <w:tcPr>
            <w:tcW w:w="1701" w:type="dxa"/>
            <w:tcBorders>
              <w:top w:val="single" w:sz="4" w:space="0" w:color="000000"/>
              <w:left w:val="single" w:sz="4" w:space="0" w:color="000000"/>
              <w:bottom w:val="single" w:sz="4" w:space="0" w:color="000000"/>
            </w:tcBorders>
            <w:vAlign w:val="center"/>
          </w:tcPr>
          <w:p w:rsidR="00C72859" w:rsidRPr="00AC5427" w:rsidRDefault="00C72859" w:rsidP="00C85003">
            <w:pPr>
              <w:ind w:firstLine="0"/>
              <w:jc w:val="center"/>
            </w:pPr>
            <w:r w:rsidRPr="00AC5427">
              <w:t>7.2.1</w:t>
            </w:r>
          </w:p>
        </w:tc>
        <w:tc>
          <w:tcPr>
            <w:tcW w:w="9364" w:type="dxa"/>
            <w:gridSpan w:val="5"/>
            <w:tcBorders>
              <w:top w:val="single" w:sz="4" w:space="0" w:color="000000"/>
              <w:left w:val="single" w:sz="4" w:space="0" w:color="000000"/>
              <w:bottom w:val="single" w:sz="4" w:space="0" w:color="000000"/>
              <w:right w:val="single" w:sz="4" w:space="0" w:color="000000"/>
            </w:tcBorders>
            <w:vAlign w:val="center"/>
          </w:tcPr>
          <w:p w:rsidR="00C72859" w:rsidRPr="00AC5427" w:rsidRDefault="00C72859" w:rsidP="00C85003">
            <w:pPr>
              <w:ind w:firstLine="0"/>
              <w:jc w:val="center"/>
            </w:pPr>
            <w:r w:rsidRPr="00AC5427">
              <w:t>Не распространяется</w:t>
            </w:r>
          </w:p>
        </w:tc>
      </w:tr>
      <w:tr w:rsidR="00F42672" w:rsidRPr="00AC5427" w:rsidTr="00B36F30">
        <w:trPr>
          <w:trHeight w:val="331"/>
        </w:trPr>
        <w:tc>
          <w:tcPr>
            <w:tcW w:w="672" w:type="dxa"/>
            <w:tcBorders>
              <w:top w:val="single" w:sz="4" w:space="0" w:color="000000"/>
              <w:left w:val="single" w:sz="4" w:space="0" w:color="000000"/>
              <w:bottom w:val="single" w:sz="4" w:space="0" w:color="000000"/>
            </w:tcBorders>
            <w:vAlign w:val="center"/>
          </w:tcPr>
          <w:p w:rsidR="00F42672" w:rsidRPr="00B36F30" w:rsidRDefault="00B36F30" w:rsidP="00CE1A22">
            <w:pPr>
              <w:ind w:firstLine="0"/>
              <w:jc w:val="center"/>
              <w:rPr>
                <w:lang w:val="en-US"/>
              </w:rPr>
            </w:pPr>
            <w:r>
              <w:rPr>
                <w:lang w:val="en-US"/>
              </w:rPr>
              <w:t>4</w:t>
            </w:r>
          </w:p>
        </w:tc>
        <w:tc>
          <w:tcPr>
            <w:tcW w:w="2977" w:type="dxa"/>
            <w:tcBorders>
              <w:top w:val="single" w:sz="4" w:space="0" w:color="000000"/>
              <w:left w:val="single" w:sz="4" w:space="0" w:color="000000"/>
              <w:bottom w:val="single" w:sz="4" w:space="0" w:color="000000"/>
            </w:tcBorders>
            <w:vAlign w:val="center"/>
          </w:tcPr>
          <w:p w:rsidR="00F42672" w:rsidRPr="00AC5427" w:rsidRDefault="00F42672" w:rsidP="00C85003">
            <w:pPr>
              <w:ind w:firstLine="0"/>
              <w:jc w:val="left"/>
            </w:pPr>
            <w:r w:rsidRPr="00AC5427">
              <w:rPr>
                <w:szCs w:val="20"/>
              </w:rPr>
              <w:t>Трубопроводный транспорт</w:t>
            </w:r>
          </w:p>
        </w:tc>
        <w:tc>
          <w:tcPr>
            <w:tcW w:w="1701" w:type="dxa"/>
            <w:tcBorders>
              <w:top w:val="single" w:sz="4" w:space="0" w:color="000000"/>
              <w:left w:val="single" w:sz="4" w:space="0" w:color="000000"/>
              <w:bottom w:val="single" w:sz="4" w:space="0" w:color="000000"/>
            </w:tcBorders>
            <w:vAlign w:val="center"/>
          </w:tcPr>
          <w:p w:rsidR="00F42672" w:rsidRPr="00AC5427" w:rsidRDefault="00F42672" w:rsidP="00C85003">
            <w:pPr>
              <w:ind w:firstLine="0"/>
              <w:jc w:val="center"/>
            </w:pPr>
            <w:r w:rsidRPr="00AC5427">
              <w:rPr>
                <w:szCs w:val="20"/>
              </w:rPr>
              <w:t>7.5</w:t>
            </w:r>
          </w:p>
        </w:tc>
        <w:tc>
          <w:tcPr>
            <w:tcW w:w="3548" w:type="dxa"/>
            <w:gridSpan w:val="3"/>
            <w:tcBorders>
              <w:top w:val="single" w:sz="4" w:space="0" w:color="000000"/>
              <w:left w:val="single" w:sz="4" w:space="0" w:color="000000"/>
              <w:bottom w:val="single" w:sz="4" w:space="0" w:color="000000"/>
            </w:tcBorders>
            <w:vAlign w:val="center"/>
          </w:tcPr>
          <w:p w:rsidR="00F42672" w:rsidRPr="00AC5427" w:rsidRDefault="00F42672" w:rsidP="00C85003">
            <w:pPr>
              <w:ind w:firstLine="0"/>
              <w:jc w:val="center"/>
            </w:pPr>
            <w:r>
              <w:rPr>
                <w:szCs w:val="20"/>
              </w:rPr>
              <w:t>Не подлежит установлению</w:t>
            </w:r>
          </w:p>
        </w:tc>
        <w:tc>
          <w:tcPr>
            <w:tcW w:w="3404" w:type="dxa"/>
            <w:tcBorders>
              <w:top w:val="single" w:sz="4" w:space="0" w:color="000000"/>
              <w:left w:val="single" w:sz="4" w:space="0" w:color="000000"/>
              <w:bottom w:val="single" w:sz="4" w:space="0" w:color="000000"/>
            </w:tcBorders>
            <w:vAlign w:val="center"/>
          </w:tcPr>
          <w:p w:rsidR="00F42672" w:rsidRPr="00AC5427" w:rsidRDefault="00F42672"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42672" w:rsidRPr="00AC5427" w:rsidRDefault="00F42672" w:rsidP="00C85003">
            <w:pPr>
              <w:ind w:firstLine="0"/>
              <w:jc w:val="center"/>
            </w:pPr>
            <w:r w:rsidRPr="00AC5427">
              <w:rPr>
                <w:szCs w:val="20"/>
              </w:rPr>
              <w:t>3</w:t>
            </w:r>
          </w:p>
        </w:tc>
      </w:tr>
      <w:tr w:rsidR="00583CDD" w:rsidRPr="00AC5427" w:rsidTr="00B36F30">
        <w:trPr>
          <w:trHeight w:val="130"/>
        </w:trPr>
        <w:tc>
          <w:tcPr>
            <w:tcW w:w="672" w:type="dxa"/>
            <w:tcBorders>
              <w:top w:val="single" w:sz="4" w:space="0" w:color="000000"/>
              <w:left w:val="single" w:sz="4" w:space="0" w:color="000000"/>
              <w:bottom w:val="single" w:sz="4" w:space="0" w:color="000000"/>
            </w:tcBorders>
            <w:vAlign w:val="center"/>
          </w:tcPr>
          <w:p w:rsidR="00583CDD" w:rsidRPr="00AC5427" w:rsidRDefault="00583CDD" w:rsidP="00CE1A22">
            <w:pPr>
              <w:ind w:firstLine="0"/>
              <w:jc w:val="center"/>
            </w:pPr>
            <w:r>
              <w:t>5</w:t>
            </w:r>
          </w:p>
        </w:tc>
        <w:tc>
          <w:tcPr>
            <w:tcW w:w="2977"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center"/>
            </w:pPr>
            <w:r w:rsidRPr="00AC5427">
              <w:t>7.6</w:t>
            </w:r>
          </w:p>
        </w:tc>
        <w:tc>
          <w:tcPr>
            <w:tcW w:w="9364" w:type="dxa"/>
            <w:gridSpan w:val="5"/>
            <w:tcBorders>
              <w:top w:val="single" w:sz="4" w:space="0" w:color="000000"/>
              <w:left w:val="single" w:sz="4" w:space="0" w:color="000000"/>
              <w:bottom w:val="single" w:sz="4" w:space="0" w:color="000000"/>
              <w:right w:val="single" w:sz="4" w:space="0" w:color="000000"/>
            </w:tcBorders>
            <w:vAlign w:val="center"/>
          </w:tcPr>
          <w:p w:rsidR="00583CDD" w:rsidRPr="00AC5427" w:rsidRDefault="00583CDD" w:rsidP="00C85003">
            <w:pPr>
              <w:ind w:firstLine="0"/>
              <w:jc w:val="center"/>
            </w:pPr>
            <w:r w:rsidRPr="00AC5427">
              <w:rPr>
                <w:szCs w:val="20"/>
              </w:rPr>
              <w:t>Не подлежат установлению</w:t>
            </w:r>
          </w:p>
        </w:tc>
      </w:tr>
      <w:tr w:rsidR="00583CDD" w:rsidRPr="00AC5427" w:rsidTr="00B36F30">
        <w:trPr>
          <w:trHeight w:val="370"/>
        </w:trPr>
        <w:tc>
          <w:tcPr>
            <w:tcW w:w="672" w:type="dxa"/>
            <w:tcBorders>
              <w:top w:val="single" w:sz="4" w:space="0" w:color="000000"/>
              <w:left w:val="single" w:sz="4" w:space="0" w:color="000000"/>
              <w:bottom w:val="single" w:sz="4" w:space="0" w:color="000000"/>
            </w:tcBorders>
            <w:vAlign w:val="center"/>
          </w:tcPr>
          <w:p w:rsidR="00583CDD" w:rsidRPr="00AC5427" w:rsidRDefault="00583CDD" w:rsidP="00CE1A22">
            <w:pPr>
              <w:ind w:firstLine="0"/>
              <w:jc w:val="center"/>
            </w:pPr>
            <w:r>
              <w:t>6</w:t>
            </w:r>
          </w:p>
        </w:tc>
        <w:tc>
          <w:tcPr>
            <w:tcW w:w="2977"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left"/>
            </w:pPr>
            <w:r w:rsidRPr="00AC5427">
              <w:rPr>
                <w:szCs w:val="20"/>
              </w:rPr>
              <w:t>Обеспечение обороны и безопасности</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center"/>
            </w:pPr>
            <w:r w:rsidRPr="00AC5427">
              <w:rPr>
                <w:szCs w:val="20"/>
              </w:rPr>
              <w:t>8.0</w:t>
            </w:r>
          </w:p>
        </w:tc>
        <w:tc>
          <w:tcPr>
            <w:tcW w:w="9364" w:type="dxa"/>
            <w:gridSpan w:val="5"/>
            <w:tcBorders>
              <w:top w:val="single" w:sz="4" w:space="0" w:color="000000"/>
              <w:left w:val="single" w:sz="4" w:space="0" w:color="000000"/>
              <w:bottom w:val="single" w:sz="4" w:space="0" w:color="000000"/>
              <w:right w:val="single" w:sz="4" w:space="0" w:color="000000"/>
            </w:tcBorders>
            <w:vAlign w:val="center"/>
          </w:tcPr>
          <w:p w:rsidR="00583CDD" w:rsidRPr="00AC5427" w:rsidRDefault="00583CDD" w:rsidP="00C85003">
            <w:pPr>
              <w:ind w:firstLine="0"/>
              <w:jc w:val="center"/>
            </w:pPr>
            <w:r w:rsidRPr="00AC5427">
              <w:rPr>
                <w:szCs w:val="20"/>
              </w:rPr>
              <w:t>Не подлежат установлению</w:t>
            </w:r>
          </w:p>
        </w:tc>
      </w:tr>
      <w:tr w:rsidR="00583CDD" w:rsidRPr="00AC5427" w:rsidTr="00B36F30">
        <w:trPr>
          <w:trHeight w:val="421"/>
        </w:trPr>
        <w:tc>
          <w:tcPr>
            <w:tcW w:w="672" w:type="dxa"/>
            <w:tcBorders>
              <w:top w:val="single" w:sz="4" w:space="0" w:color="000000"/>
              <w:left w:val="single" w:sz="4" w:space="0" w:color="000000"/>
              <w:bottom w:val="single" w:sz="4" w:space="0" w:color="000000"/>
            </w:tcBorders>
            <w:vAlign w:val="center"/>
          </w:tcPr>
          <w:p w:rsidR="00583CDD" w:rsidRPr="00AC5427" w:rsidRDefault="00583CDD" w:rsidP="00CE1A22">
            <w:pPr>
              <w:ind w:firstLine="0"/>
              <w:jc w:val="center"/>
            </w:pPr>
            <w:r>
              <w:t>7</w:t>
            </w:r>
          </w:p>
        </w:tc>
        <w:tc>
          <w:tcPr>
            <w:tcW w:w="2977"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left"/>
            </w:pPr>
            <w:r w:rsidRPr="00AC5427">
              <w:rPr>
                <w:szCs w:val="20"/>
              </w:rPr>
              <w:t>Обеспечение вооруженных сил</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center"/>
            </w:pPr>
            <w:r w:rsidRPr="00AC5427">
              <w:rPr>
                <w:szCs w:val="20"/>
              </w:rPr>
              <w:t>8.1</w:t>
            </w:r>
          </w:p>
        </w:tc>
        <w:tc>
          <w:tcPr>
            <w:tcW w:w="9364" w:type="dxa"/>
            <w:gridSpan w:val="5"/>
            <w:tcBorders>
              <w:top w:val="single" w:sz="4" w:space="0" w:color="000000"/>
              <w:left w:val="single" w:sz="4" w:space="0" w:color="000000"/>
              <w:bottom w:val="single" w:sz="4" w:space="0" w:color="000000"/>
              <w:right w:val="single" w:sz="4" w:space="0" w:color="000000"/>
            </w:tcBorders>
            <w:vAlign w:val="center"/>
          </w:tcPr>
          <w:p w:rsidR="00583CDD" w:rsidRPr="00AC5427" w:rsidRDefault="00583CDD" w:rsidP="00C85003">
            <w:pPr>
              <w:ind w:firstLine="0"/>
              <w:jc w:val="center"/>
            </w:pPr>
            <w:r w:rsidRPr="00AC5427">
              <w:rPr>
                <w:szCs w:val="20"/>
              </w:rPr>
              <w:t>Не подлежат установлению</w:t>
            </w:r>
          </w:p>
        </w:tc>
      </w:tr>
      <w:tr w:rsidR="00583CDD" w:rsidRPr="00AC5427" w:rsidTr="00B36F30">
        <w:trPr>
          <w:trHeight w:val="396"/>
        </w:trPr>
        <w:tc>
          <w:tcPr>
            <w:tcW w:w="672" w:type="dxa"/>
            <w:tcBorders>
              <w:top w:val="single" w:sz="4" w:space="0" w:color="000000"/>
              <w:left w:val="single" w:sz="4" w:space="0" w:color="000000"/>
              <w:bottom w:val="single" w:sz="4" w:space="0" w:color="000000"/>
            </w:tcBorders>
            <w:vAlign w:val="center"/>
          </w:tcPr>
          <w:p w:rsidR="00583CDD" w:rsidRPr="00AC5427" w:rsidRDefault="00583CDD" w:rsidP="00C72859">
            <w:pPr>
              <w:ind w:firstLine="0"/>
              <w:jc w:val="center"/>
            </w:pPr>
            <w:r>
              <w:t>8</w:t>
            </w:r>
          </w:p>
        </w:tc>
        <w:tc>
          <w:tcPr>
            <w:tcW w:w="2977"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left"/>
            </w:pPr>
            <w:r w:rsidRPr="00AC5427">
              <w:rPr>
                <w:szCs w:val="20"/>
              </w:rPr>
              <w:t>Ритуальная деятельность</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center"/>
            </w:pPr>
            <w:r w:rsidRPr="00AC5427">
              <w:rPr>
                <w:szCs w:val="20"/>
              </w:rPr>
              <w:t>12.1</w:t>
            </w:r>
          </w:p>
        </w:tc>
        <w:tc>
          <w:tcPr>
            <w:tcW w:w="1989" w:type="dxa"/>
            <w:gridSpan w:val="2"/>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center"/>
            </w:pPr>
            <w:r w:rsidRPr="00AC5427">
              <w:rPr>
                <w:szCs w:val="20"/>
              </w:rPr>
              <w:t>Не устанавливается</w:t>
            </w:r>
          </w:p>
        </w:tc>
        <w:tc>
          <w:tcPr>
            <w:tcW w:w="1559"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center"/>
            </w:pPr>
            <w:r w:rsidRPr="00AC5427">
              <w:rPr>
                <w:szCs w:val="20"/>
              </w:rPr>
              <w:t>400 000</w:t>
            </w:r>
          </w:p>
        </w:tc>
        <w:tc>
          <w:tcPr>
            <w:tcW w:w="3404"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center"/>
            </w:pPr>
            <w:r w:rsidRPr="00AC5427">
              <w:rPr>
                <w:szCs w:val="20"/>
              </w:rPr>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583CDD" w:rsidRPr="00AC5427" w:rsidRDefault="00583CDD" w:rsidP="00C85003">
            <w:pPr>
              <w:ind w:firstLine="0"/>
              <w:jc w:val="center"/>
            </w:pPr>
            <w:r w:rsidRPr="00AC5427">
              <w:rPr>
                <w:szCs w:val="20"/>
              </w:rPr>
              <w:t>3</w:t>
            </w:r>
          </w:p>
        </w:tc>
      </w:tr>
      <w:tr w:rsidR="00583CDD" w:rsidRPr="00AC5427" w:rsidTr="00B36F30">
        <w:trPr>
          <w:trHeight w:val="396"/>
        </w:trPr>
        <w:tc>
          <w:tcPr>
            <w:tcW w:w="672" w:type="dxa"/>
            <w:tcBorders>
              <w:top w:val="single" w:sz="4" w:space="0" w:color="000000"/>
              <w:left w:val="single" w:sz="4" w:space="0" w:color="000000"/>
              <w:bottom w:val="single" w:sz="4" w:space="0" w:color="000000"/>
            </w:tcBorders>
            <w:vAlign w:val="center"/>
          </w:tcPr>
          <w:p w:rsidR="00583CDD" w:rsidRDefault="00583CDD" w:rsidP="00C72859">
            <w:pPr>
              <w:ind w:firstLine="0"/>
              <w:jc w:val="center"/>
            </w:pPr>
            <w:r>
              <w:t>9</w:t>
            </w:r>
          </w:p>
        </w:tc>
        <w:tc>
          <w:tcPr>
            <w:tcW w:w="2977"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left"/>
            </w:pPr>
            <w:r w:rsidRPr="00AC5427">
              <w:t>Цирки и зверинцы</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t>3.6.3</w:t>
            </w:r>
          </w:p>
        </w:tc>
        <w:tc>
          <w:tcPr>
            <w:tcW w:w="1989" w:type="dxa"/>
            <w:gridSpan w:val="2"/>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t>20 000</w:t>
            </w:r>
          </w:p>
        </w:tc>
        <w:tc>
          <w:tcPr>
            <w:tcW w:w="1559"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t>100 000</w:t>
            </w:r>
          </w:p>
        </w:tc>
        <w:tc>
          <w:tcPr>
            <w:tcW w:w="3404"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583CDD" w:rsidRPr="00AC5427" w:rsidRDefault="00583CDD" w:rsidP="000E103D">
            <w:pPr>
              <w:ind w:firstLine="0"/>
              <w:jc w:val="center"/>
            </w:pPr>
            <w:r w:rsidRPr="00AC5427">
              <w:rPr>
                <w:szCs w:val="20"/>
              </w:rPr>
              <w:t>3</w:t>
            </w:r>
          </w:p>
        </w:tc>
      </w:tr>
      <w:tr w:rsidR="00B36F30" w:rsidRPr="00AC5427" w:rsidTr="00B36F30">
        <w:trPr>
          <w:trHeight w:val="396"/>
        </w:trPr>
        <w:tc>
          <w:tcPr>
            <w:tcW w:w="672" w:type="dxa"/>
            <w:tcBorders>
              <w:top w:val="single" w:sz="4" w:space="0" w:color="000000"/>
              <w:left w:val="single" w:sz="4" w:space="0" w:color="000000"/>
              <w:bottom w:val="single" w:sz="4" w:space="0" w:color="000000"/>
            </w:tcBorders>
            <w:vAlign w:val="center"/>
          </w:tcPr>
          <w:p w:rsidR="00B36F30" w:rsidRPr="00AC5427" w:rsidRDefault="00B36F30" w:rsidP="000E103D">
            <w:pPr>
              <w:ind w:firstLine="0"/>
              <w:jc w:val="center"/>
            </w:pPr>
            <w:r>
              <w:t>10</w:t>
            </w:r>
          </w:p>
        </w:tc>
        <w:tc>
          <w:tcPr>
            <w:tcW w:w="2977" w:type="dxa"/>
            <w:tcBorders>
              <w:top w:val="single" w:sz="4" w:space="0" w:color="000000"/>
              <w:left w:val="single" w:sz="4" w:space="0" w:color="000000"/>
              <w:bottom w:val="single" w:sz="4" w:space="0" w:color="000000"/>
            </w:tcBorders>
            <w:vAlign w:val="center"/>
          </w:tcPr>
          <w:p w:rsidR="00B36F30" w:rsidRPr="00AC5427" w:rsidRDefault="00B36F30" w:rsidP="000E103D">
            <w:pPr>
              <w:ind w:firstLine="0"/>
              <w:jc w:val="left"/>
            </w:pPr>
            <w:r w:rsidRPr="00AC5427">
              <w:rPr>
                <w:szCs w:val="20"/>
              </w:rPr>
              <w:t>Связь</w:t>
            </w:r>
          </w:p>
        </w:tc>
        <w:tc>
          <w:tcPr>
            <w:tcW w:w="1701" w:type="dxa"/>
            <w:tcBorders>
              <w:top w:val="single" w:sz="4" w:space="0" w:color="000000"/>
              <w:left w:val="single" w:sz="4" w:space="0" w:color="000000"/>
              <w:bottom w:val="single" w:sz="4" w:space="0" w:color="000000"/>
            </w:tcBorders>
            <w:vAlign w:val="center"/>
          </w:tcPr>
          <w:p w:rsidR="00B36F30" w:rsidRPr="00AC5427" w:rsidRDefault="00B36F30" w:rsidP="000E103D">
            <w:pPr>
              <w:ind w:firstLine="0"/>
              <w:jc w:val="center"/>
            </w:pPr>
            <w:r w:rsidRPr="00AC5427">
              <w:rPr>
                <w:szCs w:val="20"/>
              </w:rPr>
              <w:t>6.8</w:t>
            </w:r>
          </w:p>
        </w:tc>
        <w:tc>
          <w:tcPr>
            <w:tcW w:w="3548" w:type="dxa"/>
            <w:gridSpan w:val="3"/>
            <w:tcBorders>
              <w:top w:val="single" w:sz="4" w:space="0" w:color="000000"/>
              <w:left w:val="single" w:sz="4" w:space="0" w:color="000000"/>
              <w:bottom w:val="single" w:sz="4" w:space="0" w:color="000000"/>
            </w:tcBorders>
            <w:vAlign w:val="center"/>
          </w:tcPr>
          <w:p w:rsidR="00B36F30" w:rsidRPr="00AC5427" w:rsidRDefault="00B36F30" w:rsidP="000E103D">
            <w:pPr>
              <w:ind w:firstLine="0"/>
              <w:jc w:val="center"/>
            </w:pPr>
            <w:r w:rsidRPr="00AC5427">
              <w:rPr>
                <w:szCs w:val="20"/>
              </w:rPr>
              <w:t>Не подлежит установлению</w:t>
            </w:r>
          </w:p>
        </w:tc>
        <w:tc>
          <w:tcPr>
            <w:tcW w:w="3404" w:type="dxa"/>
            <w:tcBorders>
              <w:top w:val="single" w:sz="4" w:space="0" w:color="000000"/>
              <w:left w:val="single" w:sz="4" w:space="0" w:color="000000"/>
              <w:bottom w:val="single" w:sz="4" w:space="0" w:color="000000"/>
            </w:tcBorders>
            <w:vAlign w:val="center"/>
          </w:tcPr>
          <w:p w:rsidR="00B36F30" w:rsidRPr="00AC5427" w:rsidRDefault="00B36F30" w:rsidP="000E103D">
            <w:pPr>
              <w:ind w:firstLine="0"/>
              <w:jc w:val="center"/>
            </w:pPr>
            <w:r w:rsidRPr="00AC5427">
              <w:rPr>
                <w:szCs w:val="20"/>
              </w:rPr>
              <w:t>70%</w:t>
            </w:r>
          </w:p>
        </w:tc>
        <w:tc>
          <w:tcPr>
            <w:tcW w:w="2412" w:type="dxa"/>
            <w:tcBorders>
              <w:top w:val="single" w:sz="4" w:space="0" w:color="000000"/>
              <w:left w:val="single" w:sz="4" w:space="0" w:color="000000"/>
              <w:bottom w:val="single" w:sz="4" w:space="0" w:color="000000"/>
              <w:right w:val="single" w:sz="4" w:space="0" w:color="000000"/>
            </w:tcBorders>
            <w:vAlign w:val="center"/>
          </w:tcPr>
          <w:p w:rsidR="00B36F30" w:rsidRPr="00B36F30" w:rsidRDefault="00B36F30" w:rsidP="00C85003">
            <w:pPr>
              <w:ind w:firstLine="0"/>
              <w:jc w:val="center"/>
              <w:rPr>
                <w:szCs w:val="20"/>
                <w:lang w:val="en-US"/>
              </w:rPr>
            </w:pPr>
            <w:r>
              <w:rPr>
                <w:szCs w:val="20"/>
                <w:lang w:val="en-US"/>
              </w:rPr>
              <w:t>3</w:t>
            </w:r>
          </w:p>
        </w:tc>
      </w:tr>
    </w:tbl>
    <w:p w:rsidR="00D903FA" w:rsidRPr="00AC5427" w:rsidRDefault="00D903FA" w:rsidP="00D903FA">
      <w:pPr>
        <w:ind w:firstLine="0"/>
        <w:jc w:val="center"/>
      </w:pPr>
    </w:p>
    <w:p w:rsidR="007871CD" w:rsidRPr="00AC5427" w:rsidRDefault="007871CD" w:rsidP="00D903FA">
      <w:pPr>
        <w:pStyle w:val="affffff0"/>
        <w:ind w:left="0" w:firstLine="0"/>
        <w:jc w:val="left"/>
      </w:pPr>
    </w:p>
    <w:p w:rsidR="00D903FA" w:rsidRPr="00AC5427" w:rsidRDefault="00D903FA" w:rsidP="00D903FA">
      <w:pPr>
        <w:ind w:firstLine="0"/>
        <w:jc w:val="center"/>
        <w:rPr>
          <w:rFonts w:ascii="Arial" w:hAnsi="Arial" w:cs="Arial"/>
          <w:i/>
          <w:sz w:val="20"/>
          <w:szCs w:val="20"/>
        </w:rPr>
      </w:pPr>
      <w:r w:rsidRPr="00AC5427">
        <w:t>СХ-4 ЗОНА, ПРЕДНАЗНАЧЕННАЯ ДЛЯ ВЕДЕНИЯ САДОВОДСТВА И ОГОРОДНИЧЕСТВА (БЕЗ ЗАСТРОЙКИ)</w:t>
      </w:r>
    </w:p>
    <w:p w:rsidR="00D903FA" w:rsidRPr="00AC5427" w:rsidRDefault="00D903FA" w:rsidP="00D903FA">
      <w:pPr>
        <w:widowControl w:val="0"/>
        <w:autoSpaceDE w:val="0"/>
        <w:ind w:firstLine="540"/>
        <w:rPr>
          <w:rFonts w:ascii="Arial" w:hAnsi="Arial" w:cs="Arial"/>
          <w:i/>
          <w:sz w:val="20"/>
          <w:szCs w:val="20"/>
        </w:rPr>
      </w:pPr>
    </w:p>
    <w:p w:rsidR="00D903FA" w:rsidRPr="00AC5427" w:rsidRDefault="00D903FA" w:rsidP="00D903FA">
      <w:pPr>
        <w:tabs>
          <w:tab w:val="left" w:pos="1276"/>
        </w:tabs>
        <w:ind w:firstLine="708"/>
      </w:pPr>
      <w:r w:rsidRPr="00AC5427">
        <w:t>Зона, предназначенная для ведения садоводства и огородничества СХ-4, установлена для ведения гражданами садоводства и огородничества без права строительства капитальных объектов.</w:t>
      </w:r>
    </w:p>
    <w:p w:rsidR="00D903FA" w:rsidRPr="00AC5427" w:rsidRDefault="00D903FA" w:rsidP="00D903FA">
      <w:pPr>
        <w:overflowPunct w:val="0"/>
        <w:autoSpaceDE w:val="0"/>
        <w:rPr>
          <w:rFonts w:ascii="HelvDL" w:hAnsi="HelvDL" w:cs="HelvDL"/>
          <w:b/>
        </w:rPr>
      </w:pPr>
    </w:p>
    <w:p w:rsidR="00D903FA" w:rsidRPr="00AC5427" w:rsidRDefault="00D903FA" w:rsidP="00D903FA">
      <w:pPr>
        <w:ind w:firstLine="0"/>
        <w:jc w:val="center"/>
      </w:pPr>
      <w:r w:rsidRPr="00AC5427">
        <w:t>Основные виды разрешенного использования</w:t>
      </w:r>
    </w:p>
    <w:p w:rsidR="00D903FA" w:rsidRPr="00AC5427" w:rsidRDefault="00D903FA" w:rsidP="00D903FA">
      <w:pPr>
        <w:ind w:firstLine="0"/>
        <w:jc w:val="center"/>
      </w:pPr>
    </w:p>
    <w:tbl>
      <w:tblPr>
        <w:tblW w:w="14714" w:type="dxa"/>
        <w:tblInd w:w="-5" w:type="dxa"/>
        <w:tblLayout w:type="fixed"/>
        <w:tblLook w:val="0000" w:firstRow="0" w:lastRow="0" w:firstColumn="0" w:lastColumn="0" w:noHBand="0" w:noVBand="0"/>
      </w:tblPr>
      <w:tblGrid>
        <w:gridCol w:w="672"/>
        <w:gridCol w:w="2977"/>
        <w:gridCol w:w="1701"/>
        <w:gridCol w:w="1845"/>
        <w:gridCol w:w="1703"/>
        <w:gridCol w:w="3404"/>
        <w:gridCol w:w="2412"/>
      </w:tblGrid>
      <w:tr w:rsidR="00D903FA" w:rsidRPr="00AC5427" w:rsidTr="00C85003">
        <w:trPr>
          <w:trHeight w:val="273"/>
          <w:tblHeader/>
        </w:trPr>
        <w:tc>
          <w:tcPr>
            <w:tcW w:w="672"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 п/п</w:t>
            </w:r>
          </w:p>
        </w:tc>
        <w:tc>
          <w:tcPr>
            <w:tcW w:w="2977"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Код (числовое обозначение ВРИ)</w:t>
            </w:r>
          </w:p>
        </w:tc>
        <w:tc>
          <w:tcPr>
            <w:tcW w:w="3548" w:type="dxa"/>
            <w:gridSpan w:val="2"/>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Предельные размеры земельных участков (кв. м)</w:t>
            </w:r>
          </w:p>
        </w:tc>
        <w:tc>
          <w:tcPr>
            <w:tcW w:w="3404"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Мах % застройки,</w:t>
            </w:r>
          </w:p>
          <w:p w:rsidR="00D903FA" w:rsidRPr="00AC5427" w:rsidRDefault="00D903F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D903FA" w:rsidRPr="00AC5427" w:rsidTr="00C85003">
        <w:trPr>
          <w:trHeight w:val="555"/>
          <w:tblHeader/>
        </w:trPr>
        <w:tc>
          <w:tcPr>
            <w:tcW w:w="672"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2977"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1845"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lang w:val="en-US"/>
              </w:rPr>
            </w:pPr>
            <w:r w:rsidRPr="00AC5427">
              <w:rPr>
                <w:szCs w:val="20"/>
                <w:lang w:val="en-US"/>
              </w:rPr>
              <w:t>min</w:t>
            </w:r>
          </w:p>
        </w:tc>
        <w:tc>
          <w:tcPr>
            <w:tcW w:w="1703"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lang w:val="en-US"/>
              </w:rPr>
              <w:t>max</w:t>
            </w:r>
          </w:p>
        </w:tc>
        <w:tc>
          <w:tcPr>
            <w:tcW w:w="3404"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snapToGrid w:val="0"/>
              <w:ind w:firstLine="0"/>
              <w:jc w:val="center"/>
              <w:rPr>
                <w:szCs w:val="20"/>
              </w:rPr>
            </w:pPr>
          </w:p>
        </w:tc>
      </w:tr>
      <w:tr w:rsidR="00D903FA" w:rsidRPr="00AC5427" w:rsidTr="00C85003">
        <w:trPr>
          <w:trHeight w:val="178"/>
        </w:trPr>
        <w:tc>
          <w:tcPr>
            <w:tcW w:w="672" w:type="dxa"/>
            <w:vMerge w:val="restart"/>
            <w:tcBorders>
              <w:top w:val="single" w:sz="4" w:space="0" w:color="000000"/>
              <w:left w:val="single" w:sz="4" w:space="0" w:color="000000"/>
            </w:tcBorders>
            <w:vAlign w:val="center"/>
          </w:tcPr>
          <w:p w:rsidR="00D903FA" w:rsidRPr="00AC5427" w:rsidRDefault="007871CD" w:rsidP="00C85003">
            <w:pPr>
              <w:ind w:firstLine="0"/>
              <w:jc w:val="center"/>
            </w:pPr>
            <w:r w:rsidRPr="00AC5427">
              <w:t>1</w:t>
            </w:r>
          </w:p>
        </w:tc>
        <w:tc>
          <w:tcPr>
            <w:tcW w:w="2977" w:type="dxa"/>
            <w:vMerge w:val="restart"/>
            <w:tcBorders>
              <w:top w:val="single" w:sz="4" w:space="0" w:color="000000"/>
              <w:left w:val="single" w:sz="4" w:space="0" w:color="000000"/>
            </w:tcBorders>
            <w:vAlign w:val="center"/>
          </w:tcPr>
          <w:p w:rsidR="00D903FA" w:rsidRPr="00AC5427" w:rsidRDefault="003E409F" w:rsidP="00C85003">
            <w:pPr>
              <w:ind w:firstLine="0"/>
              <w:jc w:val="left"/>
            </w:pPr>
            <w:r>
              <w:rPr>
                <w:szCs w:val="20"/>
              </w:rPr>
              <w:t>Недропользование</w:t>
            </w:r>
            <w:r w:rsidR="00D903FA" w:rsidRPr="00AC5427">
              <w:rPr>
                <w:szCs w:val="20"/>
              </w:rPr>
              <w:t>*</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6.1</w:t>
            </w:r>
          </w:p>
        </w:tc>
        <w:tc>
          <w:tcPr>
            <w:tcW w:w="1845" w:type="dxa"/>
            <w:vMerge w:val="restart"/>
            <w:tcBorders>
              <w:top w:val="single" w:sz="4" w:space="0" w:color="000000"/>
              <w:left w:val="single" w:sz="4" w:space="0" w:color="000000"/>
              <w:right w:val="single" w:sz="4" w:space="0" w:color="000000"/>
            </w:tcBorders>
            <w:vAlign w:val="center"/>
          </w:tcPr>
          <w:p w:rsidR="00D903FA" w:rsidRPr="00AC5427" w:rsidRDefault="00D903FA" w:rsidP="00C85003">
            <w:pPr>
              <w:ind w:firstLine="0"/>
              <w:jc w:val="center"/>
            </w:pPr>
            <w:r w:rsidRPr="00AC5427">
              <w:rPr>
                <w:szCs w:val="20"/>
              </w:rPr>
              <w:t>1 000</w:t>
            </w:r>
          </w:p>
        </w:tc>
        <w:tc>
          <w:tcPr>
            <w:tcW w:w="1703" w:type="dxa"/>
            <w:vMerge w:val="restart"/>
            <w:tcBorders>
              <w:top w:val="single" w:sz="4" w:space="0" w:color="000000"/>
              <w:left w:val="single" w:sz="4" w:space="0" w:color="000000"/>
              <w:right w:val="single" w:sz="4" w:space="0" w:color="000000"/>
            </w:tcBorders>
            <w:vAlign w:val="center"/>
          </w:tcPr>
          <w:p w:rsidR="00D903FA" w:rsidRPr="00AC5427" w:rsidRDefault="00D903FA" w:rsidP="00C85003">
            <w:pPr>
              <w:ind w:firstLine="0"/>
              <w:jc w:val="center"/>
            </w:pPr>
            <w:r w:rsidRPr="00AC5427">
              <w:rPr>
                <w:szCs w:val="20"/>
              </w:rPr>
              <w:t>10 000</w:t>
            </w:r>
          </w:p>
        </w:tc>
        <w:tc>
          <w:tcPr>
            <w:tcW w:w="3404" w:type="dxa"/>
            <w:vMerge w:val="restart"/>
            <w:tcBorders>
              <w:top w:val="single" w:sz="4" w:space="0" w:color="000000"/>
              <w:left w:val="single" w:sz="4" w:space="0" w:color="000000"/>
              <w:right w:val="single" w:sz="4" w:space="0" w:color="000000"/>
            </w:tcBorders>
            <w:vAlign w:val="center"/>
          </w:tcPr>
          <w:p w:rsidR="00D903FA" w:rsidRPr="00AC5427" w:rsidRDefault="00D903FA" w:rsidP="00C85003">
            <w:pPr>
              <w:ind w:firstLine="0"/>
              <w:jc w:val="center"/>
            </w:pPr>
            <w:r w:rsidRPr="00AC5427">
              <w:rPr>
                <w:szCs w:val="20"/>
              </w:rPr>
              <w:t>60%</w:t>
            </w:r>
          </w:p>
        </w:tc>
        <w:tc>
          <w:tcPr>
            <w:tcW w:w="2412" w:type="dxa"/>
            <w:vMerge w:val="restart"/>
            <w:tcBorders>
              <w:top w:val="single" w:sz="4" w:space="0" w:color="000000"/>
              <w:left w:val="single" w:sz="4" w:space="0" w:color="000000"/>
              <w:right w:val="single" w:sz="4" w:space="0" w:color="000000"/>
            </w:tcBorders>
            <w:vAlign w:val="center"/>
          </w:tcPr>
          <w:p w:rsidR="00D903FA" w:rsidRPr="00AC5427" w:rsidRDefault="00D903FA" w:rsidP="00C85003">
            <w:pPr>
              <w:ind w:firstLine="0"/>
              <w:jc w:val="center"/>
            </w:pPr>
            <w:r w:rsidRPr="00AC5427">
              <w:rPr>
                <w:szCs w:val="20"/>
              </w:rPr>
              <w:t>3</w:t>
            </w:r>
          </w:p>
        </w:tc>
      </w:tr>
      <w:tr w:rsidR="00D903FA" w:rsidRPr="00AC5427" w:rsidTr="00C85003">
        <w:trPr>
          <w:trHeight w:val="67"/>
        </w:trPr>
        <w:tc>
          <w:tcPr>
            <w:tcW w:w="672" w:type="dxa"/>
            <w:vMerge/>
            <w:tcBorders>
              <w:left w:val="single" w:sz="4" w:space="0" w:color="000000"/>
              <w:bottom w:val="single" w:sz="4" w:space="0" w:color="000000"/>
            </w:tcBorders>
            <w:vAlign w:val="center"/>
          </w:tcPr>
          <w:p w:rsidR="00D903FA" w:rsidRPr="00AC5427" w:rsidRDefault="00D903FA" w:rsidP="00C85003">
            <w:pPr>
              <w:ind w:firstLine="0"/>
              <w:jc w:val="center"/>
            </w:pPr>
          </w:p>
        </w:tc>
        <w:tc>
          <w:tcPr>
            <w:tcW w:w="2977" w:type="dxa"/>
            <w:vMerge/>
            <w:tcBorders>
              <w:left w:val="single" w:sz="4" w:space="0" w:color="000000"/>
              <w:bottom w:val="single" w:sz="4" w:space="0" w:color="000000"/>
            </w:tcBorders>
            <w:vAlign w:val="center"/>
          </w:tcPr>
          <w:p w:rsidR="00D903FA" w:rsidRPr="00AC5427" w:rsidRDefault="00D903FA" w:rsidP="00C85003">
            <w:pPr>
              <w:ind w:firstLine="0"/>
              <w:jc w:val="left"/>
              <w:rPr>
                <w:szCs w:val="20"/>
              </w:rPr>
            </w:pP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 xml:space="preserve">*Только для размещения </w:t>
            </w:r>
            <w:r w:rsidRPr="00AC5427">
              <w:rPr>
                <w:szCs w:val="20"/>
              </w:rPr>
              <w:lastRenderedPageBreak/>
              <w:t>ВЗУ</w:t>
            </w:r>
          </w:p>
        </w:tc>
        <w:tc>
          <w:tcPr>
            <w:tcW w:w="1845" w:type="dxa"/>
            <w:vMerge/>
            <w:tcBorders>
              <w:left w:val="single" w:sz="4" w:space="0" w:color="000000"/>
              <w:bottom w:val="single" w:sz="4" w:space="0" w:color="000000"/>
              <w:right w:val="single" w:sz="4" w:space="0" w:color="000000"/>
            </w:tcBorders>
            <w:vAlign w:val="center"/>
          </w:tcPr>
          <w:p w:rsidR="00D903FA" w:rsidRPr="00AC5427" w:rsidRDefault="00D903FA" w:rsidP="00C85003">
            <w:pPr>
              <w:ind w:firstLine="0"/>
              <w:jc w:val="center"/>
              <w:rPr>
                <w:szCs w:val="20"/>
              </w:rPr>
            </w:pPr>
          </w:p>
        </w:tc>
        <w:tc>
          <w:tcPr>
            <w:tcW w:w="1703" w:type="dxa"/>
            <w:vMerge/>
            <w:tcBorders>
              <w:left w:val="single" w:sz="4" w:space="0" w:color="000000"/>
              <w:bottom w:val="single" w:sz="4" w:space="0" w:color="000000"/>
              <w:right w:val="single" w:sz="4" w:space="0" w:color="000000"/>
            </w:tcBorders>
            <w:vAlign w:val="center"/>
          </w:tcPr>
          <w:p w:rsidR="00D903FA" w:rsidRPr="00AC5427" w:rsidRDefault="00D903FA" w:rsidP="00C85003">
            <w:pPr>
              <w:ind w:firstLine="0"/>
              <w:jc w:val="center"/>
              <w:rPr>
                <w:szCs w:val="20"/>
              </w:rPr>
            </w:pPr>
          </w:p>
        </w:tc>
        <w:tc>
          <w:tcPr>
            <w:tcW w:w="3404" w:type="dxa"/>
            <w:vMerge/>
            <w:tcBorders>
              <w:left w:val="single" w:sz="4" w:space="0" w:color="000000"/>
              <w:bottom w:val="single" w:sz="4" w:space="0" w:color="000000"/>
              <w:right w:val="single" w:sz="4" w:space="0" w:color="000000"/>
            </w:tcBorders>
            <w:vAlign w:val="center"/>
          </w:tcPr>
          <w:p w:rsidR="00D903FA" w:rsidRPr="00AC5427" w:rsidRDefault="00D903FA" w:rsidP="00C85003">
            <w:pPr>
              <w:ind w:firstLine="0"/>
              <w:jc w:val="center"/>
              <w:rPr>
                <w:szCs w:val="20"/>
              </w:rPr>
            </w:pPr>
          </w:p>
        </w:tc>
        <w:tc>
          <w:tcPr>
            <w:tcW w:w="2412" w:type="dxa"/>
            <w:vMerge/>
            <w:tcBorders>
              <w:left w:val="single" w:sz="4" w:space="0" w:color="000000"/>
              <w:bottom w:val="single" w:sz="4" w:space="0" w:color="000000"/>
              <w:right w:val="single" w:sz="4" w:space="0" w:color="000000"/>
            </w:tcBorders>
            <w:vAlign w:val="center"/>
          </w:tcPr>
          <w:p w:rsidR="00D903FA" w:rsidRPr="00AC5427" w:rsidRDefault="00D903FA" w:rsidP="00C85003">
            <w:pPr>
              <w:ind w:firstLine="0"/>
              <w:jc w:val="center"/>
              <w:rPr>
                <w:szCs w:val="20"/>
              </w:rPr>
            </w:pPr>
          </w:p>
        </w:tc>
      </w:tr>
      <w:tr w:rsidR="00D903FA" w:rsidRPr="00AC5427" w:rsidTr="00C85003">
        <w:trPr>
          <w:trHeight w:val="370"/>
        </w:trPr>
        <w:tc>
          <w:tcPr>
            <w:tcW w:w="672" w:type="dxa"/>
            <w:tcBorders>
              <w:top w:val="single" w:sz="4" w:space="0" w:color="000000"/>
              <w:left w:val="single" w:sz="4" w:space="0" w:color="000000"/>
              <w:bottom w:val="single" w:sz="4" w:space="0" w:color="000000"/>
            </w:tcBorders>
            <w:vAlign w:val="center"/>
          </w:tcPr>
          <w:p w:rsidR="00D903FA" w:rsidRPr="00AC5427" w:rsidRDefault="007871CD" w:rsidP="00C85003">
            <w:pPr>
              <w:ind w:firstLine="0"/>
              <w:jc w:val="center"/>
            </w:pPr>
            <w:r w:rsidRPr="00AC5427">
              <w:lastRenderedPageBreak/>
              <w:t>2</w:t>
            </w:r>
          </w:p>
        </w:tc>
        <w:tc>
          <w:tcPr>
            <w:tcW w:w="2977"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11.0</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B468D6">
            <w:pPr>
              <w:ind w:firstLine="0"/>
              <w:jc w:val="center"/>
              <w:rPr>
                <w:szCs w:val="20"/>
              </w:rPr>
            </w:pPr>
            <w:r w:rsidRPr="00AC5427">
              <w:rPr>
                <w:szCs w:val="20"/>
              </w:rPr>
              <w:t>Не подлеж</w:t>
            </w:r>
            <w:r w:rsidR="00B468D6">
              <w:rPr>
                <w:szCs w:val="20"/>
              </w:rPr>
              <w:t>и</w:t>
            </w:r>
            <w:r w:rsidRPr="00AC5427">
              <w:rPr>
                <w:szCs w:val="20"/>
              </w:rPr>
              <w:t>т установлению</w:t>
            </w:r>
          </w:p>
        </w:tc>
      </w:tr>
      <w:tr w:rsidR="00D903FA" w:rsidRPr="00AC5427" w:rsidTr="00C85003">
        <w:trPr>
          <w:trHeight w:val="370"/>
        </w:trPr>
        <w:tc>
          <w:tcPr>
            <w:tcW w:w="672" w:type="dxa"/>
            <w:tcBorders>
              <w:top w:val="single" w:sz="4" w:space="0" w:color="000000"/>
              <w:left w:val="single" w:sz="4" w:space="0" w:color="000000"/>
              <w:bottom w:val="single" w:sz="4" w:space="0" w:color="000000"/>
            </w:tcBorders>
            <w:vAlign w:val="center"/>
          </w:tcPr>
          <w:p w:rsidR="00D903FA" w:rsidRPr="00AC5427" w:rsidRDefault="007871CD" w:rsidP="00C85003">
            <w:pPr>
              <w:ind w:firstLine="0"/>
              <w:jc w:val="center"/>
            </w:pPr>
            <w:r w:rsidRPr="00AC5427">
              <w:t>3</w:t>
            </w:r>
          </w:p>
        </w:tc>
        <w:tc>
          <w:tcPr>
            <w:tcW w:w="2977"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11.3</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D903FA" w:rsidRPr="00AC5427" w:rsidRDefault="00B468D6" w:rsidP="00C85003">
            <w:pPr>
              <w:ind w:firstLine="0"/>
              <w:jc w:val="center"/>
            </w:pPr>
            <w:r w:rsidRPr="00AC5427">
              <w:t>Не подлежит установлению</w:t>
            </w:r>
          </w:p>
        </w:tc>
      </w:tr>
      <w:tr w:rsidR="00D903FA" w:rsidRPr="00AC5427" w:rsidTr="00C85003">
        <w:trPr>
          <w:trHeight w:val="898"/>
        </w:trPr>
        <w:tc>
          <w:tcPr>
            <w:tcW w:w="672" w:type="dxa"/>
            <w:tcBorders>
              <w:top w:val="single" w:sz="4" w:space="0" w:color="000000"/>
              <w:left w:val="single" w:sz="4" w:space="0" w:color="000000"/>
              <w:bottom w:val="single" w:sz="4" w:space="0" w:color="000000"/>
            </w:tcBorders>
            <w:vAlign w:val="center"/>
          </w:tcPr>
          <w:p w:rsidR="00D903FA" w:rsidRPr="00AC5427" w:rsidRDefault="007871CD" w:rsidP="00C85003">
            <w:pPr>
              <w:ind w:firstLine="0"/>
              <w:jc w:val="center"/>
            </w:pPr>
            <w:r w:rsidRPr="00AC5427">
              <w:t>4</w:t>
            </w:r>
          </w:p>
        </w:tc>
        <w:tc>
          <w:tcPr>
            <w:tcW w:w="2977"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12.0</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rPr>
                <w:szCs w:val="20"/>
              </w:rPr>
              <w:t>Не распространяется</w:t>
            </w:r>
          </w:p>
        </w:tc>
      </w:tr>
      <w:tr w:rsidR="00D903FA" w:rsidRPr="00AC5427" w:rsidTr="00C85003">
        <w:trPr>
          <w:trHeight w:val="356"/>
        </w:trPr>
        <w:tc>
          <w:tcPr>
            <w:tcW w:w="672" w:type="dxa"/>
            <w:tcBorders>
              <w:top w:val="single" w:sz="4" w:space="0" w:color="000000"/>
              <w:left w:val="single" w:sz="4" w:space="0" w:color="000000"/>
              <w:bottom w:val="single" w:sz="4" w:space="0" w:color="000000"/>
            </w:tcBorders>
            <w:vAlign w:val="center"/>
          </w:tcPr>
          <w:p w:rsidR="00D903FA" w:rsidRPr="00AC5427" w:rsidRDefault="007871CD" w:rsidP="00C85003">
            <w:pPr>
              <w:ind w:firstLine="0"/>
              <w:jc w:val="center"/>
            </w:pPr>
            <w:r w:rsidRPr="00AC5427">
              <w:t>5</w:t>
            </w:r>
          </w:p>
        </w:tc>
        <w:tc>
          <w:tcPr>
            <w:tcW w:w="2977"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12.0.1</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t>Не распространяется</w:t>
            </w:r>
          </w:p>
        </w:tc>
      </w:tr>
      <w:tr w:rsidR="00D903FA" w:rsidRPr="00AC5427" w:rsidTr="00C85003">
        <w:trPr>
          <w:trHeight w:val="67"/>
        </w:trPr>
        <w:tc>
          <w:tcPr>
            <w:tcW w:w="672" w:type="dxa"/>
            <w:tcBorders>
              <w:top w:val="single" w:sz="4" w:space="0" w:color="000000"/>
              <w:left w:val="single" w:sz="4" w:space="0" w:color="000000"/>
              <w:bottom w:val="single" w:sz="4" w:space="0" w:color="000000"/>
            </w:tcBorders>
            <w:vAlign w:val="center"/>
          </w:tcPr>
          <w:p w:rsidR="00D903FA" w:rsidRPr="00AC5427" w:rsidRDefault="007871CD" w:rsidP="00C85003">
            <w:pPr>
              <w:ind w:firstLine="0"/>
              <w:jc w:val="center"/>
            </w:pPr>
            <w:r w:rsidRPr="00AC5427">
              <w:t>6</w:t>
            </w:r>
          </w:p>
        </w:tc>
        <w:tc>
          <w:tcPr>
            <w:tcW w:w="2977"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12.0.2</w:t>
            </w:r>
          </w:p>
        </w:tc>
        <w:tc>
          <w:tcPr>
            <w:tcW w:w="3548" w:type="dxa"/>
            <w:gridSpan w:val="2"/>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Не подлежит установлению</w:t>
            </w:r>
          </w:p>
        </w:tc>
        <w:tc>
          <w:tcPr>
            <w:tcW w:w="3404"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t>Не подлежит установлению</w:t>
            </w:r>
          </w:p>
        </w:tc>
      </w:tr>
      <w:tr w:rsidR="00D903FA" w:rsidRPr="00AC5427" w:rsidTr="00C85003">
        <w:trPr>
          <w:trHeight w:val="370"/>
        </w:trPr>
        <w:tc>
          <w:tcPr>
            <w:tcW w:w="672" w:type="dxa"/>
            <w:tcBorders>
              <w:top w:val="single" w:sz="4" w:space="0" w:color="000000"/>
              <w:left w:val="single" w:sz="4" w:space="0" w:color="000000"/>
              <w:bottom w:val="single" w:sz="4" w:space="0" w:color="000000"/>
            </w:tcBorders>
            <w:vAlign w:val="center"/>
          </w:tcPr>
          <w:p w:rsidR="00D903FA" w:rsidRPr="00AC5427" w:rsidRDefault="007871CD" w:rsidP="00C85003">
            <w:pPr>
              <w:ind w:firstLine="0"/>
              <w:jc w:val="center"/>
            </w:pPr>
            <w:r w:rsidRPr="00AC5427">
              <w:t>7</w:t>
            </w:r>
          </w:p>
        </w:tc>
        <w:tc>
          <w:tcPr>
            <w:tcW w:w="2977"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pPr>
            <w:r w:rsidRPr="00AC5427">
              <w:t>Земельные участки общего назначения</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t>13.0</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t>Не подлежит установлению</w:t>
            </w:r>
          </w:p>
        </w:tc>
      </w:tr>
      <w:tr w:rsidR="00D903FA" w:rsidRPr="00AC5427" w:rsidTr="00C85003">
        <w:trPr>
          <w:trHeight w:val="171"/>
        </w:trPr>
        <w:tc>
          <w:tcPr>
            <w:tcW w:w="672" w:type="dxa"/>
            <w:tcBorders>
              <w:top w:val="single" w:sz="4" w:space="0" w:color="000000"/>
              <w:left w:val="single" w:sz="4" w:space="0" w:color="000000"/>
              <w:bottom w:val="single" w:sz="4" w:space="0" w:color="000000"/>
            </w:tcBorders>
            <w:vAlign w:val="center"/>
          </w:tcPr>
          <w:p w:rsidR="00D903FA" w:rsidRPr="00AC5427" w:rsidRDefault="007871CD" w:rsidP="00C85003">
            <w:pPr>
              <w:ind w:firstLine="0"/>
              <w:jc w:val="center"/>
            </w:pPr>
            <w:r w:rsidRPr="00AC5427">
              <w:t>8</w:t>
            </w:r>
          </w:p>
        </w:tc>
        <w:tc>
          <w:tcPr>
            <w:tcW w:w="2977"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pPr>
            <w:r w:rsidRPr="00AC5427">
              <w:rPr>
                <w:szCs w:val="20"/>
              </w:rPr>
              <w:t>Ведение огородничества</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13.1</w:t>
            </w:r>
          </w:p>
        </w:tc>
        <w:tc>
          <w:tcPr>
            <w:tcW w:w="1845" w:type="dxa"/>
            <w:tcBorders>
              <w:top w:val="single" w:sz="4" w:space="0" w:color="000000"/>
              <w:left w:val="single" w:sz="4" w:space="0" w:color="000000"/>
              <w:bottom w:val="single" w:sz="4" w:space="0" w:color="000000"/>
            </w:tcBorders>
            <w:vAlign w:val="center"/>
          </w:tcPr>
          <w:p w:rsidR="00D903FA" w:rsidRPr="00AC5427" w:rsidRDefault="00F760F3" w:rsidP="00C85003">
            <w:pPr>
              <w:ind w:firstLine="0"/>
              <w:jc w:val="center"/>
            </w:pPr>
            <w:r>
              <w:rPr>
                <w:szCs w:val="20"/>
              </w:rPr>
              <w:t>200</w:t>
            </w:r>
          </w:p>
        </w:tc>
        <w:tc>
          <w:tcPr>
            <w:tcW w:w="1703" w:type="dxa"/>
            <w:tcBorders>
              <w:top w:val="single" w:sz="4" w:space="0" w:color="000000"/>
              <w:left w:val="single" w:sz="4" w:space="0" w:color="000000"/>
              <w:bottom w:val="single" w:sz="4" w:space="0" w:color="000000"/>
            </w:tcBorders>
            <w:vAlign w:val="center"/>
          </w:tcPr>
          <w:p w:rsidR="00D903FA" w:rsidRPr="00AC5427" w:rsidRDefault="00F760F3" w:rsidP="00C85003">
            <w:pPr>
              <w:ind w:firstLine="0"/>
              <w:jc w:val="center"/>
            </w:pPr>
            <w:r>
              <w:rPr>
                <w:szCs w:val="20"/>
              </w:rPr>
              <w:t>475</w:t>
            </w:r>
          </w:p>
        </w:tc>
        <w:tc>
          <w:tcPr>
            <w:tcW w:w="3404"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D903FA" w:rsidRPr="00AC5427" w:rsidRDefault="00B468D6" w:rsidP="00C85003">
            <w:pPr>
              <w:ind w:firstLine="0"/>
              <w:jc w:val="center"/>
            </w:pPr>
            <w:r w:rsidRPr="00AC5427">
              <w:t>Не подлежит установлению</w:t>
            </w:r>
          </w:p>
        </w:tc>
      </w:tr>
      <w:tr w:rsidR="00D903FA" w:rsidRPr="00AC5427" w:rsidTr="00C85003">
        <w:trPr>
          <w:trHeight w:val="307"/>
        </w:trPr>
        <w:tc>
          <w:tcPr>
            <w:tcW w:w="672" w:type="dxa"/>
            <w:tcBorders>
              <w:top w:val="single" w:sz="4" w:space="0" w:color="000000"/>
              <w:left w:val="single" w:sz="4" w:space="0" w:color="000000"/>
              <w:bottom w:val="single" w:sz="4" w:space="0" w:color="000000"/>
            </w:tcBorders>
            <w:vAlign w:val="center"/>
          </w:tcPr>
          <w:p w:rsidR="00D903FA" w:rsidRPr="00AC5427" w:rsidRDefault="007871CD" w:rsidP="00C85003">
            <w:pPr>
              <w:ind w:firstLine="0"/>
              <w:jc w:val="center"/>
            </w:pPr>
            <w:r w:rsidRPr="00AC5427">
              <w:t>9</w:t>
            </w:r>
          </w:p>
        </w:tc>
        <w:tc>
          <w:tcPr>
            <w:tcW w:w="2977"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pPr>
            <w:r w:rsidRPr="00AC5427">
              <w:rPr>
                <w:szCs w:val="20"/>
              </w:rPr>
              <w:t>Ведение садоводства</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13.2</w:t>
            </w:r>
          </w:p>
        </w:tc>
        <w:tc>
          <w:tcPr>
            <w:tcW w:w="1845"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600</w:t>
            </w:r>
          </w:p>
        </w:tc>
        <w:tc>
          <w:tcPr>
            <w:tcW w:w="1703" w:type="dxa"/>
            <w:tcBorders>
              <w:top w:val="single" w:sz="4" w:space="0" w:color="000000"/>
              <w:left w:val="single" w:sz="4" w:space="0" w:color="000000"/>
              <w:bottom w:val="single" w:sz="4" w:space="0" w:color="000000"/>
            </w:tcBorders>
            <w:vAlign w:val="center"/>
          </w:tcPr>
          <w:p w:rsidR="00D903FA" w:rsidRPr="00AC5427" w:rsidRDefault="00F760F3" w:rsidP="00C85003">
            <w:pPr>
              <w:ind w:firstLine="0"/>
              <w:jc w:val="center"/>
              <w:rPr>
                <w:szCs w:val="20"/>
              </w:rPr>
            </w:pPr>
            <w:r>
              <w:rPr>
                <w:szCs w:val="20"/>
              </w:rPr>
              <w:t>500</w:t>
            </w:r>
            <w:r w:rsidR="00D903FA" w:rsidRPr="00AC5427">
              <w:rPr>
                <w:szCs w:val="20"/>
              </w:rPr>
              <w:t xml:space="preserve"> 000</w:t>
            </w:r>
          </w:p>
        </w:tc>
        <w:tc>
          <w:tcPr>
            <w:tcW w:w="3404"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D903FA" w:rsidRPr="00AC5427" w:rsidRDefault="00B468D6" w:rsidP="00C85003">
            <w:pPr>
              <w:ind w:firstLine="0"/>
              <w:jc w:val="center"/>
            </w:pPr>
            <w:r w:rsidRPr="00AC5427">
              <w:t>Не подлежит установлению</w:t>
            </w:r>
          </w:p>
        </w:tc>
      </w:tr>
      <w:tr w:rsidR="00583CDD" w:rsidRPr="00AC5427" w:rsidTr="00C85003">
        <w:trPr>
          <w:trHeight w:val="307"/>
        </w:trPr>
        <w:tc>
          <w:tcPr>
            <w:tcW w:w="672" w:type="dxa"/>
            <w:tcBorders>
              <w:top w:val="single" w:sz="4" w:space="0" w:color="000000"/>
              <w:left w:val="single" w:sz="4" w:space="0" w:color="000000"/>
              <w:bottom w:val="single" w:sz="4" w:space="0" w:color="000000"/>
            </w:tcBorders>
            <w:vAlign w:val="center"/>
          </w:tcPr>
          <w:p w:rsidR="00583CDD" w:rsidRPr="00AC5427" w:rsidRDefault="00583CDD" w:rsidP="00C85003">
            <w:pPr>
              <w:ind w:firstLine="0"/>
              <w:jc w:val="center"/>
            </w:pPr>
            <w:r>
              <w:t>10</w:t>
            </w:r>
          </w:p>
        </w:tc>
        <w:tc>
          <w:tcPr>
            <w:tcW w:w="2977"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7.2</w:t>
            </w:r>
          </w:p>
        </w:tc>
        <w:tc>
          <w:tcPr>
            <w:tcW w:w="1845"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1 000</w:t>
            </w:r>
          </w:p>
        </w:tc>
        <w:tc>
          <w:tcPr>
            <w:tcW w:w="1703" w:type="dxa"/>
            <w:tcBorders>
              <w:top w:val="single" w:sz="4" w:space="0" w:color="000000"/>
              <w:left w:val="single" w:sz="4" w:space="0" w:color="000000"/>
              <w:bottom w:val="single" w:sz="4" w:space="0" w:color="000000"/>
            </w:tcBorders>
            <w:vAlign w:val="center"/>
          </w:tcPr>
          <w:p w:rsidR="00583CDD" w:rsidRPr="00AC5427" w:rsidRDefault="00B468D6" w:rsidP="000E103D">
            <w:pPr>
              <w:ind w:firstLine="0"/>
              <w:jc w:val="center"/>
            </w:pPr>
            <w:r w:rsidRPr="00AC5427">
              <w:t>Не подлежит установлению</w:t>
            </w:r>
          </w:p>
        </w:tc>
        <w:tc>
          <w:tcPr>
            <w:tcW w:w="3404" w:type="dxa"/>
            <w:tcBorders>
              <w:top w:val="single" w:sz="4" w:space="0" w:color="000000"/>
              <w:left w:val="single" w:sz="4" w:space="0" w:color="000000"/>
              <w:bottom w:val="single" w:sz="4" w:space="0" w:color="000000"/>
            </w:tcBorders>
            <w:vAlign w:val="center"/>
          </w:tcPr>
          <w:p w:rsidR="00583CDD" w:rsidRPr="00AC5427" w:rsidRDefault="00583CDD" w:rsidP="000E103D">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583CDD" w:rsidRPr="00AC5427" w:rsidRDefault="00B468D6" w:rsidP="00C85003">
            <w:pPr>
              <w:ind w:firstLine="0"/>
              <w:jc w:val="center"/>
              <w:rPr>
                <w:szCs w:val="20"/>
              </w:rPr>
            </w:pPr>
            <w:r>
              <w:t>3</w:t>
            </w:r>
          </w:p>
        </w:tc>
      </w:tr>
    </w:tbl>
    <w:p w:rsidR="00D903FA" w:rsidRPr="00AC5427" w:rsidRDefault="00D903FA" w:rsidP="00D903FA">
      <w:pPr>
        <w:ind w:firstLine="0"/>
        <w:jc w:val="center"/>
      </w:pPr>
    </w:p>
    <w:p w:rsidR="00D903FA" w:rsidRPr="00AC5427" w:rsidRDefault="00D903FA" w:rsidP="00D903FA">
      <w:pPr>
        <w:ind w:firstLine="0"/>
        <w:jc w:val="center"/>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w:t>
      </w:r>
      <w:r w:rsidRPr="00AC5427">
        <w:rPr>
          <w:shd w:val="clear" w:color="auto" w:fill="FFFFFF"/>
        </w:rPr>
        <w:lastRenderedPageBreak/>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3FA" w:rsidRPr="00AC5427" w:rsidRDefault="00D903FA" w:rsidP="00D903FA">
      <w:pPr>
        <w:ind w:firstLine="0"/>
        <w:jc w:val="center"/>
      </w:pPr>
    </w:p>
    <w:p w:rsidR="00D903FA" w:rsidRPr="00AC5427" w:rsidRDefault="00D903FA" w:rsidP="00D903FA">
      <w:pPr>
        <w:ind w:firstLine="0"/>
        <w:jc w:val="center"/>
      </w:pPr>
    </w:p>
    <w:p w:rsidR="00D903FA" w:rsidRPr="00AC5427" w:rsidRDefault="00D903FA" w:rsidP="00D903FA">
      <w:pPr>
        <w:ind w:firstLine="0"/>
        <w:jc w:val="center"/>
        <w:rPr>
          <w:rFonts w:ascii="Arial" w:hAnsi="Arial" w:cs="Arial"/>
          <w:sz w:val="20"/>
          <w:szCs w:val="20"/>
        </w:rPr>
      </w:pPr>
      <w:r w:rsidRPr="00AC5427">
        <w:t>СХ-5 –СЕЛЬСКОХОЗЯЙСТВЕННО-ПРОИЗВОДСТВЕННАЯ</w:t>
      </w:r>
      <w:r w:rsidR="007871CD" w:rsidRPr="00AC5427">
        <w:t xml:space="preserve"> ЗОНА</w:t>
      </w:r>
      <w:r w:rsidRPr="00AC5427">
        <w:t xml:space="preserve">  </w:t>
      </w:r>
    </w:p>
    <w:p w:rsidR="00D903FA" w:rsidRPr="00AC5427" w:rsidRDefault="00D903FA" w:rsidP="00D903FA">
      <w:pPr>
        <w:widowControl w:val="0"/>
        <w:autoSpaceDE w:val="0"/>
        <w:rPr>
          <w:rFonts w:ascii="Arial" w:hAnsi="Arial" w:cs="Arial"/>
          <w:sz w:val="20"/>
          <w:szCs w:val="20"/>
        </w:rPr>
      </w:pPr>
    </w:p>
    <w:p w:rsidR="00D903FA" w:rsidRPr="00AC5427" w:rsidRDefault="000E2F35" w:rsidP="00D903FA">
      <w:pPr>
        <w:rPr>
          <w:bCs/>
        </w:rPr>
      </w:pPr>
      <w:r w:rsidRPr="00AC5427">
        <w:rPr>
          <w:bCs/>
        </w:rPr>
        <w:t>Сельскохозяйственно-производственная зона</w:t>
      </w:r>
      <w:r w:rsidR="00D903FA" w:rsidRPr="00AC5427">
        <w:rPr>
          <w:bCs/>
        </w:rPr>
        <w:t xml:space="preserve"> СХ-5 установлена для ведения сельскохозяйственного производства, обеспечения деятельности фермерских хозяйств, создания защитных лесных насаждений, производственных объектов для хранения и переработки сельхозпродукции (включая глубокую переработку), для размещения объектов капитального строительства, необходимых для производственной деятельности с различными нормативами воздействия на окружающую среду, включая размещение объектов управленческой деятельности производственных объектов и производства товаров,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D903FA" w:rsidRPr="00AC5427" w:rsidRDefault="00D903FA" w:rsidP="00D903FA">
      <w:pPr>
        <w:ind w:firstLine="0"/>
        <w:jc w:val="center"/>
        <w:rPr>
          <w:b/>
        </w:rPr>
      </w:pPr>
    </w:p>
    <w:p w:rsidR="00D903FA" w:rsidRPr="00AC5427" w:rsidRDefault="00D903FA" w:rsidP="00D903FA">
      <w:pPr>
        <w:ind w:firstLine="0"/>
        <w:jc w:val="center"/>
      </w:pPr>
      <w:r w:rsidRPr="00AC5427">
        <w:t>Основные виды разрешенного использования</w:t>
      </w:r>
    </w:p>
    <w:p w:rsidR="00D903FA" w:rsidRPr="00AC5427" w:rsidRDefault="00D903FA" w:rsidP="00D903FA">
      <w:pPr>
        <w:ind w:firstLine="0"/>
        <w:jc w:val="center"/>
      </w:pPr>
    </w:p>
    <w:tbl>
      <w:tblPr>
        <w:tblW w:w="14714" w:type="dxa"/>
        <w:tblInd w:w="-5" w:type="dxa"/>
        <w:tblLayout w:type="fixed"/>
        <w:tblLook w:val="0000" w:firstRow="0" w:lastRow="0" w:firstColumn="0" w:lastColumn="0" w:noHBand="0" w:noVBand="0"/>
      </w:tblPr>
      <w:tblGrid>
        <w:gridCol w:w="676"/>
        <w:gridCol w:w="2698"/>
        <w:gridCol w:w="1984"/>
        <w:gridCol w:w="1843"/>
        <w:gridCol w:w="1701"/>
        <w:gridCol w:w="3402"/>
        <w:gridCol w:w="2410"/>
      </w:tblGrid>
      <w:tr w:rsidR="00D903FA" w:rsidRPr="00AC5427" w:rsidTr="000E2F35">
        <w:trPr>
          <w:trHeight w:val="273"/>
          <w:tblHeader/>
        </w:trPr>
        <w:tc>
          <w:tcPr>
            <w:tcW w:w="676" w:type="dxa"/>
            <w:vMerge w:val="restart"/>
            <w:tcBorders>
              <w:top w:val="single" w:sz="4" w:space="0" w:color="000000"/>
              <w:left w:val="single" w:sz="4" w:space="0" w:color="000000"/>
              <w:bottom w:val="single" w:sz="4" w:space="0" w:color="000000"/>
            </w:tcBorders>
            <w:shd w:val="clear" w:color="auto" w:fill="auto"/>
            <w:vAlign w:val="center"/>
          </w:tcPr>
          <w:p w:rsidR="00D903FA" w:rsidRPr="00AC5427" w:rsidRDefault="00D903FA" w:rsidP="00C85003">
            <w:pPr>
              <w:ind w:firstLine="0"/>
              <w:jc w:val="center"/>
              <w:rPr>
                <w:szCs w:val="20"/>
              </w:rPr>
            </w:pPr>
            <w:r w:rsidRPr="00AC5427">
              <w:rPr>
                <w:szCs w:val="20"/>
              </w:rPr>
              <w:t>№ п/п</w:t>
            </w:r>
          </w:p>
        </w:tc>
        <w:tc>
          <w:tcPr>
            <w:tcW w:w="2698" w:type="dxa"/>
            <w:vMerge w:val="restart"/>
            <w:tcBorders>
              <w:top w:val="single" w:sz="4" w:space="0" w:color="000000"/>
              <w:left w:val="single" w:sz="4" w:space="0" w:color="000000"/>
              <w:bottom w:val="single" w:sz="4" w:space="0" w:color="000000"/>
            </w:tcBorders>
            <w:shd w:val="clear" w:color="auto" w:fill="auto"/>
            <w:vAlign w:val="center"/>
          </w:tcPr>
          <w:p w:rsidR="00D903FA" w:rsidRPr="00AC5427" w:rsidRDefault="00D903FA" w:rsidP="00C85003">
            <w:pPr>
              <w:ind w:firstLine="0"/>
              <w:jc w:val="center"/>
              <w:rPr>
                <w:szCs w:val="20"/>
              </w:rPr>
            </w:pPr>
            <w:r w:rsidRPr="00AC5427">
              <w:rPr>
                <w:szCs w:val="20"/>
              </w:rPr>
              <w:t>Наименование ВРИ</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D903FA" w:rsidRPr="00AC5427" w:rsidRDefault="00D903FA"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D903FA" w:rsidRPr="00AC5427" w:rsidRDefault="00D903FA"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D903FA" w:rsidRPr="00AC5427" w:rsidRDefault="00D903FA" w:rsidP="00C85003">
            <w:pPr>
              <w:ind w:firstLine="0"/>
              <w:jc w:val="center"/>
              <w:rPr>
                <w:szCs w:val="20"/>
              </w:rPr>
            </w:pPr>
            <w:r w:rsidRPr="00AC5427">
              <w:rPr>
                <w:szCs w:val="20"/>
              </w:rPr>
              <w:t>Мах % застройки,</w:t>
            </w:r>
          </w:p>
          <w:p w:rsidR="00D903FA" w:rsidRPr="00AC5427" w:rsidRDefault="00D903F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03FA" w:rsidRPr="00AC5427" w:rsidRDefault="00D903F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D903FA" w:rsidRPr="00AC5427" w:rsidTr="000E2F35">
        <w:trPr>
          <w:trHeight w:val="555"/>
          <w:tblHeader/>
        </w:trPr>
        <w:tc>
          <w:tcPr>
            <w:tcW w:w="676" w:type="dxa"/>
            <w:vMerge/>
            <w:tcBorders>
              <w:top w:val="single" w:sz="4" w:space="0" w:color="000000"/>
              <w:left w:val="single" w:sz="4" w:space="0" w:color="000000"/>
              <w:bottom w:val="single" w:sz="4" w:space="0" w:color="000000"/>
            </w:tcBorders>
            <w:shd w:val="clear" w:color="auto" w:fill="auto"/>
            <w:vAlign w:val="center"/>
          </w:tcPr>
          <w:p w:rsidR="00D903FA" w:rsidRPr="00AC5427" w:rsidRDefault="00D903FA" w:rsidP="00C85003">
            <w:pPr>
              <w:snapToGrid w:val="0"/>
              <w:ind w:firstLine="0"/>
              <w:jc w:val="center"/>
              <w:rPr>
                <w:szCs w:val="20"/>
              </w:rPr>
            </w:pPr>
          </w:p>
        </w:tc>
        <w:tc>
          <w:tcPr>
            <w:tcW w:w="2698" w:type="dxa"/>
            <w:vMerge/>
            <w:tcBorders>
              <w:top w:val="single" w:sz="4" w:space="0" w:color="000000"/>
              <w:left w:val="single" w:sz="4" w:space="0" w:color="000000"/>
              <w:bottom w:val="single" w:sz="4" w:space="0" w:color="000000"/>
            </w:tcBorders>
            <w:shd w:val="clear" w:color="auto" w:fill="auto"/>
            <w:vAlign w:val="center"/>
          </w:tcPr>
          <w:p w:rsidR="00D903FA" w:rsidRPr="00AC5427" w:rsidRDefault="00D903FA" w:rsidP="00C85003">
            <w:pPr>
              <w:snapToGrid w:val="0"/>
              <w:ind w:firstLine="0"/>
              <w:jc w:val="center"/>
              <w:rPr>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D903FA" w:rsidRPr="00AC5427" w:rsidRDefault="00D903FA" w:rsidP="00C85003">
            <w:pPr>
              <w:snapToGrid w:val="0"/>
              <w:ind w:firstLine="0"/>
              <w:jc w:val="center"/>
              <w:rPr>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D903FA" w:rsidRPr="00AC5427" w:rsidRDefault="00D903FA"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shd w:val="clear" w:color="auto" w:fill="auto"/>
            <w:vAlign w:val="center"/>
          </w:tcPr>
          <w:p w:rsidR="00D903FA" w:rsidRPr="00AC5427" w:rsidRDefault="00D903FA"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shd w:val="clear" w:color="auto" w:fill="auto"/>
            <w:vAlign w:val="center"/>
          </w:tcPr>
          <w:p w:rsidR="00D903FA" w:rsidRPr="00AC5427" w:rsidRDefault="00D903FA" w:rsidP="00C85003">
            <w:pPr>
              <w:snapToGrid w:val="0"/>
              <w:ind w:firstLine="0"/>
              <w:jc w:val="center"/>
              <w:rPr>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03FA" w:rsidRPr="00AC5427" w:rsidRDefault="00D903FA" w:rsidP="00C85003">
            <w:pPr>
              <w:snapToGrid w:val="0"/>
              <w:ind w:firstLine="0"/>
              <w:jc w:val="center"/>
              <w:rPr>
                <w:szCs w:val="20"/>
              </w:rPr>
            </w:pPr>
          </w:p>
        </w:tc>
      </w:tr>
      <w:tr w:rsidR="00B17D38" w:rsidRPr="00AC5427" w:rsidTr="00B17D38">
        <w:trPr>
          <w:trHeight w:val="312"/>
        </w:trPr>
        <w:tc>
          <w:tcPr>
            <w:tcW w:w="676" w:type="dxa"/>
            <w:vMerge w:val="restart"/>
            <w:tcBorders>
              <w:top w:val="single" w:sz="4" w:space="0" w:color="000000"/>
              <w:left w:val="single" w:sz="4" w:space="0" w:color="000000"/>
            </w:tcBorders>
            <w:shd w:val="clear" w:color="auto" w:fill="auto"/>
            <w:vAlign w:val="center"/>
          </w:tcPr>
          <w:p w:rsidR="00B17D38" w:rsidRPr="00AC5427" w:rsidRDefault="00B17D38" w:rsidP="00C85003">
            <w:pPr>
              <w:ind w:firstLine="0"/>
              <w:jc w:val="center"/>
            </w:pPr>
            <w:r w:rsidRPr="00AC5427">
              <w:t>1</w:t>
            </w:r>
          </w:p>
        </w:tc>
        <w:tc>
          <w:tcPr>
            <w:tcW w:w="2698" w:type="dxa"/>
            <w:vMerge w:val="restart"/>
            <w:tcBorders>
              <w:top w:val="single" w:sz="4" w:space="0" w:color="000000"/>
              <w:left w:val="single" w:sz="4" w:space="0" w:color="000000"/>
            </w:tcBorders>
            <w:shd w:val="clear" w:color="auto" w:fill="auto"/>
            <w:vAlign w:val="center"/>
          </w:tcPr>
          <w:p w:rsidR="00B17D38" w:rsidRPr="00AC5427" w:rsidRDefault="00B17D38" w:rsidP="00C85003">
            <w:pPr>
              <w:ind w:firstLine="0"/>
              <w:jc w:val="left"/>
            </w:pPr>
            <w:r w:rsidRPr="00AC5427">
              <w:t>Растениеводство</w:t>
            </w:r>
          </w:p>
        </w:tc>
        <w:tc>
          <w:tcPr>
            <w:tcW w:w="1984" w:type="dxa"/>
            <w:vMerge w:val="restart"/>
            <w:tcBorders>
              <w:top w:val="single" w:sz="4" w:space="0" w:color="000000"/>
              <w:left w:val="single" w:sz="4" w:space="0" w:color="000000"/>
            </w:tcBorders>
            <w:shd w:val="clear" w:color="auto" w:fill="auto"/>
            <w:vAlign w:val="center"/>
          </w:tcPr>
          <w:p w:rsidR="00B17D38" w:rsidRPr="00AC5427" w:rsidRDefault="00B17D38" w:rsidP="00C85003">
            <w:pPr>
              <w:ind w:firstLine="0"/>
              <w:jc w:val="center"/>
            </w:pPr>
            <w:r w:rsidRPr="00AC5427">
              <w:t>1.1</w:t>
            </w:r>
          </w:p>
        </w:tc>
        <w:tc>
          <w:tcPr>
            <w:tcW w:w="1843" w:type="dxa"/>
            <w:tcBorders>
              <w:top w:val="single" w:sz="4" w:space="0" w:color="000000"/>
              <w:left w:val="single" w:sz="4" w:space="0" w:color="000000"/>
              <w:bottom w:val="single" w:sz="4" w:space="0" w:color="000000"/>
            </w:tcBorders>
            <w:shd w:val="clear" w:color="auto" w:fill="auto"/>
            <w:vAlign w:val="center"/>
          </w:tcPr>
          <w:p w:rsidR="00B17D38" w:rsidRPr="00AC5427" w:rsidRDefault="00B17D38" w:rsidP="00C85003">
            <w:pPr>
              <w:ind w:firstLine="0"/>
              <w:jc w:val="center"/>
            </w:pPr>
            <w:r w:rsidRPr="00AC5427">
              <w:t>20 000</w:t>
            </w:r>
          </w:p>
        </w:tc>
        <w:tc>
          <w:tcPr>
            <w:tcW w:w="1701" w:type="dxa"/>
            <w:vMerge w:val="restart"/>
            <w:tcBorders>
              <w:top w:val="single" w:sz="4" w:space="0" w:color="000000"/>
              <w:left w:val="single" w:sz="4" w:space="0" w:color="000000"/>
            </w:tcBorders>
            <w:shd w:val="clear" w:color="auto" w:fill="auto"/>
            <w:vAlign w:val="center"/>
          </w:tcPr>
          <w:p w:rsidR="00B17D38"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shd w:val="clear" w:color="auto" w:fill="auto"/>
            <w:vAlign w:val="center"/>
          </w:tcPr>
          <w:p w:rsidR="00B17D38" w:rsidRPr="00AC5427" w:rsidRDefault="00B17D38" w:rsidP="00C85003">
            <w:pPr>
              <w:ind w:firstLine="0"/>
              <w:jc w:val="center"/>
            </w:pPr>
            <w:r w:rsidRPr="00AC5427">
              <w:t>0%</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B17D38" w:rsidRPr="00AC5427" w:rsidRDefault="00B17D38" w:rsidP="00C85003">
            <w:pPr>
              <w:ind w:firstLine="0"/>
              <w:jc w:val="center"/>
            </w:pPr>
            <w:r>
              <w:t>Не устанавливаются</w:t>
            </w:r>
          </w:p>
        </w:tc>
      </w:tr>
      <w:tr w:rsidR="00B17D38" w:rsidRPr="00AC5427" w:rsidTr="00B17D38">
        <w:trPr>
          <w:trHeight w:val="82"/>
        </w:trPr>
        <w:tc>
          <w:tcPr>
            <w:tcW w:w="676" w:type="dxa"/>
            <w:vMerge/>
            <w:tcBorders>
              <w:left w:val="single" w:sz="4" w:space="0" w:color="000000"/>
            </w:tcBorders>
            <w:shd w:val="clear" w:color="auto" w:fill="auto"/>
            <w:vAlign w:val="center"/>
          </w:tcPr>
          <w:p w:rsidR="00B17D38" w:rsidRPr="00AC5427" w:rsidRDefault="00B17D38" w:rsidP="00C85003">
            <w:pPr>
              <w:ind w:firstLine="0"/>
              <w:jc w:val="center"/>
            </w:pPr>
          </w:p>
        </w:tc>
        <w:tc>
          <w:tcPr>
            <w:tcW w:w="2698" w:type="dxa"/>
            <w:vMerge/>
            <w:tcBorders>
              <w:left w:val="single" w:sz="4" w:space="0" w:color="000000"/>
            </w:tcBorders>
            <w:shd w:val="clear" w:color="auto" w:fill="auto"/>
            <w:vAlign w:val="center"/>
          </w:tcPr>
          <w:p w:rsidR="00B17D38" w:rsidRPr="00AC5427" w:rsidRDefault="00B17D38" w:rsidP="00C85003">
            <w:pPr>
              <w:ind w:firstLine="0"/>
              <w:jc w:val="left"/>
            </w:pPr>
          </w:p>
        </w:tc>
        <w:tc>
          <w:tcPr>
            <w:tcW w:w="1984" w:type="dxa"/>
            <w:vMerge/>
            <w:tcBorders>
              <w:left w:val="single" w:sz="4" w:space="0" w:color="000000"/>
            </w:tcBorders>
            <w:shd w:val="clear" w:color="auto" w:fill="auto"/>
            <w:vAlign w:val="center"/>
          </w:tcPr>
          <w:p w:rsidR="00B17D38" w:rsidRPr="00AC5427" w:rsidRDefault="00B17D38" w:rsidP="00C85003">
            <w:pPr>
              <w:ind w:firstLine="0"/>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B17D38" w:rsidRPr="00AC5427" w:rsidRDefault="00B17D38" w:rsidP="00C85003">
            <w:pPr>
              <w:ind w:firstLine="0"/>
              <w:jc w:val="center"/>
            </w:pPr>
            <w:r>
              <w:t>5 000*</w:t>
            </w:r>
          </w:p>
        </w:tc>
        <w:tc>
          <w:tcPr>
            <w:tcW w:w="1701" w:type="dxa"/>
            <w:vMerge/>
            <w:tcBorders>
              <w:left w:val="single" w:sz="4" w:space="0" w:color="000000"/>
              <w:bottom w:val="single" w:sz="4" w:space="0" w:color="000000"/>
            </w:tcBorders>
            <w:shd w:val="clear" w:color="auto" w:fill="auto"/>
            <w:vAlign w:val="center"/>
          </w:tcPr>
          <w:p w:rsidR="00B17D38" w:rsidRPr="00AC5427" w:rsidRDefault="00B17D38" w:rsidP="00C85003">
            <w:pPr>
              <w:ind w:firstLine="0"/>
              <w:jc w:val="center"/>
            </w:pPr>
          </w:p>
        </w:tc>
        <w:tc>
          <w:tcPr>
            <w:tcW w:w="3402" w:type="dxa"/>
            <w:vMerge/>
            <w:tcBorders>
              <w:left w:val="single" w:sz="4" w:space="0" w:color="000000"/>
            </w:tcBorders>
            <w:shd w:val="clear" w:color="auto" w:fill="auto"/>
            <w:vAlign w:val="center"/>
          </w:tcPr>
          <w:p w:rsidR="00B17D38" w:rsidRPr="00AC5427" w:rsidRDefault="00B17D38" w:rsidP="00C85003">
            <w:pPr>
              <w:ind w:firstLine="0"/>
              <w:jc w:val="center"/>
            </w:pPr>
          </w:p>
        </w:tc>
        <w:tc>
          <w:tcPr>
            <w:tcW w:w="2410" w:type="dxa"/>
            <w:vMerge/>
            <w:tcBorders>
              <w:left w:val="single" w:sz="4" w:space="0" w:color="000000"/>
              <w:right w:val="single" w:sz="4" w:space="0" w:color="000000"/>
            </w:tcBorders>
            <w:shd w:val="clear" w:color="auto" w:fill="auto"/>
            <w:vAlign w:val="center"/>
          </w:tcPr>
          <w:p w:rsidR="00B17D38" w:rsidRPr="00AC5427" w:rsidRDefault="00B17D38" w:rsidP="00C85003">
            <w:pPr>
              <w:ind w:firstLine="0"/>
              <w:jc w:val="center"/>
            </w:pPr>
          </w:p>
        </w:tc>
      </w:tr>
      <w:tr w:rsidR="00B17D38" w:rsidRPr="00AC5427" w:rsidTr="00B17D38">
        <w:trPr>
          <w:trHeight w:val="82"/>
        </w:trPr>
        <w:tc>
          <w:tcPr>
            <w:tcW w:w="676" w:type="dxa"/>
            <w:vMerge/>
            <w:tcBorders>
              <w:left w:val="single" w:sz="4" w:space="0" w:color="000000"/>
              <w:bottom w:val="single" w:sz="4" w:space="0" w:color="000000"/>
            </w:tcBorders>
            <w:shd w:val="clear" w:color="auto" w:fill="auto"/>
            <w:vAlign w:val="center"/>
          </w:tcPr>
          <w:p w:rsidR="00B17D38" w:rsidRPr="00AC5427" w:rsidRDefault="00B17D38" w:rsidP="00C85003">
            <w:pPr>
              <w:ind w:firstLine="0"/>
              <w:jc w:val="center"/>
            </w:pPr>
          </w:p>
        </w:tc>
        <w:tc>
          <w:tcPr>
            <w:tcW w:w="2698" w:type="dxa"/>
            <w:vMerge/>
            <w:tcBorders>
              <w:left w:val="single" w:sz="4" w:space="0" w:color="000000"/>
              <w:bottom w:val="single" w:sz="4" w:space="0" w:color="000000"/>
            </w:tcBorders>
            <w:shd w:val="clear" w:color="auto" w:fill="auto"/>
            <w:vAlign w:val="center"/>
          </w:tcPr>
          <w:p w:rsidR="00B17D38" w:rsidRPr="00AC5427" w:rsidRDefault="00B17D38" w:rsidP="00C85003">
            <w:pPr>
              <w:ind w:firstLine="0"/>
              <w:jc w:val="left"/>
            </w:pPr>
          </w:p>
        </w:tc>
        <w:tc>
          <w:tcPr>
            <w:tcW w:w="1984" w:type="dxa"/>
            <w:vMerge/>
            <w:tcBorders>
              <w:left w:val="single" w:sz="4" w:space="0" w:color="000000"/>
              <w:bottom w:val="single" w:sz="4" w:space="0" w:color="000000"/>
            </w:tcBorders>
            <w:shd w:val="clear" w:color="auto" w:fill="auto"/>
            <w:vAlign w:val="center"/>
          </w:tcPr>
          <w:p w:rsidR="00B17D38" w:rsidRPr="00AC5427" w:rsidRDefault="00B17D38" w:rsidP="00C85003">
            <w:pPr>
              <w:ind w:firstLine="0"/>
              <w:jc w:val="cente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B17D38" w:rsidRPr="00AC5427" w:rsidRDefault="00B17D38" w:rsidP="002C1AFC">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shd w:val="clear" w:color="auto" w:fill="auto"/>
            <w:vAlign w:val="center"/>
          </w:tcPr>
          <w:p w:rsidR="00B17D38" w:rsidRPr="00AC5427" w:rsidRDefault="00B17D38" w:rsidP="00C85003">
            <w:pPr>
              <w:ind w:firstLine="0"/>
              <w:jc w:val="center"/>
            </w:pPr>
          </w:p>
        </w:tc>
        <w:tc>
          <w:tcPr>
            <w:tcW w:w="2410" w:type="dxa"/>
            <w:vMerge/>
            <w:tcBorders>
              <w:left w:val="single" w:sz="4" w:space="0" w:color="000000"/>
              <w:bottom w:val="single" w:sz="4" w:space="0" w:color="000000"/>
              <w:right w:val="single" w:sz="4" w:space="0" w:color="000000"/>
            </w:tcBorders>
            <w:shd w:val="clear" w:color="auto" w:fill="auto"/>
            <w:vAlign w:val="center"/>
          </w:tcPr>
          <w:p w:rsidR="00B17D38" w:rsidRPr="00AC5427" w:rsidRDefault="00B17D38" w:rsidP="00C85003">
            <w:pPr>
              <w:ind w:firstLine="0"/>
              <w:jc w:val="center"/>
            </w:pPr>
          </w:p>
        </w:tc>
      </w:tr>
      <w:tr w:rsidR="00B17D38" w:rsidRPr="00AC5427" w:rsidTr="002C1AFC">
        <w:trPr>
          <w:trHeight w:val="281"/>
        </w:trPr>
        <w:tc>
          <w:tcPr>
            <w:tcW w:w="676" w:type="dxa"/>
            <w:vMerge w:val="restart"/>
            <w:tcBorders>
              <w:top w:val="single" w:sz="4" w:space="0" w:color="000000"/>
              <w:left w:val="single" w:sz="4" w:space="0" w:color="000000"/>
            </w:tcBorders>
            <w:shd w:val="clear" w:color="auto" w:fill="auto"/>
            <w:vAlign w:val="center"/>
          </w:tcPr>
          <w:p w:rsidR="00B17D38" w:rsidRPr="00AC5427" w:rsidRDefault="00B17D38" w:rsidP="00C85003">
            <w:pPr>
              <w:ind w:firstLine="0"/>
              <w:jc w:val="center"/>
            </w:pPr>
            <w:r w:rsidRPr="00AC5427">
              <w:t>2</w:t>
            </w:r>
          </w:p>
        </w:tc>
        <w:tc>
          <w:tcPr>
            <w:tcW w:w="2698" w:type="dxa"/>
            <w:vMerge w:val="restart"/>
            <w:tcBorders>
              <w:top w:val="single" w:sz="4" w:space="0" w:color="000000"/>
              <w:left w:val="single" w:sz="4" w:space="0" w:color="000000"/>
            </w:tcBorders>
            <w:shd w:val="clear" w:color="auto" w:fill="auto"/>
            <w:vAlign w:val="center"/>
          </w:tcPr>
          <w:p w:rsidR="00B17D38" w:rsidRPr="00AC5427" w:rsidRDefault="00B17D38" w:rsidP="00C85003">
            <w:pPr>
              <w:ind w:firstLine="0"/>
              <w:jc w:val="left"/>
            </w:pPr>
            <w:r w:rsidRPr="00AC5427">
              <w:t xml:space="preserve">Выращивание зерновых и иных сельскохозяйственных культур </w:t>
            </w:r>
          </w:p>
        </w:tc>
        <w:tc>
          <w:tcPr>
            <w:tcW w:w="1984" w:type="dxa"/>
            <w:vMerge w:val="restart"/>
            <w:tcBorders>
              <w:top w:val="single" w:sz="4" w:space="0" w:color="000000"/>
              <w:left w:val="single" w:sz="4" w:space="0" w:color="000000"/>
            </w:tcBorders>
            <w:shd w:val="clear" w:color="auto" w:fill="auto"/>
            <w:vAlign w:val="center"/>
          </w:tcPr>
          <w:p w:rsidR="00B17D38" w:rsidRPr="00AC5427" w:rsidRDefault="00B17D38" w:rsidP="00C85003">
            <w:pPr>
              <w:ind w:firstLine="0"/>
              <w:jc w:val="center"/>
            </w:pPr>
            <w:r w:rsidRPr="00AC5427">
              <w:t>1.2</w:t>
            </w:r>
          </w:p>
        </w:tc>
        <w:tc>
          <w:tcPr>
            <w:tcW w:w="1843" w:type="dxa"/>
            <w:tcBorders>
              <w:top w:val="single" w:sz="4" w:space="0" w:color="000000"/>
              <w:left w:val="single" w:sz="4" w:space="0" w:color="000000"/>
              <w:bottom w:val="single" w:sz="4" w:space="0" w:color="000000"/>
            </w:tcBorders>
            <w:shd w:val="clear" w:color="auto" w:fill="auto"/>
            <w:vAlign w:val="center"/>
          </w:tcPr>
          <w:p w:rsidR="00B17D38" w:rsidRPr="00AC5427" w:rsidRDefault="00B17D38" w:rsidP="00C85003">
            <w:pPr>
              <w:ind w:firstLine="0"/>
              <w:jc w:val="center"/>
            </w:pPr>
            <w:r w:rsidRPr="00AC5427">
              <w:t>20 000</w:t>
            </w:r>
          </w:p>
        </w:tc>
        <w:tc>
          <w:tcPr>
            <w:tcW w:w="1701" w:type="dxa"/>
            <w:vMerge w:val="restart"/>
            <w:tcBorders>
              <w:top w:val="single" w:sz="4" w:space="0" w:color="000000"/>
              <w:left w:val="single" w:sz="4" w:space="0" w:color="000000"/>
            </w:tcBorders>
            <w:shd w:val="clear" w:color="auto" w:fill="auto"/>
            <w:vAlign w:val="center"/>
          </w:tcPr>
          <w:p w:rsidR="00B17D38"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shd w:val="clear" w:color="auto" w:fill="auto"/>
            <w:vAlign w:val="center"/>
          </w:tcPr>
          <w:p w:rsidR="00B17D38" w:rsidRPr="00AC5427" w:rsidRDefault="00B17D38" w:rsidP="00C85003">
            <w:pPr>
              <w:ind w:firstLine="0"/>
              <w:jc w:val="center"/>
            </w:pPr>
            <w:r w:rsidRPr="00AC5427">
              <w:t>0%</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B17D38" w:rsidRPr="00AC5427" w:rsidRDefault="00B17D38" w:rsidP="00C85003">
            <w:pPr>
              <w:ind w:firstLine="0"/>
              <w:jc w:val="center"/>
            </w:pPr>
            <w:r>
              <w:t>Не устанавливаются</w:t>
            </w:r>
          </w:p>
        </w:tc>
      </w:tr>
      <w:tr w:rsidR="00B17D38" w:rsidRPr="00AC5427" w:rsidTr="002C1AFC">
        <w:trPr>
          <w:trHeight w:val="82"/>
        </w:trPr>
        <w:tc>
          <w:tcPr>
            <w:tcW w:w="676" w:type="dxa"/>
            <w:vMerge/>
            <w:tcBorders>
              <w:left w:val="single" w:sz="4" w:space="0" w:color="000000"/>
            </w:tcBorders>
            <w:shd w:val="clear" w:color="auto" w:fill="auto"/>
            <w:vAlign w:val="center"/>
          </w:tcPr>
          <w:p w:rsidR="00B17D38" w:rsidRPr="00AC5427" w:rsidRDefault="00B17D38" w:rsidP="00C85003">
            <w:pPr>
              <w:ind w:firstLine="0"/>
              <w:jc w:val="center"/>
            </w:pPr>
          </w:p>
        </w:tc>
        <w:tc>
          <w:tcPr>
            <w:tcW w:w="2698" w:type="dxa"/>
            <w:vMerge/>
            <w:tcBorders>
              <w:left w:val="single" w:sz="4" w:space="0" w:color="000000"/>
            </w:tcBorders>
            <w:shd w:val="clear" w:color="auto" w:fill="auto"/>
            <w:vAlign w:val="center"/>
          </w:tcPr>
          <w:p w:rsidR="00B17D38" w:rsidRPr="00AC5427" w:rsidRDefault="00B17D38" w:rsidP="00C85003">
            <w:pPr>
              <w:ind w:firstLine="0"/>
              <w:jc w:val="left"/>
            </w:pPr>
          </w:p>
        </w:tc>
        <w:tc>
          <w:tcPr>
            <w:tcW w:w="1984" w:type="dxa"/>
            <w:vMerge/>
            <w:tcBorders>
              <w:left w:val="single" w:sz="4" w:space="0" w:color="000000"/>
            </w:tcBorders>
            <w:shd w:val="clear" w:color="auto" w:fill="auto"/>
            <w:vAlign w:val="center"/>
          </w:tcPr>
          <w:p w:rsidR="00B17D38" w:rsidRPr="00AC5427" w:rsidRDefault="00B17D38" w:rsidP="00C85003">
            <w:pPr>
              <w:ind w:firstLine="0"/>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B17D38" w:rsidRPr="00AC5427" w:rsidRDefault="00B17D38" w:rsidP="00C85003">
            <w:pPr>
              <w:ind w:firstLine="0"/>
              <w:jc w:val="center"/>
            </w:pPr>
            <w:r>
              <w:t>5 000*</w:t>
            </w:r>
          </w:p>
        </w:tc>
        <w:tc>
          <w:tcPr>
            <w:tcW w:w="1701" w:type="dxa"/>
            <w:vMerge/>
            <w:tcBorders>
              <w:left w:val="single" w:sz="4" w:space="0" w:color="000000"/>
              <w:bottom w:val="single" w:sz="4" w:space="0" w:color="000000"/>
            </w:tcBorders>
            <w:shd w:val="clear" w:color="auto" w:fill="auto"/>
            <w:vAlign w:val="center"/>
          </w:tcPr>
          <w:p w:rsidR="00B17D38" w:rsidRPr="00AC5427" w:rsidRDefault="00B17D38" w:rsidP="00C85003">
            <w:pPr>
              <w:ind w:firstLine="0"/>
              <w:jc w:val="center"/>
            </w:pPr>
          </w:p>
        </w:tc>
        <w:tc>
          <w:tcPr>
            <w:tcW w:w="3402" w:type="dxa"/>
            <w:vMerge/>
            <w:tcBorders>
              <w:left w:val="single" w:sz="4" w:space="0" w:color="000000"/>
            </w:tcBorders>
            <w:shd w:val="clear" w:color="auto" w:fill="auto"/>
            <w:vAlign w:val="center"/>
          </w:tcPr>
          <w:p w:rsidR="00B17D38" w:rsidRPr="00AC5427" w:rsidRDefault="00B17D38" w:rsidP="00C85003">
            <w:pPr>
              <w:ind w:firstLine="0"/>
              <w:jc w:val="center"/>
            </w:pPr>
          </w:p>
        </w:tc>
        <w:tc>
          <w:tcPr>
            <w:tcW w:w="2410" w:type="dxa"/>
            <w:vMerge/>
            <w:tcBorders>
              <w:left w:val="single" w:sz="4" w:space="0" w:color="000000"/>
              <w:right w:val="single" w:sz="4" w:space="0" w:color="000000"/>
            </w:tcBorders>
            <w:shd w:val="clear" w:color="auto" w:fill="auto"/>
            <w:vAlign w:val="center"/>
          </w:tcPr>
          <w:p w:rsidR="00B17D38" w:rsidRDefault="00B17D38" w:rsidP="00C85003">
            <w:pPr>
              <w:ind w:firstLine="0"/>
              <w:jc w:val="center"/>
            </w:pPr>
          </w:p>
        </w:tc>
      </w:tr>
      <w:tr w:rsidR="00B17D38" w:rsidRPr="00AC5427" w:rsidTr="00B17D38">
        <w:trPr>
          <w:trHeight w:val="119"/>
        </w:trPr>
        <w:tc>
          <w:tcPr>
            <w:tcW w:w="676" w:type="dxa"/>
            <w:vMerge/>
            <w:tcBorders>
              <w:left w:val="single" w:sz="4" w:space="0" w:color="000000"/>
              <w:bottom w:val="single" w:sz="4" w:space="0" w:color="000000"/>
            </w:tcBorders>
            <w:shd w:val="clear" w:color="auto" w:fill="auto"/>
            <w:vAlign w:val="center"/>
          </w:tcPr>
          <w:p w:rsidR="00B17D38" w:rsidRPr="00AC5427" w:rsidRDefault="00B17D38" w:rsidP="00C85003">
            <w:pPr>
              <w:ind w:firstLine="0"/>
              <w:jc w:val="center"/>
            </w:pPr>
          </w:p>
        </w:tc>
        <w:tc>
          <w:tcPr>
            <w:tcW w:w="2698" w:type="dxa"/>
            <w:vMerge/>
            <w:tcBorders>
              <w:left w:val="single" w:sz="4" w:space="0" w:color="000000"/>
              <w:bottom w:val="single" w:sz="4" w:space="0" w:color="000000"/>
            </w:tcBorders>
            <w:shd w:val="clear" w:color="auto" w:fill="auto"/>
            <w:vAlign w:val="center"/>
          </w:tcPr>
          <w:p w:rsidR="00B17D38" w:rsidRPr="00AC5427" w:rsidRDefault="00B17D38" w:rsidP="00C85003">
            <w:pPr>
              <w:ind w:firstLine="0"/>
              <w:jc w:val="left"/>
            </w:pPr>
          </w:p>
        </w:tc>
        <w:tc>
          <w:tcPr>
            <w:tcW w:w="1984" w:type="dxa"/>
            <w:vMerge/>
            <w:tcBorders>
              <w:left w:val="single" w:sz="4" w:space="0" w:color="000000"/>
              <w:bottom w:val="single" w:sz="4" w:space="0" w:color="000000"/>
            </w:tcBorders>
            <w:shd w:val="clear" w:color="auto" w:fill="auto"/>
            <w:vAlign w:val="center"/>
          </w:tcPr>
          <w:p w:rsidR="00B17D38" w:rsidRPr="00AC5427" w:rsidRDefault="00B17D38" w:rsidP="00C85003">
            <w:pPr>
              <w:ind w:firstLine="0"/>
              <w:jc w:val="cente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B17D38" w:rsidRPr="00AC5427" w:rsidRDefault="00B17D38" w:rsidP="002C1AFC">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shd w:val="clear" w:color="auto" w:fill="auto"/>
            <w:vAlign w:val="center"/>
          </w:tcPr>
          <w:p w:rsidR="00B17D38" w:rsidRPr="00AC5427" w:rsidRDefault="00B17D38" w:rsidP="00C85003">
            <w:pPr>
              <w:ind w:firstLine="0"/>
              <w:jc w:val="center"/>
            </w:pPr>
          </w:p>
        </w:tc>
        <w:tc>
          <w:tcPr>
            <w:tcW w:w="2410" w:type="dxa"/>
            <w:vMerge/>
            <w:tcBorders>
              <w:left w:val="single" w:sz="4" w:space="0" w:color="000000"/>
              <w:bottom w:val="single" w:sz="4" w:space="0" w:color="000000"/>
              <w:right w:val="single" w:sz="4" w:space="0" w:color="000000"/>
            </w:tcBorders>
            <w:shd w:val="clear" w:color="auto" w:fill="auto"/>
            <w:vAlign w:val="center"/>
          </w:tcPr>
          <w:p w:rsidR="00B17D38" w:rsidRDefault="00B17D38" w:rsidP="00C85003">
            <w:pPr>
              <w:ind w:firstLine="0"/>
              <w:jc w:val="center"/>
            </w:pPr>
          </w:p>
        </w:tc>
      </w:tr>
      <w:tr w:rsidR="00AF5A9A" w:rsidRPr="00AC5427" w:rsidTr="00AF5A9A">
        <w:trPr>
          <w:trHeight w:val="297"/>
        </w:trPr>
        <w:tc>
          <w:tcPr>
            <w:tcW w:w="676"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center"/>
            </w:pPr>
            <w:r w:rsidRPr="00AC5427">
              <w:t>3</w:t>
            </w:r>
          </w:p>
        </w:tc>
        <w:tc>
          <w:tcPr>
            <w:tcW w:w="2698"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left"/>
            </w:pPr>
            <w:r w:rsidRPr="00AC5427">
              <w:t xml:space="preserve">Овощеводство </w:t>
            </w:r>
          </w:p>
        </w:tc>
        <w:tc>
          <w:tcPr>
            <w:tcW w:w="1984"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center"/>
            </w:pPr>
            <w:r w:rsidRPr="00AC5427">
              <w:t>1.3</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20 000</w:t>
            </w:r>
          </w:p>
        </w:tc>
        <w:tc>
          <w:tcPr>
            <w:tcW w:w="1701" w:type="dxa"/>
            <w:vMerge w:val="restart"/>
            <w:tcBorders>
              <w:top w:val="single" w:sz="4" w:space="0" w:color="000000"/>
              <w:left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center"/>
            </w:pPr>
            <w:r w:rsidRPr="00AC5427">
              <w:t>30%</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3</w:t>
            </w:r>
          </w:p>
        </w:tc>
      </w:tr>
      <w:tr w:rsidR="00AF5A9A" w:rsidRPr="00AC5427" w:rsidTr="00AF5A9A">
        <w:trPr>
          <w:trHeight w:val="132"/>
        </w:trPr>
        <w:tc>
          <w:tcPr>
            <w:tcW w:w="676" w:type="dxa"/>
            <w:vMerge/>
            <w:tcBorders>
              <w:left w:val="single" w:sz="4" w:space="0" w:color="000000"/>
            </w:tcBorders>
            <w:shd w:val="clear" w:color="auto" w:fill="auto"/>
            <w:vAlign w:val="center"/>
          </w:tcPr>
          <w:p w:rsidR="00AF5A9A" w:rsidRPr="00AC5427" w:rsidRDefault="00AF5A9A" w:rsidP="00C85003">
            <w:pPr>
              <w:ind w:firstLine="0"/>
              <w:jc w:val="center"/>
            </w:pPr>
          </w:p>
        </w:tc>
        <w:tc>
          <w:tcPr>
            <w:tcW w:w="2698" w:type="dxa"/>
            <w:vMerge/>
            <w:tcBorders>
              <w:left w:val="single" w:sz="4" w:space="0" w:color="000000"/>
            </w:tcBorders>
            <w:shd w:val="clear" w:color="auto" w:fill="auto"/>
            <w:vAlign w:val="center"/>
          </w:tcPr>
          <w:p w:rsidR="00AF5A9A" w:rsidRPr="00AC5427" w:rsidRDefault="00AF5A9A" w:rsidP="00C85003">
            <w:pPr>
              <w:ind w:firstLine="0"/>
              <w:jc w:val="left"/>
            </w:pPr>
          </w:p>
        </w:tc>
        <w:tc>
          <w:tcPr>
            <w:tcW w:w="1984" w:type="dxa"/>
            <w:vMerge/>
            <w:tcBorders>
              <w:left w:val="single" w:sz="4" w:space="0" w:color="000000"/>
            </w:tcBorders>
            <w:shd w:val="clear" w:color="auto" w:fill="auto"/>
            <w:vAlign w:val="center"/>
          </w:tcPr>
          <w:p w:rsidR="00AF5A9A" w:rsidRPr="00AC5427" w:rsidRDefault="00AF5A9A" w:rsidP="00C85003">
            <w:pPr>
              <w:ind w:firstLine="0"/>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t>5 000*</w:t>
            </w:r>
          </w:p>
        </w:tc>
        <w:tc>
          <w:tcPr>
            <w:tcW w:w="1701"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3402" w:type="dxa"/>
            <w:vMerge/>
            <w:tcBorders>
              <w:left w:val="single" w:sz="4" w:space="0" w:color="000000"/>
            </w:tcBorders>
            <w:shd w:val="clear" w:color="auto" w:fill="auto"/>
            <w:vAlign w:val="center"/>
          </w:tcPr>
          <w:p w:rsidR="00AF5A9A" w:rsidRPr="00AC5427" w:rsidRDefault="00AF5A9A" w:rsidP="00C85003">
            <w:pPr>
              <w:ind w:firstLine="0"/>
              <w:jc w:val="center"/>
            </w:pPr>
          </w:p>
        </w:tc>
        <w:tc>
          <w:tcPr>
            <w:tcW w:w="2410" w:type="dxa"/>
            <w:vMerge/>
            <w:tcBorders>
              <w:left w:val="single" w:sz="4" w:space="0" w:color="000000"/>
              <w:right w:val="single" w:sz="4" w:space="0" w:color="000000"/>
            </w:tcBorders>
            <w:shd w:val="clear" w:color="auto" w:fill="auto"/>
            <w:vAlign w:val="center"/>
          </w:tcPr>
          <w:p w:rsidR="00AF5A9A" w:rsidRPr="00AC5427" w:rsidRDefault="00AF5A9A" w:rsidP="00C85003">
            <w:pPr>
              <w:ind w:firstLine="0"/>
              <w:jc w:val="center"/>
            </w:pPr>
          </w:p>
        </w:tc>
      </w:tr>
      <w:tr w:rsidR="00AF5A9A" w:rsidRPr="00AC5427" w:rsidTr="00AF5A9A">
        <w:trPr>
          <w:trHeight w:val="121"/>
        </w:trPr>
        <w:tc>
          <w:tcPr>
            <w:tcW w:w="676"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2698"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left"/>
            </w:pPr>
          </w:p>
        </w:tc>
        <w:tc>
          <w:tcPr>
            <w:tcW w:w="1984"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AF5A9A" w:rsidRPr="00AC5427" w:rsidRDefault="00AF5A9A" w:rsidP="002C1AFC">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2410" w:type="dxa"/>
            <w:vMerge/>
            <w:tcBorders>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p>
        </w:tc>
      </w:tr>
      <w:tr w:rsidR="00AF5A9A" w:rsidRPr="00AC5427" w:rsidTr="00AF5A9A">
        <w:trPr>
          <w:trHeight w:val="274"/>
        </w:trPr>
        <w:tc>
          <w:tcPr>
            <w:tcW w:w="676"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center"/>
            </w:pPr>
            <w:r w:rsidRPr="00AC5427">
              <w:t>4</w:t>
            </w:r>
          </w:p>
        </w:tc>
        <w:tc>
          <w:tcPr>
            <w:tcW w:w="2698"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left"/>
            </w:pPr>
            <w:r w:rsidRPr="00AC5427">
              <w:t xml:space="preserve">Выращивание тонизирующих, </w:t>
            </w:r>
            <w:r w:rsidRPr="00AC5427">
              <w:lastRenderedPageBreak/>
              <w:t xml:space="preserve">лекарственных, цветочных культур </w:t>
            </w:r>
          </w:p>
        </w:tc>
        <w:tc>
          <w:tcPr>
            <w:tcW w:w="1984"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center"/>
            </w:pPr>
            <w:r w:rsidRPr="00AC5427">
              <w:lastRenderedPageBreak/>
              <w:t>1.4</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20 000</w:t>
            </w:r>
          </w:p>
        </w:tc>
        <w:tc>
          <w:tcPr>
            <w:tcW w:w="1701" w:type="dxa"/>
            <w:vMerge w:val="restart"/>
            <w:tcBorders>
              <w:top w:val="single" w:sz="4" w:space="0" w:color="000000"/>
              <w:left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center"/>
            </w:pPr>
            <w:r w:rsidRPr="00AC5427">
              <w:t>30%</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3</w:t>
            </w:r>
          </w:p>
        </w:tc>
      </w:tr>
      <w:tr w:rsidR="00AF5A9A" w:rsidRPr="00AC5427" w:rsidTr="002C1AFC">
        <w:trPr>
          <w:trHeight w:val="82"/>
        </w:trPr>
        <w:tc>
          <w:tcPr>
            <w:tcW w:w="676" w:type="dxa"/>
            <w:vMerge/>
            <w:tcBorders>
              <w:left w:val="single" w:sz="4" w:space="0" w:color="000000"/>
            </w:tcBorders>
            <w:shd w:val="clear" w:color="auto" w:fill="auto"/>
            <w:vAlign w:val="center"/>
          </w:tcPr>
          <w:p w:rsidR="00AF5A9A" w:rsidRPr="00AC5427" w:rsidRDefault="00AF5A9A" w:rsidP="00C85003">
            <w:pPr>
              <w:ind w:firstLine="0"/>
              <w:jc w:val="center"/>
            </w:pPr>
          </w:p>
        </w:tc>
        <w:tc>
          <w:tcPr>
            <w:tcW w:w="2698" w:type="dxa"/>
            <w:vMerge/>
            <w:tcBorders>
              <w:left w:val="single" w:sz="4" w:space="0" w:color="000000"/>
            </w:tcBorders>
            <w:shd w:val="clear" w:color="auto" w:fill="auto"/>
            <w:vAlign w:val="center"/>
          </w:tcPr>
          <w:p w:rsidR="00AF5A9A" w:rsidRPr="00AC5427" w:rsidRDefault="00AF5A9A" w:rsidP="00C85003">
            <w:pPr>
              <w:ind w:firstLine="0"/>
              <w:jc w:val="left"/>
            </w:pPr>
          </w:p>
        </w:tc>
        <w:tc>
          <w:tcPr>
            <w:tcW w:w="1984" w:type="dxa"/>
            <w:vMerge/>
            <w:tcBorders>
              <w:left w:val="single" w:sz="4" w:space="0" w:color="000000"/>
            </w:tcBorders>
            <w:shd w:val="clear" w:color="auto" w:fill="auto"/>
            <w:vAlign w:val="center"/>
          </w:tcPr>
          <w:p w:rsidR="00AF5A9A" w:rsidRPr="00AC5427" w:rsidRDefault="00AF5A9A" w:rsidP="00C85003">
            <w:pPr>
              <w:ind w:firstLine="0"/>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t>5 000*</w:t>
            </w:r>
          </w:p>
        </w:tc>
        <w:tc>
          <w:tcPr>
            <w:tcW w:w="1701"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3402" w:type="dxa"/>
            <w:vMerge/>
            <w:tcBorders>
              <w:left w:val="single" w:sz="4" w:space="0" w:color="000000"/>
            </w:tcBorders>
            <w:shd w:val="clear" w:color="auto" w:fill="auto"/>
            <w:vAlign w:val="center"/>
          </w:tcPr>
          <w:p w:rsidR="00AF5A9A" w:rsidRPr="00AC5427" w:rsidRDefault="00AF5A9A" w:rsidP="00C85003">
            <w:pPr>
              <w:ind w:firstLine="0"/>
              <w:jc w:val="center"/>
            </w:pPr>
          </w:p>
        </w:tc>
        <w:tc>
          <w:tcPr>
            <w:tcW w:w="2410" w:type="dxa"/>
            <w:vMerge/>
            <w:tcBorders>
              <w:left w:val="single" w:sz="4" w:space="0" w:color="000000"/>
              <w:right w:val="single" w:sz="4" w:space="0" w:color="000000"/>
            </w:tcBorders>
            <w:shd w:val="clear" w:color="auto" w:fill="auto"/>
            <w:vAlign w:val="center"/>
          </w:tcPr>
          <w:p w:rsidR="00AF5A9A" w:rsidRPr="00AC5427" w:rsidRDefault="00AF5A9A" w:rsidP="00C85003">
            <w:pPr>
              <w:ind w:firstLine="0"/>
              <w:jc w:val="center"/>
            </w:pPr>
          </w:p>
        </w:tc>
      </w:tr>
      <w:tr w:rsidR="00AF5A9A" w:rsidRPr="00AC5427" w:rsidTr="002C1AFC">
        <w:trPr>
          <w:trHeight w:val="1159"/>
        </w:trPr>
        <w:tc>
          <w:tcPr>
            <w:tcW w:w="676"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2698"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left"/>
            </w:pPr>
          </w:p>
        </w:tc>
        <w:tc>
          <w:tcPr>
            <w:tcW w:w="1984"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AF5A9A" w:rsidRPr="00AC5427" w:rsidRDefault="00AF5A9A" w:rsidP="002C1AFC">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2410" w:type="dxa"/>
            <w:vMerge/>
            <w:tcBorders>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p>
        </w:tc>
      </w:tr>
      <w:tr w:rsidR="00AF5A9A" w:rsidRPr="00AC5427" w:rsidTr="00AF5A9A">
        <w:trPr>
          <w:trHeight w:val="234"/>
        </w:trPr>
        <w:tc>
          <w:tcPr>
            <w:tcW w:w="676"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center"/>
            </w:pPr>
            <w:r w:rsidRPr="00AC5427">
              <w:lastRenderedPageBreak/>
              <w:t>5</w:t>
            </w:r>
          </w:p>
        </w:tc>
        <w:tc>
          <w:tcPr>
            <w:tcW w:w="2698"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left"/>
            </w:pPr>
            <w:r w:rsidRPr="00AC5427">
              <w:t xml:space="preserve">Садоводство </w:t>
            </w:r>
          </w:p>
        </w:tc>
        <w:tc>
          <w:tcPr>
            <w:tcW w:w="1984"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center"/>
            </w:pPr>
            <w:r w:rsidRPr="00AC5427">
              <w:t>1.5</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20 000</w:t>
            </w:r>
          </w:p>
        </w:tc>
        <w:tc>
          <w:tcPr>
            <w:tcW w:w="1701" w:type="dxa"/>
            <w:vMerge w:val="restart"/>
            <w:tcBorders>
              <w:top w:val="single" w:sz="4" w:space="0" w:color="000000"/>
              <w:left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center"/>
            </w:pPr>
            <w:r w:rsidRPr="00AC5427">
              <w:t>0%</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AF5A9A" w:rsidRPr="00AC5427" w:rsidRDefault="00AF5A9A" w:rsidP="00C85003">
            <w:pPr>
              <w:ind w:firstLine="0"/>
              <w:jc w:val="center"/>
            </w:pPr>
            <w:r>
              <w:t>Не устанавливаются</w:t>
            </w:r>
          </w:p>
        </w:tc>
      </w:tr>
      <w:tr w:rsidR="00AF5A9A" w:rsidRPr="00AC5427" w:rsidTr="00AF5A9A">
        <w:trPr>
          <w:trHeight w:val="82"/>
        </w:trPr>
        <w:tc>
          <w:tcPr>
            <w:tcW w:w="676" w:type="dxa"/>
            <w:vMerge/>
            <w:tcBorders>
              <w:left w:val="single" w:sz="4" w:space="0" w:color="000000"/>
            </w:tcBorders>
            <w:shd w:val="clear" w:color="auto" w:fill="auto"/>
            <w:vAlign w:val="center"/>
          </w:tcPr>
          <w:p w:rsidR="00AF5A9A" w:rsidRPr="00AC5427" w:rsidRDefault="00AF5A9A" w:rsidP="00C85003">
            <w:pPr>
              <w:ind w:firstLine="0"/>
              <w:jc w:val="center"/>
            </w:pPr>
          </w:p>
        </w:tc>
        <w:tc>
          <w:tcPr>
            <w:tcW w:w="2698" w:type="dxa"/>
            <w:vMerge/>
            <w:tcBorders>
              <w:left w:val="single" w:sz="4" w:space="0" w:color="000000"/>
            </w:tcBorders>
            <w:shd w:val="clear" w:color="auto" w:fill="auto"/>
            <w:vAlign w:val="center"/>
          </w:tcPr>
          <w:p w:rsidR="00AF5A9A" w:rsidRPr="00AC5427" w:rsidRDefault="00AF5A9A" w:rsidP="00C85003">
            <w:pPr>
              <w:ind w:firstLine="0"/>
              <w:jc w:val="left"/>
            </w:pPr>
          </w:p>
        </w:tc>
        <w:tc>
          <w:tcPr>
            <w:tcW w:w="1984" w:type="dxa"/>
            <w:vMerge/>
            <w:tcBorders>
              <w:left w:val="single" w:sz="4" w:space="0" w:color="000000"/>
            </w:tcBorders>
            <w:shd w:val="clear" w:color="auto" w:fill="auto"/>
            <w:vAlign w:val="center"/>
          </w:tcPr>
          <w:p w:rsidR="00AF5A9A" w:rsidRPr="00AC5427" w:rsidRDefault="00AF5A9A" w:rsidP="00C85003">
            <w:pPr>
              <w:ind w:firstLine="0"/>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t>5 000*</w:t>
            </w:r>
          </w:p>
        </w:tc>
        <w:tc>
          <w:tcPr>
            <w:tcW w:w="1701"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3402" w:type="dxa"/>
            <w:vMerge/>
            <w:tcBorders>
              <w:left w:val="single" w:sz="4" w:space="0" w:color="000000"/>
            </w:tcBorders>
            <w:shd w:val="clear" w:color="auto" w:fill="auto"/>
            <w:vAlign w:val="center"/>
          </w:tcPr>
          <w:p w:rsidR="00AF5A9A" w:rsidRPr="00AC5427" w:rsidRDefault="00AF5A9A" w:rsidP="00C85003">
            <w:pPr>
              <w:ind w:firstLine="0"/>
              <w:jc w:val="center"/>
            </w:pPr>
          </w:p>
        </w:tc>
        <w:tc>
          <w:tcPr>
            <w:tcW w:w="2410" w:type="dxa"/>
            <w:vMerge/>
            <w:tcBorders>
              <w:left w:val="single" w:sz="4" w:space="0" w:color="000000"/>
              <w:right w:val="single" w:sz="4" w:space="0" w:color="000000"/>
            </w:tcBorders>
            <w:shd w:val="clear" w:color="auto" w:fill="auto"/>
            <w:vAlign w:val="center"/>
          </w:tcPr>
          <w:p w:rsidR="00AF5A9A" w:rsidRPr="00AC5427" w:rsidRDefault="00AF5A9A" w:rsidP="00C85003">
            <w:pPr>
              <w:ind w:firstLine="0"/>
              <w:jc w:val="center"/>
            </w:pPr>
          </w:p>
        </w:tc>
      </w:tr>
      <w:tr w:rsidR="00AF5A9A" w:rsidRPr="00AC5427" w:rsidTr="00AF5A9A">
        <w:trPr>
          <w:trHeight w:val="100"/>
        </w:trPr>
        <w:tc>
          <w:tcPr>
            <w:tcW w:w="676"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2698"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left"/>
            </w:pPr>
          </w:p>
        </w:tc>
        <w:tc>
          <w:tcPr>
            <w:tcW w:w="1984"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AF5A9A" w:rsidRPr="00AC5427" w:rsidRDefault="00AF5A9A" w:rsidP="002C1AFC">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2410" w:type="dxa"/>
            <w:vMerge/>
            <w:tcBorders>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p>
        </w:tc>
      </w:tr>
      <w:tr w:rsidR="00AF5A9A" w:rsidRPr="00AC5427" w:rsidTr="002C1AFC">
        <w:trPr>
          <w:trHeight w:val="309"/>
        </w:trPr>
        <w:tc>
          <w:tcPr>
            <w:tcW w:w="676"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center"/>
            </w:pPr>
            <w:r w:rsidRPr="00AC5427">
              <w:t>6</w:t>
            </w:r>
          </w:p>
        </w:tc>
        <w:tc>
          <w:tcPr>
            <w:tcW w:w="2698"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left"/>
            </w:pPr>
            <w:r w:rsidRPr="00AC5427">
              <w:t xml:space="preserve">Выращивание льна и конопли </w:t>
            </w:r>
          </w:p>
        </w:tc>
        <w:tc>
          <w:tcPr>
            <w:tcW w:w="1984"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center"/>
            </w:pPr>
            <w:r w:rsidRPr="00AC5427">
              <w:t>1.6</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20 000</w:t>
            </w:r>
          </w:p>
        </w:tc>
        <w:tc>
          <w:tcPr>
            <w:tcW w:w="1701" w:type="dxa"/>
            <w:vMerge w:val="restart"/>
            <w:tcBorders>
              <w:top w:val="single" w:sz="4" w:space="0" w:color="000000"/>
              <w:left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shd w:val="clear" w:color="auto" w:fill="auto"/>
            <w:vAlign w:val="center"/>
          </w:tcPr>
          <w:p w:rsidR="00AF5A9A" w:rsidRPr="00AC5427" w:rsidRDefault="00AF5A9A" w:rsidP="00C85003">
            <w:pPr>
              <w:ind w:firstLine="0"/>
              <w:jc w:val="center"/>
            </w:pPr>
            <w:r w:rsidRPr="00AC5427">
              <w:t>0%</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AF5A9A" w:rsidRPr="00AC5427" w:rsidRDefault="00AF5A9A" w:rsidP="00C85003">
            <w:pPr>
              <w:ind w:firstLine="0"/>
              <w:jc w:val="center"/>
            </w:pPr>
            <w:r>
              <w:t>Не устанавливаются</w:t>
            </w:r>
          </w:p>
        </w:tc>
      </w:tr>
      <w:tr w:rsidR="00AF5A9A" w:rsidRPr="00AC5427" w:rsidTr="002C1AFC">
        <w:trPr>
          <w:trHeight w:val="309"/>
        </w:trPr>
        <w:tc>
          <w:tcPr>
            <w:tcW w:w="676" w:type="dxa"/>
            <w:vMerge/>
            <w:tcBorders>
              <w:left w:val="single" w:sz="4" w:space="0" w:color="000000"/>
            </w:tcBorders>
            <w:shd w:val="clear" w:color="auto" w:fill="auto"/>
            <w:vAlign w:val="center"/>
          </w:tcPr>
          <w:p w:rsidR="00AF5A9A" w:rsidRPr="00AC5427" w:rsidRDefault="00AF5A9A" w:rsidP="00C85003">
            <w:pPr>
              <w:ind w:firstLine="0"/>
              <w:jc w:val="center"/>
            </w:pPr>
          </w:p>
        </w:tc>
        <w:tc>
          <w:tcPr>
            <w:tcW w:w="2698" w:type="dxa"/>
            <w:vMerge/>
            <w:tcBorders>
              <w:left w:val="single" w:sz="4" w:space="0" w:color="000000"/>
            </w:tcBorders>
            <w:shd w:val="clear" w:color="auto" w:fill="auto"/>
            <w:vAlign w:val="center"/>
          </w:tcPr>
          <w:p w:rsidR="00AF5A9A" w:rsidRPr="00AC5427" w:rsidRDefault="00AF5A9A" w:rsidP="00C85003">
            <w:pPr>
              <w:ind w:firstLine="0"/>
              <w:jc w:val="left"/>
            </w:pPr>
          </w:p>
        </w:tc>
        <w:tc>
          <w:tcPr>
            <w:tcW w:w="1984" w:type="dxa"/>
            <w:vMerge/>
            <w:tcBorders>
              <w:left w:val="single" w:sz="4" w:space="0" w:color="000000"/>
            </w:tcBorders>
            <w:shd w:val="clear" w:color="auto" w:fill="auto"/>
            <w:vAlign w:val="center"/>
          </w:tcPr>
          <w:p w:rsidR="00AF5A9A" w:rsidRPr="00AC5427" w:rsidRDefault="00AF5A9A" w:rsidP="00C85003">
            <w:pPr>
              <w:ind w:firstLine="0"/>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t>5 000*</w:t>
            </w:r>
          </w:p>
        </w:tc>
        <w:tc>
          <w:tcPr>
            <w:tcW w:w="1701"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3402" w:type="dxa"/>
            <w:vMerge/>
            <w:tcBorders>
              <w:left w:val="single" w:sz="4" w:space="0" w:color="000000"/>
            </w:tcBorders>
            <w:shd w:val="clear" w:color="auto" w:fill="auto"/>
            <w:vAlign w:val="center"/>
          </w:tcPr>
          <w:p w:rsidR="00AF5A9A" w:rsidRPr="00AC5427" w:rsidRDefault="00AF5A9A" w:rsidP="00C85003">
            <w:pPr>
              <w:ind w:firstLine="0"/>
              <w:jc w:val="center"/>
            </w:pPr>
          </w:p>
        </w:tc>
        <w:tc>
          <w:tcPr>
            <w:tcW w:w="2410" w:type="dxa"/>
            <w:vMerge/>
            <w:tcBorders>
              <w:left w:val="single" w:sz="4" w:space="0" w:color="000000"/>
              <w:right w:val="single" w:sz="4" w:space="0" w:color="000000"/>
            </w:tcBorders>
            <w:shd w:val="clear" w:color="auto" w:fill="auto"/>
            <w:vAlign w:val="center"/>
          </w:tcPr>
          <w:p w:rsidR="00AF5A9A" w:rsidRPr="00AC5427" w:rsidRDefault="00AF5A9A" w:rsidP="00C85003">
            <w:pPr>
              <w:ind w:firstLine="0"/>
              <w:jc w:val="center"/>
            </w:pPr>
          </w:p>
        </w:tc>
      </w:tr>
      <w:tr w:rsidR="00AF5A9A" w:rsidRPr="00AC5427" w:rsidTr="002C1AFC">
        <w:trPr>
          <w:trHeight w:val="309"/>
        </w:trPr>
        <w:tc>
          <w:tcPr>
            <w:tcW w:w="676"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2698"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left"/>
            </w:pPr>
          </w:p>
        </w:tc>
        <w:tc>
          <w:tcPr>
            <w:tcW w:w="1984"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AF5A9A" w:rsidRPr="00AC5427" w:rsidRDefault="00AF5A9A" w:rsidP="002C1AFC">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shd w:val="clear" w:color="auto" w:fill="auto"/>
            <w:vAlign w:val="center"/>
          </w:tcPr>
          <w:p w:rsidR="00AF5A9A" w:rsidRPr="00AC5427" w:rsidRDefault="00AF5A9A" w:rsidP="00C85003">
            <w:pPr>
              <w:ind w:firstLine="0"/>
              <w:jc w:val="center"/>
            </w:pPr>
          </w:p>
        </w:tc>
        <w:tc>
          <w:tcPr>
            <w:tcW w:w="2410" w:type="dxa"/>
            <w:vMerge/>
            <w:tcBorders>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p>
        </w:tc>
      </w:tr>
      <w:tr w:rsidR="00AF5A9A" w:rsidRPr="00AC5427" w:rsidTr="00C85003">
        <w:trPr>
          <w:trHeight w:val="491"/>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7</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Животноводство</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1.7</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20 000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3</w:t>
            </w:r>
          </w:p>
        </w:tc>
      </w:tr>
      <w:tr w:rsidR="00AF5A9A" w:rsidRPr="00AC5427" w:rsidTr="00C85003">
        <w:trPr>
          <w:trHeight w:val="491"/>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8</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 xml:space="preserve">Скотоводство </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1.8</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20 000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3</w:t>
            </w:r>
          </w:p>
        </w:tc>
      </w:tr>
      <w:tr w:rsidR="00AF5A9A" w:rsidRPr="00AC5427" w:rsidTr="00C85003">
        <w:trPr>
          <w:trHeight w:val="413"/>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9</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 xml:space="preserve">Звероводство </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1.9</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20000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3</w:t>
            </w:r>
          </w:p>
        </w:tc>
      </w:tr>
      <w:tr w:rsidR="00AF5A9A" w:rsidRPr="00AC5427" w:rsidTr="00C85003">
        <w:trPr>
          <w:trHeight w:val="416"/>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10</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 xml:space="preserve">Птицеводство </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1.10</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20000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3</w:t>
            </w:r>
          </w:p>
        </w:tc>
      </w:tr>
      <w:tr w:rsidR="00A61EBC" w:rsidRPr="00AC5427" w:rsidTr="00A61EBC">
        <w:trPr>
          <w:trHeight w:val="130"/>
        </w:trPr>
        <w:tc>
          <w:tcPr>
            <w:tcW w:w="676" w:type="dxa"/>
            <w:vMerge w:val="restart"/>
            <w:tcBorders>
              <w:top w:val="single" w:sz="4" w:space="0" w:color="000000"/>
              <w:left w:val="single" w:sz="4" w:space="0" w:color="000000"/>
            </w:tcBorders>
            <w:shd w:val="clear" w:color="auto" w:fill="auto"/>
            <w:vAlign w:val="center"/>
          </w:tcPr>
          <w:p w:rsidR="00A61EBC" w:rsidRPr="00AC5427" w:rsidRDefault="00A61EBC" w:rsidP="002065B5">
            <w:pPr>
              <w:ind w:firstLine="0"/>
              <w:jc w:val="center"/>
            </w:pPr>
            <w:r w:rsidRPr="00AC5427">
              <w:t>11</w:t>
            </w:r>
          </w:p>
        </w:tc>
        <w:tc>
          <w:tcPr>
            <w:tcW w:w="2698" w:type="dxa"/>
            <w:vMerge w:val="restart"/>
            <w:tcBorders>
              <w:top w:val="single" w:sz="4" w:space="0" w:color="000000"/>
              <w:left w:val="single" w:sz="4" w:space="0" w:color="000000"/>
            </w:tcBorders>
            <w:shd w:val="clear" w:color="auto" w:fill="auto"/>
            <w:vAlign w:val="center"/>
          </w:tcPr>
          <w:p w:rsidR="00A61EBC" w:rsidRPr="00AC5427" w:rsidRDefault="00A61EBC" w:rsidP="00C85003">
            <w:pPr>
              <w:ind w:firstLine="0"/>
              <w:jc w:val="left"/>
            </w:pPr>
            <w:r w:rsidRPr="00AC5427">
              <w:t>Пчеловодство</w:t>
            </w:r>
          </w:p>
        </w:tc>
        <w:tc>
          <w:tcPr>
            <w:tcW w:w="1984" w:type="dxa"/>
            <w:vMerge w:val="restart"/>
            <w:tcBorders>
              <w:top w:val="single" w:sz="4" w:space="0" w:color="000000"/>
              <w:left w:val="single" w:sz="4" w:space="0" w:color="000000"/>
            </w:tcBorders>
            <w:shd w:val="clear" w:color="auto" w:fill="auto"/>
            <w:vAlign w:val="center"/>
          </w:tcPr>
          <w:p w:rsidR="00A61EBC" w:rsidRPr="00AC5427" w:rsidRDefault="00A61EBC" w:rsidP="00C85003">
            <w:pPr>
              <w:ind w:firstLine="0"/>
              <w:jc w:val="center"/>
            </w:pPr>
            <w:r w:rsidRPr="00AC5427">
              <w:t>1.12</w:t>
            </w:r>
          </w:p>
        </w:tc>
        <w:tc>
          <w:tcPr>
            <w:tcW w:w="1843" w:type="dxa"/>
            <w:tcBorders>
              <w:top w:val="single" w:sz="4" w:space="0" w:color="000000"/>
              <w:left w:val="single" w:sz="4" w:space="0" w:color="000000"/>
              <w:bottom w:val="single" w:sz="4" w:space="0" w:color="000000"/>
            </w:tcBorders>
            <w:shd w:val="clear" w:color="auto" w:fill="auto"/>
            <w:vAlign w:val="center"/>
          </w:tcPr>
          <w:p w:rsidR="00A61EBC" w:rsidRPr="00AC5427" w:rsidRDefault="00A61EBC" w:rsidP="00C85003">
            <w:pPr>
              <w:ind w:firstLine="0"/>
              <w:jc w:val="center"/>
            </w:pPr>
            <w:r w:rsidRPr="00AC5427">
              <w:t>20000</w:t>
            </w:r>
          </w:p>
        </w:tc>
        <w:tc>
          <w:tcPr>
            <w:tcW w:w="1701" w:type="dxa"/>
            <w:vMerge w:val="restart"/>
            <w:tcBorders>
              <w:top w:val="single" w:sz="4" w:space="0" w:color="000000"/>
              <w:left w:val="single" w:sz="4" w:space="0" w:color="000000"/>
            </w:tcBorders>
            <w:shd w:val="clear" w:color="auto" w:fill="auto"/>
            <w:vAlign w:val="center"/>
          </w:tcPr>
          <w:p w:rsidR="00A61EBC"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shd w:val="clear" w:color="auto" w:fill="auto"/>
            <w:vAlign w:val="center"/>
          </w:tcPr>
          <w:p w:rsidR="00A61EBC" w:rsidRPr="00AC5427" w:rsidRDefault="00A61EBC" w:rsidP="00C85003">
            <w:pPr>
              <w:ind w:firstLine="0"/>
              <w:jc w:val="center"/>
            </w:pPr>
            <w:r w:rsidRPr="00AC5427">
              <w:t>30%</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A61EBC" w:rsidRPr="00AC5427" w:rsidRDefault="00A61EBC" w:rsidP="00C85003">
            <w:pPr>
              <w:ind w:firstLine="0"/>
              <w:jc w:val="center"/>
            </w:pPr>
            <w:r w:rsidRPr="00AC5427">
              <w:t>3</w:t>
            </w:r>
          </w:p>
        </w:tc>
      </w:tr>
      <w:tr w:rsidR="00A61EBC" w:rsidRPr="00AC5427" w:rsidTr="00A61EBC">
        <w:trPr>
          <w:trHeight w:val="120"/>
        </w:trPr>
        <w:tc>
          <w:tcPr>
            <w:tcW w:w="676" w:type="dxa"/>
            <w:vMerge/>
            <w:tcBorders>
              <w:left w:val="single" w:sz="4" w:space="0" w:color="000000"/>
            </w:tcBorders>
            <w:shd w:val="clear" w:color="auto" w:fill="auto"/>
            <w:vAlign w:val="center"/>
          </w:tcPr>
          <w:p w:rsidR="00A61EBC" w:rsidRPr="00AC5427" w:rsidRDefault="00A61EBC" w:rsidP="002065B5">
            <w:pPr>
              <w:ind w:firstLine="0"/>
              <w:jc w:val="center"/>
            </w:pPr>
          </w:p>
        </w:tc>
        <w:tc>
          <w:tcPr>
            <w:tcW w:w="2698" w:type="dxa"/>
            <w:vMerge/>
            <w:tcBorders>
              <w:left w:val="single" w:sz="4" w:space="0" w:color="000000"/>
            </w:tcBorders>
            <w:shd w:val="clear" w:color="auto" w:fill="auto"/>
            <w:vAlign w:val="center"/>
          </w:tcPr>
          <w:p w:rsidR="00A61EBC" w:rsidRPr="00AC5427" w:rsidRDefault="00A61EBC" w:rsidP="00C85003">
            <w:pPr>
              <w:ind w:firstLine="0"/>
              <w:jc w:val="left"/>
            </w:pPr>
          </w:p>
        </w:tc>
        <w:tc>
          <w:tcPr>
            <w:tcW w:w="1984" w:type="dxa"/>
            <w:vMerge/>
            <w:tcBorders>
              <w:left w:val="single" w:sz="4" w:space="0" w:color="000000"/>
            </w:tcBorders>
            <w:shd w:val="clear" w:color="auto" w:fill="auto"/>
            <w:vAlign w:val="center"/>
          </w:tcPr>
          <w:p w:rsidR="00A61EBC" w:rsidRPr="00AC5427" w:rsidRDefault="00A61EBC" w:rsidP="00C85003">
            <w:pPr>
              <w:ind w:firstLine="0"/>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A61EBC" w:rsidRPr="00AC5427" w:rsidRDefault="00A61EBC" w:rsidP="00C85003">
            <w:pPr>
              <w:ind w:firstLine="0"/>
              <w:jc w:val="center"/>
            </w:pPr>
            <w:r>
              <w:t>5 000*</w:t>
            </w:r>
          </w:p>
        </w:tc>
        <w:tc>
          <w:tcPr>
            <w:tcW w:w="1701" w:type="dxa"/>
            <w:vMerge/>
            <w:tcBorders>
              <w:left w:val="single" w:sz="4" w:space="0" w:color="000000"/>
              <w:bottom w:val="single" w:sz="4" w:space="0" w:color="000000"/>
            </w:tcBorders>
            <w:shd w:val="clear" w:color="auto" w:fill="auto"/>
            <w:vAlign w:val="center"/>
          </w:tcPr>
          <w:p w:rsidR="00A61EBC" w:rsidRPr="00AC5427" w:rsidRDefault="00A61EBC" w:rsidP="00C85003">
            <w:pPr>
              <w:ind w:firstLine="0"/>
              <w:jc w:val="center"/>
            </w:pPr>
          </w:p>
        </w:tc>
        <w:tc>
          <w:tcPr>
            <w:tcW w:w="3402" w:type="dxa"/>
            <w:vMerge/>
            <w:tcBorders>
              <w:left w:val="single" w:sz="4" w:space="0" w:color="000000"/>
            </w:tcBorders>
            <w:shd w:val="clear" w:color="auto" w:fill="auto"/>
            <w:vAlign w:val="center"/>
          </w:tcPr>
          <w:p w:rsidR="00A61EBC" w:rsidRPr="00AC5427" w:rsidRDefault="00A61EBC" w:rsidP="00C85003">
            <w:pPr>
              <w:ind w:firstLine="0"/>
              <w:jc w:val="center"/>
            </w:pPr>
          </w:p>
        </w:tc>
        <w:tc>
          <w:tcPr>
            <w:tcW w:w="2410" w:type="dxa"/>
            <w:vMerge/>
            <w:tcBorders>
              <w:left w:val="single" w:sz="4" w:space="0" w:color="000000"/>
              <w:right w:val="single" w:sz="4" w:space="0" w:color="000000"/>
            </w:tcBorders>
            <w:shd w:val="clear" w:color="auto" w:fill="auto"/>
            <w:vAlign w:val="center"/>
          </w:tcPr>
          <w:p w:rsidR="00A61EBC" w:rsidRPr="00AC5427" w:rsidRDefault="00A61EBC" w:rsidP="00C85003">
            <w:pPr>
              <w:ind w:firstLine="0"/>
              <w:jc w:val="center"/>
            </w:pPr>
          </w:p>
        </w:tc>
      </w:tr>
      <w:tr w:rsidR="00A61EBC" w:rsidRPr="00AC5427" w:rsidTr="00A61EBC">
        <w:trPr>
          <w:trHeight w:val="124"/>
        </w:trPr>
        <w:tc>
          <w:tcPr>
            <w:tcW w:w="676" w:type="dxa"/>
            <w:vMerge/>
            <w:tcBorders>
              <w:left w:val="single" w:sz="4" w:space="0" w:color="000000"/>
              <w:bottom w:val="single" w:sz="4" w:space="0" w:color="000000"/>
            </w:tcBorders>
            <w:shd w:val="clear" w:color="auto" w:fill="auto"/>
            <w:vAlign w:val="center"/>
          </w:tcPr>
          <w:p w:rsidR="00A61EBC" w:rsidRPr="00AC5427" w:rsidRDefault="00A61EBC" w:rsidP="002065B5">
            <w:pPr>
              <w:ind w:firstLine="0"/>
              <w:jc w:val="center"/>
            </w:pPr>
          </w:p>
        </w:tc>
        <w:tc>
          <w:tcPr>
            <w:tcW w:w="2698" w:type="dxa"/>
            <w:vMerge/>
            <w:tcBorders>
              <w:left w:val="single" w:sz="4" w:space="0" w:color="000000"/>
              <w:bottom w:val="single" w:sz="4" w:space="0" w:color="000000"/>
            </w:tcBorders>
            <w:shd w:val="clear" w:color="auto" w:fill="auto"/>
            <w:vAlign w:val="center"/>
          </w:tcPr>
          <w:p w:rsidR="00A61EBC" w:rsidRPr="00AC5427" w:rsidRDefault="00A61EBC" w:rsidP="00C85003">
            <w:pPr>
              <w:ind w:firstLine="0"/>
              <w:jc w:val="left"/>
            </w:pPr>
          </w:p>
        </w:tc>
        <w:tc>
          <w:tcPr>
            <w:tcW w:w="1984" w:type="dxa"/>
            <w:vMerge/>
            <w:tcBorders>
              <w:left w:val="single" w:sz="4" w:space="0" w:color="000000"/>
              <w:bottom w:val="single" w:sz="4" w:space="0" w:color="000000"/>
            </w:tcBorders>
            <w:shd w:val="clear" w:color="auto" w:fill="auto"/>
            <w:vAlign w:val="center"/>
          </w:tcPr>
          <w:p w:rsidR="00A61EBC" w:rsidRPr="00AC5427" w:rsidRDefault="00A61EBC" w:rsidP="00C85003">
            <w:pPr>
              <w:ind w:firstLine="0"/>
              <w:jc w:val="cente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A61EBC" w:rsidRPr="00AC5427" w:rsidRDefault="00A61EBC" w:rsidP="00C85003">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shd w:val="clear" w:color="auto" w:fill="auto"/>
            <w:vAlign w:val="center"/>
          </w:tcPr>
          <w:p w:rsidR="00A61EBC" w:rsidRPr="00AC5427" w:rsidRDefault="00A61EBC" w:rsidP="00C85003">
            <w:pPr>
              <w:ind w:firstLine="0"/>
              <w:jc w:val="center"/>
            </w:pPr>
          </w:p>
        </w:tc>
        <w:tc>
          <w:tcPr>
            <w:tcW w:w="2410" w:type="dxa"/>
            <w:vMerge/>
            <w:tcBorders>
              <w:left w:val="single" w:sz="4" w:space="0" w:color="000000"/>
              <w:bottom w:val="single" w:sz="4" w:space="0" w:color="000000"/>
              <w:right w:val="single" w:sz="4" w:space="0" w:color="000000"/>
            </w:tcBorders>
            <w:shd w:val="clear" w:color="auto" w:fill="auto"/>
            <w:vAlign w:val="center"/>
          </w:tcPr>
          <w:p w:rsidR="00A61EBC" w:rsidRPr="00AC5427" w:rsidRDefault="00A61EBC" w:rsidP="00C85003">
            <w:pPr>
              <w:ind w:firstLine="0"/>
              <w:jc w:val="center"/>
            </w:pPr>
          </w:p>
        </w:tc>
      </w:tr>
      <w:tr w:rsidR="00AF5A9A" w:rsidRPr="00AC5427" w:rsidTr="00C85003">
        <w:trPr>
          <w:trHeight w:val="421"/>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pPr>
            <w:r w:rsidRPr="00AC5427">
              <w:t>12</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Рыбоводство</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1.13</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20000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3</w:t>
            </w:r>
          </w:p>
        </w:tc>
      </w:tr>
      <w:tr w:rsidR="00AF5A9A" w:rsidRPr="00AC5427" w:rsidTr="00C85003">
        <w:trPr>
          <w:trHeight w:val="599"/>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13</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 xml:space="preserve">Научное обеспечение сельского хозяйства </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1.14</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20 000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3</w:t>
            </w:r>
          </w:p>
        </w:tc>
      </w:tr>
      <w:tr w:rsidR="00AF5A9A" w:rsidRPr="00AC5427" w:rsidTr="00C85003">
        <w:trPr>
          <w:trHeight w:val="102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pPr>
            <w:r w:rsidRPr="00AC5427">
              <w:t>14</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Хранение и переработка сельскохозяйственной продукции</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1.15</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20 000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3</w:t>
            </w:r>
          </w:p>
        </w:tc>
      </w:tr>
      <w:tr w:rsidR="00AF5A9A" w:rsidRPr="00AC5427" w:rsidTr="00C85003">
        <w:trPr>
          <w:trHeight w:val="653"/>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pPr>
            <w:r w:rsidRPr="00AC5427">
              <w:lastRenderedPageBreak/>
              <w:t>15</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Для ведения личного подсобного хозяйства</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1.16</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500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3</w:t>
            </w:r>
          </w:p>
        </w:tc>
      </w:tr>
      <w:tr w:rsidR="006B73F3" w:rsidRPr="00AC5427" w:rsidTr="006B73F3">
        <w:trPr>
          <w:trHeight w:val="82"/>
        </w:trPr>
        <w:tc>
          <w:tcPr>
            <w:tcW w:w="676" w:type="dxa"/>
            <w:vMerge w:val="restart"/>
            <w:tcBorders>
              <w:top w:val="single" w:sz="4" w:space="0" w:color="000000"/>
              <w:left w:val="single" w:sz="4" w:space="0" w:color="000000"/>
            </w:tcBorders>
            <w:shd w:val="clear" w:color="auto" w:fill="auto"/>
            <w:vAlign w:val="center"/>
          </w:tcPr>
          <w:p w:rsidR="006B73F3" w:rsidRPr="00AC5427" w:rsidRDefault="006B73F3" w:rsidP="00CE1A22">
            <w:pPr>
              <w:ind w:firstLine="0"/>
              <w:jc w:val="center"/>
              <w:rPr>
                <w:szCs w:val="20"/>
              </w:rPr>
            </w:pPr>
            <w:r w:rsidRPr="00AC5427">
              <w:rPr>
                <w:szCs w:val="20"/>
              </w:rPr>
              <w:t>16</w:t>
            </w:r>
          </w:p>
        </w:tc>
        <w:tc>
          <w:tcPr>
            <w:tcW w:w="2698" w:type="dxa"/>
            <w:vMerge w:val="restart"/>
            <w:tcBorders>
              <w:top w:val="single" w:sz="4" w:space="0" w:color="000000"/>
              <w:left w:val="single" w:sz="4" w:space="0" w:color="000000"/>
            </w:tcBorders>
            <w:shd w:val="clear" w:color="auto" w:fill="auto"/>
            <w:vAlign w:val="center"/>
          </w:tcPr>
          <w:p w:rsidR="006B73F3" w:rsidRPr="00AC5427" w:rsidRDefault="006B73F3" w:rsidP="00C85003">
            <w:pPr>
              <w:ind w:firstLine="0"/>
              <w:jc w:val="left"/>
              <w:rPr>
                <w:szCs w:val="20"/>
              </w:rPr>
            </w:pPr>
            <w:r w:rsidRPr="00AC5427">
              <w:rPr>
                <w:szCs w:val="20"/>
              </w:rPr>
              <w:t>Питомники</w:t>
            </w:r>
          </w:p>
        </w:tc>
        <w:tc>
          <w:tcPr>
            <w:tcW w:w="1984" w:type="dxa"/>
            <w:vMerge w:val="restart"/>
            <w:tcBorders>
              <w:top w:val="single" w:sz="4" w:space="0" w:color="000000"/>
              <w:left w:val="single" w:sz="4" w:space="0" w:color="000000"/>
            </w:tcBorders>
            <w:shd w:val="clear" w:color="auto" w:fill="auto"/>
            <w:vAlign w:val="center"/>
          </w:tcPr>
          <w:p w:rsidR="006B73F3" w:rsidRPr="00AC5427" w:rsidRDefault="006B73F3" w:rsidP="00C85003">
            <w:pPr>
              <w:ind w:firstLine="0"/>
              <w:jc w:val="center"/>
            </w:pPr>
            <w:r w:rsidRPr="00AC5427">
              <w:t>1.17</w:t>
            </w:r>
          </w:p>
        </w:tc>
        <w:tc>
          <w:tcPr>
            <w:tcW w:w="1843" w:type="dxa"/>
            <w:tcBorders>
              <w:top w:val="single" w:sz="4" w:space="0" w:color="000000"/>
              <w:left w:val="single" w:sz="4" w:space="0" w:color="000000"/>
              <w:bottom w:val="single" w:sz="4" w:space="0" w:color="000000"/>
            </w:tcBorders>
            <w:shd w:val="clear" w:color="auto" w:fill="auto"/>
            <w:vAlign w:val="center"/>
          </w:tcPr>
          <w:p w:rsidR="006B73F3" w:rsidRPr="00AC5427" w:rsidRDefault="006B73F3" w:rsidP="00C85003">
            <w:pPr>
              <w:ind w:firstLine="0"/>
              <w:jc w:val="center"/>
            </w:pPr>
            <w:r w:rsidRPr="00AC5427">
              <w:t>20 000</w:t>
            </w:r>
          </w:p>
        </w:tc>
        <w:tc>
          <w:tcPr>
            <w:tcW w:w="1701" w:type="dxa"/>
            <w:vMerge w:val="restart"/>
            <w:tcBorders>
              <w:top w:val="single" w:sz="4" w:space="0" w:color="000000"/>
              <w:left w:val="single" w:sz="4" w:space="0" w:color="000000"/>
            </w:tcBorders>
            <w:shd w:val="clear" w:color="auto" w:fill="auto"/>
            <w:vAlign w:val="center"/>
          </w:tcPr>
          <w:p w:rsidR="006B73F3"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shd w:val="clear" w:color="auto" w:fill="auto"/>
            <w:vAlign w:val="center"/>
          </w:tcPr>
          <w:p w:rsidR="006B73F3" w:rsidRPr="00AC5427" w:rsidRDefault="006B73F3" w:rsidP="00C85003">
            <w:pPr>
              <w:ind w:firstLine="0"/>
              <w:jc w:val="center"/>
            </w:pPr>
            <w:r w:rsidRPr="00AC5427">
              <w:t>30%</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6B73F3" w:rsidRPr="00AC5427" w:rsidRDefault="006B73F3" w:rsidP="00C85003">
            <w:pPr>
              <w:ind w:firstLine="0"/>
              <w:jc w:val="center"/>
            </w:pPr>
            <w:r w:rsidRPr="00AC5427">
              <w:t>3</w:t>
            </w:r>
          </w:p>
        </w:tc>
      </w:tr>
      <w:tr w:rsidR="006B73F3" w:rsidRPr="00AC5427" w:rsidTr="006B73F3">
        <w:trPr>
          <w:trHeight w:val="82"/>
        </w:trPr>
        <w:tc>
          <w:tcPr>
            <w:tcW w:w="676" w:type="dxa"/>
            <w:vMerge/>
            <w:tcBorders>
              <w:left w:val="single" w:sz="4" w:space="0" w:color="000000"/>
            </w:tcBorders>
            <w:shd w:val="clear" w:color="auto" w:fill="auto"/>
            <w:vAlign w:val="center"/>
          </w:tcPr>
          <w:p w:rsidR="006B73F3" w:rsidRPr="00AC5427" w:rsidRDefault="006B73F3" w:rsidP="00CE1A22">
            <w:pPr>
              <w:ind w:firstLine="0"/>
              <w:jc w:val="center"/>
              <w:rPr>
                <w:szCs w:val="20"/>
              </w:rPr>
            </w:pPr>
          </w:p>
        </w:tc>
        <w:tc>
          <w:tcPr>
            <w:tcW w:w="2698" w:type="dxa"/>
            <w:vMerge/>
            <w:tcBorders>
              <w:left w:val="single" w:sz="4" w:space="0" w:color="000000"/>
            </w:tcBorders>
            <w:shd w:val="clear" w:color="auto" w:fill="auto"/>
            <w:vAlign w:val="center"/>
          </w:tcPr>
          <w:p w:rsidR="006B73F3" w:rsidRPr="00AC5427" w:rsidRDefault="006B73F3" w:rsidP="00C85003">
            <w:pPr>
              <w:ind w:firstLine="0"/>
              <w:jc w:val="left"/>
              <w:rPr>
                <w:szCs w:val="20"/>
              </w:rPr>
            </w:pPr>
          </w:p>
        </w:tc>
        <w:tc>
          <w:tcPr>
            <w:tcW w:w="1984" w:type="dxa"/>
            <w:vMerge/>
            <w:tcBorders>
              <w:left w:val="single" w:sz="4" w:space="0" w:color="000000"/>
            </w:tcBorders>
            <w:shd w:val="clear" w:color="auto" w:fill="auto"/>
            <w:vAlign w:val="center"/>
          </w:tcPr>
          <w:p w:rsidR="006B73F3" w:rsidRPr="00AC5427" w:rsidRDefault="006B73F3" w:rsidP="00C85003">
            <w:pPr>
              <w:ind w:firstLine="0"/>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6B73F3" w:rsidRPr="00AC5427" w:rsidRDefault="006B73F3" w:rsidP="00C85003">
            <w:pPr>
              <w:ind w:firstLine="0"/>
              <w:jc w:val="center"/>
            </w:pPr>
            <w:r>
              <w:t>5 000*</w:t>
            </w:r>
          </w:p>
        </w:tc>
        <w:tc>
          <w:tcPr>
            <w:tcW w:w="1701" w:type="dxa"/>
            <w:vMerge/>
            <w:tcBorders>
              <w:left w:val="single" w:sz="4" w:space="0" w:color="000000"/>
              <w:bottom w:val="single" w:sz="4" w:space="0" w:color="000000"/>
            </w:tcBorders>
            <w:shd w:val="clear" w:color="auto" w:fill="auto"/>
            <w:vAlign w:val="center"/>
          </w:tcPr>
          <w:p w:rsidR="006B73F3" w:rsidRPr="00AC5427" w:rsidRDefault="006B73F3" w:rsidP="00C85003">
            <w:pPr>
              <w:ind w:firstLine="0"/>
              <w:jc w:val="center"/>
            </w:pPr>
          </w:p>
        </w:tc>
        <w:tc>
          <w:tcPr>
            <w:tcW w:w="3402" w:type="dxa"/>
            <w:vMerge/>
            <w:tcBorders>
              <w:left w:val="single" w:sz="4" w:space="0" w:color="000000"/>
            </w:tcBorders>
            <w:shd w:val="clear" w:color="auto" w:fill="auto"/>
            <w:vAlign w:val="center"/>
          </w:tcPr>
          <w:p w:rsidR="006B73F3" w:rsidRPr="00AC5427" w:rsidRDefault="006B73F3" w:rsidP="00C85003">
            <w:pPr>
              <w:ind w:firstLine="0"/>
              <w:jc w:val="center"/>
            </w:pPr>
          </w:p>
        </w:tc>
        <w:tc>
          <w:tcPr>
            <w:tcW w:w="2410" w:type="dxa"/>
            <w:vMerge/>
            <w:tcBorders>
              <w:left w:val="single" w:sz="4" w:space="0" w:color="000000"/>
              <w:right w:val="single" w:sz="4" w:space="0" w:color="000000"/>
            </w:tcBorders>
            <w:shd w:val="clear" w:color="auto" w:fill="auto"/>
            <w:vAlign w:val="center"/>
          </w:tcPr>
          <w:p w:rsidR="006B73F3" w:rsidRPr="00AC5427" w:rsidRDefault="006B73F3" w:rsidP="00C85003">
            <w:pPr>
              <w:ind w:firstLine="0"/>
              <w:jc w:val="center"/>
            </w:pPr>
          </w:p>
        </w:tc>
      </w:tr>
      <w:tr w:rsidR="006B73F3" w:rsidRPr="00AC5427" w:rsidTr="006B73F3">
        <w:trPr>
          <w:trHeight w:val="82"/>
        </w:trPr>
        <w:tc>
          <w:tcPr>
            <w:tcW w:w="676" w:type="dxa"/>
            <w:vMerge/>
            <w:tcBorders>
              <w:left w:val="single" w:sz="4" w:space="0" w:color="000000"/>
              <w:bottom w:val="single" w:sz="4" w:space="0" w:color="000000"/>
            </w:tcBorders>
            <w:shd w:val="clear" w:color="auto" w:fill="auto"/>
            <w:vAlign w:val="center"/>
          </w:tcPr>
          <w:p w:rsidR="006B73F3" w:rsidRPr="00AC5427" w:rsidRDefault="006B73F3" w:rsidP="00CE1A22">
            <w:pPr>
              <w:ind w:firstLine="0"/>
              <w:jc w:val="center"/>
              <w:rPr>
                <w:szCs w:val="20"/>
              </w:rPr>
            </w:pPr>
          </w:p>
        </w:tc>
        <w:tc>
          <w:tcPr>
            <w:tcW w:w="2698" w:type="dxa"/>
            <w:vMerge/>
            <w:tcBorders>
              <w:left w:val="single" w:sz="4" w:space="0" w:color="000000"/>
              <w:bottom w:val="single" w:sz="4" w:space="0" w:color="000000"/>
            </w:tcBorders>
            <w:shd w:val="clear" w:color="auto" w:fill="auto"/>
            <w:vAlign w:val="center"/>
          </w:tcPr>
          <w:p w:rsidR="006B73F3" w:rsidRPr="00AC5427" w:rsidRDefault="006B73F3" w:rsidP="00C85003">
            <w:pPr>
              <w:ind w:firstLine="0"/>
              <w:jc w:val="left"/>
              <w:rPr>
                <w:szCs w:val="20"/>
              </w:rPr>
            </w:pPr>
          </w:p>
        </w:tc>
        <w:tc>
          <w:tcPr>
            <w:tcW w:w="1984" w:type="dxa"/>
            <w:vMerge/>
            <w:tcBorders>
              <w:left w:val="single" w:sz="4" w:space="0" w:color="000000"/>
              <w:bottom w:val="single" w:sz="4" w:space="0" w:color="000000"/>
            </w:tcBorders>
            <w:shd w:val="clear" w:color="auto" w:fill="auto"/>
            <w:vAlign w:val="center"/>
          </w:tcPr>
          <w:p w:rsidR="006B73F3" w:rsidRPr="00AC5427" w:rsidRDefault="006B73F3" w:rsidP="00C85003">
            <w:pPr>
              <w:ind w:firstLine="0"/>
              <w:jc w:val="cente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6B73F3" w:rsidRPr="00AC5427" w:rsidRDefault="006B73F3" w:rsidP="00C85003">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shd w:val="clear" w:color="auto" w:fill="auto"/>
            <w:vAlign w:val="center"/>
          </w:tcPr>
          <w:p w:rsidR="006B73F3" w:rsidRPr="00AC5427" w:rsidRDefault="006B73F3" w:rsidP="00C85003">
            <w:pPr>
              <w:ind w:firstLine="0"/>
              <w:jc w:val="center"/>
            </w:pPr>
          </w:p>
        </w:tc>
        <w:tc>
          <w:tcPr>
            <w:tcW w:w="2410" w:type="dxa"/>
            <w:vMerge/>
            <w:tcBorders>
              <w:left w:val="single" w:sz="4" w:space="0" w:color="000000"/>
              <w:bottom w:val="single" w:sz="4" w:space="0" w:color="000000"/>
              <w:right w:val="single" w:sz="4" w:space="0" w:color="000000"/>
            </w:tcBorders>
            <w:shd w:val="clear" w:color="auto" w:fill="auto"/>
            <w:vAlign w:val="center"/>
          </w:tcPr>
          <w:p w:rsidR="006B73F3" w:rsidRPr="00AC5427" w:rsidRDefault="006B73F3" w:rsidP="00C85003">
            <w:pPr>
              <w:ind w:firstLine="0"/>
              <w:jc w:val="center"/>
            </w:pPr>
          </w:p>
        </w:tc>
      </w:tr>
      <w:tr w:rsidR="00AF5A9A" w:rsidRPr="00AC5427" w:rsidTr="00C85003">
        <w:trPr>
          <w:trHeight w:val="898"/>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pPr>
            <w:r w:rsidRPr="00AC5427">
              <w:t>17</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Обеспечение сельскохозяйственного производства</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1.18</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20 000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200 000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3</w:t>
            </w:r>
          </w:p>
        </w:tc>
      </w:tr>
      <w:tr w:rsidR="00F36B2E" w:rsidRPr="00AC5427" w:rsidTr="00F36B2E">
        <w:trPr>
          <w:trHeight w:val="394"/>
        </w:trPr>
        <w:tc>
          <w:tcPr>
            <w:tcW w:w="676" w:type="dxa"/>
            <w:vMerge w:val="restart"/>
            <w:tcBorders>
              <w:top w:val="single" w:sz="4" w:space="0" w:color="000000"/>
              <w:left w:val="single" w:sz="4" w:space="0" w:color="000000"/>
            </w:tcBorders>
            <w:shd w:val="clear" w:color="auto" w:fill="auto"/>
            <w:vAlign w:val="center"/>
          </w:tcPr>
          <w:p w:rsidR="00F36B2E" w:rsidRPr="00AC5427" w:rsidRDefault="00F36B2E" w:rsidP="00CE1A22">
            <w:pPr>
              <w:ind w:firstLine="0"/>
              <w:jc w:val="center"/>
            </w:pPr>
            <w:r w:rsidRPr="00AC5427">
              <w:t>18</w:t>
            </w:r>
          </w:p>
        </w:tc>
        <w:tc>
          <w:tcPr>
            <w:tcW w:w="2698" w:type="dxa"/>
            <w:vMerge w:val="restart"/>
            <w:tcBorders>
              <w:top w:val="single" w:sz="4" w:space="0" w:color="000000"/>
              <w:left w:val="single" w:sz="4" w:space="0" w:color="000000"/>
            </w:tcBorders>
            <w:shd w:val="clear" w:color="auto" w:fill="auto"/>
            <w:vAlign w:val="center"/>
          </w:tcPr>
          <w:p w:rsidR="00F36B2E" w:rsidRPr="00AC5427" w:rsidRDefault="00F36B2E" w:rsidP="00C85003">
            <w:pPr>
              <w:ind w:firstLine="0"/>
              <w:jc w:val="left"/>
            </w:pPr>
            <w:r w:rsidRPr="00AC5427">
              <w:t>Сенокошение</w:t>
            </w:r>
          </w:p>
        </w:tc>
        <w:tc>
          <w:tcPr>
            <w:tcW w:w="1984" w:type="dxa"/>
            <w:vMerge w:val="restart"/>
            <w:tcBorders>
              <w:top w:val="single" w:sz="4" w:space="0" w:color="000000"/>
              <w:left w:val="single" w:sz="4" w:space="0" w:color="000000"/>
            </w:tcBorders>
            <w:shd w:val="clear" w:color="auto" w:fill="auto"/>
            <w:vAlign w:val="center"/>
          </w:tcPr>
          <w:p w:rsidR="00F36B2E" w:rsidRPr="00AC5427" w:rsidRDefault="00F36B2E" w:rsidP="00C85003">
            <w:pPr>
              <w:ind w:firstLine="0"/>
              <w:jc w:val="center"/>
            </w:pPr>
            <w:r w:rsidRPr="00AC5427">
              <w:t>1.19</w:t>
            </w:r>
          </w:p>
        </w:tc>
        <w:tc>
          <w:tcPr>
            <w:tcW w:w="1843" w:type="dxa"/>
            <w:tcBorders>
              <w:top w:val="single" w:sz="4" w:space="0" w:color="000000"/>
              <w:left w:val="single" w:sz="4" w:space="0" w:color="000000"/>
              <w:bottom w:val="single" w:sz="4" w:space="0" w:color="000000"/>
            </w:tcBorders>
            <w:shd w:val="clear" w:color="auto" w:fill="auto"/>
            <w:vAlign w:val="center"/>
          </w:tcPr>
          <w:p w:rsidR="00F36B2E" w:rsidRPr="00AC5427" w:rsidRDefault="00F36B2E" w:rsidP="00C85003">
            <w:pPr>
              <w:ind w:firstLine="0"/>
              <w:jc w:val="center"/>
            </w:pPr>
            <w:r w:rsidRPr="00AC5427">
              <w:t>20 000</w:t>
            </w:r>
          </w:p>
        </w:tc>
        <w:tc>
          <w:tcPr>
            <w:tcW w:w="1701" w:type="dxa"/>
            <w:vMerge w:val="restart"/>
            <w:tcBorders>
              <w:top w:val="single" w:sz="4" w:space="0" w:color="000000"/>
              <w:left w:val="single" w:sz="4" w:space="0" w:color="000000"/>
            </w:tcBorders>
            <w:shd w:val="clear" w:color="auto" w:fill="auto"/>
            <w:vAlign w:val="center"/>
          </w:tcPr>
          <w:p w:rsidR="00F36B2E"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shd w:val="clear" w:color="auto" w:fill="auto"/>
            <w:vAlign w:val="center"/>
          </w:tcPr>
          <w:p w:rsidR="00F36B2E" w:rsidRPr="00AC5427" w:rsidRDefault="00F36B2E" w:rsidP="00C85003">
            <w:pPr>
              <w:ind w:firstLine="0"/>
              <w:jc w:val="center"/>
            </w:pPr>
            <w:r w:rsidRPr="00AC5427">
              <w:t>30%</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F36B2E" w:rsidRPr="00AC5427" w:rsidRDefault="00F36B2E" w:rsidP="00C85003">
            <w:pPr>
              <w:ind w:firstLine="0"/>
              <w:jc w:val="center"/>
            </w:pPr>
            <w:r w:rsidRPr="00AC5427">
              <w:t>3</w:t>
            </w:r>
          </w:p>
        </w:tc>
      </w:tr>
      <w:tr w:rsidR="00F36B2E" w:rsidRPr="00AC5427" w:rsidTr="00F36B2E">
        <w:trPr>
          <w:trHeight w:val="82"/>
        </w:trPr>
        <w:tc>
          <w:tcPr>
            <w:tcW w:w="676" w:type="dxa"/>
            <w:vMerge/>
            <w:tcBorders>
              <w:left w:val="single" w:sz="4" w:space="0" w:color="000000"/>
            </w:tcBorders>
            <w:shd w:val="clear" w:color="auto" w:fill="auto"/>
            <w:vAlign w:val="center"/>
          </w:tcPr>
          <w:p w:rsidR="00F36B2E" w:rsidRPr="00AC5427" w:rsidRDefault="00F36B2E" w:rsidP="00CE1A22">
            <w:pPr>
              <w:ind w:firstLine="0"/>
              <w:jc w:val="center"/>
            </w:pPr>
          </w:p>
        </w:tc>
        <w:tc>
          <w:tcPr>
            <w:tcW w:w="2698" w:type="dxa"/>
            <w:vMerge/>
            <w:tcBorders>
              <w:left w:val="single" w:sz="4" w:space="0" w:color="000000"/>
            </w:tcBorders>
            <w:shd w:val="clear" w:color="auto" w:fill="auto"/>
            <w:vAlign w:val="center"/>
          </w:tcPr>
          <w:p w:rsidR="00F36B2E" w:rsidRPr="00AC5427" w:rsidRDefault="00F36B2E" w:rsidP="00C85003">
            <w:pPr>
              <w:ind w:firstLine="0"/>
              <w:jc w:val="left"/>
            </w:pPr>
          </w:p>
        </w:tc>
        <w:tc>
          <w:tcPr>
            <w:tcW w:w="1984" w:type="dxa"/>
            <w:vMerge/>
            <w:tcBorders>
              <w:left w:val="single" w:sz="4" w:space="0" w:color="000000"/>
            </w:tcBorders>
            <w:shd w:val="clear" w:color="auto" w:fill="auto"/>
            <w:vAlign w:val="center"/>
          </w:tcPr>
          <w:p w:rsidR="00F36B2E" w:rsidRPr="00AC5427" w:rsidRDefault="00F36B2E" w:rsidP="00C85003">
            <w:pPr>
              <w:ind w:firstLine="0"/>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F36B2E" w:rsidRPr="00AC5427" w:rsidRDefault="00F36B2E" w:rsidP="00C85003">
            <w:pPr>
              <w:ind w:firstLine="0"/>
              <w:jc w:val="center"/>
            </w:pPr>
            <w:r>
              <w:t>5 000*</w:t>
            </w:r>
          </w:p>
        </w:tc>
        <w:tc>
          <w:tcPr>
            <w:tcW w:w="1701" w:type="dxa"/>
            <w:vMerge/>
            <w:tcBorders>
              <w:left w:val="single" w:sz="4" w:space="0" w:color="000000"/>
              <w:bottom w:val="single" w:sz="4" w:space="0" w:color="000000"/>
            </w:tcBorders>
            <w:shd w:val="clear" w:color="auto" w:fill="auto"/>
            <w:vAlign w:val="center"/>
          </w:tcPr>
          <w:p w:rsidR="00F36B2E" w:rsidRPr="00AC5427" w:rsidRDefault="00F36B2E" w:rsidP="00C85003">
            <w:pPr>
              <w:ind w:firstLine="0"/>
              <w:jc w:val="center"/>
            </w:pPr>
          </w:p>
        </w:tc>
        <w:tc>
          <w:tcPr>
            <w:tcW w:w="3402" w:type="dxa"/>
            <w:vMerge/>
            <w:tcBorders>
              <w:left w:val="single" w:sz="4" w:space="0" w:color="000000"/>
            </w:tcBorders>
            <w:shd w:val="clear" w:color="auto" w:fill="auto"/>
            <w:vAlign w:val="center"/>
          </w:tcPr>
          <w:p w:rsidR="00F36B2E" w:rsidRPr="00AC5427" w:rsidRDefault="00F36B2E" w:rsidP="00C85003">
            <w:pPr>
              <w:ind w:firstLine="0"/>
              <w:jc w:val="center"/>
            </w:pPr>
          </w:p>
        </w:tc>
        <w:tc>
          <w:tcPr>
            <w:tcW w:w="2410" w:type="dxa"/>
            <w:vMerge/>
            <w:tcBorders>
              <w:left w:val="single" w:sz="4" w:space="0" w:color="000000"/>
              <w:right w:val="single" w:sz="4" w:space="0" w:color="000000"/>
            </w:tcBorders>
            <w:shd w:val="clear" w:color="auto" w:fill="auto"/>
            <w:vAlign w:val="center"/>
          </w:tcPr>
          <w:p w:rsidR="00F36B2E" w:rsidRPr="00AC5427" w:rsidRDefault="00F36B2E" w:rsidP="00C85003">
            <w:pPr>
              <w:ind w:firstLine="0"/>
              <w:jc w:val="center"/>
            </w:pPr>
          </w:p>
        </w:tc>
      </w:tr>
      <w:tr w:rsidR="00F36B2E" w:rsidRPr="00AC5427" w:rsidTr="00F36B2E">
        <w:trPr>
          <w:trHeight w:val="82"/>
        </w:trPr>
        <w:tc>
          <w:tcPr>
            <w:tcW w:w="676" w:type="dxa"/>
            <w:vMerge/>
            <w:tcBorders>
              <w:left w:val="single" w:sz="4" w:space="0" w:color="000000"/>
              <w:bottom w:val="single" w:sz="4" w:space="0" w:color="000000"/>
            </w:tcBorders>
            <w:shd w:val="clear" w:color="auto" w:fill="auto"/>
            <w:vAlign w:val="center"/>
          </w:tcPr>
          <w:p w:rsidR="00F36B2E" w:rsidRPr="00AC5427" w:rsidRDefault="00F36B2E" w:rsidP="00CE1A22">
            <w:pPr>
              <w:ind w:firstLine="0"/>
              <w:jc w:val="center"/>
            </w:pPr>
          </w:p>
        </w:tc>
        <w:tc>
          <w:tcPr>
            <w:tcW w:w="2698" w:type="dxa"/>
            <w:vMerge/>
            <w:tcBorders>
              <w:left w:val="single" w:sz="4" w:space="0" w:color="000000"/>
              <w:bottom w:val="single" w:sz="4" w:space="0" w:color="000000"/>
            </w:tcBorders>
            <w:shd w:val="clear" w:color="auto" w:fill="auto"/>
            <w:vAlign w:val="center"/>
          </w:tcPr>
          <w:p w:rsidR="00F36B2E" w:rsidRPr="00AC5427" w:rsidRDefault="00F36B2E" w:rsidP="00C85003">
            <w:pPr>
              <w:ind w:firstLine="0"/>
              <w:jc w:val="left"/>
            </w:pPr>
          </w:p>
        </w:tc>
        <w:tc>
          <w:tcPr>
            <w:tcW w:w="1984" w:type="dxa"/>
            <w:vMerge/>
            <w:tcBorders>
              <w:left w:val="single" w:sz="4" w:space="0" w:color="000000"/>
              <w:bottom w:val="single" w:sz="4" w:space="0" w:color="000000"/>
            </w:tcBorders>
            <w:shd w:val="clear" w:color="auto" w:fill="auto"/>
            <w:vAlign w:val="center"/>
          </w:tcPr>
          <w:p w:rsidR="00F36B2E" w:rsidRPr="00AC5427" w:rsidRDefault="00F36B2E" w:rsidP="00C85003">
            <w:pPr>
              <w:ind w:firstLine="0"/>
              <w:jc w:val="cente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F36B2E" w:rsidRPr="00AC5427" w:rsidRDefault="00F36B2E" w:rsidP="00C85003">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shd w:val="clear" w:color="auto" w:fill="auto"/>
            <w:vAlign w:val="center"/>
          </w:tcPr>
          <w:p w:rsidR="00F36B2E" w:rsidRPr="00AC5427" w:rsidRDefault="00F36B2E" w:rsidP="00C85003">
            <w:pPr>
              <w:ind w:firstLine="0"/>
              <w:jc w:val="center"/>
            </w:pPr>
          </w:p>
        </w:tc>
        <w:tc>
          <w:tcPr>
            <w:tcW w:w="2410" w:type="dxa"/>
            <w:vMerge/>
            <w:tcBorders>
              <w:left w:val="single" w:sz="4" w:space="0" w:color="000000"/>
              <w:bottom w:val="single" w:sz="4" w:space="0" w:color="000000"/>
              <w:right w:val="single" w:sz="4" w:space="0" w:color="000000"/>
            </w:tcBorders>
            <w:shd w:val="clear" w:color="auto" w:fill="auto"/>
            <w:vAlign w:val="center"/>
          </w:tcPr>
          <w:p w:rsidR="00F36B2E" w:rsidRPr="00AC5427" w:rsidRDefault="00F36B2E" w:rsidP="00C85003">
            <w:pPr>
              <w:ind w:firstLine="0"/>
              <w:jc w:val="center"/>
            </w:pPr>
          </w:p>
        </w:tc>
      </w:tr>
      <w:tr w:rsidR="00F36B2E" w:rsidRPr="00AC5427" w:rsidTr="00F36B2E">
        <w:trPr>
          <w:trHeight w:val="280"/>
        </w:trPr>
        <w:tc>
          <w:tcPr>
            <w:tcW w:w="676" w:type="dxa"/>
            <w:vMerge w:val="restart"/>
            <w:tcBorders>
              <w:top w:val="single" w:sz="4" w:space="0" w:color="000000"/>
              <w:left w:val="single" w:sz="4" w:space="0" w:color="000000"/>
            </w:tcBorders>
            <w:shd w:val="clear" w:color="auto" w:fill="auto"/>
            <w:vAlign w:val="center"/>
          </w:tcPr>
          <w:p w:rsidR="00F36B2E" w:rsidRPr="00AC5427" w:rsidRDefault="00F36B2E" w:rsidP="00CE1A22">
            <w:pPr>
              <w:ind w:firstLine="0"/>
              <w:jc w:val="center"/>
              <w:rPr>
                <w:szCs w:val="20"/>
              </w:rPr>
            </w:pPr>
            <w:r w:rsidRPr="00AC5427">
              <w:rPr>
                <w:szCs w:val="20"/>
              </w:rPr>
              <w:t>19</w:t>
            </w:r>
          </w:p>
        </w:tc>
        <w:tc>
          <w:tcPr>
            <w:tcW w:w="2698" w:type="dxa"/>
            <w:vMerge w:val="restart"/>
            <w:tcBorders>
              <w:top w:val="single" w:sz="4" w:space="0" w:color="000000"/>
              <w:left w:val="single" w:sz="4" w:space="0" w:color="000000"/>
            </w:tcBorders>
            <w:shd w:val="clear" w:color="auto" w:fill="auto"/>
            <w:vAlign w:val="center"/>
          </w:tcPr>
          <w:p w:rsidR="00F36B2E" w:rsidRPr="00AC5427" w:rsidRDefault="00F36B2E" w:rsidP="00C85003">
            <w:pPr>
              <w:ind w:firstLine="0"/>
              <w:jc w:val="left"/>
            </w:pPr>
            <w:r w:rsidRPr="00AC5427">
              <w:t>Выпас сельскохозяйственных животных</w:t>
            </w:r>
          </w:p>
        </w:tc>
        <w:tc>
          <w:tcPr>
            <w:tcW w:w="1984" w:type="dxa"/>
            <w:vMerge w:val="restart"/>
            <w:tcBorders>
              <w:top w:val="single" w:sz="4" w:space="0" w:color="000000"/>
              <w:left w:val="single" w:sz="4" w:space="0" w:color="000000"/>
            </w:tcBorders>
            <w:shd w:val="clear" w:color="auto" w:fill="auto"/>
            <w:vAlign w:val="center"/>
          </w:tcPr>
          <w:p w:rsidR="00F36B2E" w:rsidRPr="00AC5427" w:rsidRDefault="00F36B2E" w:rsidP="00C85003">
            <w:pPr>
              <w:ind w:firstLine="0"/>
              <w:jc w:val="center"/>
            </w:pPr>
            <w:r w:rsidRPr="00AC5427">
              <w:t>1.20</w:t>
            </w:r>
          </w:p>
        </w:tc>
        <w:tc>
          <w:tcPr>
            <w:tcW w:w="1843" w:type="dxa"/>
            <w:tcBorders>
              <w:top w:val="single" w:sz="4" w:space="0" w:color="000000"/>
              <w:left w:val="single" w:sz="4" w:space="0" w:color="000000"/>
              <w:bottom w:val="single" w:sz="4" w:space="0" w:color="000000"/>
            </w:tcBorders>
            <w:shd w:val="clear" w:color="auto" w:fill="auto"/>
            <w:vAlign w:val="center"/>
          </w:tcPr>
          <w:p w:rsidR="00F36B2E" w:rsidRPr="00AC5427" w:rsidRDefault="00F36B2E" w:rsidP="00C85003">
            <w:pPr>
              <w:ind w:firstLine="0"/>
              <w:jc w:val="center"/>
            </w:pPr>
            <w:r w:rsidRPr="00AC5427">
              <w:t>20 000</w:t>
            </w:r>
          </w:p>
        </w:tc>
        <w:tc>
          <w:tcPr>
            <w:tcW w:w="1701" w:type="dxa"/>
            <w:vMerge w:val="restart"/>
            <w:tcBorders>
              <w:top w:val="single" w:sz="4" w:space="0" w:color="000000"/>
              <w:left w:val="single" w:sz="4" w:space="0" w:color="000000"/>
            </w:tcBorders>
            <w:shd w:val="clear" w:color="auto" w:fill="auto"/>
            <w:vAlign w:val="center"/>
          </w:tcPr>
          <w:p w:rsidR="00F36B2E" w:rsidRPr="00AC5427" w:rsidRDefault="00F42672" w:rsidP="00C85003">
            <w:pPr>
              <w:ind w:firstLine="0"/>
              <w:jc w:val="center"/>
            </w:pPr>
            <w:r>
              <w:rPr>
                <w:szCs w:val="20"/>
              </w:rPr>
              <w:t>Не подлежит установлению</w:t>
            </w:r>
          </w:p>
        </w:tc>
        <w:tc>
          <w:tcPr>
            <w:tcW w:w="3402" w:type="dxa"/>
            <w:vMerge w:val="restart"/>
            <w:tcBorders>
              <w:top w:val="single" w:sz="4" w:space="0" w:color="000000"/>
              <w:left w:val="single" w:sz="4" w:space="0" w:color="000000"/>
            </w:tcBorders>
            <w:shd w:val="clear" w:color="auto" w:fill="auto"/>
            <w:vAlign w:val="center"/>
          </w:tcPr>
          <w:p w:rsidR="00F36B2E" w:rsidRPr="00AC5427" w:rsidRDefault="00F36B2E" w:rsidP="00C85003">
            <w:pPr>
              <w:ind w:firstLine="0"/>
              <w:jc w:val="center"/>
            </w:pPr>
            <w:r w:rsidRPr="00AC5427">
              <w:t>30%</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F36B2E" w:rsidRPr="00AC5427" w:rsidRDefault="00F36B2E" w:rsidP="00C85003">
            <w:pPr>
              <w:ind w:firstLine="0"/>
              <w:jc w:val="center"/>
            </w:pPr>
            <w:r w:rsidRPr="00AC5427">
              <w:t>3</w:t>
            </w:r>
          </w:p>
        </w:tc>
      </w:tr>
      <w:tr w:rsidR="00F36B2E" w:rsidRPr="00AC5427" w:rsidTr="00F36B2E">
        <w:trPr>
          <w:trHeight w:val="128"/>
        </w:trPr>
        <w:tc>
          <w:tcPr>
            <w:tcW w:w="676" w:type="dxa"/>
            <w:vMerge/>
            <w:tcBorders>
              <w:left w:val="single" w:sz="4" w:space="0" w:color="000000"/>
            </w:tcBorders>
            <w:shd w:val="clear" w:color="auto" w:fill="auto"/>
            <w:vAlign w:val="center"/>
          </w:tcPr>
          <w:p w:rsidR="00F36B2E" w:rsidRPr="00AC5427" w:rsidRDefault="00F36B2E" w:rsidP="00CE1A22">
            <w:pPr>
              <w:ind w:firstLine="0"/>
              <w:jc w:val="center"/>
              <w:rPr>
                <w:szCs w:val="20"/>
              </w:rPr>
            </w:pPr>
          </w:p>
        </w:tc>
        <w:tc>
          <w:tcPr>
            <w:tcW w:w="2698" w:type="dxa"/>
            <w:vMerge/>
            <w:tcBorders>
              <w:left w:val="single" w:sz="4" w:space="0" w:color="000000"/>
            </w:tcBorders>
            <w:shd w:val="clear" w:color="auto" w:fill="auto"/>
            <w:vAlign w:val="center"/>
          </w:tcPr>
          <w:p w:rsidR="00F36B2E" w:rsidRPr="00AC5427" w:rsidRDefault="00F36B2E" w:rsidP="00C85003">
            <w:pPr>
              <w:ind w:firstLine="0"/>
              <w:jc w:val="left"/>
            </w:pPr>
          </w:p>
        </w:tc>
        <w:tc>
          <w:tcPr>
            <w:tcW w:w="1984" w:type="dxa"/>
            <w:vMerge/>
            <w:tcBorders>
              <w:left w:val="single" w:sz="4" w:space="0" w:color="000000"/>
            </w:tcBorders>
            <w:shd w:val="clear" w:color="auto" w:fill="auto"/>
            <w:vAlign w:val="center"/>
          </w:tcPr>
          <w:p w:rsidR="00F36B2E" w:rsidRPr="00AC5427" w:rsidRDefault="00F36B2E" w:rsidP="00C85003">
            <w:pPr>
              <w:ind w:firstLine="0"/>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F36B2E" w:rsidRPr="00AC5427" w:rsidRDefault="00F36B2E" w:rsidP="00C85003">
            <w:pPr>
              <w:ind w:firstLine="0"/>
              <w:jc w:val="center"/>
            </w:pPr>
            <w:r>
              <w:t>5 000*</w:t>
            </w:r>
          </w:p>
        </w:tc>
        <w:tc>
          <w:tcPr>
            <w:tcW w:w="1701" w:type="dxa"/>
            <w:vMerge/>
            <w:tcBorders>
              <w:left w:val="single" w:sz="4" w:space="0" w:color="000000"/>
              <w:bottom w:val="single" w:sz="4" w:space="0" w:color="000000"/>
            </w:tcBorders>
            <w:shd w:val="clear" w:color="auto" w:fill="auto"/>
            <w:vAlign w:val="center"/>
          </w:tcPr>
          <w:p w:rsidR="00F36B2E" w:rsidRPr="00AC5427" w:rsidRDefault="00F36B2E" w:rsidP="00C85003">
            <w:pPr>
              <w:ind w:firstLine="0"/>
              <w:jc w:val="center"/>
            </w:pPr>
          </w:p>
        </w:tc>
        <w:tc>
          <w:tcPr>
            <w:tcW w:w="3402" w:type="dxa"/>
            <w:vMerge/>
            <w:tcBorders>
              <w:left w:val="single" w:sz="4" w:space="0" w:color="000000"/>
            </w:tcBorders>
            <w:shd w:val="clear" w:color="auto" w:fill="auto"/>
            <w:vAlign w:val="center"/>
          </w:tcPr>
          <w:p w:rsidR="00F36B2E" w:rsidRPr="00AC5427" w:rsidRDefault="00F36B2E" w:rsidP="00C85003">
            <w:pPr>
              <w:ind w:firstLine="0"/>
              <w:jc w:val="center"/>
            </w:pPr>
          </w:p>
        </w:tc>
        <w:tc>
          <w:tcPr>
            <w:tcW w:w="2410" w:type="dxa"/>
            <w:vMerge/>
            <w:tcBorders>
              <w:left w:val="single" w:sz="4" w:space="0" w:color="000000"/>
              <w:right w:val="single" w:sz="4" w:space="0" w:color="000000"/>
            </w:tcBorders>
            <w:shd w:val="clear" w:color="auto" w:fill="auto"/>
            <w:vAlign w:val="center"/>
          </w:tcPr>
          <w:p w:rsidR="00F36B2E" w:rsidRPr="00AC5427" w:rsidRDefault="00F36B2E" w:rsidP="00C85003">
            <w:pPr>
              <w:ind w:firstLine="0"/>
              <w:jc w:val="center"/>
            </w:pPr>
          </w:p>
        </w:tc>
      </w:tr>
      <w:tr w:rsidR="00F36B2E" w:rsidRPr="00AC5427" w:rsidTr="00F36B2E">
        <w:trPr>
          <w:trHeight w:val="118"/>
        </w:trPr>
        <w:tc>
          <w:tcPr>
            <w:tcW w:w="676" w:type="dxa"/>
            <w:vMerge/>
            <w:tcBorders>
              <w:left w:val="single" w:sz="4" w:space="0" w:color="000000"/>
              <w:bottom w:val="single" w:sz="4" w:space="0" w:color="000000"/>
            </w:tcBorders>
            <w:shd w:val="clear" w:color="auto" w:fill="auto"/>
            <w:vAlign w:val="center"/>
          </w:tcPr>
          <w:p w:rsidR="00F36B2E" w:rsidRPr="00AC5427" w:rsidRDefault="00F36B2E" w:rsidP="00CE1A22">
            <w:pPr>
              <w:ind w:firstLine="0"/>
              <w:jc w:val="center"/>
              <w:rPr>
                <w:szCs w:val="20"/>
              </w:rPr>
            </w:pPr>
          </w:p>
        </w:tc>
        <w:tc>
          <w:tcPr>
            <w:tcW w:w="2698" w:type="dxa"/>
            <w:vMerge/>
            <w:tcBorders>
              <w:left w:val="single" w:sz="4" w:space="0" w:color="000000"/>
              <w:bottom w:val="single" w:sz="4" w:space="0" w:color="000000"/>
            </w:tcBorders>
            <w:shd w:val="clear" w:color="auto" w:fill="auto"/>
            <w:vAlign w:val="center"/>
          </w:tcPr>
          <w:p w:rsidR="00F36B2E" w:rsidRPr="00AC5427" w:rsidRDefault="00F36B2E" w:rsidP="00C85003">
            <w:pPr>
              <w:ind w:firstLine="0"/>
              <w:jc w:val="left"/>
            </w:pPr>
          </w:p>
        </w:tc>
        <w:tc>
          <w:tcPr>
            <w:tcW w:w="1984" w:type="dxa"/>
            <w:vMerge/>
            <w:tcBorders>
              <w:left w:val="single" w:sz="4" w:space="0" w:color="000000"/>
              <w:bottom w:val="single" w:sz="4" w:space="0" w:color="000000"/>
            </w:tcBorders>
            <w:shd w:val="clear" w:color="auto" w:fill="auto"/>
            <w:vAlign w:val="center"/>
          </w:tcPr>
          <w:p w:rsidR="00F36B2E" w:rsidRPr="00AC5427" w:rsidRDefault="00F36B2E" w:rsidP="00C85003">
            <w:pPr>
              <w:ind w:firstLine="0"/>
              <w:jc w:val="cente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F36B2E" w:rsidRPr="00AC5427" w:rsidRDefault="00F36B2E" w:rsidP="00C85003">
            <w:pPr>
              <w:ind w:firstLine="0"/>
              <w:jc w:val="center"/>
            </w:pPr>
            <w:r>
              <w:rPr>
                <w:lang w:val="en-US"/>
              </w:rPr>
              <w:t>*</w:t>
            </w:r>
            <w:r>
              <w:t>в границах населенного пункта</w:t>
            </w:r>
          </w:p>
        </w:tc>
        <w:tc>
          <w:tcPr>
            <w:tcW w:w="3402" w:type="dxa"/>
            <w:vMerge/>
            <w:tcBorders>
              <w:left w:val="single" w:sz="4" w:space="0" w:color="000000"/>
              <w:bottom w:val="single" w:sz="4" w:space="0" w:color="000000"/>
            </w:tcBorders>
            <w:shd w:val="clear" w:color="auto" w:fill="auto"/>
            <w:vAlign w:val="center"/>
          </w:tcPr>
          <w:p w:rsidR="00F36B2E" w:rsidRPr="00AC5427" w:rsidRDefault="00F36B2E" w:rsidP="00C85003">
            <w:pPr>
              <w:ind w:firstLine="0"/>
              <w:jc w:val="center"/>
            </w:pPr>
          </w:p>
        </w:tc>
        <w:tc>
          <w:tcPr>
            <w:tcW w:w="2410" w:type="dxa"/>
            <w:vMerge/>
            <w:tcBorders>
              <w:left w:val="single" w:sz="4" w:space="0" w:color="000000"/>
              <w:bottom w:val="single" w:sz="4" w:space="0" w:color="000000"/>
              <w:right w:val="single" w:sz="4" w:space="0" w:color="000000"/>
            </w:tcBorders>
            <w:shd w:val="clear" w:color="auto" w:fill="auto"/>
            <w:vAlign w:val="center"/>
          </w:tcPr>
          <w:p w:rsidR="00F36B2E" w:rsidRPr="00AC5427" w:rsidRDefault="00F36B2E" w:rsidP="00C85003">
            <w:pPr>
              <w:ind w:firstLine="0"/>
              <w:jc w:val="center"/>
            </w:pPr>
          </w:p>
        </w:tc>
      </w:tr>
      <w:tr w:rsidR="00AF5A9A" w:rsidRPr="00AC5427" w:rsidTr="00C85003">
        <w:trPr>
          <w:trHeight w:val="898"/>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20</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Коммунальное обслуживание</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3.1</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30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75%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898"/>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21</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Предоставление коммунальных услуг</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3.1.1</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75%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898"/>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22</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Административные здания организаций, обеспечивающих предоставление коммунальных услуг</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3.1.2</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30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75%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23</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Оказание услуг связи</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3.2.3</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lastRenderedPageBreak/>
              <w:t>24</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Здравоохранение</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3.4</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25</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Амбулаторно-поликлиническое обслуживание</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3.4.1</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26</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Среднее и высшее профессиональное образование</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3.5.2</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27</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Объекты культурно-досуговой деятельности</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3.6.1</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28</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Цирки и зверинцы</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3.6.3</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29</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Религиозное использование</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3.7</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30</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Обеспечение научной деятельности</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3.9</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2 500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31</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Обеспечение деятельности в области гидрометеорологии и смежных с ней областях</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3.9.1</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pPr>
            <w:r>
              <w:rPr>
                <w:szCs w:val="20"/>
              </w:rPr>
              <w:t>10</w:t>
            </w:r>
            <w:r w:rsidR="00AF5A9A" w:rsidRPr="00AC5427">
              <w:rPr>
                <w:szCs w:val="20"/>
              </w:rPr>
              <w:t>0</w:t>
            </w:r>
            <w:r>
              <w:rPr>
                <w:szCs w:val="20"/>
              </w:rPr>
              <w:t xml:space="preserve"> </w:t>
            </w:r>
            <w:r w:rsidR="00AF5A9A" w:rsidRPr="00AC5427">
              <w:rPr>
                <w:szCs w:val="20"/>
              </w:rPr>
              <w:t>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32</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Проведение научных исследований</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3.9.2</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33</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Проведение научных испытаний</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3.9.3</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34</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Ветеринарное обслуживание</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3.10</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 xml:space="preserve"> 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35</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 xml:space="preserve">Амбулаторное ветеринарное </w:t>
            </w:r>
            <w:r w:rsidRPr="00AC5427">
              <w:rPr>
                <w:szCs w:val="20"/>
              </w:rPr>
              <w:lastRenderedPageBreak/>
              <w:t>обслуживание</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lastRenderedPageBreak/>
              <w:t>3.10.1</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 xml:space="preserve"> 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lastRenderedPageBreak/>
              <w:t>36</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Приюты для животных</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3.10.2</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37</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Деловое управление</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4.1</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200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38</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Рынки</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4.3</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1 500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45%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39</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Общественное питание</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4.6</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40</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Обслуживание автотранспорта</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4.9</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20 000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75%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41</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Объекты дорожного сервиса</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4.9.1</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45%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42</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rPr>
                <w:szCs w:val="20"/>
              </w:rPr>
            </w:pPr>
            <w:r w:rsidRPr="00AC5427">
              <w:rPr>
                <w:szCs w:val="20"/>
              </w:rPr>
              <w:t>Заправка транспортных средств</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4.9.1.1</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45%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43</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rPr>
                <w:szCs w:val="20"/>
              </w:rPr>
            </w:pPr>
            <w:r w:rsidRPr="00AC5427">
              <w:rPr>
                <w:szCs w:val="20"/>
              </w:rPr>
              <w:t>Обеспечение дорожного отдыха</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4.9.1.2</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45%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44</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rPr>
                <w:szCs w:val="20"/>
              </w:rPr>
            </w:pPr>
            <w:r w:rsidRPr="00AC5427">
              <w:rPr>
                <w:szCs w:val="20"/>
              </w:rPr>
              <w:t>Автомобильные мойки</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4.9.1.3</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45%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45</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rPr>
                <w:szCs w:val="20"/>
              </w:rPr>
            </w:pPr>
            <w:r w:rsidRPr="00AC5427">
              <w:rPr>
                <w:szCs w:val="20"/>
              </w:rPr>
              <w:t>Ремонт автомобилей</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4.9.1.4</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46</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proofErr w:type="spellStart"/>
            <w:r w:rsidRPr="00AC5427">
              <w:rPr>
                <w:szCs w:val="20"/>
              </w:rPr>
              <w:t>Выставочно</w:t>
            </w:r>
            <w:proofErr w:type="spellEnd"/>
            <w:r w:rsidRPr="00AC5427">
              <w:rPr>
                <w:szCs w:val="20"/>
              </w:rPr>
              <w:t>-ярмарочная деятельность</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4.10</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50</w:t>
            </w:r>
            <w:r w:rsidR="00F42672">
              <w:rPr>
                <w:szCs w:val="20"/>
              </w:rPr>
              <w:t>0</w:t>
            </w:r>
            <w:r w:rsidRPr="00AC5427">
              <w:rPr>
                <w:szCs w:val="20"/>
              </w:rPr>
              <w:t xml:space="preserve">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47</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Природно-познавательный туризм</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5.2</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20</w:t>
            </w:r>
            <w:r w:rsidRPr="00AC5427">
              <w:rPr>
                <w:szCs w:val="20"/>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lastRenderedPageBreak/>
              <w:t>48</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 xml:space="preserve">Туристическое обслуживание </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5.2.1</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85"/>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49</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Охота и рыбалка</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5.3</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10 000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898"/>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50</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Недропользование</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6.1</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10 000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rPr>
                <w:szCs w:val="20"/>
              </w:rPr>
            </w:pPr>
            <w:r>
              <w:rPr>
                <w:szCs w:val="20"/>
              </w:rPr>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898"/>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51</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Легкая промышленность</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6.3</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898"/>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52</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Фармацевтическая промышленность</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6.3.1</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B6606D">
            <w:pPr>
              <w:ind w:firstLine="0"/>
              <w:jc w:val="center"/>
            </w:pPr>
            <w:r w:rsidRPr="00AC5427">
              <w:rPr>
                <w:szCs w:val="20"/>
              </w:rPr>
              <w:t>65%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898"/>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53</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Пищевая промышленность</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6.4</w:t>
            </w:r>
          </w:p>
        </w:tc>
        <w:tc>
          <w:tcPr>
            <w:tcW w:w="1843"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B6606D">
            <w:pPr>
              <w:ind w:firstLine="0"/>
              <w:jc w:val="center"/>
            </w:pPr>
            <w:r w:rsidRPr="00AC5427">
              <w:rPr>
                <w:szCs w:val="20"/>
              </w:rPr>
              <w:t>65%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54</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Связь</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6.8</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Не подлежит установлению</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55</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Склады</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6.9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56</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Научно-производственная деятельность</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6.12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57</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rPr>
                <w:szCs w:val="20"/>
              </w:rPr>
            </w:pPr>
            <w:r w:rsidRPr="00AC5427">
              <w:rPr>
                <w:szCs w:val="20"/>
              </w:rPr>
              <w:t>Железнодорожный транспорт</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7.1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100 000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58</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Железнодорожные пути</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7.1.1</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Не распространяется</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59</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 xml:space="preserve">Обслуживание железнодорожных </w:t>
            </w:r>
            <w:r w:rsidRPr="00AC5427">
              <w:lastRenderedPageBreak/>
              <w:t>перевозок</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lastRenderedPageBreak/>
              <w:t>7.1.2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50%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lastRenderedPageBreak/>
              <w:t>60</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rPr>
                <w:szCs w:val="20"/>
              </w:rPr>
            </w:pPr>
            <w:r w:rsidRPr="00AC5427">
              <w:rPr>
                <w:szCs w:val="20"/>
              </w:rPr>
              <w:t>Автомобильный транспорт</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7.2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B468D6"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61</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Размещение автомобильных дорог</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7.2.1</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Не распространяется</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62</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Обслуживание перевозок пассажиров</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7.2.2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63</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Стоянки транспорта общего пользования</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7.2.3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1 000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80%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64</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Внеуличный транспорт</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7.6</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Не подлежат установлению</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65</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Обеспечение обороны и безопасности</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8.0</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Не подлежат установлению</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66</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Обеспечение вооруженных сил</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8.1</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Не подлежат установлению</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67</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Обеспечение внутреннего правопорядка</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8.3</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Не подлежат установлению</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68</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Охрана природных территорий</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9.1</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Не устанавливается</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69</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Историко-культурная деятельность</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9.3</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Не распространяется</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70</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Водные объекты</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11.0</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Не устанавливается</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71</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Общее пользование водными объектами</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11.1</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Не распространяются</w:t>
            </w:r>
          </w:p>
        </w:tc>
      </w:tr>
      <w:tr w:rsidR="00AF5A9A" w:rsidRPr="00AC5427" w:rsidTr="00C85003">
        <w:trPr>
          <w:trHeight w:val="537"/>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72</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Гидротехнические сооружения</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11.3</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Не устанавливаются</w:t>
            </w:r>
          </w:p>
        </w:tc>
      </w:tr>
      <w:tr w:rsidR="00AF5A9A" w:rsidRPr="00AC5427" w:rsidTr="00C85003">
        <w:trPr>
          <w:trHeight w:val="309"/>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73</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rPr>
                <w:szCs w:val="20"/>
              </w:rPr>
            </w:pPr>
            <w:r w:rsidRPr="00AC5427">
              <w:rPr>
                <w:szCs w:val="20"/>
              </w:rPr>
              <w:t xml:space="preserve">Земельные участки </w:t>
            </w:r>
            <w:r w:rsidRPr="00AC5427">
              <w:rPr>
                <w:szCs w:val="20"/>
              </w:rPr>
              <w:lastRenderedPageBreak/>
              <w:t>(территории) общего пользования</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rPr>
                <w:szCs w:val="20"/>
              </w:rPr>
            </w:pPr>
            <w:r w:rsidRPr="00AC5427">
              <w:rPr>
                <w:szCs w:val="20"/>
              </w:rPr>
              <w:lastRenderedPageBreak/>
              <w:t>12.0</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Не распространяется</w:t>
            </w:r>
          </w:p>
        </w:tc>
      </w:tr>
      <w:tr w:rsidR="00AF5A9A" w:rsidRPr="00AC5427" w:rsidTr="00C85003">
        <w:trPr>
          <w:trHeight w:val="309"/>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lastRenderedPageBreak/>
              <w:t>74</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Улично-дорожная сеть</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12.0.1</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Не распространяется</w:t>
            </w:r>
          </w:p>
        </w:tc>
      </w:tr>
      <w:tr w:rsidR="00AF5A9A" w:rsidRPr="00AC5427" w:rsidTr="00C85003">
        <w:trPr>
          <w:trHeight w:val="309"/>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75</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t>Благоустройство территории</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t>12.0.2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t>Не подлежит установлению</w:t>
            </w:r>
          </w:p>
        </w:tc>
      </w:tr>
      <w:tr w:rsidR="00AF5A9A" w:rsidRPr="00AC5427" w:rsidTr="00C85003">
        <w:trPr>
          <w:trHeight w:val="309"/>
        </w:trPr>
        <w:tc>
          <w:tcPr>
            <w:tcW w:w="676"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E1A22">
            <w:pPr>
              <w:ind w:firstLine="0"/>
              <w:jc w:val="center"/>
              <w:rPr>
                <w:szCs w:val="20"/>
              </w:rPr>
            </w:pPr>
            <w:r w:rsidRPr="00AC5427">
              <w:rPr>
                <w:szCs w:val="20"/>
              </w:rPr>
              <w:t>76</w:t>
            </w:r>
          </w:p>
        </w:tc>
        <w:tc>
          <w:tcPr>
            <w:tcW w:w="2698"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left"/>
            </w:pPr>
            <w:r w:rsidRPr="00AC5427">
              <w:rPr>
                <w:szCs w:val="20"/>
              </w:rPr>
              <w:t>Ритуальная деятельность</w:t>
            </w:r>
          </w:p>
        </w:tc>
        <w:tc>
          <w:tcPr>
            <w:tcW w:w="1984" w:type="dxa"/>
            <w:tcBorders>
              <w:top w:val="single" w:sz="4" w:space="0" w:color="000000"/>
              <w:left w:val="single" w:sz="4" w:space="0" w:color="000000"/>
              <w:bottom w:val="single" w:sz="4" w:space="0" w:color="000000"/>
            </w:tcBorders>
            <w:shd w:val="clear" w:color="auto" w:fill="auto"/>
            <w:vAlign w:val="center"/>
          </w:tcPr>
          <w:p w:rsidR="00AF5A9A" w:rsidRPr="00AC5427" w:rsidRDefault="00AF5A9A" w:rsidP="00C85003">
            <w:pPr>
              <w:ind w:firstLine="0"/>
              <w:jc w:val="center"/>
            </w:pPr>
            <w:r w:rsidRPr="00AC5427">
              <w:rPr>
                <w:szCs w:val="20"/>
              </w:rPr>
              <w:t>12.1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F42672" w:rsidP="00C85003">
            <w:pPr>
              <w:ind w:firstLine="0"/>
              <w:jc w:val="center"/>
            </w:pPr>
            <w:r>
              <w:rPr>
                <w:szCs w:val="20"/>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400 000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A9A" w:rsidRPr="00AC5427" w:rsidRDefault="00AF5A9A" w:rsidP="00C85003">
            <w:pPr>
              <w:ind w:firstLine="0"/>
              <w:jc w:val="center"/>
            </w:pPr>
            <w:r w:rsidRPr="00AC5427">
              <w:rPr>
                <w:szCs w:val="20"/>
              </w:rPr>
              <w:t>3</w:t>
            </w:r>
          </w:p>
        </w:tc>
      </w:tr>
    </w:tbl>
    <w:p w:rsidR="00D903FA" w:rsidRPr="00AC5427" w:rsidRDefault="00D903FA" w:rsidP="00D903FA">
      <w:pPr>
        <w:pStyle w:val="affffff0"/>
        <w:ind w:left="0" w:firstLine="0"/>
        <w:jc w:val="left"/>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3FA" w:rsidRPr="00AC5427" w:rsidRDefault="00D903FA" w:rsidP="00D903FA">
      <w:pPr>
        <w:ind w:firstLine="0"/>
      </w:pPr>
    </w:p>
    <w:p w:rsidR="00D903FA" w:rsidRPr="00AC5427" w:rsidRDefault="00D903FA" w:rsidP="00D903FA">
      <w:pPr>
        <w:ind w:firstLine="0"/>
        <w:jc w:val="center"/>
      </w:pPr>
      <w:r w:rsidRPr="00AC5427">
        <w:t>Условно разрешенные виды использования</w:t>
      </w:r>
    </w:p>
    <w:p w:rsidR="00D903FA" w:rsidRPr="00AC5427" w:rsidRDefault="00D903FA" w:rsidP="00D903FA">
      <w:pPr>
        <w:ind w:firstLine="0"/>
        <w:jc w:val="center"/>
      </w:pPr>
    </w:p>
    <w:tbl>
      <w:tblPr>
        <w:tblW w:w="14714" w:type="dxa"/>
        <w:tblInd w:w="-5" w:type="dxa"/>
        <w:tblLayout w:type="fixed"/>
        <w:tblLook w:val="0000" w:firstRow="0" w:lastRow="0" w:firstColumn="0" w:lastColumn="0" w:noHBand="0" w:noVBand="0"/>
      </w:tblPr>
      <w:tblGrid>
        <w:gridCol w:w="675"/>
        <w:gridCol w:w="2980"/>
        <w:gridCol w:w="1701"/>
        <w:gridCol w:w="1561"/>
        <w:gridCol w:w="1975"/>
        <w:gridCol w:w="8"/>
        <w:gridCol w:w="3402"/>
        <w:gridCol w:w="2412"/>
      </w:tblGrid>
      <w:tr w:rsidR="00D903FA"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Код (числовое обозначение ВРИ)</w:t>
            </w:r>
          </w:p>
        </w:tc>
        <w:tc>
          <w:tcPr>
            <w:tcW w:w="3544" w:type="dxa"/>
            <w:gridSpan w:val="3"/>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rPr>
              <w:t>Мах % застройки,</w:t>
            </w:r>
          </w:p>
          <w:p w:rsidR="00D903FA" w:rsidRPr="00AC5427" w:rsidRDefault="00D903F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D903FA" w:rsidRPr="00AC5427" w:rsidTr="003D2149">
        <w:trPr>
          <w:trHeight w:val="555"/>
          <w:tblHeader/>
        </w:trPr>
        <w:tc>
          <w:tcPr>
            <w:tcW w:w="675"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156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lang w:val="en-US"/>
              </w:rPr>
            </w:pPr>
            <w:r w:rsidRPr="00AC5427">
              <w:rPr>
                <w:szCs w:val="20"/>
                <w:lang w:val="en-US"/>
              </w:rPr>
              <w:t>min</w:t>
            </w:r>
          </w:p>
        </w:tc>
        <w:tc>
          <w:tcPr>
            <w:tcW w:w="1983" w:type="dxa"/>
            <w:gridSpan w:val="2"/>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D903FA" w:rsidRPr="00AC5427" w:rsidRDefault="00D903F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snapToGrid w:val="0"/>
              <w:ind w:firstLine="0"/>
              <w:jc w:val="center"/>
              <w:rPr>
                <w:szCs w:val="20"/>
              </w:rPr>
            </w:pPr>
          </w:p>
        </w:tc>
      </w:tr>
      <w:tr w:rsidR="002065B5" w:rsidRPr="00AC5427" w:rsidTr="003D2149">
        <w:trPr>
          <w:trHeight w:val="307"/>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left"/>
            </w:pPr>
            <w:r w:rsidRPr="00AC5427">
              <w:t>Свиноводство</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1.11</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20000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F42672" w:rsidP="00CE1A22">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E1A22">
            <w:pPr>
              <w:ind w:firstLine="0"/>
              <w:jc w:val="center"/>
            </w:pPr>
            <w:r w:rsidRPr="00AC5427">
              <w:t>3</w:t>
            </w:r>
          </w:p>
        </w:tc>
      </w:tr>
      <w:tr w:rsidR="002065B5" w:rsidRPr="00AC5427" w:rsidTr="003D2149">
        <w:trPr>
          <w:trHeight w:val="307"/>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lastRenderedPageBreak/>
              <w:t>2</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rPr>
                <w:szCs w:val="20"/>
              </w:rPr>
              <w:t>Социальное обслуживание</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3.2</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500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rPr>
                <w:szCs w:val="20"/>
              </w:rPr>
              <w:t>3</w:t>
            </w:r>
          </w:p>
        </w:tc>
      </w:tr>
      <w:tr w:rsidR="002065B5" w:rsidRPr="00AC5427" w:rsidTr="003D2149">
        <w:trPr>
          <w:trHeight w:val="119"/>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t>Общежития</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t>3.2.4</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rPr>
                <w:szCs w:val="20"/>
              </w:rPr>
            </w:pPr>
            <w:r w:rsidRPr="00AC5427">
              <w:rPr>
                <w:szCs w:val="20"/>
              </w:rPr>
              <w:t>1 000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- 60%</w:t>
            </w:r>
          </w:p>
          <w:p w:rsidR="002065B5" w:rsidRPr="00AC5427" w:rsidRDefault="002065B5"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- 50%</w:t>
            </w:r>
          </w:p>
          <w:p w:rsidR="002065B5" w:rsidRPr="00AC5427" w:rsidRDefault="002065B5"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rPr>
                <w:szCs w:val="20"/>
              </w:rPr>
            </w:pPr>
            <w:r w:rsidRPr="00AC5427">
              <w:rPr>
                <w:szCs w:val="20"/>
              </w:rPr>
              <w:t>3</w:t>
            </w:r>
          </w:p>
        </w:tc>
      </w:tr>
      <w:tr w:rsidR="002065B5" w:rsidRPr="00AC5427" w:rsidTr="003D2149">
        <w:trPr>
          <w:trHeight w:val="189"/>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4</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rPr>
                <w:szCs w:val="20"/>
              </w:rPr>
              <w:t>Бытовое обслуживание</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3.3</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200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rPr>
                <w:szCs w:val="20"/>
              </w:rPr>
              <w:t>3</w:t>
            </w:r>
          </w:p>
        </w:tc>
      </w:tr>
      <w:tr w:rsidR="002065B5" w:rsidRPr="00AC5427" w:rsidTr="003D2149">
        <w:trPr>
          <w:trHeight w:val="189"/>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left"/>
            </w:pPr>
            <w:r w:rsidRPr="00AC5427">
              <w:t>Цирки и зверинцы</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3.6.3</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20 000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100 000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E1A22">
            <w:pPr>
              <w:ind w:firstLine="0"/>
              <w:jc w:val="center"/>
            </w:pPr>
            <w:r w:rsidRPr="00AC5427">
              <w:rPr>
                <w:szCs w:val="20"/>
              </w:rPr>
              <w:t>3</w:t>
            </w:r>
          </w:p>
        </w:tc>
      </w:tr>
      <w:tr w:rsidR="002065B5" w:rsidRPr="00AC5427" w:rsidTr="003D2149">
        <w:trPr>
          <w:trHeight w:val="276"/>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4.4</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500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rPr>
                <w:szCs w:val="20"/>
              </w:rPr>
              <w:t>3</w:t>
            </w:r>
          </w:p>
        </w:tc>
      </w:tr>
      <w:tr w:rsidR="002065B5" w:rsidRPr="00AC5427" w:rsidTr="003D2149">
        <w:trPr>
          <w:trHeight w:val="544"/>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4.7</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1 000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2065B5" w:rsidRPr="00AC5427" w:rsidRDefault="002065B5"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2065B5" w:rsidRPr="00AC5427" w:rsidRDefault="002065B5" w:rsidP="00C85003">
            <w:pPr>
              <w:ind w:firstLine="0"/>
              <w:jc w:val="center"/>
            </w:pPr>
            <w:r w:rsidRPr="00AC5427">
              <w:rPr>
                <w:szCs w:val="20"/>
              </w:rPr>
              <w:t xml:space="preserve">3 </w:t>
            </w:r>
            <w:proofErr w:type="spellStart"/>
            <w:r w:rsidRPr="00AC5427">
              <w:rPr>
                <w:szCs w:val="20"/>
              </w:rPr>
              <w:t>эт</w:t>
            </w:r>
            <w:proofErr w:type="spellEnd"/>
            <w:r w:rsidRPr="00AC5427">
              <w:rPr>
                <w:szCs w:val="20"/>
              </w:rPr>
              <w:t>. - 45%</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rPr>
                <w:szCs w:val="20"/>
              </w:rPr>
              <w:t>3</w:t>
            </w:r>
          </w:p>
        </w:tc>
      </w:tr>
      <w:tr w:rsidR="002065B5" w:rsidRPr="00AC5427" w:rsidTr="003D2149">
        <w:trPr>
          <w:trHeight w:val="163"/>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rPr>
                <w:szCs w:val="20"/>
              </w:rPr>
              <w:t>Спорт</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5.1</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1 000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rPr>
                <w:szCs w:val="20"/>
              </w:rPr>
              <w:t>3</w:t>
            </w:r>
          </w:p>
        </w:tc>
      </w:tr>
      <w:tr w:rsidR="002065B5" w:rsidRPr="00AC5427" w:rsidTr="003D2149">
        <w:trPr>
          <w:trHeight w:val="402"/>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t>Обеспечение спортивно-зрелищных мероприятий</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5.1.1</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1 000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rPr>
                <w:szCs w:val="20"/>
              </w:rPr>
              <w:t>3</w:t>
            </w:r>
          </w:p>
        </w:tc>
      </w:tr>
      <w:tr w:rsidR="002065B5" w:rsidRPr="00AC5427" w:rsidTr="003D2149">
        <w:trPr>
          <w:trHeight w:val="330"/>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40F7E">
            <w:pPr>
              <w:ind w:firstLine="0"/>
              <w:jc w:val="center"/>
            </w:pPr>
            <w:r w:rsidRPr="00AC5427">
              <w:rPr>
                <w:szCs w:val="20"/>
              </w:rPr>
              <w:t>5.1.2</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1 000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rPr>
                <w:szCs w:val="20"/>
              </w:rPr>
              <w:t>3</w:t>
            </w:r>
          </w:p>
        </w:tc>
      </w:tr>
      <w:tr w:rsidR="002065B5" w:rsidRPr="00AC5427" w:rsidTr="003D2149">
        <w:trPr>
          <w:trHeight w:val="272"/>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40F7E">
            <w:pPr>
              <w:ind w:firstLine="0"/>
              <w:jc w:val="center"/>
            </w:pPr>
            <w:r w:rsidRPr="00AC5427">
              <w:rPr>
                <w:szCs w:val="20"/>
              </w:rPr>
              <w:t>5.1.3</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1 00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rPr>
                <w:szCs w:val="20"/>
              </w:rPr>
              <w:t>3</w:t>
            </w:r>
          </w:p>
        </w:tc>
      </w:tr>
      <w:tr w:rsidR="002065B5" w:rsidRPr="00AC5427" w:rsidTr="003D2149">
        <w:trPr>
          <w:trHeight w:val="370"/>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40F7E">
            <w:pPr>
              <w:ind w:firstLine="0"/>
              <w:jc w:val="center"/>
            </w:pPr>
            <w:r w:rsidRPr="00AC5427">
              <w:rPr>
                <w:szCs w:val="20"/>
              </w:rPr>
              <w:t>5.1.4</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1 00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rPr>
                <w:szCs w:val="20"/>
              </w:rPr>
              <w:t>3</w:t>
            </w:r>
          </w:p>
        </w:tc>
      </w:tr>
      <w:tr w:rsidR="002065B5" w:rsidRPr="00AC5427" w:rsidTr="003D2149">
        <w:trPr>
          <w:trHeight w:val="279"/>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t>Водный спорт</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40F7E">
            <w:pPr>
              <w:ind w:firstLine="0"/>
              <w:jc w:val="center"/>
            </w:pPr>
            <w:r w:rsidRPr="00AC5427">
              <w:rPr>
                <w:szCs w:val="20"/>
              </w:rPr>
              <w:t>5.1.5</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1 00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rPr>
                <w:szCs w:val="20"/>
              </w:rPr>
              <w:t>3</w:t>
            </w:r>
          </w:p>
        </w:tc>
      </w:tr>
      <w:tr w:rsidR="002065B5" w:rsidRPr="00AC5427" w:rsidTr="003D2149">
        <w:trPr>
          <w:trHeight w:val="220"/>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t>Авиационный спорт</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40F7E">
            <w:pPr>
              <w:ind w:firstLine="0"/>
              <w:jc w:val="center"/>
            </w:pPr>
            <w:r w:rsidRPr="00AC5427">
              <w:rPr>
                <w:szCs w:val="20"/>
              </w:rPr>
              <w:t>5.1.6</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1 0000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rPr>
                <w:szCs w:val="20"/>
              </w:rPr>
              <w:t>3</w:t>
            </w:r>
          </w:p>
        </w:tc>
      </w:tr>
      <w:tr w:rsidR="002065B5" w:rsidRPr="00AC5427" w:rsidTr="003D2149">
        <w:trPr>
          <w:trHeight w:val="163"/>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t>Спортивные базы</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40F7E">
            <w:pPr>
              <w:ind w:firstLine="0"/>
              <w:jc w:val="center"/>
            </w:pPr>
            <w:r w:rsidRPr="00AC5427">
              <w:rPr>
                <w:szCs w:val="20"/>
              </w:rPr>
              <w:t>5.1.7</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1 0000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rPr>
                <w:szCs w:val="20"/>
              </w:rPr>
              <w:t>3</w:t>
            </w:r>
          </w:p>
        </w:tc>
      </w:tr>
      <w:tr w:rsidR="002065B5" w:rsidRPr="00AC5427" w:rsidTr="003D2149">
        <w:trPr>
          <w:trHeight w:val="421"/>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rPr>
                <w:szCs w:val="20"/>
              </w:rPr>
              <w:t>Поля для гольфа или конных прогулок</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40F7E">
            <w:pPr>
              <w:ind w:firstLine="0"/>
              <w:jc w:val="center"/>
            </w:pPr>
            <w:r w:rsidRPr="00AC5427">
              <w:rPr>
                <w:szCs w:val="20"/>
              </w:rPr>
              <w:t>5.5</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10 000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rPr>
                <w:sz w:val="22"/>
                <w:szCs w:val="20"/>
              </w:rPr>
              <w:t>Не подлежит установлению</w:t>
            </w:r>
          </w:p>
        </w:tc>
      </w:tr>
      <w:tr w:rsidR="002065B5" w:rsidRPr="00AC5427" w:rsidTr="003D2149">
        <w:trPr>
          <w:trHeight w:val="272"/>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t>Складские площадки</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t>6.9.1</w:t>
            </w:r>
          </w:p>
        </w:tc>
        <w:tc>
          <w:tcPr>
            <w:tcW w:w="156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t>500</w:t>
            </w:r>
          </w:p>
        </w:tc>
        <w:tc>
          <w:tcPr>
            <w:tcW w:w="1983" w:type="dxa"/>
            <w:gridSpan w:val="2"/>
            <w:tcBorders>
              <w:top w:val="single" w:sz="4" w:space="0" w:color="000000"/>
              <w:left w:val="single" w:sz="4" w:space="0" w:color="000000"/>
              <w:bottom w:val="single" w:sz="4" w:space="0" w:color="000000"/>
            </w:tcBorders>
            <w:vAlign w:val="center"/>
          </w:tcPr>
          <w:p w:rsidR="002065B5"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2065B5" w:rsidRPr="00AC5427" w:rsidRDefault="002065B5" w:rsidP="00C85003">
            <w:pPr>
              <w:ind w:firstLine="0"/>
              <w:jc w:val="center"/>
            </w:pPr>
            <w:r w:rsidRPr="00AC5427">
              <w:t>3</w:t>
            </w:r>
          </w:p>
        </w:tc>
      </w:tr>
      <w:tr w:rsidR="002065B5" w:rsidRPr="00AC5427" w:rsidTr="003D2149">
        <w:trPr>
          <w:trHeight w:val="278"/>
        </w:trPr>
        <w:tc>
          <w:tcPr>
            <w:tcW w:w="675" w:type="dxa"/>
            <w:tcBorders>
              <w:top w:val="single" w:sz="4" w:space="0" w:color="000000"/>
              <w:left w:val="single" w:sz="4" w:space="0" w:color="000000"/>
              <w:bottom w:val="single" w:sz="4" w:space="0" w:color="000000"/>
            </w:tcBorders>
            <w:vAlign w:val="center"/>
          </w:tcPr>
          <w:p w:rsidR="002065B5" w:rsidRPr="00AC5427" w:rsidRDefault="002065B5" w:rsidP="00CE1A22">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left"/>
            </w:pPr>
            <w:r w:rsidRPr="00AC5427">
              <w:t>Санаторная деятельность</w:t>
            </w:r>
          </w:p>
        </w:tc>
        <w:tc>
          <w:tcPr>
            <w:tcW w:w="1701" w:type="dxa"/>
            <w:tcBorders>
              <w:top w:val="single" w:sz="4" w:space="0" w:color="000000"/>
              <w:left w:val="single" w:sz="4" w:space="0" w:color="000000"/>
              <w:bottom w:val="single" w:sz="4" w:space="0" w:color="000000"/>
            </w:tcBorders>
            <w:vAlign w:val="center"/>
          </w:tcPr>
          <w:p w:rsidR="002065B5" w:rsidRPr="00AC5427" w:rsidRDefault="002065B5" w:rsidP="00C85003">
            <w:pPr>
              <w:ind w:firstLine="0"/>
              <w:jc w:val="center"/>
            </w:pPr>
            <w:r w:rsidRPr="00AC5427">
              <w:t>9.2.1</w:t>
            </w:r>
          </w:p>
        </w:tc>
        <w:tc>
          <w:tcPr>
            <w:tcW w:w="1561" w:type="dxa"/>
            <w:tcBorders>
              <w:top w:val="single" w:sz="4" w:space="0" w:color="000000"/>
              <w:left w:val="single" w:sz="4" w:space="0" w:color="000000"/>
              <w:bottom w:val="single" w:sz="4" w:space="0" w:color="000000"/>
              <w:right w:val="single" w:sz="4" w:space="0" w:color="auto"/>
            </w:tcBorders>
            <w:vAlign w:val="center"/>
          </w:tcPr>
          <w:p w:rsidR="002065B5" w:rsidRPr="00AC5427" w:rsidRDefault="002065B5" w:rsidP="00C85003">
            <w:pPr>
              <w:ind w:firstLine="0"/>
              <w:jc w:val="center"/>
            </w:pPr>
            <w:r w:rsidRPr="00AC5427">
              <w:rPr>
                <w:szCs w:val="20"/>
              </w:rPr>
              <w:t>10 000</w:t>
            </w:r>
          </w:p>
        </w:tc>
        <w:tc>
          <w:tcPr>
            <w:tcW w:w="1975" w:type="dxa"/>
            <w:tcBorders>
              <w:top w:val="single" w:sz="4" w:space="0" w:color="000000"/>
              <w:left w:val="single" w:sz="4" w:space="0" w:color="auto"/>
              <w:bottom w:val="single" w:sz="4" w:space="0" w:color="000000"/>
              <w:right w:val="single" w:sz="4" w:space="0" w:color="auto"/>
            </w:tcBorders>
            <w:vAlign w:val="center"/>
          </w:tcPr>
          <w:p w:rsidR="002065B5" w:rsidRPr="00AC5427" w:rsidRDefault="002065B5" w:rsidP="00C85003">
            <w:pPr>
              <w:ind w:firstLine="0"/>
              <w:jc w:val="center"/>
            </w:pPr>
            <w:r w:rsidRPr="00AC5427">
              <w:rPr>
                <w:szCs w:val="20"/>
              </w:rPr>
              <w:t>1 000 000</w:t>
            </w:r>
          </w:p>
        </w:tc>
        <w:tc>
          <w:tcPr>
            <w:tcW w:w="3410" w:type="dxa"/>
            <w:gridSpan w:val="2"/>
            <w:tcBorders>
              <w:top w:val="single" w:sz="4" w:space="0" w:color="000000"/>
              <w:left w:val="single" w:sz="4" w:space="0" w:color="auto"/>
              <w:bottom w:val="single" w:sz="4" w:space="0" w:color="000000"/>
              <w:right w:val="single" w:sz="4" w:space="0" w:color="auto"/>
            </w:tcBorders>
            <w:vAlign w:val="center"/>
          </w:tcPr>
          <w:p w:rsidR="002065B5" w:rsidRPr="00AC5427" w:rsidRDefault="002065B5" w:rsidP="00C85003">
            <w:pPr>
              <w:ind w:firstLine="0"/>
              <w:jc w:val="center"/>
            </w:pPr>
            <w:r w:rsidRPr="00AC5427">
              <w:rPr>
                <w:szCs w:val="20"/>
              </w:rPr>
              <w:t>30%</w:t>
            </w:r>
          </w:p>
        </w:tc>
        <w:tc>
          <w:tcPr>
            <w:tcW w:w="2412" w:type="dxa"/>
            <w:tcBorders>
              <w:top w:val="single" w:sz="4" w:space="0" w:color="000000"/>
              <w:left w:val="single" w:sz="4" w:space="0" w:color="auto"/>
              <w:bottom w:val="single" w:sz="4" w:space="0" w:color="000000"/>
              <w:right w:val="single" w:sz="4" w:space="0" w:color="000000"/>
            </w:tcBorders>
            <w:vAlign w:val="center"/>
          </w:tcPr>
          <w:p w:rsidR="002065B5" w:rsidRPr="00AC5427" w:rsidRDefault="002065B5" w:rsidP="00C85003">
            <w:pPr>
              <w:ind w:firstLine="0"/>
              <w:jc w:val="center"/>
            </w:pPr>
            <w:r w:rsidRPr="00AC5427">
              <w:rPr>
                <w:szCs w:val="20"/>
              </w:rPr>
              <w:t>3</w:t>
            </w:r>
          </w:p>
        </w:tc>
      </w:tr>
      <w:tr w:rsidR="00D903FA" w:rsidRPr="00AC5427" w:rsidTr="00C85003">
        <w:trPr>
          <w:trHeight w:val="421"/>
        </w:trPr>
        <w:tc>
          <w:tcPr>
            <w:tcW w:w="675" w:type="dxa"/>
            <w:tcBorders>
              <w:top w:val="single" w:sz="4" w:space="0" w:color="000000"/>
              <w:left w:val="single" w:sz="4" w:space="0" w:color="000000"/>
              <w:bottom w:val="single" w:sz="4" w:space="0" w:color="000000"/>
            </w:tcBorders>
            <w:vAlign w:val="center"/>
          </w:tcPr>
          <w:p w:rsidR="00D903FA" w:rsidRPr="00AC5427" w:rsidRDefault="007426AE" w:rsidP="002065B5">
            <w:pPr>
              <w:ind w:firstLine="0"/>
              <w:jc w:val="center"/>
            </w:pPr>
            <w:r w:rsidRPr="00AC5427">
              <w:t>1</w:t>
            </w:r>
            <w:r w:rsidR="002065B5" w:rsidRPr="00AC5427">
              <w:t>9</w:t>
            </w:r>
          </w:p>
        </w:tc>
        <w:tc>
          <w:tcPr>
            <w:tcW w:w="2980"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left"/>
            </w:pPr>
            <w:r w:rsidRPr="00AC5427">
              <w:rPr>
                <w:szCs w:val="20"/>
              </w:rPr>
              <w:t>Специальное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11.2</w:t>
            </w:r>
          </w:p>
        </w:tc>
        <w:tc>
          <w:tcPr>
            <w:tcW w:w="3544" w:type="dxa"/>
            <w:gridSpan w:val="3"/>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Не устанавливаются</w:t>
            </w:r>
          </w:p>
        </w:tc>
        <w:tc>
          <w:tcPr>
            <w:tcW w:w="3402" w:type="dxa"/>
            <w:tcBorders>
              <w:top w:val="single" w:sz="4" w:space="0" w:color="000000"/>
              <w:left w:val="single" w:sz="4" w:space="0" w:color="000000"/>
              <w:bottom w:val="single" w:sz="4" w:space="0" w:color="000000"/>
            </w:tcBorders>
            <w:vAlign w:val="center"/>
          </w:tcPr>
          <w:p w:rsidR="00D903FA" w:rsidRPr="00AC5427" w:rsidRDefault="00D903FA" w:rsidP="00C85003">
            <w:pPr>
              <w:ind w:firstLine="0"/>
              <w:jc w:val="center"/>
            </w:pPr>
            <w:r w:rsidRPr="00AC5427">
              <w:rPr>
                <w:szCs w:val="20"/>
              </w:rPr>
              <w:t xml:space="preserve">0% </w:t>
            </w:r>
          </w:p>
        </w:tc>
        <w:tc>
          <w:tcPr>
            <w:tcW w:w="2412" w:type="dxa"/>
            <w:tcBorders>
              <w:top w:val="single" w:sz="4" w:space="0" w:color="000000"/>
              <w:left w:val="single" w:sz="4" w:space="0" w:color="000000"/>
              <w:bottom w:val="single" w:sz="4" w:space="0" w:color="000000"/>
              <w:right w:val="single" w:sz="4" w:space="0" w:color="000000"/>
            </w:tcBorders>
            <w:vAlign w:val="center"/>
          </w:tcPr>
          <w:p w:rsidR="00D903FA" w:rsidRPr="00AC5427" w:rsidRDefault="00D903FA" w:rsidP="00C85003">
            <w:pPr>
              <w:ind w:firstLine="0"/>
              <w:jc w:val="center"/>
            </w:pPr>
            <w:r w:rsidRPr="00AC5427">
              <w:rPr>
                <w:szCs w:val="20"/>
              </w:rPr>
              <w:t>3</w:t>
            </w:r>
          </w:p>
        </w:tc>
      </w:tr>
    </w:tbl>
    <w:p w:rsidR="00D903FA" w:rsidRPr="00AC5427" w:rsidRDefault="00D903FA" w:rsidP="00D903FA">
      <w:pPr>
        <w:ind w:firstLine="0"/>
        <w:jc w:val="center"/>
      </w:pPr>
    </w:p>
    <w:p w:rsidR="00555CEB" w:rsidRPr="00AC5427" w:rsidRDefault="00555CEB" w:rsidP="003C10AB">
      <w:pPr>
        <w:widowControl w:val="0"/>
        <w:autoSpaceDE w:val="0"/>
        <w:autoSpaceDN w:val="0"/>
        <w:adjustRightInd w:val="0"/>
        <w:ind w:firstLine="540"/>
        <w:rPr>
          <w:rFonts w:ascii="Arial" w:hAnsi="Arial" w:cs="Arial"/>
          <w:i/>
          <w:sz w:val="20"/>
          <w:szCs w:val="20"/>
        </w:rPr>
      </w:pPr>
    </w:p>
    <w:p w:rsidR="006B76E7" w:rsidRPr="00AC5427" w:rsidRDefault="006B76E7" w:rsidP="003C10AB">
      <w:pPr>
        <w:keepNext/>
        <w:ind w:firstLine="0"/>
        <w:jc w:val="center"/>
        <w:outlineLvl w:val="1"/>
        <w:rPr>
          <w:b/>
          <w:bCs/>
        </w:rPr>
      </w:pPr>
      <w:bookmarkStart w:id="192" w:name="_Toc477022210"/>
      <w:bookmarkStart w:id="193" w:name="_Toc477189770"/>
      <w:bookmarkStart w:id="194" w:name="_Toc535242653"/>
      <w:bookmarkStart w:id="195" w:name="_Toc6918889"/>
    </w:p>
    <w:p w:rsidR="00555CEB" w:rsidRPr="00AC5427" w:rsidRDefault="00555CEB" w:rsidP="003C10AB">
      <w:pPr>
        <w:keepNext/>
        <w:ind w:firstLine="0"/>
        <w:jc w:val="center"/>
        <w:outlineLvl w:val="1"/>
        <w:rPr>
          <w:b/>
          <w:bCs/>
        </w:rPr>
      </w:pPr>
      <w:bookmarkStart w:id="196" w:name="_Toc25746056"/>
      <w:r w:rsidRPr="00AC5427">
        <w:rPr>
          <w:b/>
          <w:bCs/>
        </w:rPr>
        <w:t xml:space="preserve">Статья 34. Градостроительные регламенты для </w:t>
      </w:r>
      <w:r w:rsidR="001810EA" w:rsidRPr="00AC5427">
        <w:rPr>
          <w:b/>
          <w:bCs/>
        </w:rPr>
        <w:t>многофункциональных</w:t>
      </w:r>
      <w:r w:rsidRPr="00AC5427">
        <w:rPr>
          <w:b/>
          <w:bCs/>
        </w:rPr>
        <w:t xml:space="preserve"> зон</w:t>
      </w:r>
      <w:bookmarkEnd w:id="192"/>
      <w:bookmarkEnd w:id="193"/>
      <w:bookmarkEnd w:id="194"/>
      <w:bookmarkEnd w:id="195"/>
      <w:bookmarkEnd w:id="196"/>
    </w:p>
    <w:p w:rsidR="00555CEB" w:rsidRPr="00AC5427" w:rsidRDefault="00555CEB" w:rsidP="003C10AB">
      <w:pPr>
        <w:ind w:left="709" w:firstLine="0"/>
      </w:pPr>
    </w:p>
    <w:p w:rsidR="001810EA" w:rsidRPr="00AC5427" w:rsidRDefault="001810EA" w:rsidP="001810EA">
      <w:pPr>
        <w:ind w:firstLine="708"/>
      </w:pPr>
      <w:r w:rsidRPr="00AC5427">
        <w:t>Многофункциональная зона предназначена для размещения объектов различного функционального назначения в соответствии с требованиями технических регламентов и санитарных норм.</w:t>
      </w:r>
    </w:p>
    <w:p w:rsidR="00555CEB" w:rsidRPr="00AC5427" w:rsidRDefault="00555CEB" w:rsidP="003C10AB">
      <w:pPr>
        <w:ind w:firstLine="708"/>
      </w:pPr>
      <w:r w:rsidRPr="00AC5427">
        <w:t>В состав иных зон включены следующие территориальные зоны:</w:t>
      </w:r>
    </w:p>
    <w:p w:rsidR="00555CEB" w:rsidRPr="00AC5427" w:rsidRDefault="001810EA" w:rsidP="00562B45">
      <w:pPr>
        <w:numPr>
          <w:ilvl w:val="0"/>
          <w:numId w:val="36"/>
        </w:numPr>
        <w:tabs>
          <w:tab w:val="left" w:pos="993"/>
        </w:tabs>
        <w:overflowPunct w:val="0"/>
        <w:autoSpaceDE w:val="0"/>
        <w:autoSpaceDN w:val="0"/>
        <w:adjustRightInd w:val="0"/>
        <w:ind w:hanging="720"/>
        <w:contextualSpacing/>
        <w:jc w:val="left"/>
        <w:textAlignment w:val="baseline"/>
        <w:rPr>
          <w:szCs w:val="20"/>
        </w:rPr>
      </w:pPr>
      <w:r w:rsidRPr="00AC5427">
        <w:rPr>
          <w:szCs w:val="20"/>
        </w:rPr>
        <w:t>многофункциональная зона (МФ</w:t>
      </w:r>
      <w:r w:rsidR="00555CEB" w:rsidRPr="00AC5427">
        <w:rPr>
          <w:szCs w:val="20"/>
        </w:rPr>
        <w:t>);</w:t>
      </w:r>
    </w:p>
    <w:p w:rsidR="00555CEB" w:rsidRPr="00AC5427" w:rsidRDefault="00555CEB" w:rsidP="00562B45">
      <w:pPr>
        <w:numPr>
          <w:ilvl w:val="0"/>
          <w:numId w:val="36"/>
        </w:numPr>
        <w:tabs>
          <w:tab w:val="left" w:pos="993"/>
        </w:tabs>
        <w:overflowPunct w:val="0"/>
        <w:autoSpaceDE w:val="0"/>
        <w:autoSpaceDN w:val="0"/>
        <w:adjustRightInd w:val="0"/>
        <w:ind w:hanging="720"/>
        <w:contextualSpacing/>
        <w:jc w:val="left"/>
        <w:textAlignment w:val="baseline"/>
        <w:rPr>
          <w:szCs w:val="20"/>
        </w:rPr>
      </w:pPr>
      <w:r w:rsidRPr="00AC5427">
        <w:rPr>
          <w:szCs w:val="20"/>
        </w:rPr>
        <w:t>многофункциональная зона (МФ</w:t>
      </w:r>
      <w:r w:rsidR="001810EA" w:rsidRPr="00AC5427">
        <w:rPr>
          <w:szCs w:val="20"/>
        </w:rPr>
        <w:t>1</w:t>
      </w:r>
      <w:r w:rsidRPr="00AC5427">
        <w:rPr>
          <w:szCs w:val="20"/>
        </w:rPr>
        <w:t>)</w:t>
      </w:r>
      <w:r w:rsidR="001810EA" w:rsidRPr="00AC5427">
        <w:rPr>
          <w:szCs w:val="20"/>
        </w:rPr>
        <w:t>.</w:t>
      </w:r>
    </w:p>
    <w:p w:rsidR="003D29EE" w:rsidRPr="00AC5427" w:rsidRDefault="003D29EE" w:rsidP="003C10AB">
      <w:pPr>
        <w:tabs>
          <w:tab w:val="left" w:pos="993"/>
        </w:tabs>
        <w:overflowPunct w:val="0"/>
        <w:autoSpaceDE w:val="0"/>
        <w:autoSpaceDN w:val="0"/>
        <w:adjustRightInd w:val="0"/>
        <w:ind w:left="1429" w:firstLine="0"/>
        <w:contextualSpacing/>
        <w:jc w:val="left"/>
        <w:textAlignment w:val="baseline"/>
        <w:rPr>
          <w:szCs w:val="20"/>
        </w:rPr>
      </w:pPr>
    </w:p>
    <w:p w:rsidR="00555CEB" w:rsidRPr="00AC5427" w:rsidRDefault="00555CEB" w:rsidP="003C10AB">
      <w:pPr>
        <w:ind w:firstLine="0"/>
        <w:jc w:val="center"/>
      </w:pPr>
    </w:p>
    <w:p w:rsidR="001810EA" w:rsidRPr="00AC5427" w:rsidRDefault="001810EA" w:rsidP="001810EA">
      <w:pPr>
        <w:ind w:firstLine="0"/>
        <w:jc w:val="center"/>
      </w:pPr>
      <w:r w:rsidRPr="00AC5427">
        <w:t>МФ – МНОГОФУНКЦИОНАЛЬНАЯ ЗОНА</w:t>
      </w:r>
    </w:p>
    <w:p w:rsidR="001810EA" w:rsidRPr="00AC5427" w:rsidRDefault="001810EA" w:rsidP="001810EA">
      <w:pPr>
        <w:ind w:firstLine="0"/>
        <w:jc w:val="center"/>
      </w:pPr>
    </w:p>
    <w:p w:rsidR="001810EA" w:rsidRPr="00AC5427" w:rsidRDefault="001810EA" w:rsidP="001810EA">
      <w:pPr>
        <w:ind w:firstLine="708"/>
      </w:pPr>
      <w:r w:rsidRPr="00AC5427">
        <w:t xml:space="preserve">Многофункциональная зона МФ предназначена для размещения производственных объектов с различными нормативами воздействия на окружающую среду, а также для размещения  объектов </w:t>
      </w:r>
      <w:r w:rsidRPr="00AC5427">
        <w:rPr>
          <w:szCs w:val="20"/>
        </w:rPr>
        <w:t>управленческой деятельности</w:t>
      </w:r>
      <w:r w:rsidRPr="00AC5427">
        <w:t xml:space="preserve"> производственных объектов, складских объектов, объектов оптовой торговли,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1810EA" w:rsidRPr="00AC5427" w:rsidRDefault="001810EA" w:rsidP="001810EA">
      <w:pPr>
        <w:ind w:firstLine="0"/>
      </w:pPr>
    </w:p>
    <w:p w:rsidR="001810EA" w:rsidRPr="00AC5427" w:rsidRDefault="001810EA" w:rsidP="001810EA">
      <w:pPr>
        <w:ind w:firstLine="0"/>
        <w:jc w:val="left"/>
      </w:pPr>
    </w:p>
    <w:p w:rsidR="001810EA" w:rsidRPr="00AC5427" w:rsidRDefault="001810EA" w:rsidP="001810EA">
      <w:pPr>
        <w:ind w:firstLine="0"/>
        <w:jc w:val="center"/>
      </w:pPr>
      <w:r w:rsidRPr="00AC5427">
        <w:t>Основные виды разрешенного использования</w:t>
      </w:r>
    </w:p>
    <w:p w:rsidR="001810EA" w:rsidRPr="00AC5427" w:rsidRDefault="001810EA" w:rsidP="001810EA">
      <w:pPr>
        <w:ind w:left="709" w:firstLine="0"/>
      </w:pPr>
    </w:p>
    <w:tbl>
      <w:tblPr>
        <w:tblW w:w="14714" w:type="dxa"/>
        <w:tblInd w:w="-5" w:type="dxa"/>
        <w:tblLayout w:type="fixed"/>
        <w:tblLook w:val="0000" w:firstRow="0" w:lastRow="0" w:firstColumn="0" w:lastColumn="0" w:noHBand="0" w:noVBand="0"/>
      </w:tblPr>
      <w:tblGrid>
        <w:gridCol w:w="675"/>
        <w:gridCol w:w="2980"/>
        <w:gridCol w:w="1701"/>
        <w:gridCol w:w="1561"/>
        <w:gridCol w:w="264"/>
        <w:gridCol w:w="1711"/>
        <w:gridCol w:w="8"/>
        <w:gridCol w:w="3402"/>
        <w:gridCol w:w="2412"/>
      </w:tblGrid>
      <w:tr w:rsidR="001810EA"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Код (числовое обозначение ВРИ)</w:t>
            </w:r>
          </w:p>
        </w:tc>
        <w:tc>
          <w:tcPr>
            <w:tcW w:w="3544" w:type="dxa"/>
            <w:gridSpan w:val="4"/>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Мах % застройки,</w:t>
            </w:r>
          </w:p>
          <w:p w:rsidR="001810EA" w:rsidRPr="00AC5427" w:rsidRDefault="001810E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1810EA" w:rsidRPr="00AC5427" w:rsidTr="003D2149">
        <w:trPr>
          <w:trHeight w:val="555"/>
          <w:tblHeader/>
        </w:trPr>
        <w:tc>
          <w:tcPr>
            <w:tcW w:w="675"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lang w:val="en-US"/>
              </w:rPr>
            </w:pPr>
            <w:r w:rsidRPr="00AC5427">
              <w:rPr>
                <w:szCs w:val="20"/>
                <w:lang w:val="en-US"/>
              </w:rPr>
              <w:t>min</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snapToGrid w:val="0"/>
              <w:ind w:firstLine="0"/>
              <w:jc w:val="center"/>
              <w:rPr>
                <w:szCs w:val="20"/>
              </w:rPr>
            </w:pPr>
          </w:p>
        </w:tc>
      </w:tr>
      <w:tr w:rsidR="001810EA" w:rsidRPr="00AC5427" w:rsidTr="003D2149">
        <w:trPr>
          <w:trHeight w:val="26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Коммунальное обслуживание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33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3.1.1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898"/>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 xml:space="preserve">Административные здания организаций, обеспечивающих </w:t>
            </w:r>
            <w:r w:rsidRPr="00AC5427">
              <w:lastRenderedPageBreak/>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lastRenderedPageBreak/>
              <w:t>3.1.2</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307"/>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lastRenderedPageBreak/>
              <w:t>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Социальное обслуживание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3.2</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79"/>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Дома социального обслуживания</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3.2.1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2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Оказание социальной помощи населению</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3.2.2</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163"/>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Оказание услуг связи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3.2.3</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119"/>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Общежития</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3.2.4</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- 60%</w:t>
            </w:r>
          </w:p>
          <w:p w:rsidR="001810EA" w:rsidRPr="00AC5427" w:rsidRDefault="001810EA"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- 50%</w:t>
            </w:r>
          </w:p>
          <w:p w:rsidR="001810EA" w:rsidRPr="00AC5427" w:rsidRDefault="001810EA"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1810EA" w:rsidRPr="00AC5427" w:rsidRDefault="001810EA"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1810EA" w:rsidRPr="00AC5427" w:rsidRDefault="001810EA"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1810EA" w:rsidRPr="00AC5427" w:rsidRDefault="001810EA"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1810EA" w:rsidRPr="00AC5427" w:rsidRDefault="001810EA"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rPr>
                <w:szCs w:val="20"/>
              </w:rPr>
            </w:pPr>
            <w:r w:rsidRPr="00AC5427">
              <w:rPr>
                <w:szCs w:val="20"/>
              </w:rPr>
              <w:t>3</w:t>
            </w:r>
          </w:p>
        </w:tc>
      </w:tr>
      <w:tr w:rsidR="001810EA" w:rsidRPr="00AC5427" w:rsidTr="003D2149">
        <w:trPr>
          <w:trHeight w:val="189"/>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Бытовое обслуживание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3.3</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37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3.4.1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157"/>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Стационарное медицинское обслуживание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3.4.2</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446"/>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Образование и просвещение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3.5</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603"/>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3.5.1</w:t>
            </w:r>
          </w:p>
        </w:tc>
        <w:tc>
          <w:tcPr>
            <w:tcW w:w="6946" w:type="dxa"/>
            <w:gridSpan w:val="5"/>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Не подлежит установлению</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56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lastRenderedPageBreak/>
              <w:t>14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Среднее и высшее профессиональное образование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3.5.2</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19"/>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Культурное развитие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3.6</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43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Объекты культурно-досуговой деятельности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3.6.1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137"/>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Парки культуры и отдыха</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3.6.2</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163"/>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Религиозное использование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3.7</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3D2149">
        <w:trPr>
          <w:trHeight w:val="26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Осуществление религиозных обрядов</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3.7.1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3D2149">
        <w:trPr>
          <w:trHeight w:val="472"/>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Религиозное управление и образование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3.7.2</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3D2149">
        <w:trPr>
          <w:trHeight w:val="414"/>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Общественное управление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3.8</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37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Государственное управление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3.8.1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79"/>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23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3.8.2</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504"/>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Обеспечение научной деятельности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3.9</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2 500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898"/>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25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3.9.1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461"/>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26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Проведение научных исследований</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3.9.2</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56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27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Проведение научных испытаний</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3.9.3</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572"/>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lastRenderedPageBreak/>
              <w:t>28</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3.10.1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 xml:space="preserve"> 3</w:t>
            </w:r>
          </w:p>
        </w:tc>
      </w:tr>
      <w:tr w:rsidR="001810EA" w:rsidRPr="00AC5427" w:rsidTr="003D2149">
        <w:trPr>
          <w:trHeight w:val="362"/>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29</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898"/>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30</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Объекты торговли (торговые центры, торгово-развлекательные центры (комплексы)</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4.2</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9501CE" w:rsidP="00C85003">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lang w:val="en-US"/>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76"/>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4.4</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361"/>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Банковская и страховая деятельность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88"/>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4.6</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20F5A" w:rsidP="00C85003">
            <w:pPr>
              <w:ind w:firstLine="0"/>
              <w:jc w:val="center"/>
            </w:pPr>
            <w:r w:rsidRPr="00AC5427">
              <w:rPr>
                <w:szCs w:val="20"/>
              </w:rPr>
              <w:t>3</w:t>
            </w:r>
            <w:r w:rsidR="001810EA" w:rsidRPr="00AC5427">
              <w:rPr>
                <w:szCs w:val="20"/>
              </w:rPr>
              <w:t>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898"/>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4.7</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1810EA" w:rsidRPr="00AC5427" w:rsidRDefault="001810EA"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1810EA" w:rsidRPr="00AC5427" w:rsidRDefault="001810EA"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1810EA" w:rsidRPr="00AC5427" w:rsidRDefault="001810EA"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1810EA" w:rsidRPr="00AC5427" w:rsidRDefault="001810EA"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1810EA" w:rsidRPr="00AC5427" w:rsidRDefault="001810EA"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1810EA" w:rsidRPr="00AC5427" w:rsidRDefault="001810EA"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486"/>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Развлекательные мероприятия</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4.8.1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w:t>
            </w:r>
            <w:r w:rsidR="004E0310" w:rsidRPr="00AC5427">
              <w:rPr>
                <w:szCs w:val="20"/>
              </w:rPr>
              <w:t xml:space="preserve"> 0</w:t>
            </w:r>
            <w:r w:rsidRPr="00AC5427">
              <w:rPr>
                <w:szCs w:val="20"/>
              </w:rPr>
              <w:t>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305"/>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Служебные гаражи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4.9</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6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Объекты дорожного сервиса</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4.9.1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4E0310" w:rsidP="00C85003">
            <w:pPr>
              <w:ind w:firstLine="0"/>
              <w:jc w:val="center"/>
            </w:pPr>
            <w:r w:rsidRPr="00AC5427">
              <w:rPr>
                <w:szCs w:val="20"/>
              </w:rPr>
              <w:t>3</w:t>
            </w:r>
            <w:r w:rsidR="001810EA" w:rsidRPr="00AC5427">
              <w:rPr>
                <w:szCs w:val="20"/>
              </w:rPr>
              <w:t>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189"/>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38</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rPr>
                <w:szCs w:val="20"/>
              </w:rPr>
            </w:pPr>
            <w:r w:rsidRPr="00AC5427">
              <w:rPr>
                <w:szCs w:val="20"/>
              </w:rPr>
              <w:t>Заправка транспортных средств</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4.9.1.1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72"/>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39</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rPr>
                <w:szCs w:val="20"/>
              </w:rPr>
            </w:pPr>
            <w:r w:rsidRPr="00AC5427">
              <w:rPr>
                <w:szCs w:val="20"/>
              </w:rPr>
              <w:t>Обеспечение дорожного отдыха</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4.9.1.2</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28"/>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40</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4.9.1.3</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137"/>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lastRenderedPageBreak/>
              <w:t>41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4.9.1.4</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163"/>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42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Спорт</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w:t>
            </w:r>
            <w:r w:rsidR="004E0310" w:rsidRPr="00AC5427">
              <w:rPr>
                <w:szCs w:val="20"/>
              </w:rPr>
              <w:t xml:space="preserve"> 0</w:t>
            </w:r>
            <w:r w:rsidRPr="00AC5427">
              <w:rPr>
                <w:szCs w:val="20"/>
              </w:rPr>
              <w:t>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402"/>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43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Обеспечение спортивно-зрелищных мероприятий</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5.1.1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w:t>
            </w:r>
            <w:r w:rsidR="004E0310" w:rsidRPr="00AC5427">
              <w:rPr>
                <w:szCs w:val="20"/>
              </w:rPr>
              <w:t xml:space="preserve"> 0</w:t>
            </w:r>
            <w:r w:rsidRPr="00AC5427">
              <w:rPr>
                <w:szCs w:val="20"/>
              </w:rPr>
              <w:t>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33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44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r w:rsidRPr="00AC5427">
              <w:rPr>
                <w:szCs w:val="20"/>
              </w:rPr>
              <w:t>5.1.2</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72"/>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45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r w:rsidRPr="00AC5427">
              <w:rPr>
                <w:szCs w:val="20"/>
              </w:rPr>
              <w:t>5.1.3</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37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46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r w:rsidRPr="00AC5427">
              <w:rPr>
                <w:szCs w:val="20"/>
              </w:rPr>
              <w:t>5.1.4</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79"/>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47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Водный спорт</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r w:rsidRPr="00AC5427">
              <w:rPr>
                <w:szCs w:val="20"/>
              </w:rPr>
              <w:t>5.1.5</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33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48</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 xml:space="preserve">Туристическое обслуживание </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5.2.1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370"/>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49</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 xml:space="preserve">Причалы для маломерных судов </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5.4</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3E409F" w:rsidRPr="00AC5427" w:rsidTr="000E103D">
        <w:trPr>
          <w:trHeight w:val="562"/>
        </w:trPr>
        <w:tc>
          <w:tcPr>
            <w:tcW w:w="675" w:type="dxa"/>
            <w:tcBorders>
              <w:top w:val="single" w:sz="4" w:space="0" w:color="000000"/>
              <w:left w:val="single" w:sz="4" w:space="0" w:color="000000"/>
            </w:tcBorders>
            <w:vAlign w:val="center"/>
          </w:tcPr>
          <w:p w:rsidR="003E409F" w:rsidRPr="00AC5427" w:rsidRDefault="003E409F" w:rsidP="00C85003">
            <w:pPr>
              <w:ind w:firstLine="0"/>
              <w:jc w:val="center"/>
            </w:pPr>
            <w:r w:rsidRPr="00AC5427">
              <w:t>50</w:t>
            </w:r>
          </w:p>
        </w:tc>
        <w:tc>
          <w:tcPr>
            <w:tcW w:w="2980" w:type="dxa"/>
            <w:tcBorders>
              <w:top w:val="single" w:sz="4" w:space="0" w:color="000000"/>
              <w:left w:val="single" w:sz="4" w:space="0" w:color="000000"/>
            </w:tcBorders>
            <w:vAlign w:val="center"/>
          </w:tcPr>
          <w:p w:rsidR="003E409F" w:rsidRPr="00AC5427" w:rsidRDefault="003E409F" w:rsidP="003E409F">
            <w:pPr>
              <w:ind w:firstLine="0"/>
              <w:jc w:val="left"/>
              <w:rPr>
                <w:lang w:val="en-US"/>
              </w:rPr>
            </w:pPr>
            <w:r w:rsidRPr="00AC5427">
              <w:rPr>
                <w:szCs w:val="20"/>
              </w:rPr>
              <w:t>Недропользовани</w:t>
            </w:r>
            <w:r>
              <w:rPr>
                <w:szCs w:val="20"/>
              </w:rPr>
              <w:t>е</w:t>
            </w:r>
          </w:p>
        </w:tc>
        <w:tc>
          <w:tcPr>
            <w:tcW w:w="1701" w:type="dxa"/>
            <w:tcBorders>
              <w:top w:val="single" w:sz="4" w:space="0" w:color="000000"/>
              <w:left w:val="single" w:sz="4" w:space="0" w:color="000000"/>
            </w:tcBorders>
            <w:vAlign w:val="center"/>
          </w:tcPr>
          <w:p w:rsidR="003E409F" w:rsidRPr="00AC5427" w:rsidRDefault="003E409F" w:rsidP="00C85003">
            <w:pPr>
              <w:ind w:firstLine="0"/>
              <w:jc w:val="center"/>
            </w:pPr>
            <w:r w:rsidRPr="00AC5427">
              <w:rPr>
                <w:szCs w:val="20"/>
              </w:rPr>
              <w:t>6.1</w:t>
            </w:r>
          </w:p>
        </w:tc>
        <w:tc>
          <w:tcPr>
            <w:tcW w:w="1561" w:type="dxa"/>
            <w:tcBorders>
              <w:top w:val="single" w:sz="4" w:space="0" w:color="000000"/>
              <w:left w:val="single" w:sz="4" w:space="0" w:color="000000"/>
            </w:tcBorders>
            <w:vAlign w:val="center"/>
          </w:tcPr>
          <w:p w:rsidR="003E409F" w:rsidRPr="00AC5427" w:rsidRDefault="004B214A" w:rsidP="00C85003">
            <w:pPr>
              <w:ind w:firstLine="0"/>
              <w:jc w:val="center"/>
            </w:pPr>
            <w:r>
              <w:rPr>
                <w:szCs w:val="20"/>
              </w:rPr>
              <w:t>5</w:t>
            </w:r>
            <w:r w:rsidR="003E409F" w:rsidRPr="00AC5427">
              <w:rPr>
                <w:szCs w:val="20"/>
              </w:rPr>
              <w:t xml:space="preserve"> 000</w:t>
            </w:r>
          </w:p>
        </w:tc>
        <w:tc>
          <w:tcPr>
            <w:tcW w:w="1983" w:type="dxa"/>
            <w:gridSpan w:val="3"/>
            <w:tcBorders>
              <w:top w:val="single" w:sz="4" w:space="0" w:color="000000"/>
              <w:left w:val="single" w:sz="4" w:space="0" w:color="000000"/>
            </w:tcBorders>
            <w:vAlign w:val="center"/>
          </w:tcPr>
          <w:p w:rsidR="003E409F"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tcBorders>
            <w:vAlign w:val="center"/>
          </w:tcPr>
          <w:p w:rsidR="003E409F" w:rsidRPr="00AC5427" w:rsidRDefault="003E409F" w:rsidP="00C85003">
            <w:pPr>
              <w:ind w:firstLine="0"/>
              <w:jc w:val="center"/>
            </w:pPr>
            <w:r w:rsidRPr="00AC5427">
              <w:rPr>
                <w:szCs w:val="20"/>
              </w:rPr>
              <w:t>60%</w:t>
            </w:r>
          </w:p>
        </w:tc>
        <w:tc>
          <w:tcPr>
            <w:tcW w:w="2412" w:type="dxa"/>
            <w:tcBorders>
              <w:top w:val="single" w:sz="4" w:space="0" w:color="000000"/>
              <w:left w:val="single" w:sz="4" w:space="0" w:color="000000"/>
              <w:right w:val="single" w:sz="4" w:space="0" w:color="000000"/>
            </w:tcBorders>
            <w:vAlign w:val="center"/>
          </w:tcPr>
          <w:p w:rsidR="003E409F" w:rsidRPr="00AC5427" w:rsidRDefault="003E409F" w:rsidP="00C85003">
            <w:pPr>
              <w:ind w:firstLine="0"/>
              <w:jc w:val="center"/>
            </w:pPr>
            <w:r w:rsidRPr="00AC5427">
              <w:rPr>
                <w:szCs w:val="20"/>
              </w:rPr>
              <w:t>3</w:t>
            </w:r>
          </w:p>
        </w:tc>
      </w:tr>
      <w:tr w:rsidR="001810EA" w:rsidRPr="00AC5427" w:rsidTr="003D2149">
        <w:trPr>
          <w:trHeight w:val="402"/>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51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Автомобилестроительная промышленность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6.2.1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331"/>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52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Легкая промышленность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6.3</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72"/>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53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Фармацевтическая промышленность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6.3.1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C916A1" w:rsidP="00B6606D">
            <w:pPr>
              <w:ind w:firstLine="0"/>
              <w:jc w:val="center"/>
            </w:pPr>
            <w:r w:rsidRPr="00AC5427">
              <w:rPr>
                <w:szCs w:val="20"/>
              </w:rPr>
              <w:t>6</w:t>
            </w:r>
            <w:r w:rsidR="00B6606D" w:rsidRPr="00AC5427">
              <w:rPr>
                <w:szCs w:val="20"/>
              </w:rPr>
              <w:t>5</w:t>
            </w:r>
            <w:r w:rsidR="001810EA" w:rsidRPr="00AC5427">
              <w:rPr>
                <w:szCs w:val="20"/>
              </w:rPr>
              <w:t>%</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28"/>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54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Пищевая промышленность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6.4</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B6606D" w:rsidP="00C85003">
            <w:pPr>
              <w:ind w:firstLine="0"/>
              <w:jc w:val="center"/>
            </w:pPr>
            <w:r w:rsidRPr="00AC5427">
              <w:rPr>
                <w:szCs w:val="20"/>
              </w:rPr>
              <w:t>65</w:t>
            </w:r>
            <w:r w:rsidR="001810EA" w:rsidRPr="00AC5427">
              <w:rPr>
                <w:szCs w:val="20"/>
              </w:rPr>
              <w:t>%</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305"/>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55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Энергетика</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6.7</w:t>
            </w:r>
          </w:p>
        </w:tc>
        <w:tc>
          <w:tcPr>
            <w:tcW w:w="3544" w:type="dxa"/>
            <w:gridSpan w:val="4"/>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118"/>
        </w:trPr>
        <w:tc>
          <w:tcPr>
            <w:tcW w:w="675"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56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Связь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6.8</w:t>
            </w:r>
          </w:p>
        </w:tc>
        <w:tc>
          <w:tcPr>
            <w:tcW w:w="3544" w:type="dxa"/>
            <w:gridSpan w:val="4"/>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077AEF" w:rsidRPr="00AC5427" w:rsidTr="003D2149">
        <w:trPr>
          <w:trHeight w:val="272"/>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57</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left"/>
            </w:pPr>
            <w:r w:rsidRPr="00AC5427">
              <w:rPr>
                <w:szCs w:val="20"/>
              </w:rPr>
              <w:t>Склады</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rPr>
                <w:szCs w:val="20"/>
              </w:rPr>
              <w:t>6.9</w:t>
            </w:r>
          </w:p>
        </w:tc>
        <w:tc>
          <w:tcPr>
            <w:tcW w:w="1561"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077AEF" w:rsidRPr="00AC5427" w:rsidRDefault="00F42672" w:rsidP="00460677">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460677">
            <w:pPr>
              <w:ind w:firstLine="0"/>
              <w:jc w:val="center"/>
            </w:pPr>
            <w:r w:rsidRPr="00AC5427">
              <w:rPr>
                <w:szCs w:val="20"/>
              </w:rPr>
              <w:t>3</w:t>
            </w:r>
          </w:p>
        </w:tc>
      </w:tr>
      <w:tr w:rsidR="00077AEF" w:rsidRPr="00AC5427" w:rsidTr="003D2149">
        <w:trPr>
          <w:trHeight w:val="272"/>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lastRenderedPageBreak/>
              <w:t>58</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t>Складские площадки</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t>6.9.1</w:t>
            </w:r>
          </w:p>
        </w:tc>
        <w:tc>
          <w:tcPr>
            <w:tcW w:w="156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t>500</w:t>
            </w:r>
          </w:p>
        </w:tc>
        <w:tc>
          <w:tcPr>
            <w:tcW w:w="1983" w:type="dxa"/>
            <w:gridSpan w:val="3"/>
            <w:tcBorders>
              <w:top w:val="single" w:sz="4" w:space="0" w:color="000000"/>
              <w:left w:val="single" w:sz="4" w:space="0" w:color="000000"/>
              <w:bottom w:val="single" w:sz="4" w:space="0" w:color="000000"/>
            </w:tcBorders>
            <w:vAlign w:val="center"/>
          </w:tcPr>
          <w:p w:rsidR="00077AEF"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t>3</w:t>
            </w:r>
          </w:p>
        </w:tc>
      </w:tr>
      <w:tr w:rsidR="00077AEF" w:rsidRPr="00AC5427" w:rsidTr="003D2149">
        <w:trPr>
          <w:trHeight w:val="334"/>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59</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t>Научно-производственная деятельность</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t>6.12</w:t>
            </w:r>
          </w:p>
        </w:tc>
        <w:tc>
          <w:tcPr>
            <w:tcW w:w="156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5 000</w:t>
            </w:r>
          </w:p>
        </w:tc>
        <w:tc>
          <w:tcPr>
            <w:tcW w:w="1983" w:type="dxa"/>
            <w:gridSpan w:val="3"/>
            <w:tcBorders>
              <w:top w:val="single" w:sz="4" w:space="0" w:color="000000"/>
              <w:left w:val="single" w:sz="4" w:space="0" w:color="000000"/>
              <w:bottom w:val="single" w:sz="4" w:space="0" w:color="000000"/>
            </w:tcBorders>
            <w:vAlign w:val="center"/>
          </w:tcPr>
          <w:p w:rsidR="00077AEF"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3</w:t>
            </w:r>
          </w:p>
        </w:tc>
      </w:tr>
      <w:tr w:rsidR="00077AEF" w:rsidRPr="00AC5427" w:rsidTr="003D2149">
        <w:trPr>
          <w:trHeight w:val="447"/>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60</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rPr>
                <w:szCs w:val="20"/>
              </w:rPr>
              <w:t>Железнодорожный транспорт</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7.1</w:t>
            </w:r>
          </w:p>
        </w:tc>
        <w:tc>
          <w:tcPr>
            <w:tcW w:w="156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3</w:t>
            </w:r>
          </w:p>
        </w:tc>
      </w:tr>
      <w:tr w:rsidR="00077AEF"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61</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t>Железнодорожные пути</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t>7.1.1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t>Не распространяется</w:t>
            </w:r>
          </w:p>
        </w:tc>
      </w:tr>
      <w:tr w:rsidR="00077AEF" w:rsidRPr="00AC5427" w:rsidTr="003D2149">
        <w:trPr>
          <w:trHeight w:val="898"/>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62</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t>Обслуживание железнодорожных перевозок</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t>7.1.2</w:t>
            </w:r>
          </w:p>
        </w:tc>
        <w:tc>
          <w:tcPr>
            <w:tcW w:w="156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3</w:t>
            </w:r>
          </w:p>
        </w:tc>
      </w:tr>
      <w:tr w:rsidR="00077AEF" w:rsidRPr="00AC5427" w:rsidTr="003D2149">
        <w:trPr>
          <w:trHeight w:val="272"/>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63</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7.2</w:t>
            </w:r>
          </w:p>
        </w:tc>
        <w:tc>
          <w:tcPr>
            <w:tcW w:w="156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077AEF" w:rsidRPr="00AC5427" w:rsidRDefault="00B468D6"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3</w:t>
            </w:r>
          </w:p>
        </w:tc>
      </w:tr>
      <w:tr w:rsidR="00077AEF"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64</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t>Размещение автомобильных дорог</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t>7.2.1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t>Не распространяется</w:t>
            </w:r>
          </w:p>
        </w:tc>
      </w:tr>
      <w:tr w:rsidR="00077AEF" w:rsidRPr="00AC5427" w:rsidTr="003D2149">
        <w:trPr>
          <w:trHeight w:val="67"/>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65</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t>Обслуживание перевозок пассажиров</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t>7.2.2</w:t>
            </w:r>
          </w:p>
        </w:tc>
        <w:tc>
          <w:tcPr>
            <w:tcW w:w="156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3</w:t>
            </w:r>
          </w:p>
        </w:tc>
      </w:tr>
      <w:tr w:rsidR="00077AEF" w:rsidRPr="00AC5427" w:rsidTr="003D2149">
        <w:trPr>
          <w:trHeight w:val="79"/>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66</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t>Стоянки транспорта общего пользования</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t>7.2.3</w:t>
            </w:r>
          </w:p>
        </w:tc>
        <w:tc>
          <w:tcPr>
            <w:tcW w:w="156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80%</w:t>
            </w:r>
          </w:p>
        </w:tc>
        <w:tc>
          <w:tcPr>
            <w:tcW w:w="2412" w:type="dxa"/>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3</w:t>
            </w:r>
          </w:p>
        </w:tc>
      </w:tr>
      <w:tr w:rsidR="00077AEF" w:rsidRPr="00AC5427" w:rsidTr="003D2149">
        <w:trPr>
          <w:trHeight w:val="305"/>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67</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rPr>
                <w:szCs w:val="20"/>
              </w:rPr>
              <w:t>Водный транспорт</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7.3</w:t>
            </w:r>
          </w:p>
        </w:tc>
        <w:tc>
          <w:tcPr>
            <w:tcW w:w="156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1 000</w:t>
            </w:r>
          </w:p>
        </w:tc>
        <w:tc>
          <w:tcPr>
            <w:tcW w:w="1983" w:type="dxa"/>
            <w:gridSpan w:val="3"/>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3</w:t>
            </w:r>
          </w:p>
        </w:tc>
      </w:tr>
      <w:tr w:rsidR="00077AEF" w:rsidRPr="00AC5427" w:rsidTr="003D2149">
        <w:trPr>
          <w:trHeight w:val="67"/>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68</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rPr>
                <w:szCs w:val="20"/>
              </w:rPr>
              <w:t>Воздушный транспорт</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7.4</w:t>
            </w:r>
          </w:p>
        </w:tc>
        <w:tc>
          <w:tcPr>
            <w:tcW w:w="156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5 000</w:t>
            </w:r>
          </w:p>
        </w:tc>
        <w:tc>
          <w:tcPr>
            <w:tcW w:w="1983" w:type="dxa"/>
            <w:gridSpan w:val="3"/>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3</w:t>
            </w:r>
          </w:p>
        </w:tc>
      </w:tr>
      <w:tr w:rsidR="00077AEF" w:rsidRPr="00AC5427" w:rsidTr="00C85003">
        <w:trPr>
          <w:trHeight w:val="130"/>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69</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t>7.6</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Не подлежат установлению</w:t>
            </w:r>
          </w:p>
        </w:tc>
      </w:tr>
      <w:tr w:rsidR="00077AEF"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70</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rPr>
                <w:szCs w:val="20"/>
              </w:rPr>
              <w:t>Обеспечение обороны и безопасности</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8.0</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Не подлежат установлению</w:t>
            </w:r>
          </w:p>
        </w:tc>
      </w:tr>
      <w:tr w:rsidR="001810EA" w:rsidRPr="00AC5427" w:rsidTr="00C85003">
        <w:trPr>
          <w:trHeight w:val="421"/>
        </w:trPr>
        <w:tc>
          <w:tcPr>
            <w:tcW w:w="675" w:type="dxa"/>
            <w:tcBorders>
              <w:top w:val="single" w:sz="4" w:space="0" w:color="000000"/>
              <w:left w:val="single" w:sz="4" w:space="0" w:color="000000"/>
              <w:bottom w:val="single" w:sz="4" w:space="0" w:color="000000"/>
            </w:tcBorders>
            <w:vAlign w:val="center"/>
          </w:tcPr>
          <w:p w:rsidR="001810EA" w:rsidRPr="00AC5427" w:rsidRDefault="001810EA" w:rsidP="00077AEF">
            <w:pPr>
              <w:ind w:firstLine="0"/>
              <w:jc w:val="center"/>
            </w:pPr>
            <w:r w:rsidRPr="00AC5427">
              <w:t>7</w:t>
            </w:r>
            <w:r w:rsidR="00077AEF" w:rsidRPr="00AC5427">
              <w:t>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Обеспечение вооруженных сил</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8.1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Не подлежат установлению</w:t>
            </w:r>
          </w:p>
        </w:tc>
      </w:tr>
      <w:tr w:rsidR="00077AEF"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72</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8.3</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Не подлежат установлению</w:t>
            </w:r>
          </w:p>
        </w:tc>
      </w:tr>
      <w:tr w:rsidR="00077AEF" w:rsidRPr="00AC5427" w:rsidTr="00C85003">
        <w:trPr>
          <w:trHeight w:val="278"/>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73</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t>Санаторная деятельность</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t>9.2.1</w:t>
            </w:r>
          </w:p>
        </w:tc>
        <w:tc>
          <w:tcPr>
            <w:tcW w:w="1825" w:type="dxa"/>
            <w:gridSpan w:val="2"/>
            <w:tcBorders>
              <w:top w:val="single" w:sz="4" w:space="0" w:color="000000"/>
              <w:left w:val="single" w:sz="4" w:space="0" w:color="000000"/>
              <w:bottom w:val="single" w:sz="4" w:space="0" w:color="000000"/>
              <w:right w:val="single" w:sz="4" w:space="0" w:color="auto"/>
            </w:tcBorders>
            <w:vAlign w:val="center"/>
          </w:tcPr>
          <w:p w:rsidR="00077AEF" w:rsidRPr="00AC5427" w:rsidRDefault="00077AEF" w:rsidP="00C85003">
            <w:pPr>
              <w:ind w:firstLine="0"/>
              <w:jc w:val="center"/>
            </w:pPr>
            <w:r w:rsidRPr="00AC5427">
              <w:rPr>
                <w:szCs w:val="20"/>
              </w:rPr>
              <w:t>10 000</w:t>
            </w:r>
          </w:p>
        </w:tc>
        <w:tc>
          <w:tcPr>
            <w:tcW w:w="1711" w:type="dxa"/>
            <w:tcBorders>
              <w:top w:val="single" w:sz="4" w:space="0" w:color="000000"/>
              <w:left w:val="single" w:sz="4" w:space="0" w:color="auto"/>
              <w:bottom w:val="single" w:sz="4" w:space="0" w:color="000000"/>
              <w:right w:val="single" w:sz="4" w:space="0" w:color="auto"/>
            </w:tcBorders>
            <w:vAlign w:val="center"/>
          </w:tcPr>
          <w:p w:rsidR="00077AEF" w:rsidRPr="00AC5427" w:rsidRDefault="00077AEF" w:rsidP="00C85003">
            <w:pPr>
              <w:ind w:firstLine="0"/>
              <w:jc w:val="center"/>
            </w:pPr>
            <w:r w:rsidRPr="00AC5427">
              <w:rPr>
                <w:szCs w:val="20"/>
              </w:rPr>
              <w:t>1 000 000</w:t>
            </w:r>
          </w:p>
        </w:tc>
        <w:tc>
          <w:tcPr>
            <w:tcW w:w="3410" w:type="dxa"/>
            <w:gridSpan w:val="2"/>
            <w:tcBorders>
              <w:top w:val="single" w:sz="4" w:space="0" w:color="000000"/>
              <w:left w:val="single" w:sz="4" w:space="0" w:color="auto"/>
              <w:bottom w:val="single" w:sz="4" w:space="0" w:color="000000"/>
              <w:right w:val="single" w:sz="4" w:space="0" w:color="auto"/>
            </w:tcBorders>
            <w:vAlign w:val="center"/>
          </w:tcPr>
          <w:p w:rsidR="00077AEF" w:rsidRPr="00AC5427" w:rsidRDefault="00077AEF" w:rsidP="00C85003">
            <w:pPr>
              <w:ind w:firstLine="0"/>
              <w:jc w:val="center"/>
            </w:pPr>
            <w:r w:rsidRPr="00AC5427">
              <w:rPr>
                <w:szCs w:val="20"/>
              </w:rPr>
              <w:t>30%</w:t>
            </w:r>
          </w:p>
        </w:tc>
        <w:tc>
          <w:tcPr>
            <w:tcW w:w="2412" w:type="dxa"/>
            <w:tcBorders>
              <w:top w:val="single" w:sz="4" w:space="0" w:color="000000"/>
              <w:left w:val="single" w:sz="4" w:space="0" w:color="auto"/>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3</w:t>
            </w:r>
          </w:p>
        </w:tc>
      </w:tr>
      <w:tr w:rsidR="00077AEF"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lastRenderedPageBreak/>
              <w:t>74</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9.3</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Не распространяется</w:t>
            </w:r>
          </w:p>
        </w:tc>
      </w:tr>
      <w:tr w:rsidR="00077AEF"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75</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rPr>
                <w:szCs w:val="20"/>
              </w:rPr>
            </w:pPr>
            <w:r w:rsidRPr="00AC5427">
              <w:rPr>
                <w:szCs w:val="20"/>
              </w:rPr>
              <w:t>11.0</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rPr>
                <w:szCs w:val="20"/>
              </w:rPr>
            </w:pPr>
            <w:r w:rsidRPr="00AC5427">
              <w:rPr>
                <w:szCs w:val="20"/>
              </w:rPr>
              <w:t>Не подлежат установлению</w:t>
            </w:r>
          </w:p>
        </w:tc>
      </w:tr>
      <w:tr w:rsidR="00077AEF" w:rsidRPr="00AC5427" w:rsidTr="00C85003">
        <w:trPr>
          <w:trHeight w:val="562"/>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76</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11.3</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Не устанавливаются</w:t>
            </w:r>
          </w:p>
        </w:tc>
      </w:tr>
      <w:tr w:rsidR="00077AEF"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77</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rPr>
                <w:szCs w:val="20"/>
              </w:rPr>
              <w:t>12.0</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rPr>
                <w:szCs w:val="20"/>
              </w:rPr>
              <w:t>Не распространяется</w:t>
            </w:r>
          </w:p>
        </w:tc>
      </w:tr>
      <w:tr w:rsidR="00077AEF"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077AEF" w:rsidRPr="00AC5427" w:rsidRDefault="00077AEF" w:rsidP="00460677">
            <w:pPr>
              <w:ind w:firstLine="0"/>
              <w:jc w:val="center"/>
            </w:pPr>
            <w:r w:rsidRPr="00AC5427">
              <w:t>78</w:t>
            </w:r>
          </w:p>
        </w:tc>
        <w:tc>
          <w:tcPr>
            <w:tcW w:w="2980"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077AEF" w:rsidRPr="00AC5427" w:rsidRDefault="00077AEF" w:rsidP="00C85003">
            <w:pPr>
              <w:ind w:firstLine="0"/>
              <w:jc w:val="center"/>
            </w:pPr>
            <w:r w:rsidRPr="00AC5427">
              <w:t>12.0.1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077AEF" w:rsidRPr="00AC5427" w:rsidRDefault="00077AEF" w:rsidP="00C85003">
            <w:pPr>
              <w:ind w:firstLine="0"/>
              <w:jc w:val="center"/>
            </w:pPr>
            <w:r w:rsidRPr="00AC5427">
              <w:t>Не распространяется</w:t>
            </w:r>
          </w:p>
        </w:tc>
      </w:tr>
      <w:tr w:rsidR="001810EA"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1810EA" w:rsidRPr="00AC5427" w:rsidRDefault="001810EA" w:rsidP="00077AEF">
            <w:pPr>
              <w:ind w:firstLine="0"/>
              <w:jc w:val="center"/>
            </w:pPr>
            <w:r w:rsidRPr="00AC5427">
              <w:t>7</w:t>
            </w:r>
            <w:r w:rsidR="00077AEF" w:rsidRPr="00AC5427">
              <w:t>9</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Благоустройство территории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12.0.2</w:t>
            </w:r>
          </w:p>
        </w:tc>
        <w:tc>
          <w:tcPr>
            <w:tcW w:w="3544" w:type="dxa"/>
            <w:gridSpan w:val="4"/>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Не подлежит установлению</w:t>
            </w:r>
          </w:p>
        </w:tc>
      </w:tr>
    </w:tbl>
    <w:p w:rsidR="001810EA" w:rsidRDefault="001810EA" w:rsidP="001810EA">
      <w:pPr>
        <w:ind w:left="709" w:firstLine="0"/>
      </w:pPr>
    </w:p>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F760F3" w:rsidRPr="00AC5427" w:rsidRDefault="00F760F3" w:rsidP="001810EA">
      <w:pPr>
        <w:ind w:left="709" w:firstLine="0"/>
      </w:pPr>
    </w:p>
    <w:p w:rsidR="001810EA" w:rsidRPr="00AC5427" w:rsidRDefault="001810EA" w:rsidP="001810EA">
      <w:pPr>
        <w:ind w:firstLine="0"/>
      </w:pPr>
    </w:p>
    <w:p w:rsidR="001810EA" w:rsidRPr="00AC5427" w:rsidRDefault="001810EA" w:rsidP="001810EA">
      <w:pPr>
        <w:ind w:firstLine="0"/>
        <w:jc w:val="center"/>
      </w:pPr>
      <w:r w:rsidRPr="00AC5427">
        <w:t>Условно разрешенные виды использования</w:t>
      </w:r>
    </w:p>
    <w:p w:rsidR="001810EA" w:rsidRPr="00AC5427" w:rsidRDefault="001810EA" w:rsidP="001810EA">
      <w:pPr>
        <w:ind w:firstLine="0"/>
        <w:jc w:val="center"/>
      </w:pPr>
    </w:p>
    <w:tbl>
      <w:tblPr>
        <w:tblW w:w="14714" w:type="dxa"/>
        <w:tblInd w:w="-5" w:type="dxa"/>
        <w:tblLayout w:type="fixed"/>
        <w:tblLook w:val="0000" w:firstRow="0" w:lastRow="0" w:firstColumn="0" w:lastColumn="0" w:noHBand="0" w:noVBand="0"/>
      </w:tblPr>
      <w:tblGrid>
        <w:gridCol w:w="672"/>
        <w:gridCol w:w="2977"/>
        <w:gridCol w:w="1701"/>
        <w:gridCol w:w="1849"/>
        <w:gridCol w:w="1701"/>
        <w:gridCol w:w="3402"/>
        <w:gridCol w:w="2412"/>
      </w:tblGrid>
      <w:tr w:rsidR="001810EA" w:rsidRPr="00AC5427" w:rsidTr="00F42672">
        <w:trPr>
          <w:trHeight w:val="273"/>
          <w:tblHeader/>
        </w:trPr>
        <w:tc>
          <w:tcPr>
            <w:tcW w:w="672"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lastRenderedPageBreak/>
              <w:t>№ п/п</w:t>
            </w:r>
          </w:p>
        </w:tc>
        <w:tc>
          <w:tcPr>
            <w:tcW w:w="2977"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Код (числовое обозначение ВРИ)</w:t>
            </w:r>
          </w:p>
        </w:tc>
        <w:tc>
          <w:tcPr>
            <w:tcW w:w="3550"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Мах % застройки,</w:t>
            </w:r>
          </w:p>
          <w:p w:rsidR="001810EA" w:rsidRPr="00AC5427" w:rsidRDefault="001810E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1810EA" w:rsidRPr="00AC5427" w:rsidTr="00F42672">
        <w:trPr>
          <w:trHeight w:val="555"/>
          <w:tblHeader/>
        </w:trPr>
        <w:tc>
          <w:tcPr>
            <w:tcW w:w="672"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2977"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1849"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lang w:val="en-US"/>
              </w:rPr>
            </w:pPr>
            <w:r w:rsidRPr="00AC5427">
              <w:rPr>
                <w:szCs w:val="20"/>
                <w:lang w:val="en-US"/>
              </w:rPr>
              <w:t>min</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snapToGrid w:val="0"/>
              <w:ind w:firstLine="0"/>
              <w:jc w:val="center"/>
              <w:rPr>
                <w:szCs w:val="20"/>
              </w:rPr>
            </w:pPr>
          </w:p>
        </w:tc>
      </w:tr>
      <w:tr w:rsidR="001810EA" w:rsidRPr="00AC5427" w:rsidTr="00F42672">
        <w:trPr>
          <w:trHeight w:val="79"/>
        </w:trPr>
        <w:tc>
          <w:tcPr>
            <w:tcW w:w="672" w:type="dxa"/>
            <w:tcBorders>
              <w:top w:val="single" w:sz="4" w:space="0" w:color="000000"/>
              <w:left w:val="single" w:sz="4" w:space="0" w:color="000000"/>
              <w:bottom w:val="single" w:sz="4" w:space="0" w:color="000000"/>
            </w:tcBorders>
            <w:vAlign w:val="center"/>
          </w:tcPr>
          <w:p w:rsidR="001810EA" w:rsidRPr="00AC5427" w:rsidRDefault="00E869DF" w:rsidP="00C85003">
            <w:pPr>
              <w:ind w:firstLine="0"/>
              <w:jc w:val="center"/>
            </w:pPr>
            <w:r w:rsidRPr="00AC5427">
              <w:t>1</w:t>
            </w:r>
          </w:p>
        </w:tc>
        <w:tc>
          <w:tcPr>
            <w:tcW w:w="2977"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rPr>
                <w:szCs w:val="20"/>
              </w:rPr>
            </w:pPr>
            <w:r w:rsidRPr="00AC5427">
              <w:rPr>
                <w:szCs w:val="20"/>
              </w:rPr>
              <w:t>Питомники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1.17</w:t>
            </w:r>
          </w:p>
        </w:tc>
        <w:tc>
          <w:tcPr>
            <w:tcW w:w="1849"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500</w:t>
            </w:r>
          </w:p>
        </w:tc>
        <w:tc>
          <w:tcPr>
            <w:tcW w:w="1701" w:type="dxa"/>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F42672">
        <w:trPr>
          <w:trHeight w:val="79"/>
        </w:trPr>
        <w:tc>
          <w:tcPr>
            <w:tcW w:w="672" w:type="dxa"/>
            <w:tcBorders>
              <w:top w:val="single" w:sz="4" w:space="0" w:color="000000"/>
              <w:left w:val="single" w:sz="4" w:space="0" w:color="000000"/>
              <w:bottom w:val="single" w:sz="4" w:space="0" w:color="000000"/>
            </w:tcBorders>
            <w:vAlign w:val="center"/>
          </w:tcPr>
          <w:p w:rsidR="001810EA" w:rsidRPr="00AC5427" w:rsidRDefault="00E869DF" w:rsidP="00C85003">
            <w:pPr>
              <w:ind w:firstLine="0"/>
              <w:jc w:val="center"/>
            </w:pPr>
            <w:r w:rsidRPr="00AC5427">
              <w:t>2</w:t>
            </w:r>
          </w:p>
        </w:tc>
        <w:tc>
          <w:tcPr>
            <w:tcW w:w="2977"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Сенокошение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1.19</w:t>
            </w:r>
          </w:p>
        </w:tc>
        <w:tc>
          <w:tcPr>
            <w:tcW w:w="3550" w:type="dxa"/>
            <w:gridSpan w:val="2"/>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Не устанавливается</w:t>
            </w:r>
          </w:p>
        </w:tc>
      </w:tr>
      <w:tr w:rsidR="001810EA" w:rsidRPr="00AC5427" w:rsidTr="00F42672">
        <w:trPr>
          <w:trHeight w:val="79"/>
        </w:trPr>
        <w:tc>
          <w:tcPr>
            <w:tcW w:w="672" w:type="dxa"/>
            <w:tcBorders>
              <w:top w:val="single" w:sz="4" w:space="0" w:color="000000"/>
              <w:left w:val="single" w:sz="4" w:space="0" w:color="000000"/>
              <w:bottom w:val="single" w:sz="4" w:space="0" w:color="000000"/>
            </w:tcBorders>
            <w:vAlign w:val="center"/>
          </w:tcPr>
          <w:p w:rsidR="001810EA" w:rsidRPr="00AC5427" w:rsidRDefault="00E869DF" w:rsidP="00C85003">
            <w:pPr>
              <w:ind w:firstLine="0"/>
              <w:jc w:val="center"/>
            </w:pPr>
            <w:r w:rsidRPr="00AC5427">
              <w:t>3</w:t>
            </w:r>
          </w:p>
        </w:tc>
        <w:tc>
          <w:tcPr>
            <w:tcW w:w="2977"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Выпас сельскохозяйственных животных</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1.20</w:t>
            </w:r>
          </w:p>
        </w:tc>
        <w:tc>
          <w:tcPr>
            <w:tcW w:w="3550" w:type="dxa"/>
            <w:gridSpan w:val="2"/>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F42672">
        <w:trPr>
          <w:trHeight w:val="79"/>
        </w:trPr>
        <w:tc>
          <w:tcPr>
            <w:tcW w:w="672" w:type="dxa"/>
            <w:tcBorders>
              <w:top w:val="single" w:sz="4" w:space="0" w:color="000000"/>
              <w:left w:val="single" w:sz="4" w:space="0" w:color="000000"/>
              <w:bottom w:val="single" w:sz="4" w:space="0" w:color="000000"/>
            </w:tcBorders>
            <w:vAlign w:val="center"/>
          </w:tcPr>
          <w:p w:rsidR="001810EA" w:rsidRPr="00AC5427" w:rsidRDefault="00E869DF" w:rsidP="00C85003">
            <w:pPr>
              <w:ind w:firstLine="0"/>
              <w:jc w:val="center"/>
            </w:pPr>
            <w:r w:rsidRPr="00AC5427">
              <w:t>4</w:t>
            </w:r>
          </w:p>
        </w:tc>
        <w:tc>
          <w:tcPr>
            <w:tcW w:w="2977"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Цирки и зверинцы</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3.6.3</w:t>
            </w:r>
          </w:p>
        </w:tc>
        <w:tc>
          <w:tcPr>
            <w:tcW w:w="1849"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1 0000</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w:t>
            </w:r>
            <w:r w:rsidR="00F42672">
              <w:rPr>
                <w:szCs w:val="20"/>
              </w:rPr>
              <w:t>0</w:t>
            </w:r>
            <w:r w:rsidRPr="00AC5427">
              <w:rPr>
                <w:szCs w:val="20"/>
              </w:rPr>
              <w:t>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F42672">
        <w:trPr>
          <w:trHeight w:val="320"/>
        </w:trPr>
        <w:tc>
          <w:tcPr>
            <w:tcW w:w="672" w:type="dxa"/>
            <w:tcBorders>
              <w:top w:val="single" w:sz="4" w:space="0" w:color="000000"/>
              <w:left w:val="single" w:sz="4" w:space="0" w:color="000000"/>
              <w:bottom w:val="single" w:sz="4" w:space="0" w:color="000000"/>
            </w:tcBorders>
            <w:vAlign w:val="center"/>
          </w:tcPr>
          <w:p w:rsidR="001810EA" w:rsidRPr="00AC5427" w:rsidRDefault="00E869DF" w:rsidP="00C85003">
            <w:pPr>
              <w:ind w:firstLine="0"/>
              <w:jc w:val="center"/>
            </w:pPr>
            <w:r w:rsidRPr="00AC5427">
              <w:t>5</w:t>
            </w:r>
          </w:p>
        </w:tc>
        <w:tc>
          <w:tcPr>
            <w:tcW w:w="2977"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Рынки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4.3</w:t>
            </w:r>
          </w:p>
        </w:tc>
        <w:tc>
          <w:tcPr>
            <w:tcW w:w="1849"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1 500</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F42672">
        <w:trPr>
          <w:trHeight w:val="362"/>
        </w:trPr>
        <w:tc>
          <w:tcPr>
            <w:tcW w:w="672" w:type="dxa"/>
            <w:tcBorders>
              <w:top w:val="single" w:sz="4" w:space="0" w:color="000000"/>
              <w:left w:val="single" w:sz="4" w:space="0" w:color="000000"/>
              <w:bottom w:val="single" w:sz="4" w:space="0" w:color="000000"/>
            </w:tcBorders>
            <w:vAlign w:val="center"/>
          </w:tcPr>
          <w:p w:rsidR="001810EA" w:rsidRPr="00AC5427" w:rsidRDefault="00E869DF" w:rsidP="00C85003">
            <w:pPr>
              <w:ind w:firstLine="0"/>
              <w:jc w:val="center"/>
            </w:pPr>
            <w:r w:rsidRPr="00AC5427">
              <w:t>6</w:t>
            </w:r>
          </w:p>
        </w:tc>
        <w:tc>
          <w:tcPr>
            <w:tcW w:w="2977"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proofErr w:type="spellStart"/>
            <w:r w:rsidRPr="00AC5427">
              <w:rPr>
                <w:szCs w:val="20"/>
              </w:rPr>
              <w:t>Выставочно</w:t>
            </w:r>
            <w:proofErr w:type="spellEnd"/>
            <w:r w:rsidRPr="00AC5427">
              <w:rPr>
                <w:szCs w:val="20"/>
              </w:rPr>
              <w:t>-ярмарочная деятельность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4.10</w:t>
            </w:r>
          </w:p>
        </w:tc>
        <w:tc>
          <w:tcPr>
            <w:tcW w:w="1849"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F42672">
        <w:trPr>
          <w:trHeight w:val="220"/>
        </w:trPr>
        <w:tc>
          <w:tcPr>
            <w:tcW w:w="672" w:type="dxa"/>
            <w:tcBorders>
              <w:top w:val="single" w:sz="4" w:space="0" w:color="000000"/>
              <w:left w:val="single" w:sz="4" w:space="0" w:color="000000"/>
              <w:bottom w:val="single" w:sz="4" w:space="0" w:color="000000"/>
            </w:tcBorders>
            <w:vAlign w:val="center"/>
          </w:tcPr>
          <w:p w:rsidR="001810EA" w:rsidRPr="00AC5427" w:rsidRDefault="00E869DF" w:rsidP="00C85003">
            <w:pPr>
              <w:ind w:firstLine="0"/>
              <w:jc w:val="center"/>
            </w:pPr>
            <w:r w:rsidRPr="00AC5427">
              <w:t>7</w:t>
            </w:r>
          </w:p>
        </w:tc>
        <w:tc>
          <w:tcPr>
            <w:tcW w:w="2977"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Авиационный спорт</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3D2149">
            <w:pPr>
              <w:ind w:firstLine="0"/>
              <w:jc w:val="center"/>
            </w:pPr>
            <w:r w:rsidRPr="00AC5427">
              <w:rPr>
                <w:szCs w:val="20"/>
              </w:rPr>
              <w:t>5.1.6</w:t>
            </w:r>
          </w:p>
        </w:tc>
        <w:tc>
          <w:tcPr>
            <w:tcW w:w="1849"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1 0000</w:t>
            </w:r>
          </w:p>
        </w:tc>
        <w:tc>
          <w:tcPr>
            <w:tcW w:w="1701" w:type="dxa"/>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100</w:t>
            </w:r>
            <w:r w:rsidR="001810EA" w:rsidRPr="00AC5427">
              <w:rPr>
                <w:szCs w:val="20"/>
              </w:rPr>
              <w:t>0</w:t>
            </w:r>
            <w:r>
              <w:rPr>
                <w:szCs w:val="20"/>
              </w:rPr>
              <w:t xml:space="preserve"> </w:t>
            </w:r>
            <w:r w:rsidR="001810EA" w:rsidRPr="00AC5427">
              <w:rPr>
                <w:szCs w:val="20"/>
              </w:rPr>
              <w:t>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F42672">
        <w:trPr>
          <w:trHeight w:val="163"/>
        </w:trPr>
        <w:tc>
          <w:tcPr>
            <w:tcW w:w="672" w:type="dxa"/>
            <w:tcBorders>
              <w:top w:val="single" w:sz="4" w:space="0" w:color="000000"/>
              <w:left w:val="single" w:sz="4" w:space="0" w:color="000000"/>
              <w:bottom w:val="single" w:sz="4" w:space="0" w:color="000000"/>
            </w:tcBorders>
            <w:vAlign w:val="center"/>
          </w:tcPr>
          <w:p w:rsidR="001810EA" w:rsidRPr="00AC5427" w:rsidRDefault="00E869DF" w:rsidP="00C85003">
            <w:pPr>
              <w:ind w:firstLine="0"/>
              <w:jc w:val="center"/>
            </w:pPr>
            <w:r w:rsidRPr="00AC5427">
              <w:t>8</w:t>
            </w:r>
          </w:p>
        </w:tc>
        <w:tc>
          <w:tcPr>
            <w:tcW w:w="2977"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Спортивные базы</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3D2149">
            <w:pPr>
              <w:ind w:firstLine="0"/>
              <w:jc w:val="center"/>
            </w:pPr>
            <w:r w:rsidRPr="00AC5427">
              <w:rPr>
                <w:szCs w:val="20"/>
              </w:rPr>
              <w:t>5.1.7</w:t>
            </w:r>
          </w:p>
        </w:tc>
        <w:tc>
          <w:tcPr>
            <w:tcW w:w="1849"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1 0000</w:t>
            </w:r>
          </w:p>
        </w:tc>
        <w:tc>
          <w:tcPr>
            <w:tcW w:w="1701" w:type="dxa"/>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100</w:t>
            </w:r>
            <w:r w:rsidR="001810EA" w:rsidRPr="00AC5427">
              <w:rPr>
                <w:szCs w:val="20"/>
              </w:rPr>
              <w:t>0</w:t>
            </w:r>
            <w:r>
              <w:rPr>
                <w:szCs w:val="20"/>
              </w:rPr>
              <w:t xml:space="preserve"> </w:t>
            </w:r>
            <w:r w:rsidR="001810EA" w:rsidRPr="00AC5427">
              <w:rPr>
                <w:szCs w:val="20"/>
              </w:rPr>
              <w:t>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F42672">
        <w:trPr>
          <w:trHeight w:val="362"/>
        </w:trPr>
        <w:tc>
          <w:tcPr>
            <w:tcW w:w="672" w:type="dxa"/>
            <w:tcBorders>
              <w:top w:val="single" w:sz="4" w:space="0" w:color="000000"/>
              <w:left w:val="single" w:sz="4" w:space="0" w:color="000000"/>
              <w:bottom w:val="single" w:sz="4" w:space="0" w:color="000000"/>
            </w:tcBorders>
            <w:vAlign w:val="center"/>
          </w:tcPr>
          <w:p w:rsidR="001810EA" w:rsidRPr="00AC5427" w:rsidRDefault="00E869DF" w:rsidP="00C85003">
            <w:pPr>
              <w:ind w:firstLine="0"/>
              <w:jc w:val="center"/>
            </w:pPr>
            <w:r w:rsidRPr="00AC5427">
              <w:t>9</w:t>
            </w:r>
          </w:p>
        </w:tc>
        <w:tc>
          <w:tcPr>
            <w:tcW w:w="2977"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Строительная промышленность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6.6</w:t>
            </w:r>
          </w:p>
        </w:tc>
        <w:tc>
          <w:tcPr>
            <w:tcW w:w="1849"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701" w:type="dxa"/>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F42672" w:rsidRPr="00AC5427" w:rsidTr="00F42672">
        <w:trPr>
          <w:trHeight w:val="77"/>
        </w:trPr>
        <w:tc>
          <w:tcPr>
            <w:tcW w:w="672" w:type="dxa"/>
            <w:tcBorders>
              <w:top w:val="single" w:sz="4" w:space="0" w:color="000000"/>
              <w:left w:val="single" w:sz="4" w:space="0" w:color="000000"/>
              <w:bottom w:val="single" w:sz="4" w:space="0" w:color="000000"/>
            </w:tcBorders>
            <w:vAlign w:val="center"/>
          </w:tcPr>
          <w:p w:rsidR="00F42672" w:rsidRPr="00AC5427" w:rsidRDefault="00F42672" w:rsidP="00077AEF">
            <w:pPr>
              <w:ind w:firstLine="0"/>
              <w:jc w:val="center"/>
            </w:pPr>
            <w:r w:rsidRPr="00AC5427">
              <w:t>10</w:t>
            </w:r>
          </w:p>
        </w:tc>
        <w:tc>
          <w:tcPr>
            <w:tcW w:w="2977" w:type="dxa"/>
            <w:tcBorders>
              <w:top w:val="single" w:sz="4" w:space="0" w:color="000000"/>
              <w:left w:val="single" w:sz="4" w:space="0" w:color="000000"/>
              <w:bottom w:val="single" w:sz="4" w:space="0" w:color="000000"/>
            </w:tcBorders>
            <w:vAlign w:val="center"/>
          </w:tcPr>
          <w:p w:rsidR="00F42672" w:rsidRPr="00AC5427" w:rsidRDefault="00F42672" w:rsidP="00C85003">
            <w:pPr>
              <w:ind w:firstLine="0"/>
              <w:jc w:val="left"/>
            </w:pPr>
            <w:r w:rsidRPr="00AC5427">
              <w:rPr>
                <w:szCs w:val="20"/>
              </w:rPr>
              <w:t>Трубопроводный транспорт</w:t>
            </w:r>
          </w:p>
        </w:tc>
        <w:tc>
          <w:tcPr>
            <w:tcW w:w="1701" w:type="dxa"/>
            <w:tcBorders>
              <w:top w:val="single" w:sz="4" w:space="0" w:color="000000"/>
              <w:left w:val="single" w:sz="4" w:space="0" w:color="000000"/>
              <w:bottom w:val="single" w:sz="4" w:space="0" w:color="000000"/>
            </w:tcBorders>
            <w:vAlign w:val="center"/>
          </w:tcPr>
          <w:p w:rsidR="00F42672" w:rsidRPr="00AC5427" w:rsidRDefault="00F42672" w:rsidP="00C85003">
            <w:pPr>
              <w:ind w:firstLine="0"/>
              <w:jc w:val="center"/>
            </w:pPr>
            <w:r w:rsidRPr="00AC5427">
              <w:rPr>
                <w:szCs w:val="20"/>
              </w:rPr>
              <w:t>7.5</w:t>
            </w:r>
          </w:p>
        </w:tc>
        <w:tc>
          <w:tcPr>
            <w:tcW w:w="3550" w:type="dxa"/>
            <w:gridSpan w:val="2"/>
            <w:tcBorders>
              <w:top w:val="single" w:sz="4" w:space="0" w:color="000000"/>
              <w:left w:val="single" w:sz="4" w:space="0" w:color="000000"/>
              <w:bottom w:val="single" w:sz="4" w:space="0" w:color="000000"/>
            </w:tcBorders>
            <w:vAlign w:val="center"/>
          </w:tcPr>
          <w:p w:rsidR="00F42672"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F42672" w:rsidRPr="00AC5427" w:rsidRDefault="00F42672"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F42672" w:rsidRPr="00AC5427" w:rsidRDefault="00F42672" w:rsidP="00C85003">
            <w:pPr>
              <w:ind w:firstLine="0"/>
              <w:jc w:val="center"/>
            </w:pPr>
            <w:r w:rsidRPr="00AC5427">
              <w:rPr>
                <w:szCs w:val="20"/>
              </w:rPr>
              <w:t>3</w:t>
            </w:r>
          </w:p>
        </w:tc>
      </w:tr>
      <w:tr w:rsidR="001810EA" w:rsidRPr="00AC5427" w:rsidTr="00F42672">
        <w:trPr>
          <w:trHeight w:val="470"/>
        </w:trPr>
        <w:tc>
          <w:tcPr>
            <w:tcW w:w="672" w:type="dxa"/>
            <w:tcBorders>
              <w:top w:val="single" w:sz="4" w:space="0" w:color="000000"/>
              <w:left w:val="single" w:sz="4" w:space="0" w:color="000000"/>
              <w:bottom w:val="single" w:sz="4" w:space="0" w:color="000000"/>
            </w:tcBorders>
            <w:vAlign w:val="center"/>
          </w:tcPr>
          <w:p w:rsidR="001810EA" w:rsidRPr="00AC5427" w:rsidRDefault="00E869DF" w:rsidP="00077AEF">
            <w:pPr>
              <w:ind w:firstLine="0"/>
              <w:jc w:val="center"/>
            </w:pPr>
            <w:r w:rsidRPr="00AC5427">
              <w:t>1</w:t>
            </w:r>
            <w:r w:rsidR="00077AEF" w:rsidRPr="00AC5427">
              <w:t>1</w:t>
            </w:r>
          </w:p>
        </w:tc>
        <w:tc>
          <w:tcPr>
            <w:tcW w:w="2977"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11.1</w:t>
            </w:r>
          </w:p>
        </w:tc>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Не распространяются</w:t>
            </w:r>
          </w:p>
        </w:tc>
      </w:tr>
      <w:tr w:rsidR="001810EA" w:rsidRPr="00AC5427" w:rsidTr="00F42672">
        <w:trPr>
          <w:trHeight w:val="334"/>
        </w:trPr>
        <w:tc>
          <w:tcPr>
            <w:tcW w:w="672" w:type="dxa"/>
            <w:tcBorders>
              <w:top w:val="single" w:sz="4" w:space="0" w:color="000000"/>
              <w:left w:val="single" w:sz="4" w:space="0" w:color="000000"/>
              <w:bottom w:val="single" w:sz="4" w:space="0" w:color="000000"/>
            </w:tcBorders>
            <w:vAlign w:val="center"/>
          </w:tcPr>
          <w:p w:rsidR="001810EA" w:rsidRPr="00AC5427" w:rsidRDefault="00E869DF" w:rsidP="00077AEF">
            <w:pPr>
              <w:ind w:firstLine="0"/>
              <w:jc w:val="center"/>
            </w:pPr>
            <w:r w:rsidRPr="00AC5427">
              <w:t>1</w:t>
            </w:r>
            <w:r w:rsidR="00077AEF" w:rsidRPr="00AC5427">
              <w:t>2</w:t>
            </w:r>
          </w:p>
        </w:tc>
        <w:tc>
          <w:tcPr>
            <w:tcW w:w="2977"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Специальное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11.2</w:t>
            </w:r>
          </w:p>
        </w:tc>
        <w:tc>
          <w:tcPr>
            <w:tcW w:w="3550"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Не устанавливаются</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 xml:space="preserve">0% </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335231" w:rsidRPr="00AC5427" w:rsidTr="00F42672">
        <w:trPr>
          <w:trHeight w:val="275"/>
        </w:trPr>
        <w:tc>
          <w:tcPr>
            <w:tcW w:w="672" w:type="dxa"/>
            <w:tcBorders>
              <w:top w:val="single" w:sz="4" w:space="0" w:color="000000"/>
              <w:left w:val="single" w:sz="4" w:space="0" w:color="000000"/>
              <w:bottom w:val="single" w:sz="4" w:space="0" w:color="000000"/>
            </w:tcBorders>
            <w:vAlign w:val="center"/>
          </w:tcPr>
          <w:p w:rsidR="00335231" w:rsidRPr="00AC5427" w:rsidRDefault="00335231" w:rsidP="00077AEF">
            <w:pPr>
              <w:ind w:firstLine="0"/>
              <w:jc w:val="center"/>
            </w:pPr>
            <w:r w:rsidRPr="00AC5427">
              <w:t>1</w:t>
            </w:r>
            <w:r w:rsidR="00077AEF" w:rsidRPr="00AC5427">
              <w:t>3</w:t>
            </w:r>
          </w:p>
        </w:tc>
        <w:tc>
          <w:tcPr>
            <w:tcW w:w="2977" w:type="dxa"/>
            <w:tcBorders>
              <w:top w:val="single" w:sz="4" w:space="0" w:color="000000"/>
              <w:left w:val="single" w:sz="4" w:space="0" w:color="000000"/>
              <w:bottom w:val="single" w:sz="4" w:space="0" w:color="000000"/>
            </w:tcBorders>
            <w:vAlign w:val="center"/>
          </w:tcPr>
          <w:p w:rsidR="00335231" w:rsidRPr="00AC5427" w:rsidRDefault="00335231" w:rsidP="00C85003">
            <w:pPr>
              <w:ind w:firstLine="0"/>
              <w:jc w:val="left"/>
            </w:pPr>
            <w:r w:rsidRPr="00AC5427">
              <w:rPr>
                <w:szCs w:val="20"/>
              </w:rPr>
              <w:t>Ритуальная деятельность</w:t>
            </w:r>
          </w:p>
        </w:tc>
        <w:tc>
          <w:tcPr>
            <w:tcW w:w="1701" w:type="dxa"/>
            <w:tcBorders>
              <w:top w:val="single" w:sz="4" w:space="0" w:color="000000"/>
              <w:left w:val="single" w:sz="4" w:space="0" w:color="000000"/>
              <w:bottom w:val="single" w:sz="4" w:space="0" w:color="000000"/>
            </w:tcBorders>
            <w:vAlign w:val="center"/>
          </w:tcPr>
          <w:p w:rsidR="00335231" w:rsidRPr="00AC5427" w:rsidRDefault="00335231" w:rsidP="00C85003">
            <w:pPr>
              <w:ind w:firstLine="0"/>
              <w:jc w:val="center"/>
            </w:pPr>
            <w:r w:rsidRPr="00AC5427">
              <w:rPr>
                <w:szCs w:val="20"/>
              </w:rPr>
              <w:t>12.1</w:t>
            </w:r>
          </w:p>
        </w:tc>
        <w:tc>
          <w:tcPr>
            <w:tcW w:w="1849" w:type="dxa"/>
            <w:tcBorders>
              <w:top w:val="single" w:sz="4" w:space="0" w:color="000000"/>
              <w:left w:val="single" w:sz="4" w:space="0" w:color="000000"/>
              <w:bottom w:val="single" w:sz="4" w:space="0" w:color="000000"/>
            </w:tcBorders>
            <w:vAlign w:val="center"/>
          </w:tcPr>
          <w:p w:rsidR="00335231" w:rsidRPr="00AC5427" w:rsidRDefault="00F42672" w:rsidP="00C85003">
            <w:pPr>
              <w:ind w:firstLine="0"/>
              <w:jc w:val="center"/>
            </w:pPr>
            <w:r>
              <w:rPr>
                <w:szCs w:val="20"/>
              </w:rPr>
              <w:t>Не подлежит установлению</w:t>
            </w:r>
          </w:p>
        </w:tc>
        <w:tc>
          <w:tcPr>
            <w:tcW w:w="1701" w:type="dxa"/>
            <w:tcBorders>
              <w:top w:val="single" w:sz="4" w:space="0" w:color="000000"/>
              <w:left w:val="single" w:sz="4" w:space="0" w:color="000000"/>
              <w:bottom w:val="single" w:sz="4" w:space="0" w:color="000000"/>
            </w:tcBorders>
            <w:vAlign w:val="center"/>
          </w:tcPr>
          <w:p w:rsidR="00335231" w:rsidRPr="00AC5427" w:rsidRDefault="00335231" w:rsidP="00C85003">
            <w:pPr>
              <w:ind w:firstLine="0"/>
              <w:jc w:val="center"/>
            </w:pPr>
            <w:r w:rsidRPr="00AC5427">
              <w:t>400 000</w:t>
            </w:r>
          </w:p>
        </w:tc>
        <w:tc>
          <w:tcPr>
            <w:tcW w:w="3402" w:type="dxa"/>
            <w:tcBorders>
              <w:top w:val="single" w:sz="4" w:space="0" w:color="000000"/>
              <w:left w:val="single" w:sz="4" w:space="0" w:color="000000"/>
              <w:bottom w:val="single" w:sz="4" w:space="0" w:color="000000"/>
            </w:tcBorders>
            <w:vAlign w:val="center"/>
          </w:tcPr>
          <w:p w:rsidR="00335231" w:rsidRPr="008B1F61" w:rsidRDefault="008B1F61" w:rsidP="00C85003">
            <w:pPr>
              <w:ind w:firstLine="0"/>
              <w:jc w:val="center"/>
              <w:rPr>
                <w:lang w:val="en-US"/>
              </w:rPr>
            </w:pPr>
            <w:r>
              <w:rPr>
                <w:lang w:val="en-US"/>
              </w:rPr>
              <w:t>20%</w:t>
            </w:r>
          </w:p>
        </w:tc>
        <w:tc>
          <w:tcPr>
            <w:tcW w:w="2412" w:type="dxa"/>
            <w:tcBorders>
              <w:top w:val="single" w:sz="4" w:space="0" w:color="000000"/>
              <w:left w:val="single" w:sz="4" w:space="0" w:color="000000"/>
              <w:bottom w:val="single" w:sz="4" w:space="0" w:color="000000"/>
              <w:right w:val="single" w:sz="4" w:space="0" w:color="000000"/>
            </w:tcBorders>
            <w:vAlign w:val="center"/>
          </w:tcPr>
          <w:p w:rsidR="00335231" w:rsidRPr="008B1F61" w:rsidRDefault="008B1F61" w:rsidP="00C85003">
            <w:pPr>
              <w:ind w:firstLine="0"/>
              <w:jc w:val="center"/>
              <w:rPr>
                <w:lang w:val="en-US"/>
              </w:rPr>
            </w:pPr>
            <w:r>
              <w:rPr>
                <w:szCs w:val="20"/>
                <w:lang w:val="en-US"/>
              </w:rPr>
              <w:t>3</w:t>
            </w:r>
          </w:p>
        </w:tc>
      </w:tr>
    </w:tbl>
    <w:p w:rsidR="001810EA" w:rsidRPr="00AC5427" w:rsidRDefault="001810EA" w:rsidP="001810EA">
      <w:pPr>
        <w:ind w:firstLine="0"/>
        <w:jc w:val="center"/>
      </w:pPr>
    </w:p>
    <w:p w:rsidR="001810EA" w:rsidRPr="00AC5427" w:rsidRDefault="001810EA" w:rsidP="001810EA">
      <w:pPr>
        <w:ind w:firstLine="0"/>
        <w:jc w:val="center"/>
      </w:pPr>
    </w:p>
    <w:p w:rsidR="001810EA" w:rsidRPr="00AC5427" w:rsidRDefault="001810EA" w:rsidP="001810EA">
      <w:pPr>
        <w:ind w:firstLine="0"/>
      </w:pPr>
    </w:p>
    <w:p w:rsidR="001810EA" w:rsidRPr="00AC5427" w:rsidRDefault="001810EA" w:rsidP="001810EA">
      <w:pPr>
        <w:ind w:firstLine="0"/>
        <w:jc w:val="center"/>
      </w:pPr>
      <w:r w:rsidRPr="00AC5427">
        <w:t>МФ1 – МНОГОФУНКЦИОНАЛЬНАЯ ЗОНА</w:t>
      </w:r>
    </w:p>
    <w:p w:rsidR="001810EA" w:rsidRPr="00AC5427" w:rsidRDefault="001810EA" w:rsidP="001810EA">
      <w:pPr>
        <w:ind w:firstLine="708"/>
      </w:pPr>
      <w:r w:rsidRPr="00AC5427">
        <w:t xml:space="preserve">Многофункциональная зона МФ1 предназначена для размещения преимущественно общественно-деловых объектов с возможностью размещения жилых зданий, а также объектов коммунального, бытового и ветеринарного назначения с санитарно-защитными зонами не более 50 м. </w:t>
      </w:r>
    </w:p>
    <w:p w:rsidR="001810EA" w:rsidRPr="00AC5427" w:rsidRDefault="001810EA" w:rsidP="001810EA">
      <w:pPr>
        <w:ind w:firstLine="0"/>
      </w:pPr>
    </w:p>
    <w:p w:rsidR="001810EA" w:rsidRPr="00AC5427" w:rsidRDefault="001810EA" w:rsidP="001810EA">
      <w:pPr>
        <w:ind w:firstLine="0"/>
        <w:jc w:val="left"/>
      </w:pPr>
    </w:p>
    <w:p w:rsidR="001810EA" w:rsidRPr="00AC5427" w:rsidRDefault="001810EA" w:rsidP="001810EA">
      <w:pPr>
        <w:ind w:firstLine="0"/>
        <w:jc w:val="center"/>
      </w:pPr>
      <w:r w:rsidRPr="00AC5427">
        <w:t>Основные виды разрешенного использования</w:t>
      </w:r>
    </w:p>
    <w:p w:rsidR="001810EA" w:rsidRPr="00AC5427" w:rsidRDefault="001810EA" w:rsidP="001810EA">
      <w:pPr>
        <w:ind w:left="709" w:firstLine="0"/>
      </w:pPr>
    </w:p>
    <w:tbl>
      <w:tblPr>
        <w:tblW w:w="14714" w:type="dxa"/>
        <w:tblInd w:w="-5" w:type="dxa"/>
        <w:tblLayout w:type="fixed"/>
        <w:tblLook w:val="0000" w:firstRow="0" w:lastRow="0" w:firstColumn="0" w:lastColumn="0" w:noHBand="0" w:noVBand="0"/>
      </w:tblPr>
      <w:tblGrid>
        <w:gridCol w:w="675"/>
        <w:gridCol w:w="2980"/>
        <w:gridCol w:w="1701"/>
        <w:gridCol w:w="1825"/>
        <w:gridCol w:w="18"/>
        <w:gridCol w:w="1693"/>
        <w:gridCol w:w="8"/>
        <w:gridCol w:w="3402"/>
        <w:gridCol w:w="2412"/>
      </w:tblGrid>
      <w:tr w:rsidR="001810EA"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Код (числовое обозначение ВРИ)</w:t>
            </w:r>
          </w:p>
        </w:tc>
        <w:tc>
          <w:tcPr>
            <w:tcW w:w="3544" w:type="dxa"/>
            <w:gridSpan w:val="4"/>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Мах % застройки,</w:t>
            </w:r>
          </w:p>
          <w:p w:rsidR="001810EA" w:rsidRPr="00AC5427" w:rsidRDefault="001810E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1810EA" w:rsidRPr="00AC5427" w:rsidTr="00C85003">
        <w:trPr>
          <w:trHeight w:val="555"/>
          <w:tblHeader/>
        </w:trPr>
        <w:tc>
          <w:tcPr>
            <w:tcW w:w="675"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lang w:val="en-US"/>
              </w:rPr>
            </w:pPr>
            <w:r w:rsidRPr="00AC5427">
              <w:rPr>
                <w:szCs w:val="20"/>
                <w:lang w:val="en-US"/>
              </w:rPr>
              <w:t>min</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snapToGrid w:val="0"/>
              <w:ind w:firstLine="0"/>
              <w:jc w:val="center"/>
              <w:rPr>
                <w:szCs w:val="20"/>
              </w:rPr>
            </w:pPr>
          </w:p>
        </w:tc>
      </w:tr>
      <w:tr w:rsidR="001810EA" w:rsidRPr="00AC5427" w:rsidTr="00C85003">
        <w:trPr>
          <w:trHeight w:val="271"/>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 xml:space="preserve">Научное обеспечение сельского хозяйства </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1.14</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2 000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C85003">
        <w:trPr>
          <w:trHeight w:val="104"/>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rPr>
                <w:szCs w:val="20"/>
              </w:rPr>
            </w:pPr>
            <w:r w:rsidRPr="00AC5427">
              <w:rPr>
                <w:szCs w:val="20"/>
              </w:rPr>
              <w:t>Питомники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1.17</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2 000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C85003">
        <w:trPr>
          <w:trHeight w:val="345"/>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Передвижное жилье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2.4</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514"/>
        </w:trPr>
        <w:tc>
          <w:tcPr>
            <w:tcW w:w="675" w:type="dxa"/>
            <w:vMerge w:val="restart"/>
            <w:tcBorders>
              <w:top w:val="single" w:sz="4" w:space="0" w:color="000000"/>
              <w:left w:val="single" w:sz="4" w:space="0" w:color="000000"/>
            </w:tcBorders>
            <w:vAlign w:val="center"/>
          </w:tcPr>
          <w:p w:rsidR="001810EA" w:rsidRPr="00AC5427" w:rsidRDefault="003A5F7F" w:rsidP="00C85003">
            <w:pPr>
              <w:ind w:firstLine="0"/>
              <w:jc w:val="center"/>
            </w:pPr>
            <w:r w:rsidRPr="00AC5427">
              <w:t>4</w:t>
            </w:r>
          </w:p>
        </w:tc>
        <w:tc>
          <w:tcPr>
            <w:tcW w:w="2980" w:type="dxa"/>
            <w:vMerge w:val="restart"/>
            <w:tcBorders>
              <w:top w:val="single" w:sz="4" w:space="0" w:color="000000"/>
              <w:left w:val="single" w:sz="4" w:space="0" w:color="000000"/>
            </w:tcBorders>
            <w:vAlign w:val="center"/>
          </w:tcPr>
          <w:p w:rsidR="001810EA" w:rsidRPr="00AC5427" w:rsidRDefault="001810EA" w:rsidP="00C85003">
            <w:pPr>
              <w:ind w:firstLine="0"/>
              <w:jc w:val="left"/>
              <w:rPr>
                <w:szCs w:val="20"/>
              </w:rPr>
            </w:pPr>
            <w:r w:rsidRPr="00AC5427">
              <w:rPr>
                <w:szCs w:val="20"/>
              </w:rPr>
              <w:t>Хранение автотранспорта</w:t>
            </w:r>
          </w:p>
        </w:tc>
        <w:tc>
          <w:tcPr>
            <w:tcW w:w="1701" w:type="dxa"/>
            <w:vMerge w:val="restart"/>
            <w:tcBorders>
              <w:top w:val="single" w:sz="4" w:space="0" w:color="000000"/>
              <w:left w:val="single" w:sz="4" w:space="0" w:color="000000"/>
            </w:tcBorders>
            <w:vAlign w:val="center"/>
          </w:tcPr>
          <w:p w:rsidR="001810EA" w:rsidRPr="00AC5427" w:rsidRDefault="001810EA" w:rsidP="00C85003">
            <w:pPr>
              <w:ind w:firstLine="0"/>
              <w:jc w:val="center"/>
              <w:rPr>
                <w:szCs w:val="20"/>
              </w:rPr>
            </w:pPr>
            <w:r w:rsidRPr="00AC5427">
              <w:rPr>
                <w:szCs w:val="20"/>
              </w:rPr>
              <w:t>2.7.1</w:t>
            </w:r>
          </w:p>
        </w:tc>
        <w:tc>
          <w:tcPr>
            <w:tcW w:w="1843" w:type="dxa"/>
            <w:gridSpan w:val="2"/>
            <w:tcBorders>
              <w:top w:val="single" w:sz="4" w:space="0" w:color="000000"/>
              <w:left w:val="single" w:sz="4" w:space="0" w:color="000000"/>
              <w:bottom w:val="single" w:sz="4" w:space="0" w:color="auto"/>
            </w:tcBorders>
            <w:vAlign w:val="center"/>
          </w:tcPr>
          <w:p w:rsidR="001810EA" w:rsidRPr="00AC5427" w:rsidRDefault="001810EA" w:rsidP="00C85003">
            <w:pPr>
              <w:ind w:firstLine="0"/>
              <w:jc w:val="center"/>
            </w:pPr>
            <w:r w:rsidRPr="00AC5427">
              <w:t>500(15)*</w:t>
            </w:r>
          </w:p>
        </w:tc>
        <w:tc>
          <w:tcPr>
            <w:tcW w:w="1701" w:type="dxa"/>
            <w:gridSpan w:val="2"/>
            <w:tcBorders>
              <w:top w:val="single" w:sz="4" w:space="0" w:color="000000"/>
              <w:left w:val="single" w:sz="4" w:space="0" w:color="000000"/>
              <w:bottom w:val="single" w:sz="4" w:space="0" w:color="auto"/>
            </w:tcBorders>
            <w:vAlign w:val="center"/>
          </w:tcPr>
          <w:p w:rsidR="001810EA" w:rsidRPr="00AC5427" w:rsidRDefault="001810EA" w:rsidP="00C85003">
            <w:pPr>
              <w:ind w:firstLine="0"/>
              <w:jc w:val="center"/>
            </w:pPr>
            <w:r w:rsidRPr="00AC5427">
              <w:t>20 000 (50)*</w:t>
            </w:r>
          </w:p>
        </w:tc>
        <w:tc>
          <w:tcPr>
            <w:tcW w:w="3402" w:type="dxa"/>
            <w:tcBorders>
              <w:top w:val="single" w:sz="4" w:space="0" w:color="000000"/>
              <w:left w:val="single" w:sz="4" w:space="0" w:color="000000"/>
              <w:bottom w:val="single" w:sz="4" w:space="0" w:color="auto"/>
            </w:tcBorders>
            <w:vAlign w:val="center"/>
          </w:tcPr>
          <w:p w:rsidR="001810EA" w:rsidRPr="00AC5427" w:rsidRDefault="001810EA" w:rsidP="00C85003">
            <w:pPr>
              <w:ind w:firstLine="0"/>
              <w:jc w:val="center"/>
            </w:pPr>
            <w:r w:rsidRPr="00AC5427">
              <w:t>75% (100%)*</w:t>
            </w:r>
          </w:p>
        </w:tc>
        <w:tc>
          <w:tcPr>
            <w:tcW w:w="2412" w:type="dxa"/>
            <w:tcBorders>
              <w:top w:val="single" w:sz="4" w:space="0" w:color="000000"/>
              <w:left w:val="single" w:sz="4" w:space="0" w:color="000000"/>
              <w:bottom w:val="single" w:sz="4" w:space="0" w:color="auto"/>
              <w:right w:val="single" w:sz="4" w:space="0" w:color="000000"/>
            </w:tcBorders>
            <w:vAlign w:val="center"/>
          </w:tcPr>
          <w:p w:rsidR="001810EA" w:rsidRPr="00AC5427" w:rsidRDefault="001810EA" w:rsidP="00C85003">
            <w:pPr>
              <w:ind w:firstLine="0"/>
              <w:jc w:val="center"/>
            </w:pPr>
            <w:r w:rsidRPr="00AC5427">
              <w:t>3 (0)*</w:t>
            </w:r>
          </w:p>
        </w:tc>
      </w:tr>
      <w:tr w:rsidR="001810EA" w:rsidRPr="00AC5427" w:rsidTr="00C85003">
        <w:trPr>
          <w:trHeight w:val="186"/>
        </w:trPr>
        <w:tc>
          <w:tcPr>
            <w:tcW w:w="675" w:type="dxa"/>
            <w:vMerge/>
            <w:tcBorders>
              <w:left w:val="single" w:sz="4" w:space="0" w:color="000000"/>
              <w:bottom w:val="single" w:sz="4" w:space="0" w:color="000000"/>
            </w:tcBorders>
            <w:vAlign w:val="center"/>
          </w:tcPr>
          <w:p w:rsidR="001810EA" w:rsidRPr="00AC5427" w:rsidRDefault="001810EA" w:rsidP="00C85003">
            <w:pPr>
              <w:ind w:firstLine="0"/>
              <w:jc w:val="center"/>
            </w:pPr>
          </w:p>
        </w:tc>
        <w:tc>
          <w:tcPr>
            <w:tcW w:w="2980" w:type="dxa"/>
            <w:vMerge/>
            <w:tcBorders>
              <w:left w:val="single" w:sz="4" w:space="0" w:color="000000"/>
              <w:bottom w:val="single" w:sz="4" w:space="0" w:color="000000"/>
            </w:tcBorders>
            <w:vAlign w:val="center"/>
          </w:tcPr>
          <w:p w:rsidR="001810EA" w:rsidRPr="00AC5427" w:rsidRDefault="001810EA" w:rsidP="00C85003">
            <w:pPr>
              <w:ind w:firstLine="0"/>
              <w:jc w:val="left"/>
              <w:rPr>
                <w:szCs w:val="20"/>
              </w:rPr>
            </w:pPr>
          </w:p>
        </w:tc>
        <w:tc>
          <w:tcPr>
            <w:tcW w:w="1701" w:type="dxa"/>
            <w:vMerge/>
            <w:tcBorders>
              <w:left w:val="single" w:sz="4" w:space="0" w:color="000000"/>
              <w:bottom w:val="single" w:sz="4" w:space="0" w:color="000000"/>
            </w:tcBorders>
            <w:vAlign w:val="center"/>
          </w:tcPr>
          <w:p w:rsidR="001810EA" w:rsidRPr="00AC5427" w:rsidRDefault="001810EA" w:rsidP="00C85003">
            <w:pPr>
              <w:ind w:firstLine="0"/>
              <w:jc w:val="center"/>
              <w:rPr>
                <w:szCs w:val="20"/>
              </w:rPr>
            </w:pPr>
          </w:p>
        </w:tc>
        <w:tc>
          <w:tcPr>
            <w:tcW w:w="9358" w:type="dxa"/>
            <w:gridSpan w:val="6"/>
            <w:tcBorders>
              <w:top w:val="single" w:sz="4" w:space="0" w:color="auto"/>
              <w:left w:val="single" w:sz="4" w:space="0" w:color="000000"/>
              <w:bottom w:val="single" w:sz="4" w:space="0" w:color="000000"/>
              <w:right w:val="single" w:sz="4" w:space="0" w:color="000000"/>
            </w:tcBorders>
            <w:vAlign w:val="center"/>
          </w:tcPr>
          <w:p w:rsidR="001810EA" w:rsidRPr="00AC5427" w:rsidRDefault="001810EA" w:rsidP="00C85003">
            <w:pPr>
              <w:jc w:val="center"/>
            </w:pPr>
            <w:r w:rsidRPr="00AC5427">
              <w:rPr>
                <w:sz w:val="22"/>
                <w:szCs w:val="20"/>
              </w:rPr>
              <w:t>* -  (Существующие объекты,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810EA"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Коммунальное обслуживание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3.1.1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Административные здания организаций, обеспечивающих предоставление коммунальных услуг</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3.1.2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Дома социального обслуживания</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3.2.1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9</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Оказание социальной помощи населению</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3.2.2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Оказание услуг связи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3.2.3</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656"/>
        </w:trPr>
        <w:tc>
          <w:tcPr>
            <w:tcW w:w="675" w:type="dxa"/>
            <w:vMerge w:val="restart"/>
            <w:tcBorders>
              <w:top w:val="single" w:sz="4" w:space="0" w:color="000000"/>
              <w:left w:val="single" w:sz="4" w:space="0" w:color="000000"/>
            </w:tcBorders>
            <w:vAlign w:val="center"/>
          </w:tcPr>
          <w:p w:rsidR="001810EA" w:rsidRPr="00AC5427" w:rsidRDefault="003A5F7F" w:rsidP="00C85003">
            <w:pPr>
              <w:ind w:firstLine="0"/>
              <w:jc w:val="center"/>
            </w:pPr>
            <w:r w:rsidRPr="00AC5427">
              <w:t>11</w:t>
            </w:r>
          </w:p>
        </w:tc>
        <w:tc>
          <w:tcPr>
            <w:tcW w:w="2980" w:type="dxa"/>
            <w:vMerge w:val="restart"/>
            <w:tcBorders>
              <w:top w:val="single" w:sz="4" w:space="0" w:color="000000"/>
              <w:left w:val="single" w:sz="4" w:space="0" w:color="000000"/>
            </w:tcBorders>
            <w:vAlign w:val="center"/>
          </w:tcPr>
          <w:p w:rsidR="001810EA" w:rsidRPr="00AC5427" w:rsidRDefault="001810EA" w:rsidP="00C85003">
            <w:pPr>
              <w:ind w:firstLine="0"/>
              <w:jc w:val="left"/>
            </w:pPr>
            <w:r w:rsidRPr="00AC5427">
              <w:t>Общежития</w:t>
            </w:r>
          </w:p>
        </w:tc>
        <w:tc>
          <w:tcPr>
            <w:tcW w:w="1701" w:type="dxa"/>
            <w:vMerge w:val="restart"/>
            <w:tcBorders>
              <w:top w:val="single" w:sz="4" w:space="0" w:color="000000"/>
              <w:left w:val="single" w:sz="4" w:space="0" w:color="000000"/>
            </w:tcBorders>
            <w:vAlign w:val="center"/>
          </w:tcPr>
          <w:p w:rsidR="001810EA" w:rsidRPr="00AC5427" w:rsidRDefault="001810EA" w:rsidP="00C85003">
            <w:pPr>
              <w:ind w:firstLine="0"/>
              <w:jc w:val="center"/>
            </w:pPr>
            <w:r w:rsidRPr="00AC5427">
              <w:t>3.2.4</w:t>
            </w:r>
          </w:p>
        </w:tc>
        <w:tc>
          <w:tcPr>
            <w:tcW w:w="1843" w:type="dxa"/>
            <w:gridSpan w:val="2"/>
            <w:vMerge w:val="restart"/>
            <w:tcBorders>
              <w:top w:val="single" w:sz="4" w:space="0" w:color="000000"/>
              <w:left w:val="single" w:sz="4" w:space="0" w:color="000000"/>
            </w:tcBorders>
            <w:vAlign w:val="center"/>
          </w:tcPr>
          <w:p w:rsidR="001810EA" w:rsidRPr="00AC5427" w:rsidRDefault="001810EA" w:rsidP="00C85003">
            <w:pPr>
              <w:ind w:firstLine="0"/>
              <w:jc w:val="center"/>
              <w:rPr>
                <w:szCs w:val="20"/>
              </w:rPr>
            </w:pPr>
            <w:r w:rsidRPr="00AC5427">
              <w:rPr>
                <w:szCs w:val="20"/>
              </w:rPr>
              <w:t>1 000</w:t>
            </w:r>
          </w:p>
        </w:tc>
        <w:tc>
          <w:tcPr>
            <w:tcW w:w="1701" w:type="dxa"/>
            <w:gridSpan w:val="2"/>
            <w:vMerge w:val="restart"/>
            <w:tcBorders>
              <w:top w:val="single" w:sz="4" w:space="0" w:color="000000"/>
              <w:left w:val="single" w:sz="4" w:space="0" w:color="000000"/>
            </w:tcBorders>
            <w:vAlign w:val="center"/>
          </w:tcPr>
          <w:p w:rsidR="001810EA" w:rsidRPr="00AC5427" w:rsidRDefault="001810EA" w:rsidP="00C85003">
            <w:pPr>
              <w:ind w:firstLine="0"/>
              <w:jc w:val="center"/>
              <w:rPr>
                <w:szCs w:val="20"/>
              </w:rP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- 60%</w:t>
            </w:r>
          </w:p>
          <w:p w:rsidR="001810EA" w:rsidRPr="00AC5427" w:rsidRDefault="001810EA"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- 50%</w:t>
            </w:r>
          </w:p>
          <w:p w:rsidR="001810EA" w:rsidRPr="00AC5427" w:rsidRDefault="001810EA"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1810EA" w:rsidRPr="00AC5427" w:rsidRDefault="001810EA" w:rsidP="00C85003">
            <w:pPr>
              <w:ind w:firstLine="0"/>
              <w:jc w:val="center"/>
              <w:rPr>
                <w:szCs w:val="20"/>
              </w:rPr>
            </w:pPr>
            <w:r w:rsidRPr="00AC5427">
              <w:rPr>
                <w:szCs w:val="20"/>
              </w:rPr>
              <w:lastRenderedPageBreak/>
              <w:t xml:space="preserve">4 </w:t>
            </w:r>
            <w:proofErr w:type="spellStart"/>
            <w:r w:rsidRPr="00AC5427">
              <w:rPr>
                <w:szCs w:val="20"/>
              </w:rPr>
              <w:t>эт</w:t>
            </w:r>
            <w:proofErr w:type="spellEnd"/>
            <w:r w:rsidRPr="00AC5427">
              <w:rPr>
                <w:szCs w:val="20"/>
              </w:rPr>
              <w:t>. - 41%</w:t>
            </w:r>
          </w:p>
          <w:p w:rsidR="001810EA" w:rsidRPr="00AC5427" w:rsidRDefault="001810EA"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tc>
        <w:tc>
          <w:tcPr>
            <w:tcW w:w="2412" w:type="dxa"/>
            <w:vMerge w:val="restart"/>
            <w:tcBorders>
              <w:top w:val="single" w:sz="4" w:space="0" w:color="000000"/>
              <w:left w:val="single" w:sz="4" w:space="0" w:color="000000"/>
              <w:right w:val="single" w:sz="4" w:space="0" w:color="000000"/>
            </w:tcBorders>
            <w:vAlign w:val="center"/>
          </w:tcPr>
          <w:p w:rsidR="001810EA" w:rsidRPr="00AC5427" w:rsidRDefault="001810EA" w:rsidP="00C85003">
            <w:pPr>
              <w:ind w:firstLine="0"/>
              <w:jc w:val="center"/>
              <w:rPr>
                <w:szCs w:val="20"/>
              </w:rPr>
            </w:pPr>
            <w:r w:rsidRPr="00AC5427">
              <w:rPr>
                <w:szCs w:val="20"/>
              </w:rPr>
              <w:lastRenderedPageBreak/>
              <w:t>3</w:t>
            </w:r>
          </w:p>
        </w:tc>
      </w:tr>
      <w:tr w:rsidR="001810EA" w:rsidRPr="00AC5427" w:rsidTr="00C85003">
        <w:trPr>
          <w:trHeight w:val="656"/>
        </w:trPr>
        <w:tc>
          <w:tcPr>
            <w:tcW w:w="675" w:type="dxa"/>
            <w:vMerge/>
            <w:tcBorders>
              <w:left w:val="single" w:sz="4" w:space="0" w:color="000000"/>
              <w:bottom w:val="single" w:sz="4" w:space="0" w:color="000000"/>
            </w:tcBorders>
            <w:vAlign w:val="center"/>
          </w:tcPr>
          <w:p w:rsidR="001810EA" w:rsidRPr="00AC5427" w:rsidRDefault="001810EA" w:rsidP="00C85003">
            <w:pPr>
              <w:ind w:firstLine="0"/>
              <w:jc w:val="center"/>
            </w:pPr>
          </w:p>
        </w:tc>
        <w:tc>
          <w:tcPr>
            <w:tcW w:w="2980" w:type="dxa"/>
            <w:vMerge/>
            <w:tcBorders>
              <w:left w:val="single" w:sz="4" w:space="0" w:color="000000"/>
              <w:bottom w:val="single" w:sz="4" w:space="0" w:color="000000"/>
            </w:tcBorders>
            <w:vAlign w:val="center"/>
          </w:tcPr>
          <w:p w:rsidR="001810EA" w:rsidRPr="00AC5427" w:rsidRDefault="001810EA" w:rsidP="00C85003">
            <w:pPr>
              <w:ind w:firstLine="0"/>
              <w:jc w:val="left"/>
            </w:pPr>
          </w:p>
        </w:tc>
        <w:tc>
          <w:tcPr>
            <w:tcW w:w="1701" w:type="dxa"/>
            <w:vMerge/>
            <w:tcBorders>
              <w:left w:val="single" w:sz="4" w:space="0" w:color="000000"/>
              <w:bottom w:val="single" w:sz="4" w:space="0" w:color="000000"/>
            </w:tcBorders>
            <w:vAlign w:val="center"/>
          </w:tcPr>
          <w:p w:rsidR="001810EA" w:rsidRPr="00AC5427" w:rsidRDefault="001810EA" w:rsidP="00C85003">
            <w:pPr>
              <w:ind w:firstLine="0"/>
              <w:jc w:val="center"/>
            </w:pPr>
          </w:p>
        </w:tc>
        <w:tc>
          <w:tcPr>
            <w:tcW w:w="1843" w:type="dxa"/>
            <w:gridSpan w:val="2"/>
            <w:vMerge/>
            <w:tcBorders>
              <w:left w:val="single" w:sz="4" w:space="0" w:color="000000"/>
              <w:bottom w:val="single" w:sz="4" w:space="0" w:color="000000"/>
            </w:tcBorders>
            <w:vAlign w:val="center"/>
          </w:tcPr>
          <w:p w:rsidR="001810EA" w:rsidRPr="00AC5427" w:rsidRDefault="001810EA" w:rsidP="00C85003">
            <w:pPr>
              <w:ind w:firstLine="0"/>
              <w:jc w:val="center"/>
              <w:rPr>
                <w:szCs w:val="20"/>
              </w:rPr>
            </w:pPr>
          </w:p>
        </w:tc>
        <w:tc>
          <w:tcPr>
            <w:tcW w:w="1701" w:type="dxa"/>
            <w:gridSpan w:val="2"/>
            <w:vMerge/>
            <w:tcBorders>
              <w:left w:val="single" w:sz="4" w:space="0" w:color="000000"/>
              <w:bottom w:val="single" w:sz="4" w:space="0" w:color="000000"/>
            </w:tcBorders>
            <w:vAlign w:val="center"/>
          </w:tcPr>
          <w:p w:rsidR="001810EA" w:rsidRPr="00AC5427" w:rsidRDefault="001810EA" w:rsidP="00C85003">
            <w:pPr>
              <w:ind w:firstLine="0"/>
              <w:jc w:val="center"/>
              <w:rPr>
                <w:szCs w:val="20"/>
              </w:rPr>
            </w:pP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Для зоны МФ1 общежития выше 5 этажей запрещены</w:t>
            </w:r>
          </w:p>
        </w:tc>
        <w:tc>
          <w:tcPr>
            <w:tcW w:w="2412" w:type="dxa"/>
            <w:vMerge/>
            <w:tcBorders>
              <w:left w:val="single" w:sz="4" w:space="0" w:color="000000"/>
              <w:bottom w:val="single" w:sz="4" w:space="0" w:color="000000"/>
              <w:right w:val="single" w:sz="4" w:space="0" w:color="000000"/>
            </w:tcBorders>
            <w:vAlign w:val="center"/>
          </w:tcPr>
          <w:p w:rsidR="001810EA" w:rsidRPr="00AC5427" w:rsidRDefault="001810EA" w:rsidP="00C85003">
            <w:pPr>
              <w:ind w:firstLine="0"/>
              <w:jc w:val="center"/>
              <w:rPr>
                <w:szCs w:val="20"/>
              </w:rPr>
            </w:pPr>
          </w:p>
        </w:tc>
      </w:tr>
      <w:tr w:rsidR="001810EA" w:rsidRPr="00AC5427" w:rsidTr="00C85003">
        <w:trPr>
          <w:trHeight w:val="189"/>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Бытовое обслуживание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3.3</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Здравоохранение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3.4</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Амбулаторно-поликлиническое обслуживание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3.4.1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157"/>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15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Стационарное медицинское обслуживание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3.4.2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504"/>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Медицинские организации особого назначения</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3.4.3</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446"/>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Образование и просвещение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3.5</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603"/>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3.5.1</w:t>
            </w:r>
          </w:p>
        </w:tc>
        <w:tc>
          <w:tcPr>
            <w:tcW w:w="6946" w:type="dxa"/>
            <w:gridSpan w:val="5"/>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Не подлежит установлению</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56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19</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Среднее и высшее профессиональное образование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3.5.2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19"/>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20</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Культурное развитие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3.6</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43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21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Объекты культурно-досуговой деятельности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3.6.1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22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Парки культуры и отдыха</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3.6.2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79"/>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23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Цирки и зверинцы</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3.6.3</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24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Религиозное использование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3.7</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lastRenderedPageBreak/>
              <w:t>25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Осуществление религиозных обрядов</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3.7.1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C85003">
        <w:trPr>
          <w:trHeight w:val="472"/>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26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Религиозное управление и образование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3.7.2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C85003">
        <w:trPr>
          <w:trHeight w:val="414"/>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27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Общественное управление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3.8</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28</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Государственное управление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3.8.1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29</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Представительская деятельность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3.8.2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504"/>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30</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Обеспечение научной деятельности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3.9</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2 500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31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3.9.1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461"/>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32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Проведение научных исследований</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3.9.2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56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33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Проведение научных испытаний</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3.9.3</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572"/>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34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Амбулаторное ветеринарное обслуживание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3.10.1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 xml:space="preserve"> 3</w:t>
            </w:r>
          </w:p>
        </w:tc>
      </w:tr>
      <w:tr w:rsidR="001810EA" w:rsidRPr="00AC5427" w:rsidTr="00C85003">
        <w:trPr>
          <w:trHeight w:val="362"/>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35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Деловое управление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36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Объекты торговли (торговые центры, торгово-развлекательные центры (комплексы)</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lang w:val="en-US"/>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76"/>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37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Магазины</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4.4</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361"/>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38</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 xml:space="preserve">Банковская и страховая </w:t>
            </w:r>
            <w:r w:rsidRPr="00AC5427">
              <w:rPr>
                <w:szCs w:val="20"/>
              </w:rPr>
              <w:lastRenderedPageBreak/>
              <w:t>деятельность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lastRenderedPageBreak/>
              <w:t>4.5</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88"/>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lastRenderedPageBreak/>
              <w:t>39</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Общественное питание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4.6</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40</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Гостиничное обслуживание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4.7</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 xml:space="preserve">1 </w:t>
            </w:r>
            <w:proofErr w:type="spellStart"/>
            <w:r w:rsidRPr="00AC5427">
              <w:rPr>
                <w:szCs w:val="20"/>
              </w:rPr>
              <w:t>эт</w:t>
            </w:r>
            <w:proofErr w:type="spellEnd"/>
            <w:r w:rsidRPr="00AC5427">
              <w:rPr>
                <w:szCs w:val="20"/>
              </w:rPr>
              <w:t>. - 59%</w:t>
            </w:r>
          </w:p>
          <w:p w:rsidR="001810EA" w:rsidRPr="00AC5427" w:rsidRDefault="001810EA" w:rsidP="00C85003">
            <w:pPr>
              <w:ind w:firstLine="0"/>
              <w:jc w:val="center"/>
              <w:rPr>
                <w:szCs w:val="20"/>
              </w:rPr>
            </w:pPr>
            <w:r w:rsidRPr="00AC5427">
              <w:rPr>
                <w:szCs w:val="20"/>
              </w:rPr>
              <w:t xml:space="preserve">2 </w:t>
            </w:r>
            <w:proofErr w:type="spellStart"/>
            <w:r w:rsidRPr="00AC5427">
              <w:rPr>
                <w:szCs w:val="20"/>
              </w:rPr>
              <w:t>эт</w:t>
            </w:r>
            <w:proofErr w:type="spellEnd"/>
            <w:r w:rsidRPr="00AC5427">
              <w:rPr>
                <w:szCs w:val="20"/>
              </w:rPr>
              <w:t>. - 51%</w:t>
            </w:r>
          </w:p>
          <w:p w:rsidR="001810EA" w:rsidRPr="00AC5427" w:rsidRDefault="001810EA" w:rsidP="00C85003">
            <w:pPr>
              <w:ind w:firstLine="0"/>
              <w:jc w:val="center"/>
              <w:rPr>
                <w:szCs w:val="20"/>
              </w:rPr>
            </w:pPr>
            <w:r w:rsidRPr="00AC5427">
              <w:rPr>
                <w:szCs w:val="20"/>
              </w:rPr>
              <w:t xml:space="preserve">3 </w:t>
            </w:r>
            <w:proofErr w:type="spellStart"/>
            <w:r w:rsidRPr="00AC5427">
              <w:rPr>
                <w:szCs w:val="20"/>
              </w:rPr>
              <w:t>эт</w:t>
            </w:r>
            <w:proofErr w:type="spellEnd"/>
            <w:r w:rsidRPr="00AC5427">
              <w:rPr>
                <w:szCs w:val="20"/>
              </w:rPr>
              <w:t>. - 45%</w:t>
            </w:r>
          </w:p>
          <w:p w:rsidR="001810EA" w:rsidRPr="00AC5427" w:rsidRDefault="001810EA" w:rsidP="00C85003">
            <w:pPr>
              <w:ind w:firstLine="0"/>
              <w:jc w:val="center"/>
              <w:rPr>
                <w:szCs w:val="20"/>
              </w:rPr>
            </w:pPr>
            <w:r w:rsidRPr="00AC5427">
              <w:rPr>
                <w:szCs w:val="20"/>
              </w:rPr>
              <w:t xml:space="preserve">4 </w:t>
            </w:r>
            <w:proofErr w:type="spellStart"/>
            <w:r w:rsidRPr="00AC5427">
              <w:rPr>
                <w:szCs w:val="20"/>
              </w:rPr>
              <w:t>эт</w:t>
            </w:r>
            <w:proofErr w:type="spellEnd"/>
            <w:r w:rsidRPr="00AC5427">
              <w:rPr>
                <w:szCs w:val="20"/>
              </w:rPr>
              <w:t>. - 41%</w:t>
            </w:r>
          </w:p>
          <w:p w:rsidR="001810EA" w:rsidRPr="00AC5427" w:rsidRDefault="001810EA"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- 37%</w:t>
            </w:r>
          </w:p>
          <w:p w:rsidR="001810EA" w:rsidRPr="00AC5427" w:rsidRDefault="001810EA" w:rsidP="00C85003">
            <w:pPr>
              <w:ind w:firstLine="0"/>
              <w:jc w:val="center"/>
              <w:rPr>
                <w:szCs w:val="20"/>
              </w:rPr>
            </w:pPr>
            <w:r w:rsidRPr="00AC5427">
              <w:rPr>
                <w:szCs w:val="20"/>
              </w:rPr>
              <w:t xml:space="preserve">6 </w:t>
            </w:r>
            <w:proofErr w:type="spellStart"/>
            <w:r w:rsidRPr="00AC5427">
              <w:rPr>
                <w:szCs w:val="20"/>
              </w:rPr>
              <w:t>эт</w:t>
            </w:r>
            <w:proofErr w:type="spellEnd"/>
            <w:r w:rsidRPr="00AC5427">
              <w:rPr>
                <w:szCs w:val="20"/>
              </w:rPr>
              <w:t>. - 34%</w:t>
            </w:r>
          </w:p>
          <w:p w:rsidR="001810EA" w:rsidRPr="00AC5427" w:rsidRDefault="001810EA" w:rsidP="00C85003">
            <w:pPr>
              <w:ind w:firstLine="0"/>
              <w:jc w:val="center"/>
              <w:rPr>
                <w:szCs w:val="20"/>
              </w:rPr>
            </w:pPr>
            <w:r w:rsidRPr="00AC5427">
              <w:rPr>
                <w:szCs w:val="20"/>
              </w:rPr>
              <w:t xml:space="preserve">7 </w:t>
            </w:r>
            <w:proofErr w:type="spellStart"/>
            <w:r w:rsidRPr="00AC5427">
              <w:rPr>
                <w:szCs w:val="20"/>
              </w:rPr>
              <w:t>эт</w:t>
            </w:r>
            <w:proofErr w:type="spellEnd"/>
            <w:r w:rsidRPr="00AC5427">
              <w:rPr>
                <w:szCs w:val="20"/>
              </w:rPr>
              <w:t>. - 31%</w:t>
            </w:r>
          </w:p>
          <w:p w:rsidR="001810EA" w:rsidRPr="00AC5427" w:rsidRDefault="001810EA" w:rsidP="00C85003">
            <w:pPr>
              <w:ind w:firstLine="0"/>
              <w:jc w:val="center"/>
              <w:rPr>
                <w:szCs w:val="20"/>
              </w:rPr>
            </w:pPr>
            <w:r w:rsidRPr="00AC5427">
              <w:rPr>
                <w:szCs w:val="20"/>
              </w:rPr>
              <w:t xml:space="preserve">8 </w:t>
            </w:r>
            <w:proofErr w:type="spellStart"/>
            <w:r w:rsidRPr="00AC5427">
              <w:rPr>
                <w:szCs w:val="20"/>
              </w:rPr>
              <w:t>эт</w:t>
            </w:r>
            <w:proofErr w:type="spellEnd"/>
            <w:r w:rsidRPr="00AC5427">
              <w:rPr>
                <w:szCs w:val="20"/>
              </w:rPr>
              <w:t>. - 29%</w:t>
            </w:r>
          </w:p>
          <w:p w:rsidR="001810EA" w:rsidRPr="00AC5427" w:rsidRDefault="001810EA" w:rsidP="00C85003">
            <w:pPr>
              <w:ind w:firstLine="0"/>
              <w:jc w:val="center"/>
              <w:rPr>
                <w:szCs w:val="20"/>
              </w:rPr>
            </w:pPr>
            <w:r w:rsidRPr="00AC5427">
              <w:rPr>
                <w:szCs w:val="20"/>
              </w:rPr>
              <w:t xml:space="preserve">9 </w:t>
            </w:r>
            <w:proofErr w:type="spellStart"/>
            <w:r w:rsidRPr="00AC5427">
              <w:rPr>
                <w:szCs w:val="20"/>
              </w:rPr>
              <w:t>эт</w:t>
            </w:r>
            <w:proofErr w:type="spellEnd"/>
            <w:r w:rsidRPr="00AC5427">
              <w:rPr>
                <w:szCs w:val="20"/>
              </w:rPr>
              <w:t>. - 27%</w:t>
            </w:r>
          </w:p>
          <w:p w:rsidR="001810EA" w:rsidRPr="00AC5427" w:rsidRDefault="001810EA" w:rsidP="00C85003">
            <w:pPr>
              <w:ind w:firstLine="0"/>
              <w:jc w:val="center"/>
              <w:rPr>
                <w:szCs w:val="20"/>
              </w:rPr>
            </w:pPr>
            <w:r w:rsidRPr="00AC5427">
              <w:rPr>
                <w:szCs w:val="20"/>
              </w:rPr>
              <w:t xml:space="preserve">10 </w:t>
            </w:r>
            <w:proofErr w:type="spellStart"/>
            <w:r w:rsidRPr="00AC5427">
              <w:rPr>
                <w:szCs w:val="20"/>
              </w:rPr>
              <w:t>эт</w:t>
            </w:r>
            <w:proofErr w:type="spellEnd"/>
            <w:r w:rsidRPr="00AC5427">
              <w:rPr>
                <w:szCs w:val="20"/>
              </w:rPr>
              <w:t>. - 25%</w:t>
            </w:r>
          </w:p>
          <w:p w:rsidR="001810EA" w:rsidRPr="00AC5427" w:rsidRDefault="001810EA" w:rsidP="00C85003">
            <w:pPr>
              <w:ind w:firstLine="0"/>
              <w:jc w:val="center"/>
              <w:rPr>
                <w:szCs w:val="20"/>
              </w:rPr>
            </w:pPr>
            <w:r w:rsidRPr="00AC5427">
              <w:rPr>
                <w:szCs w:val="20"/>
              </w:rPr>
              <w:t xml:space="preserve">11 </w:t>
            </w:r>
            <w:proofErr w:type="spellStart"/>
            <w:r w:rsidRPr="00AC5427">
              <w:rPr>
                <w:szCs w:val="20"/>
              </w:rPr>
              <w:t>эт</w:t>
            </w:r>
            <w:proofErr w:type="spellEnd"/>
            <w:r w:rsidRPr="00AC5427">
              <w:rPr>
                <w:szCs w:val="20"/>
              </w:rPr>
              <w:t xml:space="preserve">. - 24% </w:t>
            </w:r>
          </w:p>
          <w:p w:rsidR="001810EA" w:rsidRPr="00AC5427" w:rsidRDefault="001810EA" w:rsidP="00C85003">
            <w:pPr>
              <w:ind w:firstLine="0"/>
              <w:jc w:val="center"/>
              <w:rPr>
                <w:szCs w:val="20"/>
              </w:rPr>
            </w:pPr>
            <w:r w:rsidRPr="00AC5427">
              <w:rPr>
                <w:szCs w:val="20"/>
              </w:rPr>
              <w:t xml:space="preserve">12 </w:t>
            </w:r>
            <w:proofErr w:type="spellStart"/>
            <w:r w:rsidRPr="00AC5427">
              <w:rPr>
                <w:szCs w:val="20"/>
              </w:rPr>
              <w:t>эт</w:t>
            </w:r>
            <w:proofErr w:type="spellEnd"/>
            <w:r w:rsidRPr="00AC5427">
              <w:rPr>
                <w:szCs w:val="20"/>
              </w:rPr>
              <w:t>. - 22%</w:t>
            </w:r>
          </w:p>
          <w:p w:rsidR="001810EA" w:rsidRPr="00AC5427" w:rsidRDefault="001810EA" w:rsidP="00C85003">
            <w:pPr>
              <w:ind w:firstLine="0"/>
              <w:jc w:val="center"/>
              <w:rPr>
                <w:szCs w:val="20"/>
              </w:rPr>
            </w:pPr>
            <w:r w:rsidRPr="00AC5427">
              <w:rPr>
                <w:szCs w:val="20"/>
              </w:rPr>
              <w:t xml:space="preserve">13 </w:t>
            </w:r>
            <w:proofErr w:type="spellStart"/>
            <w:r w:rsidRPr="00AC5427">
              <w:rPr>
                <w:szCs w:val="20"/>
              </w:rPr>
              <w:t>эт</w:t>
            </w:r>
            <w:proofErr w:type="spellEnd"/>
            <w:r w:rsidRPr="00AC5427">
              <w:rPr>
                <w:szCs w:val="20"/>
              </w:rPr>
              <w:t>. - 21%</w:t>
            </w:r>
          </w:p>
          <w:p w:rsidR="001810EA" w:rsidRPr="00AC5427" w:rsidRDefault="001810EA" w:rsidP="00C85003">
            <w:pPr>
              <w:ind w:firstLine="0"/>
              <w:jc w:val="center"/>
              <w:rPr>
                <w:szCs w:val="20"/>
              </w:rPr>
            </w:pPr>
            <w:r w:rsidRPr="00AC5427">
              <w:rPr>
                <w:szCs w:val="20"/>
              </w:rPr>
              <w:t xml:space="preserve">14 </w:t>
            </w:r>
            <w:proofErr w:type="spellStart"/>
            <w:r w:rsidRPr="00AC5427">
              <w:rPr>
                <w:szCs w:val="20"/>
              </w:rPr>
              <w:t>эт</w:t>
            </w:r>
            <w:proofErr w:type="spellEnd"/>
            <w:r w:rsidRPr="00AC5427">
              <w:rPr>
                <w:szCs w:val="20"/>
              </w:rPr>
              <w:t>. - 20%</w:t>
            </w:r>
          </w:p>
          <w:p w:rsidR="001810EA" w:rsidRPr="00AC5427" w:rsidRDefault="001810EA" w:rsidP="00C85003">
            <w:pPr>
              <w:ind w:firstLine="0"/>
              <w:jc w:val="center"/>
              <w:rPr>
                <w:szCs w:val="20"/>
              </w:rPr>
            </w:pPr>
            <w:r w:rsidRPr="00AC5427">
              <w:rPr>
                <w:szCs w:val="20"/>
              </w:rPr>
              <w:t xml:space="preserve">15 </w:t>
            </w:r>
            <w:proofErr w:type="spellStart"/>
            <w:r w:rsidRPr="00AC5427">
              <w:rPr>
                <w:szCs w:val="20"/>
              </w:rPr>
              <w:t>эт</w:t>
            </w:r>
            <w:proofErr w:type="spellEnd"/>
            <w:r w:rsidRPr="00AC5427">
              <w:rPr>
                <w:szCs w:val="20"/>
              </w:rPr>
              <w:t>. - 19%</w:t>
            </w:r>
          </w:p>
          <w:p w:rsidR="001810EA" w:rsidRPr="00AC5427" w:rsidRDefault="001810EA" w:rsidP="00C85003">
            <w:pPr>
              <w:ind w:firstLine="0"/>
              <w:jc w:val="center"/>
              <w:rPr>
                <w:szCs w:val="20"/>
              </w:rPr>
            </w:pPr>
            <w:r w:rsidRPr="00AC5427">
              <w:rPr>
                <w:szCs w:val="20"/>
              </w:rPr>
              <w:t xml:space="preserve">16 </w:t>
            </w:r>
            <w:proofErr w:type="spellStart"/>
            <w:r w:rsidRPr="00AC5427">
              <w:rPr>
                <w:szCs w:val="20"/>
              </w:rPr>
              <w:t>эт</w:t>
            </w:r>
            <w:proofErr w:type="spellEnd"/>
            <w:r w:rsidRPr="00AC5427">
              <w:rPr>
                <w:szCs w:val="20"/>
              </w:rPr>
              <w:t>. - 18%</w:t>
            </w:r>
          </w:p>
          <w:p w:rsidR="001810EA" w:rsidRPr="00AC5427" w:rsidRDefault="001810EA" w:rsidP="004165CC">
            <w:pPr>
              <w:ind w:firstLine="0"/>
              <w:jc w:val="center"/>
              <w:rPr>
                <w:szCs w:val="20"/>
              </w:rPr>
            </w:pPr>
            <w:r w:rsidRPr="00AC5427">
              <w:rPr>
                <w:szCs w:val="20"/>
              </w:rPr>
              <w:t xml:space="preserve">17 </w:t>
            </w:r>
            <w:proofErr w:type="spellStart"/>
            <w:r w:rsidRPr="00AC5427">
              <w:rPr>
                <w:szCs w:val="20"/>
              </w:rPr>
              <w:t>эт</w:t>
            </w:r>
            <w:proofErr w:type="spellEnd"/>
            <w:r w:rsidR="00B141B9" w:rsidRPr="00B141B9">
              <w:rPr>
                <w:szCs w:val="20"/>
              </w:rPr>
              <w:t>.</w:t>
            </w:r>
            <w:r w:rsidRPr="00AC5427">
              <w:rPr>
                <w:szCs w:val="20"/>
              </w:rPr>
              <w:t xml:space="preserve"> - 17%</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61"/>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41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Развлечения</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4.8</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486"/>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42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Развлекательные мероприятия</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4.8.1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305"/>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43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Служебные гаражи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4.9</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44</w:t>
            </w:r>
          </w:p>
        </w:tc>
        <w:tc>
          <w:tcPr>
            <w:tcW w:w="2980" w:type="dxa"/>
            <w:tcBorders>
              <w:top w:val="single" w:sz="4" w:space="0" w:color="000000"/>
              <w:left w:val="single" w:sz="4" w:space="0" w:color="000000"/>
              <w:bottom w:val="single" w:sz="4" w:space="0" w:color="000000"/>
            </w:tcBorders>
            <w:vAlign w:val="center"/>
          </w:tcPr>
          <w:p w:rsidR="001810EA" w:rsidRPr="00AC5427" w:rsidRDefault="00D27133" w:rsidP="00C85003">
            <w:pPr>
              <w:ind w:firstLine="0"/>
              <w:jc w:val="left"/>
            </w:pPr>
            <w:r w:rsidRPr="00AC5427">
              <w:rPr>
                <w:szCs w:val="20"/>
              </w:rPr>
              <w:t xml:space="preserve">Объекты </w:t>
            </w:r>
            <w:r w:rsidR="001810EA" w:rsidRPr="00AC5427">
              <w:rPr>
                <w:szCs w:val="20"/>
              </w:rPr>
              <w:t>дорожного сервиса</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4.9.1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189"/>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45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rPr>
                <w:szCs w:val="20"/>
              </w:rPr>
            </w:pPr>
            <w:r w:rsidRPr="00AC5427">
              <w:rPr>
                <w:szCs w:val="20"/>
              </w:rPr>
              <w:t>Заправка транспортных средств</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4.9.1.1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46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rPr>
                <w:szCs w:val="20"/>
              </w:rPr>
            </w:pPr>
            <w:r w:rsidRPr="00AC5427">
              <w:rPr>
                <w:szCs w:val="20"/>
              </w:rPr>
              <w:t>Обеспечение дорожного отдыха</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4.9.1.2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28"/>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lastRenderedPageBreak/>
              <w:t>47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rPr>
                <w:szCs w:val="20"/>
              </w:rPr>
            </w:pPr>
            <w:r w:rsidRPr="00AC5427">
              <w:rPr>
                <w:szCs w:val="20"/>
              </w:rPr>
              <w:t>Автомобильные мойки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4.9.1.3</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137"/>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48</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rPr>
                <w:szCs w:val="20"/>
              </w:rPr>
            </w:pPr>
            <w:r w:rsidRPr="00AC5427">
              <w:rPr>
                <w:szCs w:val="20"/>
              </w:rPr>
              <w:t>Ремонт автомобилей</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4.9.1.4</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362"/>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49</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proofErr w:type="spellStart"/>
            <w:r w:rsidRPr="00AC5427">
              <w:rPr>
                <w:szCs w:val="20"/>
              </w:rPr>
              <w:t>Выставочно</w:t>
            </w:r>
            <w:proofErr w:type="spellEnd"/>
            <w:r w:rsidRPr="00AC5427">
              <w:rPr>
                <w:szCs w:val="20"/>
              </w:rPr>
              <w:t>-ярмарочная деятельность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4.10</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A5F7F">
        <w:trPr>
          <w:trHeight w:val="477"/>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50</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Спорт</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402"/>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51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Обеспечение спортивно-зрелищных мероприятий</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5.1.1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52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Обеспечение занятий спортом в помещениях</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5.1.2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53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5.1.3</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54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Оборудованные площадки для занятий спортом</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5.1.4</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79"/>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55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Водный спорт</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5.1.5</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163"/>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56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Спортивные базы</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5.1.7</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33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57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 xml:space="preserve">Туристическое обслуживание </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5.2.1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3E409F" w:rsidRPr="00AC5427" w:rsidTr="000E103D">
        <w:trPr>
          <w:trHeight w:val="1114"/>
        </w:trPr>
        <w:tc>
          <w:tcPr>
            <w:tcW w:w="675" w:type="dxa"/>
            <w:tcBorders>
              <w:top w:val="single" w:sz="4" w:space="0" w:color="000000"/>
              <w:left w:val="single" w:sz="4" w:space="0" w:color="000000"/>
            </w:tcBorders>
            <w:vAlign w:val="center"/>
          </w:tcPr>
          <w:p w:rsidR="003E409F" w:rsidRPr="00AC5427" w:rsidRDefault="003E409F" w:rsidP="00C85003">
            <w:pPr>
              <w:ind w:firstLine="0"/>
              <w:jc w:val="center"/>
            </w:pPr>
            <w:r w:rsidRPr="00AC5427">
              <w:t>58</w:t>
            </w:r>
          </w:p>
        </w:tc>
        <w:tc>
          <w:tcPr>
            <w:tcW w:w="2980" w:type="dxa"/>
            <w:tcBorders>
              <w:top w:val="single" w:sz="4" w:space="0" w:color="000000"/>
              <w:left w:val="single" w:sz="4" w:space="0" w:color="000000"/>
            </w:tcBorders>
            <w:vAlign w:val="center"/>
          </w:tcPr>
          <w:p w:rsidR="003E409F" w:rsidRPr="00AC5427" w:rsidRDefault="003E409F" w:rsidP="003E409F">
            <w:pPr>
              <w:ind w:firstLine="0"/>
              <w:jc w:val="left"/>
            </w:pPr>
            <w:r w:rsidRPr="00AC5427">
              <w:rPr>
                <w:szCs w:val="20"/>
              </w:rPr>
              <w:t>Недропользовани</w:t>
            </w:r>
            <w:r>
              <w:rPr>
                <w:szCs w:val="20"/>
              </w:rPr>
              <w:t>е</w:t>
            </w:r>
          </w:p>
        </w:tc>
        <w:tc>
          <w:tcPr>
            <w:tcW w:w="1701" w:type="dxa"/>
            <w:tcBorders>
              <w:top w:val="single" w:sz="4" w:space="0" w:color="000000"/>
              <w:left w:val="single" w:sz="4" w:space="0" w:color="000000"/>
            </w:tcBorders>
            <w:vAlign w:val="center"/>
          </w:tcPr>
          <w:p w:rsidR="003E409F" w:rsidRPr="00AC5427" w:rsidRDefault="003E409F" w:rsidP="003E409F">
            <w:pPr>
              <w:ind w:firstLine="0"/>
              <w:jc w:val="center"/>
            </w:pPr>
            <w:r w:rsidRPr="00AC5427">
              <w:rPr>
                <w:szCs w:val="20"/>
              </w:rPr>
              <w:t>6.1</w:t>
            </w:r>
          </w:p>
        </w:tc>
        <w:tc>
          <w:tcPr>
            <w:tcW w:w="1843" w:type="dxa"/>
            <w:gridSpan w:val="2"/>
            <w:tcBorders>
              <w:top w:val="single" w:sz="4" w:space="0" w:color="000000"/>
              <w:left w:val="single" w:sz="4" w:space="0" w:color="000000"/>
            </w:tcBorders>
            <w:vAlign w:val="center"/>
          </w:tcPr>
          <w:p w:rsidR="003E409F" w:rsidRPr="00AC5427" w:rsidRDefault="003E409F" w:rsidP="00C85003">
            <w:pPr>
              <w:ind w:firstLine="0"/>
              <w:jc w:val="center"/>
            </w:pPr>
            <w:r w:rsidRPr="00AC5427">
              <w:rPr>
                <w:szCs w:val="20"/>
              </w:rPr>
              <w:t>1 000</w:t>
            </w:r>
          </w:p>
        </w:tc>
        <w:tc>
          <w:tcPr>
            <w:tcW w:w="1701" w:type="dxa"/>
            <w:gridSpan w:val="2"/>
            <w:tcBorders>
              <w:top w:val="single" w:sz="4" w:space="0" w:color="000000"/>
              <w:left w:val="single" w:sz="4" w:space="0" w:color="000000"/>
            </w:tcBorders>
            <w:vAlign w:val="center"/>
          </w:tcPr>
          <w:p w:rsidR="003E409F"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tcBorders>
            <w:vAlign w:val="center"/>
          </w:tcPr>
          <w:p w:rsidR="003E409F" w:rsidRPr="00AC5427" w:rsidRDefault="003E409F" w:rsidP="00C85003">
            <w:pPr>
              <w:ind w:firstLine="0"/>
              <w:jc w:val="center"/>
            </w:pPr>
            <w:r w:rsidRPr="00AC5427">
              <w:rPr>
                <w:szCs w:val="20"/>
              </w:rPr>
              <w:t>60%</w:t>
            </w:r>
          </w:p>
        </w:tc>
        <w:tc>
          <w:tcPr>
            <w:tcW w:w="2412" w:type="dxa"/>
            <w:tcBorders>
              <w:top w:val="single" w:sz="4" w:space="0" w:color="000000"/>
              <w:left w:val="single" w:sz="4" w:space="0" w:color="000000"/>
              <w:right w:val="single" w:sz="4" w:space="0" w:color="000000"/>
            </w:tcBorders>
            <w:vAlign w:val="center"/>
          </w:tcPr>
          <w:p w:rsidR="003E409F" w:rsidRPr="00AC5427" w:rsidRDefault="003E409F" w:rsidP="00C85003">
            <w:pPr>
              <w:ind w:firstLine="0"/>
              <w:jc w:val="center"/>
            </w:pPr>
            <w:r w:rsidRPr="00AC5427">
              <w:rPr>
                <w:szCs w:val="20"/>
              </w:rPr>
              <w:t>3</w:t>
            </w:r>
          </w:p>
        </w:tc>
      </w:tr>
      <w:tr w:rsidR="001810EA" w:rsidRPr="00AC5427" w:rsidTr="00C85003">
        <w:trPr>
          <w:trHeight w:val="331"/>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59</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Легкая промышленность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6.3</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60</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Фармацевтическая промышленность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6.3.1</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B6606D" w:rsidP="00C85003">
            <w:pPr>
              <w:ind w:firstLine="0"/>
              <w:jc w:val="center"/>
            </w:pPr>
            <w:r w:rsidRPr="00AC5427">
              <w:rPr>
                <w:szCs w:val="20"/>
              </w:rPr>
              <w:t>65</w:t>
            </w:r>
            <w:r w:rsidR="001810EA" w:rsidRPr="00AC5427">
              <w:rPr>
                <w:szCs w:val="20"/>
              </w:rPr>
              <w:t>%</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28"/>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61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Пищевая промышленность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6.4</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B6606D" w:rsidP="00C85003">
            <w:pPr>
              <w:ind w:firstLine="0"/>
              <w:jc w:val="center"/>
            </w:pPr>
            <w:r w:rsidRPr="00AC5427">
              <w:rPr>
                <w:szCs w:val="20"/>
              </w:rPr>
              <w:t>65</w:t>
            </w:r>
            <w:r w:rsidR="001810EA" w:rsidRPr="00AC5427">
              <w:rPr>
                <w:szCs w:val="20"/>
              </w:rPr>
              <w:t>%</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A5F7F">
        <w:trPr>
          <w:trHeight w:val="453"/>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62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Связь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6.8</w:t>
            </w:r>
          </w:p>
        </w:tc>
        <w:tc>
          <w:tcPr>
            <w:tcW w:w="3544" w:type="dxa"/>
            <w:gridSpan w:val="4"/>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334"/>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lastRenderedPageBreak/>
              <w:t>63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Научно-производственная деятельность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6.12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6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64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Железнодорожные пути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7.1.1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Не распространяется</w:t>
            </w:r>
          </w:p>
        </w:tc>
      </w:tr>
      <w:tr w:rsidR="001810EA" w:rsidRPr="00AC5427" w:rsidTr="00C85003">
        <w:trPr>
          <w:trHeight w:val="272"/>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65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Автомобильный транспорт</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B468D6"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66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Размещение автомобильных дорог</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7.2.1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Не распространяется</w:t>
            </w:r>
          </w:p>
        </w:tc>
      </w:tr>
      <w:tr w:rsidR="001810EA" w:rsidRPr="00AC5427" w:rsidTr="00C85003">
        <w:trPr>
          <w:trHeight w:val="67"/>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67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Обслуживание перевозок пассажиров</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7.2.2</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79"/>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68</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Стоянки транспорта общего пользования</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7.2.3</w:t>
            </w:r>
          </w:p>
        </w:tc>
        <w:tc>
          <w:tcPr>
            <w:tcW w:w="1843"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701"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80%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A5F7F">
        <w:trPr>
          <w:trHeight w:val="439"/>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69</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Внеуличный транспорт</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7.6</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Не подлежат установлению</w:t>
            </w:r>
          </w:p>
        </w:tc>
      </w:tr>
      <w:tr w:rsidR="001810EA"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70</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Обеспечение внутреннего правопорядка</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8.3</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Не подлежат установлению</w:t>
            </w:r>
          </w:p>
        </w:tc>
      </w:tr>
      <w:tr w:rsidR="001810EA" w:rsidRPr="00AC5427" w:rsidTr="00C85003">
        <w:trPr>
          <w:trHeight w:val="278"/>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71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Санаторная деятельность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9.2.1</w:t>
            </w:r>
          </w:p>
        </w:tc>
        <w:tc>
          <w:tcPr>
            <w:tcW w:w="1825" w:type="dxa"/>
            <w:tcBorders>
              <w:top w:val="single" w:sz="4" w:space="0" w:color="000000"/>
              <w:left w:val="single" w:sz="4" w:space="0" w:color="000000"/>
              <w:bottom w:val="single" w:sz="4" w:space="0" w:color="000000"/>
              <w:right w:val="single" w:sz="4" w:space="0" w:color="auto"/>
            </w:tcBorders>
            <w:vAlign w:val="center"/>
          </w:tcPr>
          <w:p w:rsidR="001810EA" w:rsidRPr="00AC5427" w:rsidRDefault="001810EA" w:rsidP="00C85003">
            <w:pPr>
              <w:ind w:firstLine="0"/>
              <w:jc w:val="center"/>
            </w:pPr>
            <w:r w:rsidRPr="00AC5427">
              <w:rPr>
                <w:szCs w:val="20"/>
              </w:rPr>
              <w:t>10 000</w:t>
            </w:r>
          </w:p>
        </w:tc>
        <w:tc>
          <w:tcPr>
            <w:tcW w:w="1711" w:type="dxa"/>
            <w:gridSpan w:val="2"/>
            <w:tcBorders>
              <w:top w:val="single" w:sz="4" w:space="0" w:color="000000"/>
              <w:left w:val="single" w:sz="4" w:space="0" w:color="auto"/>
              <w:bottom w:val="single" w:sz="4" w:space="0" w:color="000000"/>
              <w:right w:val="single" w:sz="4" w:space="0" w:color="auto"/>
            </w:tcBorders>
            <w:vAlign w:val="center"/>
          </w:tcPr>
          <w:p w:rsidR="001810EA" w:rsidRPr="00AC5427" w:rsidRDefault="001810EA" w:rsidP="00C85003">
            <w:pPr>
              <w:ind w:firstLine="0"/>
              <w:jc w:val="center"/>
            </w:pPr>
            <w:r w:rsidRPr="00AC5427">
              <w:rPr>
                <w:szCs w:val="20"/>
              </w:rPr>
              <w:t>1 000 000</w:t>
            </w:r>
          </w:p>
        </w:tc>
        <w:tc>
          <w:tcPr>
            <w:tcW w:w="3410" w:type="dxa"/>
            <w:gridSpan w:val="2"/>
            <w:tcBorders>
              <w:top w:val="single" w:sz="4" w:space="0" w:color="000000"/>
              <w:left w:val="single" w:sz="4" w:space="0" w:color="auto"/>
              <w:bottom w:val="single" w:sz="4" w:space="0" w:color="000000"/>
              <w:right w:val="single" w:sz="4" w:space="0" w:color="auto"/>
            </w:tcBorders>
            <w:vAlign w:val="center"/>
          </w:tcPr>
          <w:p w:rsidR="001810EA" w:rsidRPr="00AC5427" w:rsidRDefault="001810EA" w:rsidP="00C85003">
            <w:pPr>
              <w:ind w:firstLine="0"/>
              <w:jc w:val="center"/>
            </w:pPr>
            <w:r w:rsidRPr="00AC5427">
              <w:rPr>
                <w:szCs w:val="20"/>
              </w:rPr>
              <w:t>30%</w:t>
            </w:r>
          </w:p>
        </w:tc>
        <w:tc>
          <w:tcPr>
            <w:tcW w:w="2412" w:type="dxa"/>
            <w:tcBorders>
              <w:top w:val="single" w:sz="4" w:space="0" w:color="000000"/>
              <w:left w:val="single" w:sz="4" w:space="0" w:color="auto"/>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22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72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Историко-культурная деятельность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9.3</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Не распространяется</w:t>
            </w:r>
          </w:p>
        </w:tc>
      </w:tr>
      <w:tr w:rsidR="001810EA" w:rsidRPr="00AC5427" w:rsidTr="00C85003">
        <w:trPr>
          <w:trHeight w:val="37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73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rPr>
                <w:szCs w:val="20"/>
              </w:rPr>
            </w:pPr>
            <w:r w:rsidRPr="00AC5427">
              <w:rPr>
                <w:szCs w:val="20"/>
              </w:rPr>
              <w:t>Водные объекты</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11.0</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rPr>
                <w:szCs w:val="20"/>
              </w:rPr>
            </w:pPr>
            <w:r w:rsidRPr="00AC5427">
              <w:rPr>
                <w:szCs w:val="20"/>
              </w:rPr>
              <w:t>Не подлежат установлению</w:t>
            </w:r>
          </w:p>
        </w:tc>
      </w:tr>
      <w:tr w:rsidR="001810EA"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74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Общее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11.1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Не распространяются</w:t>
            </w:r>
          </w:p>
        </w:tc>
      </w:tr>
      <w:tr w:rsidR="001810EA" w:rsidRPr="00AC5427" w:rsidTr="00C85003">
        <w:trPr>
          <w:trHeight w:val="470"/>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75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Гидротехнические сооружения</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11.3</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Не устанавливаются</w:t>
            </w:r>
          </w:p>
        </w:tc>
      </w:tr>
      <w:tr w:rsidR="001810EA"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76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12.0</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Не распространяется</w:t>
            </w:r>
          </w:p>
        </w:tc>
      </w:tr>
      <w:tr w:rsidR="001810EA" w:rsidRPr="00AC5427" w:rsidTr="00C85003">
        <w:trPr>
          <w:trHeight w:val="356"/>
        </w:trPr>
        <w:tc>
          <w:tcPr>
            <w:tcW w:w="675" w:type="dxa"/>
            <w:tcBorders>
              <w:top w:val="single" w:sz="4" w:space="0" w:color="000000"/>
              <w:left w:val="single" w:sz="4" w:space="0" w:color="000000"/>
              <w:bottom w:val="single" w:sz="4" w:space="0" w:color="000000"/>
            </w:tcBorders>
            <w:vAlign w:val="center"/>
          </w:tcPr>
          <w:p w:rsidR="001810EA" w:rsidRPr="00AC5427" w:rsidRDefault="003A5F7F" w:rsidP="00C85003">
            <w:pPr>
              <w:ind w:firstLine="0"/>
              <w:jc w:val="center"/>
            </w:pPr>
            <w:r w:rsidRPr="00AC5427">
              <w:t>77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Улично-дорожная сеть</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12.0.1</w:t>
            </w:r>
          </w:p>
        </w:tc>
        <w:tc>
          <w:tcPr>
            <w:tcW w:w="9358" w:type="dxa"/>
            <w:gridSpan w:val="6"/>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Не распространяется</w:t>
            </w:r>
          </w:p>
        </w:tc>
      </w:tr>
      <w:tr w:rsidR="003A5F7F" w:rsidRPr="00AC5427" w:rsidTr="00C85003">
        <w:trPr>
          <w:trHeight w:val="277"/>
        </w:trPr>
        <w:tc>
          <w:tcPr>
            <w:tcW w:w="675" w:type="dxa"/>
            <w:tcBorders>
              <w:top w:val="single" w:sz="4" w:space="0" w:color="000000"/>
              <w:left w:val="single" w:sz="4" w:space="0" w:color="000000"/>
              <w:bottom w:val="single" w:sz="4" w:space="0" w:color="000000"/>
            </w:tcBorders>
            <w:vAlign w:val="center"/>
          </w:tcPr>
          <w:p w:rsidR="003A5F7F" w:rsidRPr="00AC5427" w:rsidRDefault="003A5F7F" w:rsidP="00C85003">
            <w:pPr>
              <w:ind w:firstLine="0"/>
              <w:jc w:val="center"/>
            </w:pPr>
            <w:r w:rsidRPr="00AC5427">
              <w:t>78</w:t>
            </w:r>
          </w:p>
        </w:tc>
        <w:tc>
          <w:tcPr>
            <w:tcW w:w="2980" w:type="dxa"/>
            <w:tcBorders>
              <w:top w:val="single" w:sz="4" w:space="0" w:color="000000"/>
              <w:left w:val="single" w:sz="4" w:space="0" w:color="000000"/>
              <w:bottom w:val="single" w:sz="4" w:space="0" w:color="000000"/>
            </w:tcBorders>
            <w:vAlign w:val="center"/>
          </w:tcPr>
          <w:p w:rsidR="003A5F7F" w:rsidRPr="00AC5427" w:rsidRDefault="003A5F7F" w:rsidP="00C85003">
            <w:pPr>
              <w:ind w:firstLine="0"/>
              <w:jc w:val="left"/>
            </w:pPr>
            <w:r w:rsidRPr="00AC5427">
              <w:t xml:space="preserve">Благоустройство </w:t>
            </w:r>
            <w:r w:rsidRPr="00AC5427">
              <w:lastRenderedPageBreak/>
              <w:t>территории</w:t>
            </w:r>
          </w:p>
        </w:tc>
        <w:tc>
          <w:tcPr>
            <w:tcW w:w="1701" w:type="dxa"/>
            <w:tcBorders>
              <w:top w:val="single" w:sz="4" w:space="0" w:color="000000"/>
              <w:left w:val="single" w:sz="4" w:space="0" w:color="000000"/>
              <w:bottom w:val="single" w:sz="4" w:space="0" w:color="000000"/>
            </w:tcBorders>
            <w:vAlign w:val="center"/>
          </w:tcPr>
          <w:p w:rsidR="003A5F7F" w:rsidRPr="00AC5427" w:rsidRDefault="003A5F7F" w:rsidP="00C85003">
            <w:pPr>
              <w:ind w:firstLine="0"/>
              <w:jc w:val="center"/>
            </w:pPr>
            <w:r w:rsidRPr="00AC5427">
              <w:lastRenderedPageBreak/>
              <w:t>12.0.2</w:t>
            </w:r>
          </w:p>
        </w:tc>
        <w:tc>
          <w:tcPr>
            <w:tcW w:w="3544" w:type="dxa"/>
            <w:gridSpan w:val="4"/>
            <w:tcBorders>
              <w:top w:val="single" w:sz="4" w:space="0" w:color="000000"/>
              <w:left w:val="single" w:sz="4" w:space="0" w:color="000000"/>
              <w:bottom w:val="single" w:sz="4" w:space="0" w:color="000000"/>
            </w:tcBorders>
            <w:vAlign w:val="center"/>
          </w:tcPr>
          <w:p w:rsidR="003A5F7F" w:rsidRPr="00AC5427" w:rsidRDefault="003A5F7F" w:rsidP="00C85003">
            <w:pPr>
              <w:ind w:firstLine="0"/>
              <w:jc w:val="center"/>
            </w:pPr>
            <w:r w:rsidRPr="00AC5427">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3A5F7F" w:rsidRPr="00AC5427" w:rsidRDefault="003A5F7F" w:rsidP="00C85003">
            <w:pPr>
              <w:ind w:firstLine="0"/>
              <w:jc w:val="center"/>
            </w:pPr>
            <w:r w:rsidRPr="00AC5427">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3A5F7F" w:rsidRPr="00AC5427" w:rsidRDefault="003A5F7F" w:rsidP="00C85003">
            <w:pPr>
              <w:ind w:firstLine="0"/>
              <w:jc w:val="center"/>
            </w:pPr>
            <w:r w:rsidRPr="00AC5427">
              <w:t xml:space="preserve">Не подлежит </w:t>
            </w:r>
            <w:r w:rsidRPr="00AC5427">
              <w:lastRenderedPageBreak/>
              <w:t>установлению</w:t>
            </w:r>
          </w:p>
        </w:tc>
      </w:tr>
    </w:tbl>
    <w:p w:rsidR="00F760F3" w:rsidRDefault="00F760F3" w:rsidP="00F760F3">
      <w:pPr>
        <w:ind w:firstLine="0"/>
        <w:jc w:val="center"/>
      </w:pPr>
    </w:p>
    <w:p w:rsidR="00F760F3" w:rsidRPr="00AC5427" w:rsidRDefault="00F760F3" w:rsidP="00F760F3">
      <w:pPr>
        <w:ind w:firstLine="0"/>
        <w:jc w:val="center"/>
      </w:pPr>
      <w:r w:rsidRPr="00AC5427">
        <w:t>Вспомогательные виды разрешенного использования</w:t>
      </w:r>
    </w:p>
    <w:p w:rsidR="00F760F3" w:rsidRDefault="00F760F3" w:rsidP="00F760F3">
      <w:pPr>
        <w:ind w:firstLine="0"/>
        <w:rPr>
          <w:szCs w:val="20"/>
        </w:rPr>
      </w:pPr>
      <w:r w:rsidRPr="00AC5427">
        <w:rPr>
          <w:szCs w:val="20"/>
        </w:rPr>
        <w:t>1. Связь – 6.8</w:t>
      </w:r>
    </w:p>
    <w:p w:rsidR="00F760F3" w:rsidRDefault="00F760F3" w:rsidP="00F760F3">
      <w:pPr>
        <w:ind w:firstLine="0"/>
        <w:rPr>
          <w:szCs w:val="20"/>
        </w:rPr>
      </w:pPr>
      <w:r>
        <w:rPr>
          <w:szCs w:val="20"/>
        </w:rPr>
        <w:t>2. Коммунальное обслуживание -3.1</w:t>
      </w:r>
    </w:p>
    <w:p w:rsidR="00F760F3" w:rsidRDefault="00F760F3" w:rsidP="00F760F3">
      <w:pPr>
        <w:ind w:firstLine="0"/>
        <w:rPr>
          <w:szCs w:val="20"/>
        </w:rPr>
      </w:pPr>
      <w:r>
        <w:t>3. О</w:t>
      </w:r>
      <w:r w:rsidRPr="00B101CB">
        <w:t>беспечение внутреннего правопорядка</w:t>
      </w:r>
      <w:r>
        <w:t xml:space="preserve"> -</w:t>
      </w:r>
      <w:r w:rsidRPr="00B101CB">
        <w:t>8.3</w:t>
      </w:r>
    </w:p>
    <w:p w:rsidR="00F760F3" w:rsidRPr="00AC5427" w:rsidRDefault="00F760F3" w:rsidP="00F760F3">
      <w:pPr>
        <w:ind w:firstLine="0"/>
        <w:rPr>
          <w:szCs w:val="20"/>
        </w:rPr>
      </w:pPr>
    </w:p>
    <w:p w:rsidR="00F760F3" w:rsidRPr="00AC5427" w:rsidRDefault="00F760F3" w:rsidP="00F760F3">
      <w:pPr>
        <w:ind w:firstLine="0"/>
        <w:rPr>
          <w:shd w:val="clear" w:color="auto" w:fill="FFFFFF"/>
        </w:rPr>
      </w:pPr>
    </w:p>
    <w:p w:rsidR="00F760F3" w:rsidRPr="00AC5427" w:rsidRDefault="00F760F3" w:rsidP="00F760F3">
      <w:r w:rsidRPr="00AC542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1810EA" w:rsidRPr="00AC5427" w:rsidRDefault="001810EA" w:rsidP="001810EA">
      <w:pPr>
        <w:rPr>
          <w:shd w:val="clear" w:color="auto" w:fill="FFFFFF"/>
        </w:rPr>
      </w:pPr>
    </w:p>
    <w:p w:rsidR="003A5F7F" w:rsidRPr="00AC5427" w:rsidRDefault="003A5F7F" w:rsidP="001810EA">
      <w:pPr>
        <w:rPr>
          <w:shd w:val="clear" w:color="auto" w:fill="FFFFFF"/>
        </w:rPr>
      </w:pPr>
    </w:p>
    <w:p w:rsidR="001810EA" w:rsidRPr="00AC5427" w:rsidRDefault="001810EA" w:rsidP="001810EA">
      <w:pPr>
        <w:ind w:firstLine="0"/>
      </w:pPr>
    </w:p>
    <w:p w:rsidR="001810EA" w:rsidRPr="00AC5427" w:rsidRDefault="001810EA" w:rsidP="001810EA">
      <w:pPr>
        <w:ind w:firstLine="0"/>
        <w:jc w:val="center"/>
      </w:pPr>
      <w:r w:rsidRPr="00AC5427">
        <w:t>Условно разрешенные виды использования</w:t>
      </w:r>
    </w:p>
    <w:p w:rsidR="001810EA" w:rsidRPr="00AC5427" w:rsidRDefault="001810EA" w:rsidP="001810EA">
      <w:pPr>
        <w:ind w:firstLine="0"/>
        <w:jc w:val="left"/>
        <w:rPr>
          <w:rFonts w:eastAsia="Calibri"/>
          <w:lang w:eastAsia="en-US"/>
        </w:rPr>
      </w:pPr>
    </w:p>
    <w:tbl>
      <w:tblPr>
        <w:tblW w:w="14714" w:type="dxa"/>
        <w:tblInd w:w="-5" w:type="dxa"/>
        <w:tblLayout w:type="fixed"/>
        <w:tblLook w:val="0000" w:firstRow="0" w:lastRow="0" w:firstColumn="0" w:lastColumn="0" w:noHBand="0" w:noVBand="0"/>
      </w:tblPr>
      <w:tblGrid>
        <w:gridCol w:w="675"/>
        <w:gridCol w:w="2980"/>
        <w:gridCol w:w="1701"/>
        <w:gridCol w:w="1561"/>
        <w:gridCol w:w="1983"/>
        <w:gridCol w:w="3402"/>
        <w:gridCol w:w="2412"/>
      </w:tblGrid>
      <w:tr w:rsidR="001810EA" w:rsidRPr="00AC5427" w:rsidTr="00C85003">
        <w:trPr>
          <w:trHeight w:val="273"/>
          <w:tblHeader/>
        </w:trPr>
        <w:tc>
          <w:tcPr>
            <w:tcW w:w="675"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 п/п</w:t>
            </w:r>
          </w:p>
        </w:tc>
        <w:tc>
          <w:tcPr>
            <w:tcW w:w="2980"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Наименование ВРИ</w:t>
            </w:r>
          </w:p>
        </w:tc>
        <w:tc>
          <w:tcPr>
            <w:tcW w:w="1701"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Код (числовое обозначение ВРИ)</w:t>
            </w:r>
          </w:p>
        </w:tc>
        <w:tc>
          <w:tcPr>
            <w:tcW w:w="3544"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Предельные размеры земельных участков (кв. м)</w:t>
            </w:r>
          </w:p>
        </w:tc>
        <w:tc>
          <w:tcPr>
            <w:tcW w:w="3402" w:type="dxa"/>
            <w:vMerge w:val="restart"/>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Мах % застройки,</w:t>
            </w:r>
          </w:p>
          <w:p w:rsidR="001810EA" w:rsidRPr="00AC5427" w:rsidRDefault="001810EA" w:rsidP="00C85003">
            <w:pPr>
              <w:ind w:firstLine="0"/>
              <w:jc w:val="center"/>
              <w:rPr>
                <w:szCs w:val="20"/>
              </w:rPr>
            </w:pPr>
            <w:r w:rsidRPr="00AC5427">
              <w:rPr>
                <w:szCs w:val="20"/>
              </w:rPr>
              <w:t xml:space="preserve">в том числе в зависимости от количества наземных этажей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М</w:t>
            </w:r>
            <w:r w:rsidRPr="00AC5427">
              <w:rPr>
                <w:szCs w:val="20"/>
                <w:lang w:val="en-US"/>
              </w:rPr>
              <w:t>in</w:t>
            </w:r>
            <w:r w:rsidRPr="00AC5427">
              <w:rPr>
                <w:szCs w:val="20"/>
              </w:rPr>
              <w:t xml:space="preserve"> отступы от границ земельного участка (м)</w:t>
            </w:r>
          </w:p>
        </w:tc>
      </w:tr>
      <w:tr w:rsidR="001810EA" w:rsidRPr="00AC5427" w:rsidTr="003D2149">
        <w:trPr>
          <w:trHeight w:val="555"/>
          <w:tblHeader/>
        </w:trPr>
        <w:tc>
          <w:tcPr>
            <w:tcW w:w="675"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2980"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1701"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lang w:val="en-US"/>
              </w:rPr>
            </w:pPr>
            <w:r w:rsidRPr="00AC5427">
              <w:rPr>
                <w:szCs w:val="20"/>
                <w:lang w:val="en-US"/>
              </w:rPr>
              <w:t>min</w:t>
            </w:r>
          </w:p>
        </w:tc>
        <w:tc>
          <w:tcPr>
            <w:tcW w:w="1983"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lang w:val="en-US"/>
              </w:rPr>
              <w:t>max</w:t>
            </w:r>
          </w:p>
        </w:tc>
        <w:tc>
          <w:tcPr>
            <w:tcW w:w="3402" w:type="dxa"/>
            <w:vMerge/>
            <w:tcBorders>
              <w:top w:val="single" w:sz="4" w:space="0" w:color="000000"/>
              <w:left w:val="single" w:sz="4" w:space="0" w:color="000000"/>
              <w:bottom w:val="single" w:sz="4" w:space="0" w:color="000000"/>
            </w:tcBorders>
            <w:vAlign w:val="center"/>
          </w:tcPr>
          <w:p w:rsidR="001810EA" w:rsidRPr="00AC5427" w:rsidRDefault="001810EA" w:rsidP="00C85003">
            <w:pPr>
              <w:snapToGrid w:val="0"/>
              <w:ind w:firstLine="0"/>
              <w:jc w:val="center"/>
              <w:rPr>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snapToGrid w:val="0"/>
              <w:ind w:firstLine="0"/>
              <w:jc w:val="center"/>
              <w:rPr>
                <w:szCs w:val="20"/>
              </w:rPr>
            </w:pPr>
          </w:p>
        </w:tc>
      </w:tr>
      <w:tr w:rsidR="001810EA" w:rsidRPr="00AC5427" w:rsidTr="003D2149">
        <w:trPr>
          <w:trHeight w:val="378"/>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Хранение и переработка сельскохозяйственной продукции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1.15</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1 000</w:t>
            </w:r>
          </w:p>
        </w:tc>
        <w:tc>
          <w:tcPr>
            <w:tcW w:w="1983"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5</w:t>
            </w:r>
            <w:r w:rsidR="00F42672">
              <w:t>00</w:t>
            </w:r>
            <w:r w:rsidRPr="00AC5427">
              <w:t xml:space="preserve">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3D2149">
        <w:trPr>
          <w:trHeight w:val="310"/>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rPr>
                <w:szCs w:val="20"/>
              </w:rPr>
            </w:pPr>
            <w:r w:rsidRPr="00AC5427">
              <w:rPr>
                <w:szCs w:val="20"/>
              </w:rPr>
              <w:t>Питомники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1.17</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2 000</w:t>
            </w:r>
          </w:p>
        </w:tc>
        <w:tc>
          <w:tcPr>
            <w:tcW w:w="1983" w:type="dxa"/>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3D2149">
        <w:trPr>
          <w:trHeight w:val="310"/>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3</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 xml:space="preserve">Обеспечение сельскохозяйственного </w:t>
            </w:r>
            <w:r w:rsidRPr="00AC5427">
              <w:lastRenderedPageBreak/>
              <w:t>производства</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lastRenderedPageBreak/>
              <w:t>1.18</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10 000</w:t>
            </w:r>
          </w:p>
        </w:tc>
        <w:tc>
          <w:tcPr>
            <w:tcW w:w="1983" w:type="dxa"/>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30%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C85003">
        <w:trPr>
          <w:trHeight w:val="310"/>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lastRenderedPageBreak/>
              <w:t>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Сенокошение</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1.19</w:t>
            </w:r>
          </w:p>
        </w:tc>
        <w:tc>
          <w:tcPr>
            <w:tcW w:w="3544" w:type="dxa"/>
            <w:gridSpan w:val="2"/>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Не устанавливается</w:t>
            </w:r>
          </w:p>
        </w:tc>
      </w:tr>
      <w:tr w:rsidR="001810EA" w:rsidRPr="00AC5427" w:rsidTr="00C85003">
        <w:trPr>
          <w:trHeight w:val="310"/>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Выпас сельскохозяйственных животных</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1.20</w:t>
            </w:r>
          </w:p>
        </w:tc>
        <w:tc>
          <w:tcPr>
            <w:tcW w:w="3544" w:type="dxa"/>
            <w:gridSpan w:val="2"/>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t>3</w:t>
            </w:r>
          </w:p>
        </w:tc>
      </w:tr>
      <w:tr w:rsidR="001810EA" w:rsidRPr="00AC5427" w:rsidTr="003D2149">
        <w:trPr>
          <w:trHeight w:val="279"/>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 xml:space="preserve">Для индивидуального жилищного строительства </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500</w:t>
            </w:r>
          </w:p>
        </w:tc>
        <w:tc>
          <w:tcPr>
            <w:tcW w:w="1983" w:type="dxa"/>
            <w:tcBorders>
              <w:top w:val="single" w:sz="4" w:space="0" w:color="000000"/>
              <w:left w:val="single" w:sz="4" w:space="0" w:color="000000"/>
              <w:bottom w:val="single" w:sz="4" w:space="0" w:color="000000"/>
            </w:tcBorders>
            <w:vAlign w:val="center"/>
          </w:tcPr>
          <w:p w:rsidR="001810EA" w:rsidRPr="00AC5427" w:rsidRDefault="00A8594E" w:rsidP="00C85003">
            <w:pPr>
              <w:ind w:firstLine="0"/>
              <w:jc w:val="center"/>
            </w:pPr>
            <w:r>
              <w:rPr>
                <w:szCs w:val="20"/>
              </w:rPr>
              <w:t>5</w:t>
            </w:r>
            <w:r w:rsidR="000B6F15">
              <w:rPr>
                <w:szCs w:val="20"/>
              </w:rPr>
              <w:t>00</w:t>
            </w:r>
            <w:r w:rsidR="001810EA" w:rsidRPr="00AC5427">
              <w:rPr>
                <w:szCs w:val="20"/>
              </w:rPr>
              <w:t xml:space="preserve">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898"/>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Малоэтажная многоквартирная жилая застройка</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2.1.1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30 000</w:t>
            </w:r>
          </w:p>
        </w:tc>
        <w:tc>
          <w:tcPr>
            <w:tcW w:w="1983" w:type="dxa"/>
            <w:tcBorders>
              <w:top w:val="single" w:sz="4" w:space="0" w:color="000000"/>
              <w:left w:val="single" w:sz="4" w:space="0" w:color="000000"/>
              <w:bottom w:val="single" w:sz="4" w:space="0" w:color="000000"/>
            </w:tcBorders>
            <w:vAlign w:val="center"/>
          </w:tcPr>
          <w:p w:rsidR="001810EA" w:rsidRPr="00AC5427" w:rsidRDefault="00137F91" w:rsidP="00C85003">
            <w:pPr>
              <w:ind w:firstLine="0"/>
              <w:jc w:val="center"/>
            </w:pPr>
            <w:r w:rsidRPr="00AC5427">
              <w:rPr>
                <w:szCs w:val="20"/>
              </w:rPr>
              <w:t>2</w:t>
            </w:r>
            <w:r w:rsidR="001810EA" w:rsidRPr="00AC5427">
              <w:rPr>
                <w:szCs w:val="20"/>
              </w:rPr>
              <w:t>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lang w:val="en-US"/>
              </w:rPr>
            </w:pPr>
            <w:r w:rsidRPr="00AC5427">
              <w:rPr>
                <w:szCs w:val="20"/>
                <w:lang w:val="en-US"/>
              </w:rPr>
              <w:t xml:space="preserve">1 </w:t>
            </w:r>
            <w:proofErr w:type="spellStart"/>
            <w:r w:rsidRPr="00AC5427">
              <w:rPr>
                <w:szCs w:val="20"/>
              </w:rPr>
              <w:t>эт</w:t>
            </w:r>
            <w:proofErr w:type="spellEnd"/>
            <w:r w:rsidRPr="00AC5427">
              <w:rPr>
                <w:szCs w:val="20"/>
              </w:rPr>
              <w:t>. - 59,0%</w:t>
            </w:r>
          </w:p>
          <w:p w:rsidR="001810EA" w:rsidRPr="00AC5427" w:rsidRDefault="001810EA" w:rsidP="00C85003">
            <w:pPr>
              <w:ind w:firstLine="0"/>
              <w:jc w:val="center"/>
              <w:rPr>
                <w:szCs w:val="20"/>
                <w:lang w:val="en-US"/>
              </w:rPr>
            </w:pPr>
            <w:r w:rsidRPr="00AC5427">
              <w:rPr>
                <w:szCs w:val="20"/>
                <w:lang w:val="en-US"/>
              </w:rPr>
              <w:t xml:space="preserve">2 </w:t>
            </w:r>
            <w:proofErr w:type="spellStart"/>
            <w:r w:rsidRPr="00AC5427">
              <w:rPr>
                <w:szCs w:val="20"/>
              </w:rPr>
              <w:t>эт</w:t>
            </w:r>
            <w:proofErr w:type="spellEnd"/>
            <w:r w:rsidRPr="00AC5427">
              <w:rPr>
                <w:szCs w:val="20"/>
              </w:rPr>
              <w:t>. - 50,8%</w:t>
            </w:r>
          </w:p>
          <w:p w:rsidR="001810EA" w:rsidRDefault="001810EA" w:rsidP="00C85003">
            <w:pPr>
              <w:ind w:firstLine="0"/>
              <w:jc w:val="center"/>
              <w:rPr>
                <w:szCs w:val="20"/>
              </w:rPr>
            </w:pPr>
            <w:r w:rsidRPr="00AC5427">
              <w:rPr>
                <w:szCs w:val="20"/>
                <w:lang w:val="en-US"/>
              </w:rPr>
              <w:t xml:space="preserve">3 </w:t>
            </w:r>
            <w:proofErr w:type="spellStart"/>
            <w:r w:rsidRPr="00AC5427">
              <w:rPr>
                <w:szCs w:val="20"/>
              </w:rPr>
              <w:t>эт</w:t>
            </w:r>
            <w:proofErr w:type="spellEnd"/>
            <w:r w:rsidRPr="00AC5427">
              <w:rPr>
                <w:szCs w:val="20"/>
              </w:rPr>
              <w:t>. - 44,1%</w:t>
            </w:r>
          </w:p>
          <w:p w:rsidR="00583CDD" w:rsidRPr="00AC5427" w:rsidRDefault="00583CDD" w:rsidP="00583CDD">
            <w:pPr>
              <w:ind w:firstLine="0"/>
              <w:jc w:val="center"/>
            </w:pPr>
            <w:r w:rsidRPr="00AC5427">
              <w:rPr>
                <w:szCs w:val="20"/>
              </w:rPr>
              <w:t xml:space="preserve">4 </w:t>
            </w:r>
            <w:proofErr w:type="spellStart"/>
            <w:r w:rsidRPr="00AC5427">
              <w:rPr>
                <w:szCs w:val="20"/>
              </w:rPr>
              <w:t>эт</w:t>
            </w:r>
            <w:proofErr w:type="spellEnd"/>
            <w:r w:rsidRPr="00AC5427">
              <w:rPr>
                <w:szCs w:val="20"/>
              </w:rPr>
              <w:t>. - 38,9%</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28"/>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8</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Блокированная жилая застройка</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2.3</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200</w:t>
            </w:r>
          </w:p>
        </w:tc>
        <w:tc>
          <w:tcPr>
            <w:tcW w:w="1983"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3 000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lang w:val="en-US"/>
              </w:rPr>
            </w:pPr>
            <w:r w:rsidRPr="00AC5427">
              <w:rPr>
                <w:szCs w:val="20"/>
                <w:lang w:val="en-US"/>
              </w:rPr>
              <w:t xml:space="preserve">1 </w:t>
            </w:r>
            <w:proofErr w:type="spellStart"/>
            <w:r w:rsidRPr="00AC5427">
              <w:rPr>
                <w:szCs w:val="20"/>
              </w:rPr>
              <w:t>эт</w:t>
            </w:r>
            <w:proofErr w:type="spellEnd"/>
            <w:r w:rsidRPr="00AC5427">
              <w:rPr>
                <w:szCs w:val="20"/>
              </w:rPr>
              <w:t>. - 59,0%</w:t>
            </w:r>
          </w:p>
          <w:p w:rsidR="001810EA" w:rsidRPr="00AC5427" w:rsidRDefault="001810EA" w:rsidP="00C85003">
            <w:pPr>
              <w:ind w:firstLine="0"/>
              <w:jc w:val="center"/>
              <w:rPr>
                <w:szCs w:val="20"/>
                <w:lang w:val="en-US"/>
              </w:rPr>
            </w:pPr>
            <w:r w:rsidRPr="00AC5427">
              <w:rPr>
                <w:szCs w:val="20"/>
                <w:lang w:val="en-US"/>
              </w:rPr>
              <w:t xml:space="preserve">2 </w:t>
            </w:r>
            <w:proofErr w:type="spellStart"/>
            <w:r w:rsidRPr="00AC5427">
              <w:rPr>
                <w:szCs w:val="20"/>
              </w:rPr>
              <w:t>эт</w:t>
            </w:r>
            <w:proofErr w:type="spellEnd"/>
            <w:r w:rsidRPr="00AC5427">
              <w:rPr>
                <w:szCs w:val="20"/>
              </w:rPr>
              <w:t>. - 50,8%</w:t>
            </w:r>
          </w:p>
          <w:p w:rsidR="001810EA" w:rsidRPr="00AC5427" w:rsidRDefault="001810EA" w:rsidP="00C85003">
            <w:pPr>
              <w:ind w:firstLine="0"/>
              <w:jc w:val="center"/>
            </w:pPr>
            <w:r w:rsidRPr="00AC5427">
              <w:rPr>
                <w:szCs w:val="20"/>
                <w:lang w:val="en-US"/>
              </w:rPr>
              <w:t xml:space="preserve">3 </w:t>
            </w:r>
            <w:proofErr w:type="spellStart"/>
            <w:r w:rsidRPr="00AC5427">
              <w:rPr>
                <w:szCs w:val="20"/>
              </w:rPr>
              <w:t>эт</w:t>
            </w:r>
            <w:proofErr w:type="spellEnd"/>
            <w:r w:rsidRPr="00AC5427">
              <w:rPr>
                <w:szCs w:val="20"/>
              </w:rPr>
              <w:t>. - 44,1%</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0</w:t>
            </w:r>
          </w:p>
        </w:tc>
      </w:tr>
      <w:tr w:rsidR="001810EA" w:rsidRPr="00AC5427" w:rsidTr="003D2149">
        <w:trPr>
          <w:trHeight w:val="293"/>
        </w:trPr>
        <w:tc>
          <w:tcPr>
            <w:tcW w:w="675" w:type="dxa"/>
            <w:vMerge w:val="restart"/>
            <w:tcBorders>
              <w:top w:val="single" w:sz="4" w:space="0" w:color="000000"/>
              <w:left w:val="single" w:sz="4" w:space="0" w:color="000000"/>
            </w:tcBorders>
            <w:vAlign w:val="center"/>
          </w:tcPr>
          <w:p w:rsidR="001810EA" w:rsidRPr="00AC5427" w:rsidRDefault="00B90679" w:rsidP="00C85003">
            <w:pPr>
              <w:ind w:firstLine="0"/>
              <w:jc w:val="center"/>
            </w:pPr>
            <w:r w:rsidRPr="00AC5427">
              <w:t>9</w:t>
            </w:r>
          </w:p>
        </w:tc>
        <w:tc>
          <w:tcPr>
            <w:tcW w:w="2980" w:type="dxa"/>
            <w:vMerge w:val="restart"/>
            <w:tcBorders>
              <w:top w:val="single" w:sz="4" w:space="0" w:color="000000"/>
              <w:left w:val="single" w:sz="4" w:space="0" w:color="000000"/>
            </w:tcBorders>
            <w:vAlign w:val="center"/>
          </w:tcPr>
          <w:p w:rsidR="001810EA" w:rsidRPr="00AC5427" w:rsidRDefault="001810EA" w:rsidP="00C85003">
            <w:pPr>
              <w:ind w:firstLine="0"/>
              <w:jc w:val="left"/>
            </w:pPr>
            <w:proofErr w:type="spellStart"/>
            <w:r w:rsidRPr="00AC5427">
              <w:rPr>
                <w:szCs w:val="20"/>
              </w:rPr>
              <w:t>Среднеэтажная</w:t>
            </w:r>
            <w:proofErr w:type="spellEnd"/>
            <w:r w:rsidRPr="00AC5427">
              <w:rPr>
                <w:szCs w:val="20"/>
              </w:rPr>
              <w:t xml:space="preserve"> жилая застройка</w:t>
            </w:r>
          </w:p>
        </w:tc>
        <w:tc>
          <w:tcPr>
            <w:tcW w:w="1701" w:type="dxa"/>
            <w:vMerge w:val="restart"/>
            <w:tcBorders>
              <w:top w:val="single" w:sz="4" w:space="0" w:color="000000"/>
              <w:left w:val="single" w:sz="4" w:space="0" w:color="000000"/>
            </w:tcBorders>
            <w:vAlign w:val="center"/>
          </w:tcPr>
          <w:p w:rsidR="001810EA" w:rsidRPr="00AC5427" w:rsidRDefault="001810EA" w:rsidP="00C85003">
            <w:pPr>
              <w:ind w:firstLine="0"/>
              <w:jc w:val="center"/>
            </w:pPr>
            <w:r w:rsidRPr="00AC5427">
              <w:rPr>
                <w:szCs w:val="20"/>
              </w:rPr>
              <w:t>2.5</w:t>
            </w:r>
          </w:p>
        </w:tc>
        <w:tc>
          <w:tcPr>
            <w:tcW w:w="1561" w:type="dxa"/>
            <w:vMerge w:val="restart"/>
            <w:tcBorders>
              <w:top w:val="single" w:sz="4" w:space="0" w:color="000000"/>
              <w:left w:val="single" w:sz="4" w:space="0" w:color="000000"/>
            </w:tcBorders>
            <w:vAlign w:val="center"/>
          </w:tcPr>
          <w:p w:rsidR="001810EA" w:rsidRPr="00AC5427" w:rsidRDefault="001810EA" w:rsidP="00C85003">
            <w:pPr>
              <w:ind w:firstLine="0"/>
              <w:jc w:val="center"/>
            </w:pPr>
            <w:r w:rsidRPr="00AC5427">
              <w:rPr>
                <w:szCs w:val="20"/>
              </w:rPr>
              <w:t>30 000</w:t>
            </w:r>
          </w:p>
        </w:tc>
        <w:tc>
          <w:tcPr>
            <w:tcW w:w="1983" w:type="dxa"/>
            <w:vMerge w:val="restart"/>
            <w:tcBorders>
              <w:top w:val="single" w:sz="4" w:space="0" w:color="000000"/>
              <w:left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 xml:space="preserve">5 </w:t>
            </w:r>
            <w:proofErr w:type="spellStart"/>
            <w:r w:rsidRPr="00AC5427">
              <w:rPr>
                <w:szCs w:val="20"/>
              </w:rPr>
              <w:t>эт</w:t>
            </w:r>
            <w:proofErr w:type="spellEnd"/>
            <w:r w:rsidRPr="00AC5427">
              <w:rPr>
                <w:szCs w:val="20"/>
              </w:rPr>
              <w:t>. - 34,8%</w:t>
            </w:r>
          </w:p>
        </w:tc>
        <w:tc>
          <w:tcPr>
            <w:tcW w:w="2412" w:type="dxa"/>
            <w:vMerge w:val="restart"/>
            <w:tcBorders>
              <w:top w:val="single" w:sz="4" w:space="0" w:color="000000"/>
              <w:left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292"/>
        </w:trPr>
        <w:tc>
          <w:tcPr>
            <w:tcW w:w="675" w:type="dxa"/>
            <w:vMerge/>
            <w:tcBorders>
              <w:left w:val="single" w:sz="4" w:space="0" w:color="000000"/>
              <w:bottom w:val="single" w:sz="4" w:space="0" w:color="000000"/>
            </w:tcBorders>
            <w:vAlign w:val="center"/>
          </w:tcPr>
          <w:p w:rsidR="001810EA" w:rsidRPr="00AC5427" w:rsidRDefault="001810EA" w:rsidP="00C85003">
            <w:pPr>
              <w:ind w:firstLine="0"/>
              <w:jc w:val="center"/>
            </w:pPr>
          </w:p>
        </w:tc>
        <w:tc>
          <w:tcPr>
            <w:tcW w:w="2980" w:type="dxa"/>
            <w:vMerge/>
            <w:tcBorders>
              <w:left w:val="single" w:sz="4" w:space="0" w:color="000000"/>
              <w:bottom w:val="single" w:sz="4" w:space="0" w:color="000000"/>
            </w:tcBorders>
            <w:vAlign w:val="center"/>
          </w:tcPr>
          <w:p w:rsidR="001810EA" w:rsidRPr="00AC5427" w:rsidRDefault="001810EA" w:rsidP="00C85003">
            <w:pPr>
              <w:ind w:firstLine="0"/>
              <w:jc w:val="left"/>
              <w:rPr>
                <w:szCs w:val="20"/>
              </w:rPr>
            </w:pPr>
          </w:p>
        </w:tc>
        <w:tc>
          <w:tcPr>
            <w:tcW w:w="1701" w:type="dxa"/>
            <w:vMerge/>
            <w:tcBorders>
              <w:left w:val="single" w:sz="4" w:space="0" w:color="000000"/>
              <w:bottom w:val="single" w:sz="4" w:space="0" w:color="000000"/>
            </w:tcBorders>
            <w:vAlign w:val="center"/>
          </w:tcPr>
          <w:p w:rsidR="001810EA" w:rsidRPr="00AC5427" w:rsidRDefault="001810EA" w:rsidP="00C85003">
            <w:pPr>
              <w:ind w:firstLine="0"/>
              <w:jc w:val="center"/>
              <w:rPr>
                <w:szCs w:val="20"/>
              </w:rPr>
            </w:pPr>
          </w:p>
        </w:tc>
        <w:tc>
          <w:tcPr>
            <w:tcW w:w="1561" w:type="dxa"/>
            <w:vMerge/>
            <w:tcBorders>
              <w:left w:val="single" w:sz="4" w:space="0" w:color="000000"/>
              <w:bottom w:val="single" w:sz="4" w:space="0" w:color="000000"/>
            </w:tcBorders>
            <w:vAlign w:val="center"/>
          </w:tcPr>
          <w:p w:rsidR="001810EA" w:rsidRPr="00AC5427" w:rsidRDefault="001810EA" w:rsidP="00C85003">
            <w:pPr>
              <w:ind w:firstLine="0"/>
              <w:jc w:val="center"/>
              <w:rPr>
                <w:szCs w:val="20"/>
              </w:rPr>
            </w:pPr>
          </w:p>
        </w:tc>
        <w:tc>
          <w:tcPr>
            <w:tcW w:w="1983" w:type="dxa"/>
            <w:vMerge/>
            <w:tcBorders>
              <w:left w:val="single" w:sz="4" w:space="0" w:color="000000"/>
              <w:bottom w:val="single" w:sz="4" w:space="0" w:color="000000"/>
            </w:tcBorders>
            <w:vAlign w:val="center"/>
          </w:tcPr>
          <w:p w:rsidR="001810EA" w:rsidRPr="00AC5427" w:rsidRDefault="001810EA" w:rsidP="00C85003">
            <w:pPr>
              <w:ind w:firstLine="0"/>
              <w:jc w:val="center"/>
              <w:rPr>
                <w:szCs w:val="20"/>
              </w:rPr>
            </w:pP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rPr>
                <w:szCs w:val="20"/>
              </w:rPr>
            </w:pPr>
            <w:r w:rsidRPr="00AC5427">
              <w:rPr>
                <w:szCs w:val="20"/>
              </w:rPr>
              <w:t>Для зоны МФ1 жилая застройка выше 5 этажей запрещена</w:t>
            </w:r>
          </w:p>
        </w:tc>
        <w:tc>
          <w:tcPr>
            <w:tcW w:w="2412" w:type="dxa"/>
            <w:vMerge/>
            <w:tcBorders>
              <w:left w:val="single" w:sz="4" w:space="0" w:color="000000"/>
              <w:bottom w:val="single" w:sz="4" w:space="0" w:color="000000"/>
              <w:right w:val="single" w:sz="4" w:space="0" w:color="000000"/>
            </w:tcBorders>
            <w:vAlign w:val="center"/>
          </w:tcPr>
          <w:p w:rsidR="001810EA" w:rsidRPr="00AC5427" w:rsidRDefault="001810EA" w:rsidP="00C85003">
            <w:pPr>
              <w:ind w:firstLine="0"/>
              <w:jc w:val="center"/>
              <w:rPr>
                <w:szCs w:val="20"/>
              </w:rPr>
            </w:pPr>
          </w:p>
        </w:tc>
      </w:tr>
      <w:tr w:rsidR="001810EA" w:rsidRPr="00AC5427" w:rsidTr="003D2149">
        <w:trPr>
          <w:trHeight w:val="320"/>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10</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Рынки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4.3</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1 500</w:t>
            </w:r>
          </w:p>
        </w:tc>
        <w:tc>
          <w:tcPr>
            <w:tcW w:w="1983"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45%</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421"/>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11</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Поля для гольфа или конных прогулок</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5.5</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10 000</w:t>
            </w:r>
          </w:p>
        </w:tc>
        <w:tc>
          <w:tcPr>
            <w:tcW w:w="1983"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 w:val="22"/>
                <w:szCs w:val="20"/>
              </w:rPr>
              <w:t>Не подлежит установлению</w:t>
            </w:r>
          </w:p>
        </w:tc>
      </w:tr>
      <w:tr w:rsidR="001810EA" w:rsidRPr="00AC5427" w:rsidTr="003D2149">
        <w:trPr>
          <w:trHeight w:val="331"/>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12</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Склады</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6.9</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1810EA"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60%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3D2149" w:rsidRPr="00AC5427" w:rsidTr="003D2149">
        <w:trPr>
          <w:trHeight w:val="272"/>
        </w:trPr>
        <w:tc>
          <w:tcPr>
            <w:tcW w:w="675" w:type="dxa"/>
            <w:tcBorders>
              <w:top w:val="single" w:sz="4" w:space="0" w:color="000000"/>
              <w:left w:val="single" w:sz="4" w:space="0" w:color="000000"/>
              <w:bottom w:val="single" w:sz="4" w:space="0" w:color="000000"/>
            </w:tcBorders>
            <w:vAlign w:val="center"/>
          </w:tcPr>
          <w:p w:rsidR="003D2149" w:rsidRPr="00AC5427" w:rsidRDefault="003D2149" w:rsidP="00C85003">
            <w:pPr>
              <w:ind w:firstLine="0"/>
              <w:jc w:val="center"/>
            </w:pPr>
            <w:r w:rsidRPr="00AC5427">
              <w:t>13</w:t>
            </w:r>
          </w:p>
        </w:tc>
        <w:tc>
          <w:tcPr>
            <w:tcW w:w="2980" w:type="dxa"/>
            <w:tcBorders>
              <w:top w:val="single" w:sz="4" w:space="0" w:color="000000"/>
              <w:left w:val="single" w:sz="4" w:space="0" w:color="000000"/>
              <w:bottom w:val="single" w:sz="4" w:space="0" w:color="000000"/>
            </w:tcBorders>
            <w:vAlign w:val="center"/>
          </w:tcPr>
          <w:p w:rsidR="003D2149" w:rsidRPr="00AC5427" w:rsidRDefault="003D2149" w:rsidP="00C85003">
            <w:pPr>
              <w:ind w:firstLine="0"/>
              <w:jc w:val="left"/>
            </w:pPr>
            <w:r w:rsidRPr="00AC5427">
              <w:t>Складские площадки</w:t>
            </w:r>
          </w:p>
        </w:tc>
        <w:tc>
          <w:tcPr>
            <w:tcW w:w="1701" w:type="dxa"/>
            <w:tcBorders>
              <w:top w:val="single" w:sz="4" w:space="0" w:color="000000"/>
              <w:left w:val="single" w:sz="4" w:space="0" w:color="000000"/>
              <w:bottom w:val="single" w:sz="4" w:space="0" w:color="000000"/>
            </w:tcBorders>
            <w:vAlign w:val="center"/>
          </w:tcPr>
          <w:p w:rsidR="003D2149" w:rsidRPr="00AC5427" w:rsidRDefault="003D2149" w:rsidP="00C85003">
            <w:pPr>
              <w:ind w:firstLine="0"/>
              <w:jc w:val="center"/>
            </w:pPr>
            <w:r w:rsidRPr="00AC5427">
              <w:t>6.9.1</w:t>
            </w:r>
          </w:p>
        </w:tc>
        <w:tc>
          <w:tcPr>
            <w:tcW w:w="1561" w:type="dxa"/>
            <w:tcBorders>
              <w:top w:val="single" w:sz="4" w:space="0" w:color="000000"/>
              <w:left w:val="single" w:sz="4" w:space="0" w:color="000000"/>
              <w:bottom w:val="single" w:sz="4" w:space="0" w:color="000000"/>
            </w:tcBorders>
            <w:vAlign w:val="center"/>
          </w:tcPr>
          <w:p w:rsidR="003D2149" w:rsidRPr="00AC5427" w:rsidRDefault="003D2149" w:rsidP="00C85003">
            <w:pPr>
              <w:ind w:firstLine="0"/>
              <w:jc w:val="center"/>
            </w:pPr>
            <w:r w:rsidRPr="00AC5427">
              <w:t>500</w:t>
            </w:r>
          </w:p>
        </w:tc>
        <w:tc>
          <w:tcPr>
            <w:tcW w:w="1983" w:type="dxa"/>
            <w:tcBorders>
              <w:top w:val="single" w:sz="4" w:space="0" w:color="000000"/>
              <w:left w:val="single" w:sz="4" w:space="0" w:color="000000"/>
              <w:bottom w:val="single" w:sz="4" w:space="0" w:color="000000"/>
            </w:tcBorders>
            <w:vAlign w:val="center"/>
          </w:tcPr>
          <w:p w:rsidR="003D2149" w:rsidRPr="00AC5427" w:rsidRDefault="00F42672" w:rsidP="00C85003">
            <w:pPr>
              <w:ind w:firstLine="0"/>
              <w:jc w:val="center"/>
            </w:pPr>
            <w:r>
              <w:rPr>
                <w:szCs w:val="20"/>
              </w:rPr>
              <w:t>Не подлежит установлению</w:t>
            </w:r>
          </w:p>
        </w:tc>
        <w:tc>
          <w:tcPr>
            <w:tcW w:w="3402" w:type="dxa"/>
            <w:tcBorders>
              <w:top w:val="single" w:sz="4" w:space="0" w:color="000000"/>
              <w:left w:val="single" w:sz="4" w:space="0" w:color="000000"/>
              <w:bottom w:val="single" w:sz="4" w:space="0" w:color="000000"/>
            </w:tcBorders>
            <w:vAlign w:val="center"/>
          </w:tcPr>
          <w:p w:rsidR="003D2149" w:rsidRPr="00AC5427" w:rsidRDefault="003D2149" w:rsidP="00C85003">
            <w:pPr>
              <w:ind w:firstLine="0"/>
              <w:jc w:val="center"/>
            </w:pPr>
            <w:r w:rsidRPr="00AC5427">
              <w:t>0%</w:t>
            </w:r>
          </w:p>
        </w:tc>
        <w:tc>
          <w:tcPr>
            <w:tcW w:w="2412" w:type="dxa"/>
            <w:tcBorders>
              <w:top w:val="single" w:sz="4" w:space="0" w:color="000000"/>
              <w:left w:val="single" w:sz="4" w:space="0" w:color="000000"/>
              <w:bottom w:val="single" w:sz="4" w:space="0" w:color="000000"/>
              <w:right w:val="single" w:sz="4" w:space="0" w:color="000000"/>
            </w:tcBorders>
            <w:vAlign w:val="center"/>
          </w:tcPr>
          <w:p w:rsidR="003D2149" w:rsidRPr="00AC5427" w:rsidRDefault="003D2149" w:rsidP="00C85003">
            <w:pPr>
              <w:ind w:firstLine="0"/>
              <w:jc w:val="center"/>
            </w:pPr>
            <w:r w:rsidRPr="00AC5427">
              <w:t>3</w:t>
            </w:r>
          </w:p>
        </w:tc>
      </w:tr>
      <w:tr w:rsidR="001810EA" w:rsidRPr="00AC5427" w:rsidTr="003D2149">
        <w:trPr>
          <w:trHeight w:val="447"/>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14</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Железнодорожный транспорт</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7.1</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898"/>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lastRenderedPageBreak/>
              <w:t>15</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t>Обслуживание железнодорожных перевозок</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t>7.1.2</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w:t>
            </w:r>
          </w:p>
        </w:tc>
        <w:tc>
          <w:tcPr>
            <w:tcW w:w="1983"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3D2149">
        <w:trPr>
          <w:trHeight w:val="67"/>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16</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Воздушный транспорт</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7.4</w:t>
            </w:r>
          </w:p>
        </w:tc>
        <w:tc>
          <w:tcPr>
            <w:tcW w:w="156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5 000</w:t>
            </w:r>
          </w:p>
        </w:tc>
        <w:tc>
          <w:tcPr>
            <w:tcW w:w="1983"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1 000 000</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40%</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r w:rsidR="001810EA" w:rsidRPr="00AC5427" w:rsidTr="00C85003">
        <w:trPr>
          <w:trHeight w:val="421"/>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17</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Обеспечение вооруженных сил</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8.1</w:t>
            </w:r>
          </w:p>
        </w:tc>
        <w:tc>
          <w:tcPr>
            <w:tcW w:w="9358" w:type="dxa"/>
            <w:gridSpan w:val="4"/>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Не подлежат установлению</w:t>
            </w:r>
          </w:p>
        </w:tc>
      </w:tr>
      <w:tr w:rsidR="001810EA" w:rsidRPr="00AC5427" w:rsidTr="00C85003">
        <w:trPr>
          <w:trHeight w:val="898"/>
        </w:trPr>
        <w:tc>
          <w:tcPr>
            <w:tcW w:w="675" w:type="dxa"/>
            <w:tcBorders>
              <w:top w:val="single" w:sz="4" w:space="0" w:color="000000"/>
              <w:left w:val="single" w:sz="4" w:space="0" w:color="000000"/>
              <w:bottom w:val="single" w:sz="4" w:space="0" w:color="000000"/>
            </w:tcBorders>
            <w:vAlign w:val="center"/>
          </w:tcPr>
          <w:p w:rsidR="001810EA" w:rsidRPr="00AC5427" w:rsidRDefault="00B90679" w:rsidP="00C85003">
            <w:pPr>
              <w:ind w:firstLine="0"/>
              <w:jc w:val="center"/>
            </w:pPr>
            <w:r w:rsidRPr="00AC5427">
              <w:t>18</w:t>
            </w:r>
          </w:p>
        </w:tc>
        <w:tc>
          <w:tcPr>
            <w:tcW w:w="2980"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left"/>
            </w:pPr>
            <w:r w:rsidRPr="00AC5427">
              <w:rPr>
                <w:szCs w:val="20"/>
              </w:rPr>
              <w:t>Специальное пользование водными объектами</w:t>
            </w:r>
          </w:p>
        </w:tc>
        <w:tc>
          <w:tcPr>
            <w:tcW w:w="1701"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11.2</w:t>
            </w:r>
          </w:p>
        </w:tc>
        <w:tc>
          <w:tcPr>
            <w:tcW w:w="3544" w:type="dxa"/>
            <w:gridSpan w:val="2"/>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Не устанавливаются</w:t>
            </w:r>
          </w:p>
        </w:tc>
        <w:tc>
          <w:tcPr>
            <w:tcW w:w="3402" w:type="dxa"/>
            <w:tcBorders>
              <w:top w:val="single" w:sz="4" w:space="0" w:color="000000"/>
              <w:left w:val="single" w:sz="4" w:space="0" w:color="000000"/>
              <w:bottom w:val="single" w:sz="4" w:space="0" w:color="000000"/>
            </w:tcBorders>
            <w:vAlign w:val="center"/>
          </w:tcPr>
          <w:p w:rsidR="001810EA" w:rsidRPr="00AC5427" w:rsidRDefault="001810EA" w:rsidP="00C85003">
            <w:pPr>
              <w:ind w:firstLine="0"/>
              <w:jc w:val="center"/>
            </w:pPr>
            <w:r w:rsidRPr="00AC5427">
              <w:rPr>
                <w:szCs w:val="20"/>
              </w:rPr>
              <w:t xml:space="preserve">0% </w:t>
            </w:r>
          </w:p>
        </w:tc>
        <w:tc>
          <w:tcPr>
            <w:tcW w:w="2412" w:type="dxa"/>
            <w:tcBorders>
              <w:top w:val="single" w:sz="4" w:space="0" w:color="000000"/>
              <w:left w:val="single" w:sz="4" w:space="0" w:color="000000"/>
              <w:bottom w:val="single" w:sz="4" w:space="0" w:color="000000"/>
              <w:right w:val="single" w:sz="4" w:space="0" w:color="000000"/>
            </w:tcBorders>
            <w:vAlign w:val="center"/>
          </w:tcPr>
          <w:p w:rsidR="001810EA" w:rsidRPr="00AC5427" w:rsidRDefault="001810EA" w:rsidP="00C85003">
            <w:pPr>
              <w:ind w:firstLine="0"/>
              <w:jc w:val="center"/>
            </w:pPr>
            <w:r w:rsidRPr="00AC5427">
              <w:rPr>
                <w:szCs w:val="20"/>
              </w:rPr>
              <w:t>3</w:t>
            </w:r>
          </w:p>
        </w:tc>
      </w:tr>
    </w:tbl>
    <w:p w:rsidR="00F760F3" w:rsidRDefault="00F760F3" w:rsidP="00F760F3">
      <w:pPr>
        <w:ind w:firstLine="0"/>
        <w:rPr>
          <w:shd w:val="clear" w:color="auto" w:fill="FFFFFF"/>
        </w:rPr>
      </w:pPr>
      <w:r w:rsidRPr="00F760F3">
        <w:rPr>
          <w:shd w:val="clear" w:color="auto" w:fill="FFFFFF"/>
        </w:rPr>
        <w:t>минимальный размер земельного участка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1810EA" w:rsidRDefault="001810EA" w:rsidP="001810EA">
      <w:pPr>
        <w:autoSpaceDE w:val="0"/>
        <w:autoSpaceDN w:val="0"/>
        <w:adjustRightInd w:val="0"/>
        <w:rPr>
          <w:rFonts w:eastAsia="Calibri"/>
          <w:lang w:eastAsia="en-US"/>
        </w:rPr>
      </w:pPr>
    </w:p>
    <w:p w:rsidR="00F760F3" w:rsidRPr="00AC5427" w:rsidRDefault="00F760F3" w:rsidP="001810EA">
      <w:pPr>
        <w:autoSpaceDE w:val="0"/>
        <w:autoSpaceDN w:val="0"/>
        <w:adjustRightInd w:val="0"/>
        <w:rPr>
          <w:rFonts w:eastAsia="Calibri"/>
          <w:lang w:eastAsia="en-US"/>
        </w:rPr>
        <w:sectPr w:rsidR="00F760F3" w:rsidRPr="00AC5427" w:rsidSect="00C85003">
          <w:footerReference w:type="even" r:id="rId112"/>
          <w:footerReference w:type="default" r:id="rId113"/>
          <w:pgSz w:w="16838" w:h="11906" w:orient="landscape"/>
          <w:pgMar w:top="1134" w:right="1134" w:bottom="1134" w:left="1134" w:header="709" w:footer="709" w:gutter="0"/>
          <w:cols w:space="708"/>
          <w:docGrid w:linePitch="360"/>
        </w:sectPr>
      </w:pPr>
    </w:p>
    <w:p w:rsidR="00F760F3" w:rsidRDefault="00F760F3">
      <w:pPr>
        <w:ind w:firstLine="0"/>
        <w:jc w:val="left"/>
        <w:rPr>
          <w:b/>
          <w:bCs/>
        </w:rPr>
      </w:pPr>
      <w:bookmarkStart w:id="197" w:name="_Toc476621944"/>
      <w:bookmarkStart w:id="198" w:name="_Toc476663749"/>
      <w:bookmarkStart w:id="199" w:name="_Toc480804615"/>
      <w:bookmarkStart w:id="200" w:name="_Toc6918890"/>
    </w:p>
    <w:p w:rsidR="00F760F3" w:rsidRDefault="00F760F3" w:rsidP="003C10AB">
      <w:pPr>
        <w:keepNext/>
        <w:ind w:firstLine="0"/>
        <w:jc w:val="center"/>
        <w:outlineLvl w:val="1"/>
        <w:rPr>
          <w:b/>
          <w:bCs/>
        </w:rPr>
      </w:pPr>
    </w:p>
    <w:p w:rsidR="00F760F3" w:rsidRDefault="00F760F3" w:rsidP="003C10AB">
      <w:pPr>
        <w:keepNext/>
        <w:ind w:firstLine="0"/>
        <w:jc w:val="center"/>
        <w:outlineLvl w:val="1"/>
        <w:rPr>
          <w:b/>
          <w:bCs/>
        </w:rPr>
      </w:pPr>
    </w:p>
    <w:p w:rsidR="00555CEB" w:rsidRPr="00AC5427" w:rsidRDefault="00555CEB" w:rsidP="003C10AB">
      <w:pPr>
        <w:keepNext/>
        <w:ind w:firstLine="0"/>
        <w:jc w:val="center"/>
        <w:outlineLvl w:val="1"/>
        <w:rPr>
          <w:b/>
          <w:bCs/>
        </w:rPr>
      </w:pPr>
      <w:bookmarkStart w:id="201" w:name="_Toc25746057"/>
      <w:r w:rsidRPr="00AC5427">
        <w:rPr>
          <w:b/>
          <w:bCs/>
        </w:rPr>
        <w:t>Статья 35. Градостроительные регламенты для зон комплексного устойчивого развития территорий</w:t>
      </w:r>
      <w:bookmarkEnd w:id="197"/>
      <w:bookmarkEnd w:id="198"/>
      <w:bookmarkEnd w:id="199"/>
      <w:bookmarkEnd w:id="200"/>
      <w:bookmarkEnd w:id="201"/>
    </w:p>
    <w:p w:rsidR="00555CEB" w:rsidRPr="00AC5427" w:rsidRDefault="00555CEB" w:rsidP="003C10AB">
      <w:pPr>
        <w:ind w:firstLine="0"/>
        <w:jc w:val="left"/>
      </w:pPr>
    </w:p>
    <w:p w:rsidR="00555CEB" w:rsidRPr="00AC5427" w:rsidRDefault="00555CEB" w:rsidP="003C10AB">
      <w:pPr>
        <w:autoSpaceDE w:val="0"/>
        <w:autoSpaceDN w:val="0"/>
        <w:adjustRightInd w:val="0"/>
        <w:rPr>
          <w:rFonts w:eastAsia="Calibri"/>
          <w:lang w:eastAsia="en-US"/>
        </w:rPr>
      </w:pPr>
      <w:r w:rsidRPr="00AC5427">
        <w:t xml:space="preserve">В состав территориальных зон комплексного устойчивого развития территорий включаются зоны, определенные </w:t>
      </w:r>
      <w:r w:rsidRPr="00AC5427">
        <w:rPr>
          <w:rFonts w:eastAsia="Calibri"/>
          <w:lang w:eastAsia="en-US"/>
        </w:rPr>
        <w:t>в целях обеспечения наиболее эффективного использования территории,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55CEB" w:rsidRPr="00AC5427" w:rsidRDefault="00555CEB" w:rsidP="003C10AB">
      <w:pPr>
        <w:ind w:firstLine="708"/>
      </w:pPr>
      <w:r w:rsidRPr="00AC5427">
        <w:t>Градостроительные регламенты зон комплексного устойчивого развития территорий должны применяться в части, не противоречащей утвержденным режимам зон охраны объектов культурного наследия.</w:t>
      </w:r>
    </w:p>
    <w:p w:rsidR="00555CEB" w:rsidRPr="00AC5427" w:rsidRDefault="00555CEB" w:rsidP="003C10AB">
      <w:pPr>
        <w:ind w:firstLine="708"/>
      </w:pPr>
      <w:r w:rsidRPr="00AC5427">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w:t>
      </w:r>
      <w:proofErr w:type="spellStart"/>
      <w:r w:rsidRPr="00AC5427">
        <w:t>Роснедра</w:t>
      </w:r>
      <w:proofErr w:type="spellEnd"/>
      <w:r w:rsidRPr="00AC5427">
        <w:t>) или его территориального органа (</w:t>
      </w:r>
      <w:proofErr w:type="spellStart"/>
      <w:r w:rsidRPr="00AC5427">
        <w:t>Центрнедра</w:t>
      </w:r>
      <w:proofErr w:type="spellEnd"/>
      <w:r w:rsidRPr="00AC5427">
        <w:t>) об отсутствии (наличии) полезных ископаемых в недрах под участком предстоящей застройки.</w:t>
      </w:r>
    </w:p>
    <w:p w:rsidR="00555CEB" w:rsidRPr="00AC5427" w:rsidRDefault="00555CEB" w:rsidP="003C10AB">
      <w:pPr>
        <w:ind w:firstLine="708"/>
      </w:pPr>
    </w:p>
    <w:p w:rsidR="002974F3" w:rsidRPr="00AC5427" w:rsidRDefault="002974F3" w:rsidP="002974F3">
      <w:pPr>
        <w:ind w:firstLine="0"/>
        <w:jc w:val="left"/>
      </w:pPr>
    </w:p>
    <w:p w:rsidR="002974F3" w:rsidRPr="00AC5427" w:rsidRDefault="002974F3" w:rsidP="002974F3">
      <w:pPr>
        <w:ind w:firstLine="0"/>
        <w:jc w:val="left"/>
      </w:pPr>
    </w:p>
    <w:p w:rsidR="002974F3" w:rsidRPr="00AC5427" w:rsidRDefault="002974F3" w:rsidP="002974F3">
      <w:pPr>
        <w:ind w:firstLine="0"/>
        <w:jc w:val="left"/>
      </w:pPr>
    </w:p>
    <w:p w:rsidR="002974F3" w:rsidRPr="00AC5427" w:rsidRDefault="002974F3" w:rsidP="002974F3">
      <w:pPr>
        <w:ind w:firstLine="0"/>
        <w:jc w:val="left"/>
      </w:pPr>
    </w:p>
    <w:p w:rsidR="002974F3" w:rsidRPr="00AC5427" w:rsidRDefault="002974F3" w:rsidP="002974F3">
      <w:pPr>
        <w:ind w:firstLine="0"/>
        <w:jc w:val="left"/>
      </w:pPr>
    </w:p>
    <w:p w:rsidR="002974F3" w:rsidRPr="00AC5427" w:rsidRDefault="002974F3" w:rsidP="002974F3">
      <w:pPr>
        <w:ind w:firstLine="0"/>
        <w:jc w:val="left"/>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849"/>
              <w:gridCol w:w="5074"/>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42CF3">
                  <w:pPr>
                    <w:pStyle w:val="22"/>
                    <w:numPr>
                      <w:ilvl w:val="1"/>
                      <w:numId w:val="0"/>
                    </w:numPr>
                    <w:tabs>
                      <w:tab w:val="num" w:pos="576"/>
                    </w:tabs>
                    <w:suppressAutoHyphens/>
                    <w:ind w:left="576" w:firstLineChars="100" w:firstLine="241"/>
                  </w:pPr>
                  <w:bookmarkStart w:id="202" w:name="_Toc501371475"/>
                  <w:bookmarkStart w:id="203" w:name="_Toc535842278"/>
                  <w:bookmarkStart w:id="204" w:name="_Toc15896605"/>
                  <w:bookmarkStart w:id="205" w:name="_Toc24730218"/>
                  <w:bookmarkStart w:id="206" w:name="_Toc25746058"/>
                  <w:r w:rsidRPr="00AC5427">
                    <w:lastRenderedPageBreak/>
                    <w:t>Домодедово КУРТ-1</w:t>
                  </w:r>
                  <w:bookmarkEnd w:id="202"/>
                  <w:bookmarkEnd w:id="203"/>
                  <w:bookmarkEnd w:id="204"/>
                  <w:bookmarkEnd w:id="205"/>
                  <w:bookmarkEnd w:id="206"/>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42CF3">
                  <w:pPr>
                    <w:ind w:firstLineChars="100" w:firstLine="241"/>
                    <w:rPr>
                      <w:b/>
                      <w:bCs/>
                    </w:rPr>
                  </w:pPr>
                  <w:r w:rsidRPr="00AC5427">
                    <w:rPr>
                      <w:b/>
                      <w:bCs/>
                    </w:rPr>
                    <w:t>№</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42CF3">
                  <w:pPr>
                    <w:ind w:firstLineChars="100" w:firstLine="241"/>
                    <w:rPr>
                      <w:b/>
                      <w:bCs/>
                    </w:rPr>
                  </w:pPr>
                  <w:r w:rsidRPr="00AC5427">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42CF3">
                  <w:pPr>
                    <w:ind w:firstLineChars="100" w:firstLine="241"/>
                    <w:rPr>
                      <w:b/>
                      <w:bCs/>
                    </w:rPr>
                  </w:pPr>
                  <w:r w:rsidRPr="00AC5427">
                    <w:rPr>
                      <w:b/>
                      <w:bCs/>
                    </w:rPr>
                    <w:t>Значение параметра</w:t>
                  </w:r>
                </w:p>
              </w:tc>
            </w:tr>
            <w:tr w:rsidR="002974F3" w:rsidRPr="00AC5427" w:rsidTr="00C42CF3">
              <w:trPr>
                <w:trHeight w:val="649"/>
              </w:trPr>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112000 </w:t>
                  </w:r>
                </w:p>
              </w:tc>
            </w:tr>
            <w:tr w:rsidR="002974F3" w:rsidRPr="00AC5427" w:rsidTr="00C42CF3">
              <w:trPr>
                <w:trHeight w:val="130"/>
              </w:trPr>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17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3</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Устанавливается документацией по планировке территории </w:t>
                  </w:r>
                </w:p>
              </w:tc>
            </w:tr>
            <w:tr w:rsidR="002974F3" w:rsidRPr="00AC5427" w:rsidTr="00C42CF3">
              <w:trPr>
                <w:trHeight w:val="34"/>
              </w:trPr>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4</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5</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6</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Определяется из расчета 28 </w:t>
                  </w:r>
                  <w:proofErr w:type="spellStart"/>
                  <w:r w:rsidRPr="00AC5427">
                    <w:rPr>
                      <w:sz w:val="22"/>
                      <w:szCs w:val="22"/>
                    </w:rPr>
                    <w:t>кв.м</w:t>
                  </w:r>
                  <w:proofErr w:type="spellEnd"/>
                  <w:r w:rsidRPr="00AC5427">
                    <w:rPr>
                      <w:sz w:val="22"/>
                      <w:szCs w:val="22"/>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7</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220 л./</w:t>
                  </w:r>
                  <w:proofErr w:type="spellStart"/>
                  <w:r w:rsidRPr="00AC5427">
                    <w:rPr>
                      <w:sz w:val="22"/>
                      <w:szCs w:val="22"/>
                    </w:rPr>
                    <w:t>сут</w:t>
                  </w:r>
                  <w:proofErr w:type="spellEnd"/>
                  <w:r w:rsidRPr="00AC5427">
                    <w:rPr>
                      <w:sz w:val="22"/>
                      <w:szCs w:val="22"/>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8</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220 л./</w:t>
                  </w:r>
                  <w:proofErr w:type="spellStart"/>
                  <w:r w:rsidRPr="00AC5427">
                    <w:rPr>
                      <w:sz w:val="22"/>
                      <w:szCs w:val="22"/>
                    </w:rPr>
                    <w:t>сут</w:t>
                  </w:r>
                  <w:proofErr w:type="spellEnd"/>
                  <w:r w:rsidRPr="00AC5427">
                    <w:rPr>
                      <w:sz w:val="22"/>
                      <w:szCs w:val="22"/>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9</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0,05 Гкал/1000 </w:t>
                  </w:r>
                  <w:proofErr w:type="spellStart"/>
                  <w:r w:rsidRPr="00AC5427">
                    <w:rPr>
                      <w:sz w:val="22"/>
                      <w:szCs w:val="22"/>
                    </w:rPr>
                    <w:t>кв.м</w:t>
                  </w:r>
                  <w:proofErr w:type="spellEnd"/>
                  <w:r w:rsidRPr="00AC5427">
                    <w:rPr>
                      <w:sz w:val="22"/>
                      <w:szCs w:val="22"/>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jc w:val="center"/>
                    <w:rPr>
                      <w:sz w:val="22"/>
                      <w:szCs w:val="22"/>
                    </w:rPr>
                  </w:pPr>
                  <w:r w:rsidRPr="00AC5427">
                    <w:rPr>
                      <w:sz w:val="22"/>
                      <w:szCs w:val="22"/>
                    </w:rPr>
                    <w:t>10</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20 Вт./</w:t>
                  </w:r>
                  <w:proofErr w:type="spellStart"/>
                  <w:r w:rsidRPr="00AC5427">
                    <w:rPr>
                      <w:sz w:val="22"/>
                      <w:szCs w:val="22"/>
                    </w:rPr>
                    <w:t>кв.м</w:t>
                  </w:r>
                  <w:proofErr w:type="spellEnd"/>
                  <w:r w:rsidRPr="00AC5427">
                    <w:rPr>
                      <w:sz w:val="22"/>
                      <w:szCs w:val="22"/>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11</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420 </w:t>
                  </w:r>
                  <w:proofErr w:type="spellStart"/>
                  <w:r w:rsidRPr="00AC5427">
                    <w:rPr>
                      <w:sz w:val="22"/>
                      <w:szCs w:val="22"/>
                    </w:rPr>
                    <w:t>машино</w:t>
                  </w:r>
                  <w:proofErr w:type="spellEnd"/>
                  <w:r w:rsidRPr="00AC5427">
                    <w:rPr>
                      <w:sz w:val="22"/>
                      <w:szCs w:val="22"/>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12</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4,4 </w:t>
                  </w:r>
                  <w:proofErr w:type="spellStart"/>
                  <w:r w:rsidRPr="00AC5427">
                    <w:rPr>
                      <w:sz w:val="22"/>
                      <w:szCs w:val="22"/>
                    </w:rPr>
                    <w:t>кв.м</w:t>
                  </w:r>
                  <w:proofErr w:type="spellEnd"/>
                  <w:r w:rsidRPr="00AC5427">
                    <w:rPr>
                      <w:sz w:val="22"/>
                      <w:szCs w:val="22"/>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13</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14</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15</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16</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Минимальная обеспеченность </w:t>
                  </w:r>
                  <w:r w:rsidRPr="00AC5427">
                    <w:rPr>
                      <w:sz w:val="22"/>
                      <w:szCs w:val="22"/>
                    </w:rPr>
                    <w:lastRenderedPageBreak/>
                    <w:t>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lastRenderedPageBreak/>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lastRenderedPageBreak/>
                    <w:t>17</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948,3 </w:t>
                  </w:r>
                  <w:proofErr w:type="spellStart"/>
                  <w:r w:rsidRPr="00AC5427">
                    <w:rPr>
                      <w:sz w:val="22"/>
                      <w:szCs w:val="22"/>
                    </w:rPr>
                    <w:t>кв.м</w:t>
                  </w:r>
                  <w:proofErr w:type="spellEnd"/>
                  <w:r w:rsidRPr="00AC5427">
                    <w:rPr>
                      <w:sz w:val="22"/>
                      <w:szCs w:val="22"/>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18</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19</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1 участковый пункт на 2,8 тыс. населения площадью 45 </w:t>
                  </w:r>
                  <w:proofErr w:type="spellStart"/>
                  <w:r w:rsidRPr="00AC5427">
                    <w:rPr>
                      <w:sz w:val="22"/>
                      <w:szCs w:val="22"/>
                    </w:rPr>
                    <w:t>кв.м</w:t>
                  </w:r>
                  <w:proofErr w:type="spellEnd"/>
                  <w:r w:rsidRPr="00AC5427">
                    <w:rPr>
                      <w:sz w:val="22"/>
                      <w:szCs w:val="22"/>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20</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40 </w:t>
                  </w:r>
                  <w:proofErr w:type="spellStart"/>
                  <w:r w:rsidRPr="00AC5427">
                    <w:rPr>
                      <w:sz w:val="22"/>
                      <w:szCs w:val="22"/>
                    </w:rPr>
                    <w:t>кв.м</w:t>
                  </w:r>
                  <w:proofErr w:type="spellEnd"/>
                  <w:r w:rsidRPr="00AC5427">
                    <w:rPr>
                      <w:sz w:val="22"/>
                      <w:szCs w:val="22"/>
                    </w:rPr>
                    <w:t xml:space="preserve">. на 2 тыс. человек населения планируемой застройки </w:t>
                  </w:r>
                </w:p>
              </w:tc>
            </w:tr>
            <w:tr w:rsidR="002974F3" w:rsidRPr="00AC5427" w:rsidTr="00C42CF3">
              <w:trPr>
                <w:trHeight w:val="461"/>
              </w:trPr>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21</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350 </w:t>
                  </w:r>
                  <w:proofErr w:type="spellStart"/>
                  <w:r w:rsidRPr="00AC5427">
                    <w:rPr>
                      <w:sz w:val="22"/>
                      <w:szCs w:val="22"/>
                    </w:rPr>
                    <w:t>кв.м</w:t>
                  </w:r>
                  <w:proofErr w:type="spellEnd"/>
                  <w:r w:rsidRPr="00AC5427">
                    <w:rPr>
                      <w:sz w:val="22"/>
                      <w:szCs w:val="22"/>
                    </w:rPr>
                    <w:t xml:space="preserve">. на 1 тыс. человек населения планируемой застройки </w:t>
                  </w:r>
                </w:p>
              </w:tc>
            </w:tr>
            <w:tr w:rsidR="002974F3" w:rsidRPr="00AC5427" w:rsidTr="00C42CF3">
              <w:trPr>
                <w:trHeight w:val="499"/>
              </w:trPr>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22</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188"/>
              <w:gridCol w:w="7440"/>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42CF3">
                  <w:pPr>
                    <w:pStyle w:val="22"/>
                    <w:numPr>
                      <w:ilvl w:val="1"/>
                      <w:numId w:val="0"/>
                    </w:numPr>
                    <w:tabs>
                      <w:tab w:val="num" w:pos="576"/>
                    </w:tabs>
                    <w:suppressAutoHyphens/>
                    <w:ind w:left="576" w:firstLineChars="100" w:firstLine="241"/>
                  </w:pPr>
                  <w:bookmarkStart w:id="207" w:name="_Toc501371476"/>
                  <w:bookmarkStart w:id="208" w:name="_Toc535842279"/>
                  <w:bookmarkStart w:id="209" w:name="_Toc15896606"/>
                  <w:bookmarkStart w:id="210" w:name="_Toc24730219"/>
                  <w:bookmarkStart w:id="211" w:name="_Toc25746059"/>
                  <w:r w:rsidRPr="00AC5427">
                    <w:t>Виды разрешенного использования</w:t>
                  </w:r>
                  <w:bookmarkEnd w:id="207"/>
                  <w:bookmarkEnd w:id="208"/>
                  <w:bookmarkEnd w:id="209"/>
                  <w:bookmarkEnd w:id="210"/>
                  <w:bookmarkEnd w:id="211"/>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42CF3">
                  <w:pPr>
                    <w:ind w:firstLineChars="100" w:firstLine="241"/>
                    <w:rPr>
                      <w:b/>
                      <w:bCs/>
                    </w:rPr>
                  </w:pPr>
                  <w:r w:rsidRPr="00AC5427">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42CF3">
                  <w:pPr>
                    <w:ind w:firstLineChars="100" w:firstLine="241"/>
                    <w:rPr>
                      <w:b/>
                      <w:bCs/>
                    </w:rPr>
                  </w:pPr>
                  <w:r w:rsidRPr="00AC5427">
                    <w:rPr>
                      <w:b/>
                      <w:bCs/>
                    </w:rPr>
                    <w:t>ВРИ</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42CF3">
                  <w:pPr>
                    <w:ind w:firstLineChars="100" w:firstLine="240"/>
                  </w:pPr>
                  <w:r w:rsidRPr="00AC5427">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2CF3" w:rsidRPr="00AC5427" w:rsidRDefault="00C42CF3" w:rsidP="00C42CF3">
                  <w:pPr>
                    <w:ind w:firstLine="0"/>
                  </w:pPr>
                  <w:r w:rsidRPr="00AC5427">
                    <w:t xml:space="preserve">2.1   </w:t>
                  </w:r>
                  <w:r w:rsidRPr="00AC5427">
                    <w:rPr>
                      <w:cs/>
                      <w:lang w:bidi="ru-RU"/>
                    </w:rPr>
                    <w:t>Для</w:t>
                  </w:r>
                  <w:r w:rsidRPr="00AC5427">
                    <w:t xml:space="preserve"> </w:t>
                  </w:r>
                  <w:r w:rsidRPr="00AC5427">
                    <w:rPr>
                      <w:cs/>
                      <w:lang w:bidi="ru-RU"/>
                    </w:rPr>
                    <w:t>индивидуального</w:t>
                  </w:r>
                  <w:r w:rsidRPr="00AC5427">
                    <w:t xml:space="preserve"> </w:t>
                  </w:r>
                  <w:r w:rsidRPr="00AC5427">
                    <w:rPr>
                      <w:cs/>
                      <w:lang w:bidi="ru-RU"/>
                    </w:rPr>
                    <w:t>жилищного</w:t>
                  </w:r>
                  <w:r w:rsidRPr="00AC5427">
                    <w:t xml:space="preserve"> </w:t>
                  </w:r>
                  <w:r w:rsidRPr="00AC5427">
                    <w:rPr>
                      <w:cs/>
                      <w:lang w:bidi="ru-RU"/>
                    </w:rPr>
                    <w:t>строительства</w:t>
                  </w:r>
                </w:p>
                <w:p w:rsidR="00C42CF3" w:rsidRPr="00AC5427" w:rsidRDefault="00C42CF3" w:rsidP="00C42CF3">
                  <w:pPr>
                    <w:ind w:firstLine="0"/>
                  </w:pPr>
                  <w:r w:rsidRPr="00AC5427">
                    <w:t xml:space="preserve">2.1.1  </w:t>
                  </w:r>
                  <w:r w:rsidRPr="00AC5427">
                    <w:rPr>
                      <w:cs/>
                      <w:lang w:bidi="ru-RU"/>
                    </w:rPr>
                    <w:t>Малоэтажная</w:t>
                  </w:r>
                  <w:r w:rsidRPr="00AC5427">
                    <w:t xml:space="preserve"> </w:t>
                  </w:r>
                  <w:r w:rsidRPr="00AC5427">
                    <w:rPr>
                      <w:cs/>
                      <w:lang w:bidi="ru-RU"/>
                    </w:rPr>
                    <w:t>многоквартирная</w:t>
                  </w:r>
                  <w:r w:rsidRPr="00AC5427">
                    <w:t xml:space="preserve"> </w:t>
                  </w:r>
                  <w:r w:rsidRPr="00AC5427">
                    <w:rPr>
                      <w:cs/>
                      <w:lang w:bidi="ru-RU"/>
                    </w:rPr>
                    <w:t>жилая</w:t>
                  </w:r>
                  <w:r w:rsidRPr="00AC5427">
                    <w:t xml:space="preserve"> </w:t>
                  </w:r>
                  <w:r w:rsidRPr="00AC5427">
                    <w:rPr>
                      <w:cs/>
                      <w:lang w:bidi="ru-RU"/>
                    </w:rPr>
                    <w:t>застройка</w:t>
                  </w:r>
                </w:p>
                <w:p w:rsidR="00C42CF3" w:rsidRPr="00AC5427" w:rsidRDefault="00C42CF3" w:rsidP="00C42CF3">
                  <w:pPr>
                    <w:ind w:firstLine="0"/>
                  </w:pPr>
                  <w:r w:rsidRPr="00AC5427">
                    <w:t xml:space="preserve">2.3   </w:t>
                  </w:r>
                  <w:r w:rsidRPr="00AC5427">
                    <w:rPr>
                      <w:cs/>
                      <w:lang w:bidi="ru-RU"/>
                    </w:rPr>
                    <w:t>Блокированная</w:t>
                  </w:r>
                  <w:r w:rsidRPr="00AC5427">
                    <w:t xml:space="preserve"> </w:t>
                  </w:r>
                  <w:r w:rsidRPr="00AC5427">
                    <w:rPr>
                      <w:cs/>
                      <w:lang w:bidi="ru-RU"/>
                    </w:rPr>
                    <w:t>жилая</w:t>
                  </w:r>
                  <w:r w:rsidRPr="00AC5427">
                    <w:t xml:space="preserve"> </w:t>
                  </w:r>
                  <w:r w:rsidRPr="00AC5427">
                    <w:rPr>
                      <w:cs/>
                      <w:lang w:bidi="ru-RU"/>
                    </w:rPr>
                    <w:t>застройка</w:t>
                  </w:r>
                </w:p>
                <w:p w:rsidR="00C42CF3" w:rsidRPr="00AC5427" w:rsidRDefault="00C42CF3" w:rsidP="00C42CF3">
                  <w:pPr>
                    <w:ind w:firstLine="0"/>
                  </w:pPr>
                  <w:r w:rsidRPr="00AC5427">
                    <w:t xml:space="preserve">2.5   </w:t>
                  </w:r>
                  <w:proofErr w:type="spellStart"/>
                  <w:r w:rsidRPr="00AC5427">
                    <w:rPr>
                      <w:cs/>
                      <w:lang w:bidi="ru-RU"/>
                    </w:rPr>
                    <w:t>Среднеэтажная</w:t>
                  </w:r>
                  <w:proofErr w:type="spellEnd"/>
                  <w:r w:rsidRPr="00AC5427">
                    <w:t xml:space="preserve"> </w:t>
                  </w:r>
                  <w:r w:rsidRPr="00AC5427">
                    <w:rPr>
                      <w:cs/>
                      <w:lang w:bidi="ru-RU"/>
                    </w:rPr>
                    <w:t>жилая</w:t>
                  </w:r>
                  <w:r w:rsidRPr="00AC5427">
                    <w:t xml:space="preserve"> </w:t>
                  </w:r>
                  <w:r w:rsidRPr="00AC5427">
                    <w:rPr>
                      <w:cs/>
                      <w:lang w:bidi="ru-RU"/>
                    </w:rPr>
                    <w:t>застройка</w:t>
                  </w:r>
                </w:p>
                <w:p w:rsidR="00C42CF3" w:rsidRPr="00AC5427" w:rsidRDefault="00C42CF3" w:rsidP="00C42CF3">
                  <w:pPr>
                    <w:ind w:firstLine="0"/>
                  </w:pPr>
                  <w:r w:rsidRPr="00AC5427">
                    <w:t xml:space="preserve">2.6   </w:t>
                  </w:r>
                  <w:r w:rsidRPr="00AC5427">
                    <w:rPr>
                      <w:cs/>
                      <w:lang w:bidi="ru-RU"/>
                    </w:rPr>
                    <w:t>Многоэтажная</w:t>
                  </w:r>
                  <w:r w:rsidRPr="00AC5427">
                    <w:t xml:space="preserve"> </w:t>
                  </w:r>
                  <w:r w:rsidRPr="00AC5427">
                    <w:rPr>
                      <w:cs/>
                      <w:lang w:bidi="ru-RU"/>
                    </w:rPr>
                    <w:t>жилая</w:t>
                  </w:r>
                  <w:r w:rsidRPr="00AC5427">
                    <w:t xml:space="preserve"> </w:t>
                  </w:r>
                  <w:r w:rsidRPr="00AC5427">
                    <w:rPr>
                      <w:cs/>
                      <w:lang w:bidi="ru-RU"/>
                    </w:rPr>
                    <w:t>застройка</w:t>
                  </w:r>
                  <w:r w:rsidRPr="00AC5427">
                    <w:t xml:space="preserve"> (</w:t>
                  </w:r>
                  <w:r w:rsidRPr="00AC5427">
                    <w:rPr>
                      <w:cs/>
                      <w:lang w:bidi="ru-RU"/>
                    </w:rPr>
                    <w:t>высотная</w:t>
                  </w:r>
                  <w:r w:rsidRPr="00AC5427">
                    <w:t xml:space="preserve"> </w:t>
                  </w:r>
                  <w:r w:rsidRPr="00AC5427">
                    <w:rPr>
                      <w:cs/>
                      <w:lang w:bidi="ru-RU"/>
                    </w:rPr>
                    <w:t>застройка</w:t>
                  </w:r>
                  <w:r w:rsidRPr="00AC5427">
                    <w:t>)</w:t>
                  </w:r>
                </w:p>
                <w:p w:rsidR="00C42CF3" w:rsidRPr="00AC5427" w:rsidRDefault="00C42CF3" w:rsidP="00C42CF3">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C42CF3" w:rsidRPr="00AC5427" w:rsidRDefault="00C42CF3" w:rsidP="00C42CF3">
                  <w:pPr>
                    <w:ind w:firstLine="0"/>
                  </w:pPr>
                  <w:r w:rsidRPr="00AC5427">
                    <w:t xml:space="preserve">3.2    </w:t>
                  </w:r>
                  <w:r w:rsidRPr="00AC5427">
                    <w:rPr>
                      <w:cs/>
                      <w:lang w:bidi="ru-RU"/>
                    </w:rPr>
                    <w:t>Социальное</w:t>
                  </w:r>
                  <w:r w:rsidRPr="00AC5427">
                    <w:t xml:space="preserve"> </w:t>
                  </w:r>
                  <w:r w:rsidRPr="00AC5427">
                    <w:rPr>
                      <w:cs/>
                      <w:lang w:bidi="ru-RU"/>
                    </w:rPr>
                    <w:t>обслуживание</w:t>
                  </w:r>
                </w:p>
                <w:p w:rsidR="00C42CF3" w:rsidRPr="00AC5427" w:rsidRDefault="00C42CF3" w:rsidP="00C42CF3">
                  <w:pPr>
                    <w:ind w:firstLine="0"/>
                  </w:pPr>
                  <w:r w:rsidRPr="00AC5427">
                    <w:t xml:space="preserve">3.3    </w:t>
                  </w:r>
                  <w:r w:rsidRPr="00AC5427">
                    <w:rPr>
                      <w:cs/>
                      <w:lang w:bidi="ru-RU"/>
                    </w:rPr>
                    <w:t>Бытовое</w:t>
                  </w:r>
                  <w:r w:rsidRPr="00AC5427">
                    <w:t xml:space="preserve"> </w:t>
                  </w:r>
                  <w:r w:rsidRPr="00AC5427">
                    <w:rPr>
                      <w:cs/>
                      <w:lang w:bidi="ru-RU"/>
                    </w:rPr>
                    <w:t>обслуживание</w:t>
                  </w:r>
                </w:p>
                <w:p w:rsidR="00C42CF3" w:rsidRPr="00AC5427" w:rsidRDefault="00C42CF3" w:rsidP="00C42CF3">
                  <w:pPr>
                    <w:ind w:firstLine="0"/>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C42CF3" w:rsidRPr="00AC5427" w:rsidRDefault="00C42CF3" w:rsidP="00C42CF3">
                  <w:pPr>
                    <w:ind w:firstLine="0"/>
                  </w:pPr>
                  <w:r w:rsidRPr="00AC5427">
                    <w:t xml:space="preserve">3.4.2  </w:t>
                  </w:r>
                  <w:r w:rsidRPr="00AC5427">
                    <w:rPr>
                      <w:cs/>
                      <w:lang w:bidi="ru-RU"/>
                    </w:rPr>
                    <w:t>Стационарное</w:t>
                  </w:r>
                  <w:r w:rsidRPr="00AC5427">
                    <w:t xml:space="preserve"> </w:t>
                  </w:r>
                  <w:r w:rsidRPr="00AC5427">
                    <w:rPr>
                      <w:cs/>
                      <w:lang w:bidi="ru-RU"/>
                    </w:rPr>
                    <w:t>медицинское</w:t>
                  </w:r>
                  <w:r w:rsidRPr="00AC5427">
                    <w:t xml:space="preserve"> </w:t>
                  </w:r>
                  <w:r w:rsidRPr="00AC5427">
                    <w:rPr>
                      <w:cs/>
                      <w:lang w:bidi="ru-RU"/>
                    </w:rPr>
                    <w:t>обслуживание</w:t>
                  </w:r>
                </w:p>
                <w:p w:rsidR="00C42CF3" w:rsidRPr="00AC5427" w:rsidRDefault="00C42CF3" w:rsidP="00C42CF3">
                  <w:pPr>
                    <w:ind w:firstLine="0"/>
                  </w:pPr>
                  <w:r w:rsidRPr="00AC5427">
                    <w:t xml:space="preserve">3.4.3  </w:t>
                  </w:r>
                  <w:r w:rsidRPr="00AC5427">
                    <w:rPr>
                      <w:cs/>
                      <w:lang w:bidi="ru-RU"/>
                    </w:rPr>
                    <w:t>Медицинские</w:t>
                  </w:r>
                  <w:r w:rsidRPr="00AC5427">
                    <w:t xml:space="preserve"> </w:t>
                  </w:r>
                  <w:r w:rsidRPr="00AC5427">
                    <w:rPr>
                      <w:cs/>
                      <w:lang w:bidi="ru-RU"/>
                    </w:rPr>
                    <w:t>организации</w:t>
                  </w:r>
                  <w:r w:rsidRPr="00AC5427">
                    <w:t xml:space="preserve"> </w:t>
                  </w:r>
                  <w:r w:rsidRPr="00AC5427">
                    <w:rPr>
                      <w:cs/>
                      <w:lang w:bidi="ru-RU"/>
                    </w:rPr>
                    <w:t>особого</w:t>
                  </w:r>
                  <w:r w:rsidRPr="00AC5427">
                    <w:t xml:space="preserve"> </w:t>
                  </w:r>
                  <w:r w:rsidRPr="00AC5427">
                    <w:rPr>
                      <w:cs/>
                      <w:lang w:bidi="ru-RU"/>
                    </w:rPr>
                    <w:t>назначения</w:t>
                  </w:r>
                </w:p>
                <w:p w:rsidR="00C42CF3" w:rsidRPr="00AC5427" w:rsidRDefault="00C42CF3" w:rsidP="00C42CF3">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C42CF3" w:rsidRPr="00AC5427" w:rsidRDefault="00C42CF3" w:rsidP="00C42CF3">
                  <w:pPr>
                    <w:ind w:firstLine="0"/>
                  </w:pPr>
                  <w:r w:rsidRPr="00AC5427">
                    <w:t xml:space="preserve">3.5.2   </w:t>
                  </w:r>
                  <w:r w:rsidRPr="00AC5427">
                    <w:rPr>
                      <w:cs/>
                      <w:lang w:bidi="ru-RU"/>
                    </w:rPr>
                    <w:t>Среднее</w:t>
                  </w:r>
                  <w:r w:rsidRPr="00AC5427">
                    <w:t xml:space="preserve"> </w:t>
                  </w:r>
                  <w:r w:rsidRPr="00AC5427">
                    <w:rPr>
                      <w:cs/>
                      <w:lang w:bidi="ru-RU"/>
                    </w:rPr>
                    <w:t>и</w:t>
                  </w:r>
                  <w:r w:rsidRPr="00AC5427">
                    <w:t xml:space="preserve"> </w:t>
                  </w:r>
                  <w:r w:rsidRPr="00AC5427">
                    <w:rPr>
                      <w:cs/>
                      <w:lang w:bidi="ru-RU"/>
                    </w:rPr>
                    <w:t>высшее</w:t>
                  </w:r>
                  <w:r w:rsidRPr="00AC5427">
                    <w:t xml:space="preserve"> </w:t>
                  </w:r>
                  <w:r w:rsidRPr="00AC5427">
                    <w:rPr>
                      <w:cs/>
                      <w:lang w:bidi="ru-RU"/>
                    </w:rPr>
                    <w:t>профессиональное</w:t>
                  </w:r>
                  <w:r w:rsidRPr="00AC5427">
                    <w:t xml:space="preserve"> </w:t>
                  </w:r>
                  <w:r w:rsidRPr="00AC5427">
                    <w:rPr>
                      <w:cs/>
                      <w:lang w:bidi="ru-RU"/>
                    </w:rPr>
                    <w:t>образование</w:t>
                  </w:r>
                </w:p>
                <w:p w:rsidR="00C42CF3" w:rsidRPr="00AC5427" w:rsidRDefault="00C42CF3" w:rsidP="00C42CF3">
                  <w:pPr>
                    <w:ind w:firstLine="0"/>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C42CF3" w:rsidRPr="00AC5427" w:rsidRDefault="00C42CF3" w:rsidP="00C42CF3">
                  <w:pPr>
                    <w:ind w:firstLine="0"/>
                    <w:rPr>
                      <w:cs/>
                      <w:lang w:bidi="ru-RU"/>
                    </w:rPr>
                  </w:pPr>
                  <w:r w:rsidRPr="00AC5427">
                    <w:t xml:space="preserve">3.6.2   </w:t>
                  </w:r>
                  <w:r w:rsidRPr="00AC5427">
                    <w:rPr>
                      <w:cs/>
                      <w:lang w:bidi="ru-RU"/>
                    </w:rPr>
                    <w:t>Парки</w:t>
                  </w:r>
                  <w:r w:rsidRPr="00AC5427">
                    <w:t xml:space="preserve"> </w:t>
                  </w:r>
                  <w:r w:rsidRPr="00AC5427">
                    <w:rPr>
                      <w:cs/>
                      <w:lang w:bidi="ru-RU"/>
                    </w:rPr>
                    <w:t>культуры</w:t>
                  </w:r>
                  <w:r w:rsidRPr="00AC5427">
                    <w:t xml:space="preserve"> </w:t>
                  </w:r>
                  <w:r w:rsidRPr="00AC5427">
                    <w:rPr>
                      <w:cs/>
                      <w:lang w:bidi="ru-RU"/>
                    </w:rPr>
                    <w:t>и</w:t>
                  </w:r>
                  <w:r w:rsidRPr="00AC5427">
                    <w:t xml:space="preserve"> </w:t>
                  </w:r>
                  <w:r w:rsidRPr="00AC5427">
                    <w:rPr>
                      <w:cs/>
                      <w:lang w:bidi="ru-RU"/>
                    </w:rPr>
                    <w:t>отдыха</w:t>
                  </w:r>
                </w:p>
                <w:p w:rsidR="00C42CF3" w:rsidRPr="00AC5427" w:rsidRDefault="00C42CF3" w:rsidP="00C42CF3">
                  <w:pPr>
                    <w:ind w:firstLine="0"/>
                  </w:pPr>
                  <w:r w:rsidRPr="00AC5427">
                    <w:t xml:space="preserve">3.7    </w:t>
                  </w:r>
                  <w:r w:rsidRPr="00AC5427">
                    <w:rPr>
                      <w:cs/>
                      <w:lang w:bidi="ru-RU"/>
                    </w:rPr>
                    <w:t>Религиозное</w:t>
                  </w:r>
                  <w:r w:rsidRPr="00AC5427">
                    <w:t xml:space="preserve"> </w:t>
                  </w:r>
                  <w:r w:rsidRPr="00AC5427">
                    <w:rPr>
                      <w:cs/>
                      <w:lang w:bidi="ru-RU"/>
                    </w:rPr>
                    <w:t>использование</w:t>
                  </w:r>
                </w:p>
                <w:p w:rsidR="00C42CF3" w:rsidRPr="00AC5427" w:rsidRDefault="00C42CF3" w:rsidP="00C42CF3">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C42CF3" w:rsidRPr="00AC5427" w:rsidRDefault="00C42CF3" w:rsidP="00C42CF3">
                  <w:pPr>
                    <w:ind w:firstLine="0"/>
                  </w:pPr>
                  <w:r w:rsidRPr="00AC5427">
                    <w:t xml:space="preserve">3.9    </w:t>
                  </w:r>
                  <w:r w:rsidRPr="00AC5427">
                    <w:rPr>
                      <w:cs/>
                      <w:lang w:bidi="ru-RU"/>
                    </w:rPr>
                    <w:t>Обеспечение</w:t>
                  </w:r>
                  <w:r w:rsidRPr="00AC5427">
                    <w:t xml:space="preserve"> </w:t>
                  </w:r>
                  <w:r w:rsidRPr="00AC5427">
                    <w:rPr>
                      <w:cs/>
                      <w:lang w:bidi="ru-RU"/>
                    </w:rPr>
                    <w:t>научной</w:t>
                  </w:r>
                  <w:r w:rsidRPr="00AC5427">
                    <w:t xml:space="preserve"> </w:t>
                  </w:r>
                  <w:r w:rsidRPr="00AC5427">
                    <w:rPr>
                      <w:cs/>
                      <w:lang w:bidi="ru-RU"/>
                    </w:rPr>
                    <w:t>деятельности</w:t>
                  </w:r>
                </w:p>
                <w:p w:rsidR="00C42CF3" w:rsidRPr="00AC5427" w:rsidRDefault="00C42CF3" w:rsidP="00C42CF3">
                  <w:pPr>
                    <w:ind w:firstLine="0"/>
                  </w:pPr>
                  <w:r w:rsidRPr="00AC5427">
                    <w:t xml:space="preserve">4.1     </w:t>
                  </w:r>
                  <w:r w:rsidRPr="00AC5427">
                    <w:rPr>
                      <w:cs/>
                      <w:lang w:bidi="ru-RU"/>
                    </w:rPr>
                    <w:t>Деловое</w:t>
                  </w:r>
                  <w:r w:rsidRPr="00AC5427">
                    <w:t xml:space="preserve"> </w:t>
                  </w:r>
                  <w:r w:rsidRPr="00AC5427">
                    <w:rPr>
                      <w:cs/>
                      <w:lang w:bidi="ru-RU"/>
                    </w:rPr>
                    <w:t>управление</w:t>
                  </w:r>
                </w:p>
                <w:p w:rsidR="00C42CF3" w:rsidRPr="00AC5427" w:rsidRDefault="00C42CF3" w:rsidP="00C42CF3">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C42CF3" w:rsidRPr="00AC5427" w:rsidRDefault="00C42CF3" w:rsidP="00C42CF3">
                  <w:pPr>
                    <w:ind w:firstLine="0"/>
                  </w:pPr>
                  <w:r w:rsidRPr="00AC5427">
                    <w:t xml:space="preserve">4.8.1  </w:t>
                  </w:r>
                  <w:r w:rsidRPr="00AC5427">
                    <w:rPr>
                      <w:cs/>
                      <w:lang w:bidi="ru-RU"/>
                    </w:rPr>
                    <w:t>Развлекательные</w:t>
                  </w:r>
                  <w:r w:rsidRPr="00AC5427">
                    <w:t xml:space="preserve"> </w:t>
                  </w:r>
                  <w:r w:rsidRPr="00AC5427">
                    <w:rPr>
                      <w:cs/>
                      <w:lang w:bidi="ru-RU"/>
                    </w:rPr>
                    <w:t>мероприятия</w:t>
                  </w:r>
                </w:p>
                <w:p w:rsidR="00C42CF3" w:rsidRPr="00AC5427" w:rsidRDefault="00C42CF3" w:rsidP="00C42CF3">
                  <w:pPr>
                    <w:ind w:firstLine="0"/>
                  </w:pPr>
                  <w:r w:rsidRPr="00AC5427">
                    <w:t xml:space="preserve">5.1.2    </w:t>
                  </w:r>
                  <w:r w:rsidRPr="00AC5427">
                    <w:rPr>
                      <w:cs/>
                      <w:lang w:bidi="ru-RU"/>
                    </w:rPr>
                    <w:t>Обеспечение</w:t>
                  </w:r>
                  <w:r w:rsidRPr="00AC5427">
                    <w:t xml:space="preserve"> </w:t>
                  </w:r>
                  <w:r w:rsidRPr="00AC5427">
                    <w:rPr>
                      <w:cs/>
                      <w:lang w:bidi="ru-RU"/>
                    </w:rPr>
                    <w:t>занятий</w:t>
                  </w:r>
                  <w:r w:rsidRPr="00AC5427">
                    <w:t xml:space="preserve"> </w:t>
                  </w:r>
                  <w:r w:rsidRPr="00AC5427">
                    <w:rPr>
                      <w:cs/>
                      <w:lang w:bidi="ru-RU"/>
                    </w:rPr>
                    <w:t>спортом</w:t>
                  </w:r>
                  <w:r w:rsidRPr="00AC5427">
                    <w:t xml:space="preserve"> </w:t>
                  </w:r>
                  <w:r w:rsidRPr="00AC5427">
                    <w:rPr>
                      <w:cs/>
                      <w:lang w:bidi="ru-RU"/>
                    </w:rPr>
                    <w:t>в</w:t>
                  </w:r>
                  <w:r w:rsidRPr="00AC5427">
                    <w:t xml:space="preserve"> </w:t>
                  </w:r>
                  <w:r w:rsidRPr="00AC5427">
                    <w:rPr>
                      <w:cs/>
                      <w:lang w:bidi="ru-RU"/>
                    </w:rPr>
                    <w:t>помещениях</w:t>
                  </w:r>
                </w:p>
                <w:p w:rsidR="00C42CF3" w:rsidRPr="00AC5427" w:rsidRDefault="00C42CF3" w:rsidP="00C42CF3">
                  <w:pPr>
                    <w:ind w:firstLine="0"/>
                  </w:pPr>
                  <w:r w:rsidRPr="00AC5427">
                    <w:t xml:space="preserve">5.1.3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C42CF3" w:rsidRPr="00AC5427" w:rsidRDefault="00C42CF3" w:rsidP="00C42CF3">
                  <w:pPr>
                    <w:ind w:firstLine="0"/>
                  </w:pPr>
                  <w:r w:rsidRPr="00AC5427">
                    <w:t xml:space="preserve">5.1.4    </w:t>
                  </w:r>
                  <w:r w:rsidRPr="00AC5427">
                    <w:rPr>
                      <w:cs/>
                      <w:lang w:bidi="ru-RU"/>
                    </w:rPr>
                    <w:t>Оборудованные</w:t>
                  </w:r>
                  <w:r w:rsidRPr="00AC5427">
                    <w:t xml:space="preserve">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C42CF3" w:rsidRPr="00AC5427" w:rsidRDefault="00C42CF3" w:rsidP="00C42CF3">
                  <w:pPr>
                    <w:ind w:firstLine="0"/>
                  </w:pPr>
                  <w:r w:rsidRPr="00AC5427">
                    <w:t xml:space="preserve">5.1.7    </w:t>
                  </w:r>
                  <w:r w:rsidRPr="00AC5427">
                    <w:rPr>
                      <w:cs/>
                      <w:lang w:bidi="ru-RU"/>
                    </w:rPr>
                    <w:t>Спортивные</w:t>
                  </w:r>
                  <w:r w:rsidRPr="00AC5427">
                    <w:t xml:space="preserve"> </w:t>
                  </w:r>
                  <w:r w:rsidRPr="00AC5427">
                    <w:rPr>
                      <w:cs/>
                      <w:lang w:bidi="ru-RU"/>
                    </w:rPr>
                    <w:t>базы</w:t>
                  </w:r>
                </w:p>
                <w:p w:rsidR="00C42CF3" w:rsidRPr="00AC5427" w:rsidRDefault="00C42CF3" w:rsidP="00C42CF3">
                  <w:pPr>
                    <w:ind w:firstLine="0"/>
                  </w:pPr>
                  <w:r w:rsidRPr="00AC5427">
                    <w:lastRenderedPageBreak/>
                    <w:t xml:space="preserve">5.4   </w:t>
                  </w:r>
                  <w:r w:rsidRPr="00AC5427">
                    <w:rPr>
                      <w:cs/>
                      <w:lang w:bidi="ru-RU"/>
                    </w:rPr>
                    <w:t>Причалы</w:t>
                  </w:r>
                  <w:r w:rsidRPr="00AC5427">
                    <w:t xml:space="preserve"> </w:t>
                  </w:r>
                  <w:r w:rsidRPr="00AC5427">
                    <w:rPr>
                      <w:cs/>
                      <w:lang w:bidi="ru-RU"/>
                    </w:rPr>
                    <w:t>для</w:t>
                  </w:r>
                  <w:r w:rsidRPr="00AC5427">
                    <w:t xml:space="preserve"> </w:t>
                  </w:r>
                  <w:r w:rsidRPr="00AC5427">
                    <w:rPr>
                      <w:cs/>
                      <w:lang w:bidi="ru-RU"/>
                    </w:rPr>
                    <w:t>маломерных</w:t>
                  </w:r>
                  <w:r w:rsidRPr="00AC5427">
                    <w:t xml:space="preserve"> </w:t>
                  </w:r>
                  <w:r w:rsidRPr="00AC5427">
                    <w:rPr>
                      <w:cs/>
                      <w:lang w:bidi="ru-RU"/>
                    </w:rPr>
                    <w:t>судов</w:t>
                  </w:r>
                </w:p>
                <w:p w:rsidR="00C42CF3" w:rsidRPr="00AC5427" w:rsidRDefault="00C42CF3" w:rsidP="00C42CF3">
                  <w:pPr>
                    <w:ind w:firstLine="0"/>
                    <w:rPr>
                      <w:cs/>
                      <w:lang w:bidi="ru-RU"/>
                    </w:rPr>
                  </w:pPr>
                  <w:r w:rsidRPr="00AC5427">
                    <w:t xml:space="preserve">6.1   </w:t>
                  </w:r>
                  <w:r w:rsidRPr="00AC5427">
                    <w:rPr>
                      <w:cs/>
                      <w:lang w:bidi="ru-RU"/>
                    </w:rPr>
                    <w:t>Недропользовани</w:t>
                  </w:r>
                  <w:r w:rsidR="003E409F">
                    <w:rPr>
                      <w:cs/>
                      <w:lang w:bidi="ru-RU"/>
                    </w:rPr>
                    <w:t>е</w:t>
                  </w:r>
                  <w:r w:rsidRPr="00AC5427">
                    <w:rPr>
                      <w:cs/>
                      <w:lang w:bidi="ru-RU"/>
                    </w:rPr>
                    <w:t>*</w:t>
                  </w:r>
                </w:p>
                <w:p w:rsidR="00C42CF3" w:rsidRPr="00AC5427" w:rsidRDefault="00C42CF3" w:rsidP="00C42CF3">
                  <w:pPr>
                    <w:ind w:firstLine="0"/>
                  </w:pPr>
                  <w:r w:rsidRPr="00AC5427">
                    <w:rPr>
                      <w:cs/>
                      <w:lang w:bidi="ru-RU"/>
                    </w:rPr>
                    <w:t>*Только для размещения ВЗУ</w:t>
                  </w:r>
                </w:p>
                <w:p w:rsidR="00C42CF3" w:rsidRPr="00AC5427" w:rsidRDefault="00C42CF3" w:rsidP="00C42CF3">
                  <w:pPr>
                    <w:ind w:firstLine="0"/>
                  </w:pPr>
                  <w:r w:rsidRPr="00AC5427">
                    <w:t xml:space="preserve">6.8    </w:t>
                  </w:r>
                  <w:r w:rsidRPr="00AC5427">
                    <w:rPr>
                      <w:cs/>
                      <w:lang w:bidi="ru-RU"/>
                    </w:rPr>
                    <w:t>Связь</w:t>
                  </w:r>
                </w:p>
                <w:p w:rsidR="00C42CF3" w:rsidRPr="00AC5427" w:rsidRDefault="00C42CF3" w:rsidP="00C42CF3">
                  <w:pPr>
                    <w:ind w:firstLine="0"/>
                  </w:pPr>
                  <w:r w:rsidRPr="00AC5427">
                    <w:t xml:space="preserve">7.1.1  </w:t>
                  </w:r>
                  <w:r w:rsidRPr="00AC5427">
                    <w:rPr>
                      <w:cs/>
                      <w:lang w:bidi="ru-RU"/>
                    </w:rPr>
                    <w:t>Железнодорожные</w:t>
                  </w:r>
                  <w:r w:rsidRPr="00AC5427">
                    <w:t xml:space="preserve"> </w:t>
                  </w:r>
                  <w:r w:rsidRPr="00AC5427">
                    <w:rPr>
                      <w:cs/>
                      <w:lang w:bidi="ru-RU"/>
                    </w:rPr>
                    <w:t>пути</w:t>
                  </w:r>
                </w:p>
                <w:p w:rsidR="00C42CF3" w:rsidRPr="00AC5427" w:rsidRDefault="00C42CF3" w:rsidP="00C42CF3">
                  <w:pPr>
                    <w:ind w:firstLine="0"/>
                  </w:pPr>
                  <w:r w:rsidRPr="00AC5427">
                    <w:t xml:space="preserve">7.1.2   </w:t>
                  </w:r>
                  <w:r w:rsidRPr="00AC5427">
                    <w:rPr>
                      <w:cs/>
                      <w:lang w:bidi="ru-RU"/>
                    </w:rPr>
                    <w:t>Обслуживание</w:t>
                  </w:r>
                  <w:r w:rsidRPr="00AC5427">
                    <w:t xml:space="preserve"> </w:t>
                  </w:r>
                  <w:r w:rsidRPr="00AC5427">
                    <w:rPr>
                      <w:cs/>
                      <w:lang w:bidi="ru-RU"/>
                    </w:rPr>
                    <w:t>железнодорожных</w:t>
                  </w:r>
                  <w:r w:rsidRPr="00AC5427">
                    <w:t xml:space="preserve"> </w:t>
                  </w:r>
                  <w:r w:rsidRPr="00AC5427">
                    <w:rPr>
                      <w:cs/>
                      <w:lang w:bidi="ru-RU"/>
                    </w:rPr>
                    <w:t>перевозок</w:t>
                  </w:r>
                </w:p>
                <w:p w:rsidR="00C42CF3" w:rsidRPr="00AC5427" w:rsidRDefault="00C42CF3" w:rsidP="00C42CF3">
                  <w:pPr>
                    <w:ind w:firstLine="0"/>
                  </w:pPr>
                  <w:r w:rsidRPr="00AC5427">
                    <w:t xml:space="preserve">7.2.1   </w:t>
                  </w:r>
                  <w:r w:rsidRPr="00AC5427">
                    <w:rPr>
                      <w:cs/>
                      <w:lang w:bidi="ru-RU"/>
                    </w:rPr>
                    <w:t>Размещение</w:t>
                  </w:r>
                  <w:r w:rsidRPr="00AC5427">
                    <w:t xml:space="preserve"> </w:t>
                  </w:r>
                  <w:r w:rsidRPr="00AC5427">
                    <w:rPr>
                      <w:cs/>
                      <w:lang w:bidi="ru-RU"/>
                    </w:rPr>
                    <w:t>автомобильных</w:t>
                  </w:r>
                  <w:r w:rsidRPr="00AC5427">
                    <w:t xml:space="preserve"> </w:t>
                  </w:r>
                  <w:r w:rsidRPr="00AC5427">
                    <w:rPr>
                      <w:cs/>
                      <w:lang w:bidi="ru-RU"/>
                    </w:rPr>
                    <w:t>дорог</w:t>
                  </w:r>
                </w:p>
                <w:p w:rsidR="00C42CF3" w:rsidRPr="00AC5427" w:rsidRDefault="00C42CF3" w:rsidP="00C42CF3">
                  <w:pPr>
                    <w:ind w:firstLine="0"/>
                  </w:pPr>
                  <w:r w:rsidRPr="00AC5427">
                    <w:t xml:space="preserve">7.2.2   </w:t>
                  </w:r>
                  <w:r w:rsidRPr="00AC5427">
                    <w:rPr>
                      <w:cs/>
                      <w:lang w:bidi="ru-RU"/>
                    </w:rPr>
                    <w:t>Обслуживание</w:t>
                  </w:r>
                  <w:r w:rsidRPr="00AC5427">
                    <w:t xml:space="preserve"> </w:t>
                  </w:r>
                  <w:r w:rsidRPr="00AC5427">
                    <w:rPr>
                      <w:cs/>
                      <w:lang w:bidi="ru-RU"/>
                    </w:rPr>
                    <w:t>перевозок</w:t>
                  </w:r>
                  <w:r w:rsidRPr="00AC5427">
                    <w:t xml:space="preserve"> </w:t>
                  </w:r>
                  <w:r w:rsidRPr="00AC5427">
                    <w:rPr>
                      <w:cs/>
                      <w:lang w:bidi="ru-RU"/>
                    </w:rPr>
                    <w:t>пассажиров</w:t>
                  </w:r>
                </w:p>
                <w:p w:rsidR="00C42CF3" w:rsidRPr="00AC5427" w:rsidRDefault="00C42CF3" w:rsidP="00C42CF3">
                  <w:pPr>
                    <w:ind w:firstLine="0"/>
                  </w:pPr>
                  <w:r w:rsidRPr="00AC5427">
                    <w:t xml:space="preserve">7.2.3   </w:t>
                  </w:r>
                  <w:r w:rsidRPr="00AC5427">
                    <w:rPr>
                      <w:cs/>
                      <w:lang w:bidi="ru-RU"/>
                    </w:rPr>
                    <w:t>Стоянки</w:t>
                  </w:r>
                  <w:r w:rsidRPr="00AC5427">
                    <w:t xml:space="preserve"> </w:t>
                  </w:r>
                  <w:r w:rsidRPr="00AC5427">
                    <w:rPr>
                      <w:cs/>
                      <w:lang w:bidi="ru-RU"/>
                    </w:rPr>
                    <w:t>транспорта</w:t>
                  </w:r>
                  <w:r w:rsidRPr="00AC5427">
                    <w:t xml:space="preserve"> </w:t>
                  </w:r>
                  <w:r w:rsidRPr="00AC5427">
                    <w:rPr>
                      <w:cs/>
                      <w:lang w:bidi="ru-RU"/>
                    </w:rPr>
                    <w:t>общего</w:t>
                  </w:r>
                  <w:r w:rsidRPr="00AC5427">
                    <w:t xml:space="preserve"> </w:t>
                  </w:r>
                  <w:r w:rsidRPr="00AC5427">
                    <w:rPr>
                      <w:cs/>
                      <w:lang w:bidi="ru-RU"/>
                    </w:rPr>
                    <w:t>пользования</w:t>
                  </w:r>
                </w:p>
                <w:p w:rsidR="00C42CF3" w:rsidRPr="00AC5427" w:rsidRDefault="00C42CF3" w:rsidP="00C42CF3">
                  <w:pPr>
                    <w:ind w:firstLine="0"/>
                  </w:pPr>
                  <w:r w:rsidRPr="00AC5427">
                    <w:t xml:space="preserve">7.4     </w:t>
                  </w:r>
                  <w:r w:rsidRPr="00AC5427">
                    <w:rPr>
                      <w:cs/>
                      <w:lang w:bidi="ru-RU"/>
                    </w:rPr>
                    <w:t>Воздушный</w:t>
                  </w:r>
                  <w:r w:rsidRPr="00AC5427">
                    <w:t xml:space="preserve"> </w:t>
                  </w:r>
                  <w:r w:rsidRPr="00AC5427">
                    <w:rPr>
                      <w:cs/>
                      <w:lang w:bidi="ru-RU"/>
                    </w:rPr>
                    <w:t>транспорт</w:t>
                  </w:r>
                </w:p>
                <w:p w:rsidR="00C42CF3" w:rsidRPr="00AC5427" w:rsidRDefault="00C42CF3" w:rsidP="00C42CF3">
                  <w:pPr>
                    <w:ind w:firstLine="0"/>
                  </w:pPr>
                  <w:r w:rsidRPr="00AC5427">
                    <w:t xml:space="preserve">7.6     </w:t>
                  </w:r>
                  <w:r w:rsidRPr="00AC5427">
                    <w:rPr>
                      <w:cs/>
                      <w:lang w:bidi="ru-RU"/>
                    </w:rPr>
                    <w:t>Внеуличный</w:t>
                  </w:r>
                  <w:r w:rsidRPr="00AC5427">
                    <w:t xml:space="preserve"> </w:t>
                  </w:r>
                  <w:r w:rsidRPr="00AC5427">
                    <w:rPr>
                      <w:cs/>
                      <w:lang w:bidi="ru-RU"/>
                    </w:rPr>
                    <w:t>транспорт</w:t>
                  </w:r>
                </w:p>
                <w:p w:rsidR="00C42CF3" w:rsidRPr="00AC5427" w:rsidRDefault="00C42CF3" w:rsidP="00C42CF3">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C42CF3" w:rsidRPr="00AC5427" w:rsidRDefault="00C42CF3" w:rsidP="00C42CF3">
                  <w:pPr>
                    <w:ind w:firstLine="0"/>
                  </w:pPr>
                  <w:r w:rsidRPr="00AC5427">
                    <w:t xml:space="preserve">9.3    </w:t>
                  </w:r>
                  <w:r w:rsidRPr="00AC5427">
                    <w:rPr>
                      <w:cs/>
                      <w:lang w:bidi="ru-RU"/>
                    </w:rPr>
                    <w:t>Историко</w:t>
                  </w:r>
                  <w:r w:rsidRPr="00AC5427">
                    <w:t>-</w:t>
                  </w:r>
                  <w:r w:rsidRPr="00AC5427">
                    <w:rPr>
                      <w:cs/>
                      <w:lang w:bidi="ru-RU"/>
                    </w:rPr>
                    <w:t>культурная</w:t>
                  </w:r>
                  <w:r w:rsidRPr="00AC5427">
                    <w:t xml:space="preserve"> </w:t>
                  </w:r>
                  <w:r w:rsidRPr="00AC5427">
                    <w:rPr>
                      <w:cs/>
                      <w:lang w:bidi="ru-RU"/>
                    </w:rPr>
                    <w:t>деятельность</w:t>
                  </w:r>
                </w:p>
                <w:p w:rsidR="00C42CF3" w:rsidRPr="00AC5427" w:rsidRDefault="00C42CF3" w:rsidP="00C42CF3">
                  <w:pPr>
                    <w:ind w:firstLine="0"/>
                  </w:pPr>
                  <w:r w:rsidRPr="00AC5427">
                    <w:t xml:space="preserve">11.0   </w:t>
                  </w:r>
                  <w:r w:rsidRPr="00AC5427">
                    <w:rPr>
                      <w:cs/>
                      <w:lang w:bidi="ru-RU"/>
                    </w:rPr>
                    <w:t>Водные</w:t>
                  </w:r>
                  <w:r w:rsidRPr="00AC5427">
                    <w:t xml:space="preserve"> </w:t>
                  </w:r>
                  <w:r w:rsidRPr="00AC5427">
                    <w:rPr>
                      <w:cs/>
                      <w:lang w:bidi="ru-RU"/>
                    </w:rPr>
                    <w:t>объекты</w:t>
                  </w:r>
                </w:p>
                <w:p w:rsidR="00C42CF3" w:rsidRPr="00AC5427" w:rsidRDefault="00C42CF3" w:rsidP="00C42CF3">
                  <w:pPr>
                    <w:ind w:firstLine="0"/>
                  </w:pPr>
                  <w:r w:rsidRPr="00AC5427">
                    <w:t xml:space="preserve">11.3   </w:t>
                  </w:r>
                  <w:r w:rsidRPr="00AC5427">
                    <w:rPr>
                      <w:cs/>
                      <w:lang w:bidi="ru-RU"/>
                    </w:rPr>
                    <w:t>Гидротехнические</w:t>
                  </w:r>
                  <w:r w:rsidRPr="00AC5427">
                    <w:t xml:space="preserve"> </w:t>
                  </w:r>
                  <w:r w:rsidRPr="00AC5427">
                    <w:rPr>
                      <w:cs/>
                      <w:lang w:bidi="ru-RU"/>
                    </w:rPr>
                    <w:t>сооружения</w:t>
                  </w:r>
                </w:p>
                <w:p w:rsidR="00C42CF3" w:rsidRPr="00AC5427" w:rsidRDefault="00C42CF3" w:rsidP="00C42CF3">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C42CF3" w:rsidRPr="00AC5427" w:rsidRDefault="00C42CF3" w:rsidP="00C42CF3">
                  <w:pPr>
                    <w:ind w:firstLine="0"/>
                  </w:pPr>
                  <w:r w:rsidRPr="00AC5427">
                    <w:t xml:space="preserve">12.0.1 </w:t>
                  </w:r>
                  <w:r w:rsidRPr="00AC5427">
                    <w:rPr>
                      <w:cs/>
                      <w:lang w:bidi="ru-RU"/>
                    </w:rPr>
                    <w:t>Улично</w:t>
                  </w:r>
                  <w:r w:rsidRPr="00AC5427">
                    <w:t>-</w:t>
                  </w:r>
                  <w:r w:rsidRPr="00AC5427">
                    <w:rPr>
                      <w:cs/>
                      <w:lang w:bidi="ru-RU"/>
                    </w:rPr>
                    <w:t>дорожная</w:t>
                  </w:r>
                  <w:r w:rsidRPr="00AC5427">
                    <w:t xml:space="preserve"> </w:t>
                  </w:r>
                  <w:r w:rsidRPr="00AC5427">
                    <w:rPr>
                      <w:cs/>
                      <w:lang w:bidi="ru-RU"/>
                    </w:rPr>
                    <w:t>сеть</w:t>
                  </w:r>
                </w:p>
                <w:p w:rsidR="002974F3" w:rsidRPr="00AC5427" w:rsidRDefault="00C42CF3" w:rsidP="00C42CF3">
                  <w:pPr>
                    <w:ind w:firstLine="0"/>
                    <w:jc w:val="left"/>
                  </w:pPr>
                  <w:r w:rsidRPr="00AC5427">
                    <w:t xml:space="preserve">12.0.2   </w:t>
                  </w:r>
                  <w:r w:rsidRPr="00AC5427">
                    <w:rPr>
                      <w:cs/>
                      <w:lang w:bidi="ru-RU"/>
                    </w:rPr>
                    <w:t>Благоустройство</w:t>
                  </w:r>
                  <w:r w:rsidRPr="00AC5427">
                    <w:t xml:space="preserve"> </w:t>
                  </w:r>
                  <w:r w:rsidRPr="00AC5427">
                    <w:rPr>
                      <w:cs/>
                      <w:lang w:bidi="ru-RU"/>
                    </w:rPr>
                    <w:t>территории</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42CF3">
                  <w:pPr>
                    <w:ind w:firstLineChars="100" w:firstLine="220"/>
                    <w:rPr>
                      <w:sz w:val="22"/>
                      <w:szCs w:val="22"/>
                    </w:rPr>
                  </w:pPr>
                  <w:r w:rsidRPr="00AC5427">
                    <w:rPr>
                      <w:sz w:val="22"/>
                      <w:szCs w:val="22"/>
                    </w:rPr>
                    <w:lastRenderedPageBreak/>
                    <w:br/>
                  </w:r>
                  <w:r w:rsidRPr="00AC5427">
                    <w:rPr>
                      <w:color w:val="818181"/>
                      <w:sz w:val="22"/>
                      <w:szCs w:val="22"/>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2CF3" w:rsidRPr="00AC5427" w:rsidRDefault="00C42CF3" w:rsidP="00C42CF3">
                  <w:pPr>
                    <w:ind w:firstLine="0"/>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C42CF3" w:rsidRPr="00AC5427" w:rsidRDefault="00C42CF3" w:rsidP="00C42CF3">
                  <w:pPr>
                    <w:ind w:firstLine="0"/>
                  </w:pPr>
                  <w:r w:rsidRPr="00AC5427">
                    <w:t xml:space="preserve">2.7.1  </w:t>
                  </w:r>
                  <w:r w:rsidRPr="00AC5427">
                    <w:rPr>
                      <w:cs/>
                      <w:lang w:bidi="ru-RU"/>
                    </w:rPr>
                    <w:t>Хранение</w:t>
                  </w:r>
                  <w:r w:rsidRPr="00AC5427">
                    <w:t xml:space="preserve"> </w:t>
                  </w:r>
                  <w:r w:rsidRPr="00AC5427">
                    <w:rPr>
                      <w:cs/>
                      <w:lang w:bidi="ru-RU"/>
                    </w:rPr>
                    <w:t>автотранспорта</w:t>
                  </w:r>
                </w:p>
                <w:p w:rsidR="00C42CF3" w:rsidRPr="00AC5427" w:rsidRDefault="00C42CF3" w:rsidP="00C42CF3">
                  <w:pPr>
                    <w:ind w:firstLine="0"/>
                  </w:pPr>
                  <w:r w:rsidRPr="00AC5427">
                    <w:t xml:space="preserve">3.6.3   </w:t>
                  </w:r>
                  <w:r w:rsidRPr="00AC5427">
                    <w:rPr>
                      <w:cs/>
                      <w:lang w:bidi="ru-RU"/>
                    </w:rPr>
                    <w:t>Цирки</w:t>
                  </w:r>
                  <w:r w:rsidRPr="00AC5427">
                    <w:t xml:space="preserve"> </w:t>
                  </w:r>
                  <w:r w:rsidRPr="00AC5427">
                    <w:rPr>
                      <w:cs/>
                      <w:lang w:bidi="ru-RU"/>
                    </w:rPr>
                    <w:t>и</w:t>
                  </w:r>
                  <w:r w:rsidRPr="00AC5427">
                    <w:t xml:space="preserve"> </w:t>
                  </w:r>
                  <w:r w:rsidRPr="00AC5427">
                    <w:rPr>
                      <w:cs/>
                      <w:lang w:bidi="ru-RU"/>
                    </w:rPr>
                    <w:t>зверинцы</w:t>
                  </w:r>
                </w:p>
                <w:p w:rsidR="00C42CF3" w:rsidRPr="00AC5427" w:rsidRDefault="00C42CF3" w:rsidP="00C42CF3">
                  <w:pPr>
                    <w:ind w:firstLine="0"/>
                    <w:rPr>
                      <w:cs/>
                      <w:lang w:bidi="ru-RU"/>
                    </w:rPr>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20288B" w:rsidRPr="00AC5427" w:rsidRDefault="0020288B" w:rsidP="00C42CF3">
                  <w:pPr>
                    <w:ind w:firstLine="0"/>
                  </w:pPr>
                  <w:r w:rsidRPr="00AC5427">
                    <w:t xml:space="preserve">4.2 </w:t>
                  </w:r>
                  <w:r w:rsidRPr="00AC5427">
                    <w:rPr>
                      <w:cs/>
                      <w:lang w:bidi="ru-RU"/>
                    </w:rPr>
                    <w:t>Объекты</w:t>
                  </w:r>
                  <w:r w:rsidRPr="00AC5427">
                    <w:t xml:space="preserve"> </w:t>
                  </w:r>
                  <w:r w:rsidRPr="00AC5427">
                    <w:rPr>
                      <w:cs/>
                      <w:lang w:bidi="ru-RU"/>
                    </w:rPr>
                    <w:t>торговли</w:t>
                  </w:r>
                  <w:r w:rsidRPr="00AC5427">
                    <w:t xml:space="preserve"> (</w:t>
                  </w:r>
                  <w:r w:rsidRPr="00AC5427">
                    <w:rPr>
                      <w:cs/>
                      <w:lang w:bidi="ru-RU"/>
                    </w:rPr>
                    <w:t>торговые</w:t>
                  </w:r>
                  <w:r w:rsidRPr="00AC5427">
                    <w:t xml:space="preserve"> </w:t>
                  </w:r>
                  <w:r w:rsidRPr="00AC5427">
                    <w:rPr>
                      <w:cs/>
                      <w:lang w:bidi="ru-RU"/>
                    </w:rPr>
                    <w:t>центры</w:t>
                  </w:r>
                  <w:r w:rsidRPr="00AC5427">
                    <w:t xml:space="preserve">, </w:t>
                  </w:r>
                  <w:r w:rsidRPr="00AC5427">
                    <w:rPr>
                      <w:cs/>
                      <w:lang w:bidi="ru-RU"/>
                    </w:rPr>
                    <w:t>торгово</w:t>
                  </w:r>
                  <w:r w:rsidRPr="00AC5427">
                    <w:t>-</w:t>
                  </w:r>
                  <w:r w:rsidRPr="00AC5427">
                    <w:rPr>
                      <w:cs/>
                      <w:lang w:bidi="ru-RU"/>
                    </w:rPr>
                    <w:t>развлекательные</w:t>
                  </w:r>
                  <w:r w:rsidRPr="00AC5427">
                    <w:t xml:space="preserve"> </w:t>
                  </w:r>
                  <w:r w:rsidRPr="00AC5427">
                    <w:rPr>
                      <w:cs/>
                      <w:lang w:bidi="ru-RU"/>
                    </w:rPr>
                    <w:t>центры</w:t>
                  </w:r>
                  <w:r w:rsidRPr="00AC5427">
                    <w:t xml:space="preserve"> (</w:t>
                  </w:r>
                  <w:r w:rsidRPr="00AC5427">
                    <w:rPr>
                      <w:cs/>
                      <w:lang w:bidi="ru-RU"/>
                    </w:rPr>
                    <w:t>комплексы</w:t>
                  </w:r>
                  <w:r w:rsidRPr="00AC5427">
                    <w:t>)</w:t>
                  </w:r>
                </w:p>
                <w:p w:rsidR="00C42CF3" w:rsidRPr="00AC5427" w:rsidRDefault="00C42CF3" w:rsidP="00C42CF3">
                  <w:pPr>
                    <w:ind w:firstLine="0"/>
                  </w:pPr>
                  <w:r w:rsidRPr="00AC5427">
                    <w:t xml:space="preserve">4.3    </w:t>
                  </w:r>
                  <w:r w:rsidRPr="00AC5427">
                    <w:rPr>
                      <w:cs/>
                      <w:lang w:bidi="ru-RU"/>
                    </w:rPr>
                    <w:t>Рынки</w:t>
                  </w:r>
                </w:p>
                <w:p w:rsidR="00C42CF3" w:rsidRPr="00AC5427" w:rsidRDefault="00C42CF3" w:rsidP="00C42CF3">
                  <w:pPr>
                    <w:ind w:firstLine="0"/>
                  </w:pPr>
                  <w:r w:rsidRPr="00AC5427">
                    <w:t xml:space="preserve">4.4    </w:t>
                  </w:r>
                  <w:r w:rsidRPr="00AC5427">
                    <w:rPr>
                      <w:cs/>
                      <w:lang w:bidi="ru-RU"/>
                    </w:rPr>
                    <w:t>Магазины</w:t>
                  </w:r>
                </w:p>
                <w:p w:rsidR="00C42CF3" w:rsidRPr="00AC5427" w:rsidRDefault="00C42CF3" w:rsidP="00C42CF3">
                  <w:pPr>
                    <w:ind w:firstLine="0"/>
                  </w:pPr>
                  <w:r w:rsidRPr="00AC5427">
                    <w:t xml:space="preserve">4.5    </w:t>
                  </w:r>
                  <w:r w:rsidRPr="00AC5427">
                    <w:rPr>
                      <w:cs/>
                      <w:lang w:bidi="ru-RU"/>
                    </w:rPr>
                    <w:t>Банковская</w:t>
                  </w:r>
                  <w:r w:rsidRPr="00AC5427">
                    <w:t xml:space="preserve"> </w:t>
                  </w:r>
                  <w:r w:rsidRPr="00AC5427">
                    <w:rPr>
                      <w:cs/>
                      <w:lang w:bidi="ru-RU"/>
                    </w:rPr>
                    <w:t>и</w:t>
                  </w:r>
                  <w:r w:rsidRPr="00AC5427">
                    <w:t xml:space="preserve"> </w:t>
                  </w:r>
                  <w:r w:rsidRPr="00AC5427">
                    <w:rPr>
                      <w:cs/>
                      <w:lang w:bidi="ru-RU"/>
                    </w:rPr>
                    <w:t>страховая</w:t>
                  </w:r>
                  <w:r w:rsidRPr="00AC5427">
                    <w:t xml:space="preserve"> </w:t>
                  </w:r>
                  <w:r w:rsidRPr="00AC5427">
                    <w:rPr>
                      <w:cs/>
                      <w:lang w:bidi="ru-RU"/>
                    </w:rPr>
                    <w:t>деятельность</w:t>
                  </w:r>
                </w:p>
                <w:p w:rsidR="00C42CF3" w:rsidRPr="00AC5427" w:rsidRDefault="00C42CF3" w:rsidP="00C42CF3">
                  <w:pPr>
                    <w:ind w:firstLine="0"/>
                  </w:pPr>
                  <w:r w:rsidRPr="00AC5427">
                    <w:t xml:space="preserve">4.6    </w:t>
                  </w:r>
                  <w:r w:rsidRPr="00AC5427">
                    <w:rPr>
                      <w:cs/>
                      <w:lang w:bidi="ru-RU"/>
                    </w:rPr>
                    <w:t>Общественное</w:t>
                  </w:r>
                  <w:r w:rsidRPr="00AC5427">
                    <w:t xml:space="preserve"> </w:t>
                  </w:r>
                  <w:r w:rsidRPr="00AC5427">
                    <w:rPr>
                      <w:cs/>
                      <w:lang w:bidi="ru-RU"/>
                    </w:rPr>
                    <w:t>питание</w:t>
                  </w:r>
                </w:p>
                <w:p w:rsidR="00C42CF3" w:rsidRPr="00AC5427" w:rsidRDefault="00C42CF3" w:rsidP="00C42CF3">
                  <w:pPr>
                    <w:ind w:firstLine="0"/>
                  </w:pPr>
                  <w:r w:rsidRPr="00AC5427">
                    <w:t xml:space="preserve">4.9    </w:t>
                  </w:r>
                  <w:r w:rsidRPr="00AC5427">
                    <w:rPr>
                      <w:cs/>
                      <w:lang w:bidi="ru-RU"/>
                    </w:rPr>
                    <w:t>Служебные</w:t>
                  </w:r>
                  <w:r w:rsidRPr="00AC5427">
                    <w:t xml:space="preserve"> </w:t>
                  </w:r>
                  <w:r w:rsidRPr="00AC5427">
                    <w:rPr>
                      <w:cs/>
                      <w:lang w:bidi="ru-RU"/>
                    </w:rPr>
                    <w:t>гаражи</w:t>
                  </w:r>
                </w:p>
                <w:p w:rsidR="00C42CF3" w:rsidRPr="00AC5427" w:rsidRDefault="00C42CF3" w:rsidP="00C42CF3">
                  <w:pPr>
                    <w:ind w:firstLine="0"/>
                  </w:pPr>
                  <w:r w:rsidRPr="00AC5427">
                    <w:t xml:space="preserve">4.9.1   </w:t>
                  </w:r>
                  <w:r w:rsidRPr="00AC5427">
                    <w:rPr>
                      <w:cs/>
                      <w:lang w:bidi="ru-RU"/>
                    </w:rPr>
                    <w:t>Объекты</w:t>
                  </w:r>
                  <w:r w:rsidRPr="00AC5427">
                    <w:t xml:space="preserve"> </w:t>
                  </w:r>
                  <w:r w:rsidRPr="00AC5427">
                    <w:rPr>
                      <w:cs/>
                      <w:lang w:bidi="ru-RU"/>
                    </w:rPr>
                    <w:t>дорожного</w:t>
                  </w:r>
                  <w:r w:rsidRPr="00AC5427">
                    <w:t xml:space="preserve"> </w:t>
                  </w:r>
                  <w:r w:rsidRPr="00AC5427">
                    <w:rPr>
                      <w:cs/>
                      <w:lang w:bidi="ru-RU"/>
                    </w:rPr>
                    <w:t>сервиса</w:t>
                  </w:r>
                </w:p>
                <w:p w:rsidR="00C42CF3" w:rsidRPr="00AC5427" w:rsidRDefault="00C42CF3" w:rsidP="00C42CF3">
                  <w:pPr>
                    <w:ind w:firstLine="0"/>
                  </w:pPr>
                  <w:r w:rsidRPr="00AC5427">
                    <w:t xml:space="preserve">4.9.1.1  </w:t>
                  </w:r>
                  <w:r w:rsidRPr="00AC5427">
                    <w:rPr>
                      <w:cs/>
                      <w:lang w:bidi="ru-RU"/>
                    </w:rPr>
                    <w:t>Заправка</w:t>
                  </w:r>
                  <w:r w:rsidRPr="00AC5427">
                    <w:t xml:space="preserve"> </w:t>
                  </w:r>
                  <w:r w:rsidRPr="00AC5427">
                    <w:rPr>
                      <w:cs/>
                      <w:lang w:bidi="ru-RU"/>
                    </w:rPr>
                    <w:t>транспортных</w:t>
                  </w:r>
                  <w:r w:rsidRPr="00AC5427">
                    <w:t xml:space="preserve"> </w:t>
                  </w:r>
                  <w:r w:rsidRPr="00AC5427">
                    <w:rPr>
                      <w:cs/>
                      <w:lang w:bidi="ru-RU"/>
                    </w:rPr>
                    <w:t>средств</w:t>
                  </w:r>
                </w:p>
                <w:p w:rsidR="00C42CF3" w:rsidRPr="00AC5427" w:rsidRDefault="00C42CF3" w:rsidP="00C42CF3">
                  <w:pPr>
                    <w:ind w:firstLine="0"/>
                  </w:pPr>
                  <w:r w:rsidRPr="00AC5427">
                    <w:t xml:space="preserve">4.9.1.2  </w:t>
                  </w:r>
                  <w:r w:rsidRPr="00AC5427">
                    <w:rPr>
                      <w:cs/>
                      <w:lang w:bidi="ru-RU"/>
                    </w:rPr>
                    <w:t>Обеспечение</w:t>
                  </w:r>
                  <w:r w:rsidRPr="00AC5427">
                    <w:t xml:space="preserve"> </w:t>
                  </w:r>
                  <w:r w:rsidRPr="00AC5427">
                    <w:rPr>
                      <w:cs/>
                      <w:lang w:bidi="ru-RU"/>
                    </w:rPr>
                    <w:t>дорожного</w:t>
                  </w:r>
                  <w:r w:rsidRPr="00AC5427">
                    <w:t xml:space="preserve"> </w:t>
                  </w:r>
                  <w:r w:rsidRPr="00AC5427">
                    <w:rPr>
                      <w:cs/>
                      <w:lang w:bidi="ru-RU"/>
                    </w:rPr>
                    <w:t>отдыха</w:t>
                  </w:r>
                </w:p>
                <w:p w:rsidR="00C42CF3" w:rsidRPr="00AC5427" w:rsidRDefault="00C42CF3" w:rsidP="00C42CF3">
                  <w:pPr>
                    <w:ind w:firstLine="0"/>
                  </w:pPr>
                  <w:r w:rsidRPr="00AC5427">
                    <w:t xml:space="preserve">4.9.1.3  </w:t>
                  </w:r>
                  <w:r w:rsidRPr="00AC5427">
                    <w:rPr>
                      <w:cs/>
                      <w:lang w:bidi="ru-RU"/>
                    </w:rPr>
                    <w:t>Автомобильные</w:t>
                  </w:r>
                  <w:r w:rsidRPr="00AC5427">
                    <w:t xml:space="preserve"> </w:t>
                  </w:r>
                  <w:r w:rsidRPr="00AC5427">
                    <w:rPr>
                      <w:cs/>
                      <w:lang w:bidi="ru-RU"/>
                    </w:rPr>
                    <w:t>мойки</w:t>
                  </w:r>
                </w:p>
                <w:p w:rsidR="00C42CF3" w:rsidRPr="00AC5427" w:rsidRDefault="00C42CF3" w:rsidP="00C42CF3">
                  <w:pPr>
                    <w:ind w:firstLine="0"/>
                  </w:pPr>
                  <w:r w:rsidRPr="00AC5427">
                    <w:t xml:space="preserve">4.9.1.4  </w:t>
                  </w:r>
                  <w:r w:rsidRPr="00AC5427">
                    <w:rPr>
                      <w:cs/>
                      <w:lang w:bidi="ru-RU"/>
                    </w:rPr>
                    <w:t>Ремонт</w:t>
                  </w:r>
                  <w:r w:rsidRPr="00AC5427">
                    <w:t xml:space="preserve"> </w:t>
                  </w:r>
                  <w:r w:rsidRPr="00AC5427">
                    <w:rPr>
                      <w:cs/>
                      <w:lang w:bidi="ru-RU"/>
                    </w:rPr>
                    <w:t>автомобилей</w:t>
                  </w:r>
                </w:p>
                <w:p w:rsidR="00C42CF3" w:rsidRPr="00AC5427" w:rsidRDefault="00C42CF3" w:rsidP="00C42CF3">
                  <w:pPr>
                    <w:ind w:firstLine="0"/>
                  </w:pPr>
                  <w:r w:rsidRPr="00AC5427">
                    <w:t xml:space="preserve">4.10    </w:t>
                  </w:r>
                  <w:proofErr w:type="spellStart"/>
                  <w:r w:rsidRPr="00AC5427">
                    <w:rPr>
                      <w:cs/>
                      <w:lang w:bidi="ru-RU"/>
                    </w:rPr>
                    <w:t>Выставочно</w:t>
                  </w:r>
                  <w:proofErr w:type="spellEnd"/>
                  <w:r w:rsidRPr="00AC5427">
                    <w:t>-</w:t>
                  </w:r>
                  <w:r w:rsidRPr="00AC5427">
                    <w:rPr>
                      <w:cs/>
                      <w:lang w:bidi="ru-RU"/>
                    </w:rPr>
                    <w:t>ярмарочная</w:t>
                  </w:r>
                  <w:r w:rsidRPr="00AC5427">
                    <w:t xml:space="preserve"> </w:t>
                  </w:r>
                  <w:r w:rsidRPr="00AC5427">
                    <w:rPr>
                      <w:cs/>
                      <w:lang w:bidi="ru-RU"/>
                    </w:rPr>
                    <w:t>деятельность</w:t>
                  </w:r>
                </w:p>
                <w:p w:rsidR="00C42CF3" w:rsidRPr="00AC5427" w:rsidRDefault="00C42CF3" w:rsidP="00C42CF3">
                  <w:pPr>
                    <w:ind w:firstLine="0"/>
                  </w:pPr>
                  <w:r w:rsidRPr="00AC5427">
                    <w:t xml:space="preserve">5.1.1    </w:t>
                  </w:r>
                  <w:r w:rsidRPr="00AC5427">
                    <w:rPr>
                      <w:cs/>
                      <w:lang w:bidi="ru-RU"/>
                    </w:rPr>
                    <w:t>Обеспечение</w:t>
                  </w:r>
                  <w:r w:rsidRPr="00AC5427">
                    <w:t xml:space="preserve"> </w:t>
                  </w:r>
                  <w:r w:rsidRPr="00AC5427">
                    <w:rPr>
                      <w:cs/>
                      <w:lang w:bidi="ru-RU"/>
                    </w:rPr>
                    <w:t>спортивно</w:t>
                  </w:r>
                  <w:r w:rsidRPr="00AC5427">
                    <w:t>-</w:t>
                  </w:r>
                  <w:r w:rsidRPr="00AC5427">
                    <w:rPr>
                      <w:cs/>
                      <w:lang w:bidi="ru-RU"/>
                    </w:rPr>
                    <w:t>зрелищных</w:t>
                  </w:r>
                  <w:r w:rsidRPr="00AC5427">
                    <w:t xml:space="preserve"> </w:t>
                  </w:r>
                  <w:r w:rsidRPr="00AC5427">
                    <w:rPr>
                      <w:cs/>
                      <w:lang w:bidi="ru-RU"/>
                    </w:rPr>
                    <w:t>мероприятий</w:t>
                  </w:r>
                </w:p>
                <w:p w:rsidR="00C42CF3" w:rsidRPr="00AC5427" w:rsidRDefault="00C42CF3" w:rsidP="00C42CF3">
                  <w:pPr>
                    <w:ind w:firstLine="0"/>
                  </w:pPr>
                  <w:r w:rsidRPr="00AC5427">
                    <w:t xml:space="preserve">6.3    </w:t>
                  </w:r>
                  <w:r w:rsidRPr="00AC5427">
                    <w:rPr>
                      <w:cs/>
                      <w:lang w:bidi="ru-RU"/>
                    </w:rPr>
                    <w:t>Легкая</w:t>
                  </w:r>
                  <w:r w:rsidRPr="00AC5427">
                    <w:t xml:space="preserve"> </w:t>
                  </w:r>
                  <w:r w:rsidRPr="00AC5427">
                    <w:rPr>
                      <w:cs/>
                      <w:lang w:bidi="ru-RU"/>
                    </w:rPr>
                    <w:t>промышленность</w:t>
                  </w:r>
                </w:p>
                <w:p w:rsidR="00C42CF3" w:rsidRPr="00AC5427" w:rsidRDefault="00C42CF3" w:rsidP="00C42CF3">
                  <w:pPr>
                    <w:ind w:firstLine="0"/>
                  </w:pPr>
                  <w:r w:rsidRPr="00AC5427">
                    <w:t xml:space="preserve">6.3.1   </w:t>
                  </w:r>
                  <w:r w:rsidRPr="00AC5427">
                    <w:rPr>
                      <w:cs/>
                      <w:lang w:bidi="ru-RU"/>
                    </w:rPr>
                    <w:t>Фармацевтическая</w:t>
                  </w:r>
                  <w:r w:rsidRPr="00AC5427">
                    <w:t xml:space="preserve"> </w:t>
                  </w:r>
                  <w:r w:rsidRPr="00AC5427">
                    <w:rPr>
                      <w:cs/>
                      <w:lang w:bidi="ru-RU"/>
                    </w:rPr>
                    <w:t>промышленность</w:t>
                  </w:r>
                </w:p>
                <w:p w:rsidR="00C42CF3" w:rsidRPr="00AC5427" w:rsidRDefault="00C42CF3" w:rsidP="00C42CF3">
                  <w:pPr>
                    <w:ind w:firstLine="0"/>
                  </w:pPr>
                  <w:r w:rsidRPr="00AC5427">
                    <w:t xml:space="preserve">6.4    </w:t>
                  </w:r>
                  <w:r w:rsidRPr="00AC5427">
                    <w:rPr>
                      <w:cs/>
                      <w:lang w:bidi="ru-RU"/>
                    </w:rPr>
                    <w:t>Пищевая</w:t>
                  </w:r>
                  <w:r w:rsidRPr="00AC5427">
                    <w:t xml:space="preserve"> </w:t>
                  </w:r>
                  <w:r w:rsidRPr="00AC5427">
                    <w:rPr>
                      <w:cs/>
                      <w:lang w:bidi="ru-RU"/>
                    </w:rPr>
                    <w:t>промышленность</w:t>
                  </w:r>
                </w:p>
                <w:p w:rsidR="00C42CF3" w:rsidRPr="00AC5427" w:rsidRDefault="00C42CF3" w:rsidP="00C42CF3">
                  <w:pPr>
                    <w:ind w:firstLine="0"/>
                  </w:pPr>
                  <w:r w:rsidRPr="00AC5427">
                    <w:t xml:space="preserve">7.5     </w:t>
                  </w:r>
                  <w:r w:rsidRPr="00AC5427">
                    <w:rPr>
                      <w:cs/>
                      <w:lang w:bidi="ru-RU"/>
                    </w:rPr>
                    <w:t>Трубопроводный</w:t>
                  </w:r>
                  <w:r w:rsidRPr="00AC5427">
                    <w:t xml:space="preserve"> </w:t>
                  </w:r>
                  <w:r w:rsidRPr="00AC5427">
                    <w:rPr>
                      <w:cs/>
                      <w:lang w:bidi="ru-RU"/>
                    </w:rPr>
                    <w:t>транспорт</w:t>
                  </w:r>
                </w:p>
                <w:p w:rsidR="002974F3" w:rsidRPr="00AC5427" w:rsidRDefault="00C42CF3" w:rsidP="00C42CF3">
                  <w:pPr>
                    <w:ind w:firstLine="0"/>
                    <w:jc w:val="left"/>
                    <w:rPr>
                      <w:sz w:val="22"/>
                      <w:szCs w:val="22"/>
                    </w:rPr>
                  </w:pPr>
                  <w:r w:rsidRPr="00AC5427">
                    <w:t xml:space="preserve">11.2   </w:t>
                  </w:r>
                  <w:r w:rsidRPr="00AC5427">
                    <w:rPr>
                      <w:cs/>
                      <w:lang w:bidi="ru-RU"/>
                    </w:rPr>
                    <w:t>Специальное</w:t>
                  </w:r>
                  <w:r w:rsidRPr="00AC5427">
                    <w:t xml:space="preserve"> </w:t>
                  </w:r>
                  <w:r w:rsidRPr="00AC5427">
                    <w:rPr>
                      <w:cs/>
                      <w:lang w:bidi="ru-RU"/>
                    </w:rPr>
                    <w:t>пользование</w:t>
                  </w:r>
                  <w:r w:rsidRPr="00AC5427">
                    <w:t xml:space="preserve"> </w:t>
                  </w:r>
                  <w:r w:rsidRPr="00AC5427">
                    <w:rPr>
                      <w:cs/>
                      <w:lang w:bidi="ru-RU"/>
                    </w:rPr>
                    <w:t>водными</w:t>
                  </w:r>
                  <w:r w:rsidRPr="00AC5427">
                    <w:t xml:space="preserve"> </w:t>
                  </w:r>
                  <w:r w:rsidRPr="00AC5427">
                    <w:rPr>
                      <w:cs/>
                      <w:lang w:bidi="ru-RU"/>
                    </w:rPr>
                    <w:t>объектами</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320"/>
              <w:gridCol w:w="5603"/>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pStyle w:val="22"/>
                    <w:numPr>
                      <w:ilvl w:val="1"/>
                      <w:numId w:val="0"/>
                    </w:numPr>
                    <w:tabs>
                      <w:tab w:val="num" w:pos="576"/>
                    </w:tabs>
                    <w:suppressAutoHyphens/>
                    <w:ind w:left="576" w:firstLineChars="100" w:firstLine="221"/>
                    <w:rPr>
                      <w:sz w:val="22"/>
                      <w:szCs w:val="22"/>
                    </w:rPr>
                  </w:pPr>
                  <w:bookmarkStart w:id="212" w:name="_Toc501371477"/>
                  <w:bookmarkStart w:id="213" w:name="_Toc535842280"/>
                  <w:bookmarkStart w:id="214" w:name="_Toc15896607"/>
                  <w:bookmarkStart w:id="215" w:name="_Toc24730220"/>
                  <w:bookmarkStart w:id="216" w:name="_Toc25746060"/>
                  <w:r w:rsidRPr="00AC5427">
                    <w:rPr>
                      <w:sz w:val="22"/>
                      <w:szCs w:val="22"/>
                    </w:rPr>
                    <w:lastRenderedPageBreak/>
                    <w:t>Домодедово КУРТ-2</w:t>
                  </w:r>
                  <w:bookmarkEnd w:id="212"/>
                  <w:bookmarkEnd w:id="213"/>
                  <w:bookmarkEnd w:id="214"/>
                  <w:bookmarkEnd w:id="215"/>
                  <w:bookmarkEnd w:id="216"/>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1"/>
                    <w:rPr>
                      <w:b/>
                      <w:bCs/>
                      <w:sz w:val="22"/>
                      <w:szCs w:val="22"/>
                    </w:rPr>
                  </w:pPr>
                  <w:r w:rsidRPr="00AC5427">
                    <w:rPr>
                      <w:b/>
                      <w:bCs/>
                      <w:sz w:val="22"/>
                      <w:szCs w:val="22"/>
                    </w:rPr>
                    <w:t>№</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1"/>
                    <w:rPr>
                      <w:b/>
                      <w:bCs/>
                      <w:sz w:val="22"/>
                      <w:szCs w:val="22"/>
                    </w:rPr>
                  </w:pPr>
                  <w:r w:rsidRPr="00AC5427">
                    <w:rPr>
                      <w:b/>
                      <w:bCs/>
                      <w:sz w:val="22"/>
                      <w:szCs w:val="22"/>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1"/>
                    <w:rPr>
                      <w:b/>
                      <w:bCs/>
                      <w:sz w:val="22"/>
                      <w:szCs w:val="22"/>
                    </w:rPr>
                  </w:pPr>
                  <w:r w:rsidRPr="00AC5427">
                    <w:rPr>
                      <w:b/>
                      <w:bCs/>
                      <w:sz w:val="22"/>
                      <w:szCs w:val="22"/>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240678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17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3</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4</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5</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6</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Определяется из расчета 28 </w:t>
                  </w:r>
                  <w:proofErr w:type="spellStart"/>
                  <w:r w:rsidRPr="00AC5427">
                    <w:rPr>
                      <w:sz w:val="22"/>
                      <w:szCs w:val="22"/>
                    </w:rPr>
                    <w:t>кв.м</w:t>
                  </w:r>
                  <w:proofErr w:type="spellEnd"/>
                  <w:r w:rsidRPr="00AC5427">
                    <w:rPr>
                      <w:sz w:val="22"/>
                      <w:szCs w:val="22"/>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7</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220 л./</w:t>
                  </w:r>
                  <w:proofErr w:type="spellStart"/>
                  <w:r w:rsidRPr="00AC5427">
                    <w:rPr>
                      <w:sz w:val="22"/>
                      <w:szCs w:val="22"/>
                    </w:rPr>
                    <w:t>сут</w:t>
                  </w:r>
                  <w:proofErr w:type="spellEnd"/>
                  <w:r w:rsidRPr="00AC5427">
                    <w:rPr>
                      <w:sz w:val="22"/>
                      <w:szCs w:val="22"/>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8</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220 л./</w:t>
                  </w:r>
                  <w:proofErr w:type="spellStart"/>
                  <w:r w:rsidRPr="00AC5427">
                    <w:rPr>
                      <w:sz w:val="22"/>
                      <w:szCs w:val="22"/>
                    </w:rPr>
                    <w:t>сут</w:t>
                  </w:r>
                  <w:proofErr w:type="spellEnd"/>
                  <w:r w:rsidRPr="00AC5427">
                    <w:rPr>
                      <w:sz w:val="22"/>
                      <w:szCs w:val="22"/>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9</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0,05 Гкал/1000 </w:t>
                  </w:r>
                  <w:proofErr w:type="spellStart"/>
                  <w:r w:rsidRPr="00AC5427">
                    <w:rPr>
                      <w:sz w:val="22"/>
                      <w:szCs w:val="22"/>
                    </w:rPr>
                    <w:t>кв.м</w:t>
                  </w:r>
                  <w:proofErr w:type="spellEnd"/>
                  <w:r w:rsidRPr="00AC5427">
                    <w:rPr>
                      <w:sz w:val="22"/>
                      <w:szCs w:val="22"/>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10</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20 Вт./</w:t>
                  </w:r>
                  <w:proofErr w:type="spellStart"/>
                  <w:r w:rsidRPr="00AC5427">
                    <w:rPr>
                      <w:sz w:val="22"/>
                      <w:szCs w:val="22"/>
                    </w:rPr>
                    <w:t>кв.м</w:t>
                  </w:r>
                  <w:proofErr w:type="spellEnd"/>
                  <w:r w:rsidRPr="00AC5427">
                    <w:rPr>
                      <w:sz w:val="22"/>
                      <w:szCs w:val="22"/>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420 </w:t>
                  </w:r>
                  <w:proofErr w:type="spellStart"/>
                  <w:r w:rsidRPr="00AC5427">
                    <w:rPr>
                      <w:sz w:val="22"/>
                      <w:szCs w:val="22"/>
                    </w:rPr>
                    <w:t>машино</w:t>
                  </w:r>
                  <w:proofErr w:type="spellEnd"/>
                  <w:r w:rsidRPr="00AC5427">
                    <w:rPr>
                      <w:sz w:val="22"/>
                      <w:szCs w:val="22"/>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4,4 </w:t>
                  </w:r>
                  <w:proofErr w:type="spellStart"/>
                  <w:r w:rsidRPr="00AC5427">
                    <w:rPr>
                      <w:sz w:val="22"/>
                      <w:szCs w:val="22"/>
                    </w:rPr>
                    <w:t>кв.м</w:t>
                  </w:r>
                  <w:proofErr w:type="spellEnd"/>
                  <w:r w:rsidRPr="00AC5427">
                    <w:rPr>
                      <w:sz w:val="22"/>
                      <w:szCs w:val="22"/>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13</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14</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15</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lastRenderedPageBreak/>
                    <w:t>16</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17</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948,3 </w:t>
                  </w:r>
                  <w:proofErr w:type="spellStart"/>
                  <w:r w:rsidRPr="00AC5427">
                    <w:rPr>
                      <w:sz w:val="22"/>
                      <w:szCs w:val="22"/>
                    </w:rPr>
                    <w:t>кв.м</w:t>
                  </w:r>
                  <w:proofErr w:type="spellEnd"/>
                  <w:r w:rsidRPr="00AC5427">
                    <w:rPr>
                      <w:sz w:val="22"/>
                      <w:szCs w:val="22"/>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18</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19</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1 участковый пункт на 2,8 тыс. населения площадью 45 </w:t>
                  </w:r>
                  <w:proofErr w:type="spellStart"/>
                  <w:r w:rsidRPr="00AC5427">
                    <w:rPr>
                      <w:sz w:val="22"/>
                      <w:szCs w:val="22"/>
                    </w:rPr>
                    <w:t>кв.м</w:t>
                  </w:r>
                  <w:proofErr w:type="spellEnd"/>
                  <w:r w:rsidRPr="00AC5427">
                    <w:rPr>
                      <w:sz w:val="22"/>
                      <w:szCs w:val="22"/>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20</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40 </w:t>
                  </w:r>
                  <w:proofErr w:type="spellStart"/>
                  <w:r w:rsidRPr="00AC5427">
                    <w:rPr>
                      <w:sz w:val="22"/>
                      <w:szCs w:val="22"/>
                    </w:rPr>
                    <w:t>кв.м</w:t>
                  </w:r>
                  <w:proofErr w:type="spellEnd"/>
                  <w:r w:rsidRPr="00AC5427">
                    <w:rPr>
                      <w:sz w:val="22"/>
                      <w:szCs w:val="22"/>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350 </w:t>
                  </w:r>
                  <w:proofErr w:type="spellStart"/>
                  <w:r w:rsidRPr="00AC5427">
                    <w:rPr>
                      <w:sz w:val="22"/>
                      <w:szCs w:val="22"/>
                    </w:rPr>
                    <w:t>кв.м</w:t>
                  </w:r>
                  <w:proofErr w:type="spellEnd"/>
                  <w:r w:rsidRPr="00AC5427">
                    <w:rPr>
                      <w:sz w:val="22"/>
                      <w:szCs w:val="22"/>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22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20288B">
                  <w:pPr>
                    <w:ind w:firstLineChars="100" w:firstLine="220"/>
                    <w:rPr>
                      <w:sz w:val="22"/>
                      <w:szCs w:val="22"/>
                    </w:rPr>
                  </w:pPr>
                  <w:r w:rsidRPr="00AC5427">
                    <w:rPr>
                      <w:sz w:val="22"/>
                      <w:szCs w:val="22"/>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028"/>
              <w:gridCol w:w="7600"/>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pPr>
                  <w:bookmarkStart w:id="217" w:name="_Toc501371478"/>
                  <w:bookmarkStart w:id="218" w:name="_Toc535842281"/>
                  <w:bookmarkStart w:id="219" w:name="_Toc15896608"/>
                  <w:bookmarkStart w:id="220" w:name="_Toc24730221"/>
                  <w:bookmarkStart w:id="221" w:name="_Toc25746061"/>
                  <w:r w:rsidRPr="00AC5427">
                    <w:t>Виды разрешенного использования</w:t>
                  </w:r>
                  <w:bookmarkEnd w:id="217"/>
                  <w:bookmarkEnd w:id="218"/>
                  <w:bookmarkEnd w:id="219"/>
                  <w:bookmarkEnd w:id="220"/>
                  <w:bookmarkEnd w:id="221"/>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b/>
                      <w:bCs/>
                      <w:sz w:val="20"/>
                      <w:szCs w:val="20"/>
                    </w:rPr>
                  </w:pPr>
                  <w:r w:rsidRPr="00AC5427">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b/>
                      <w:bCs/>
                      <w:sz w:val="20"/>
                      <w:szCs w:val="20"/>
                    </w:rPr>
                  </w:pPr>
                  <w:r w:rsidRPr="00AC5427">
                    <w:rPr>
                      <w:b/>
                      <w:bCs/>
                      <w:sz w:val="20"/>
                      <w:szCs w:val="20"/>
                    </w:rPr>
                    <w:t>ВРИ</w:t>
                  </w:r>
                </w:p>
              </w:tc>
            </w:tr>
            <w:tr w:rsidR="00D33DF8"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33DF8" w:rsidRPr="00AC5427" w:rsidRDefault="00D33DF8" w:rsidP="00C85003">
                  <w:pPr>
                    <w:ind w:firstLineChars="100" w:firstLine="200"/>
                    <w:rPr>
                      <w:sz w:val="20"/>
                      <w:szCs w:val="20"/>
                    </w:rPr>
                  </w:pPr>
                  <w:r w:rsidRPr="00AC5427">
                    <w:rPr>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33DF8" w:rsidRPr="00AC5427" w:rsidRDefault="00D33DF8" w:rsidP="00CE1A22">
                  <w:pPr>
                    <w:ind w:firstLine="0"/>
                  </w:pPr>
                  <w:r w:rsidRPr="00AC5427">
                    <w:t xml:space="preserve">2.1   </w:t>
                  </w:r>
                  <w:r w:rsidRPr="00AC5427">
                    <w:rPr>
                      <w:cs/>
                      <w:lang w:bidi="ru-RU"/>
                    </w:rPr>
                    <w:t>Для</w:t>
                  </w:r>
                  <w:r w:rsidRPr="00AC5427">
                    <w:t xml:space="preserve"> </w:t>
                  </w:r>
                  <w:r w:rsidRPr="00AC5427">
                    <w:rPr>
                      <w:cs/>
                      <w:lang w:bidi="ru-RU"/>
                    </w:rPr>
                    <w:t>индивидуального</w:t>
                  </w:r>
                  <w:r w:rsidRPr="00AC5427">
                    <w:t xml:space="preserve"> </w:t>
                  </w:r>
                  <w:r w:rsidRPr="00AC5427">
                    <w:rPr>
                      <w:cs/>
                      <w:lang w:bidi="ru-RU"/>
                    </w:rPr>
                    <w:t>жилищного</w:t>
                  </w:r>
                  <w:r w:rsidRPr="00AC5427">
                    <w:t xml:space="preserve"> </w:t>
                  </w:r>
                  <w:r w:rsidRPr="00AC5427">
                    <w:rPr>
                      <w:cs/>
                      <w:lang w:bidi="ru-RU"/>
                    </w:rPr>
                    <w:t>строительства</w:t>
                  </w:r>
                </w:p>
                <w:p w:rsidR="00D33DF8" w:rsidRPr="00AC5427" w:rsidRDefault="00D33DF8" w:rsidP="00CE1A22">
                  <w:pPr>
                    <w:ind w:firstLine="0"/>
                  </w:pPr>
                  <w:r w:rsidRPr="00AC5427">
                    <w:t xml:space="preserve">2.1.1  </w:t>
                  </w:r>
                  <w:r w:rsidRPr="00AC5427">
                    <w:rPr>
                      <w:cs/>
                      <w:lang w:bidi="ru-RU"/>
                    </w:rPr>
                    <w:t>Малоэтажная</w:t>
                  </w:r>
                  <w:r w:rsidRPr="00AC5427">
                    <w:t xml:space="preserve"> </w:t>
                  </w:r>
                  <w:r w:rsidRPr="00AC5427">
                    <w:rPr>
                      <w:cs/>
                      <w:lang w:bidi="ru-RU"/>
                    </w:rPr>
                    <w:t>многоквартирная</w:t>
                  </w:r>
                  <w:r w:rsidRPr="00AC5427">
                    <w:t xml:space="preserve"> </w:t>
                  </w:r>
                  <w:r w:rsidRPr="00AC5427">
                    <w:rPr>
                      <w:cs/>
                      <w:lang w:bidi="ru-RU"/>
                    </w:rPr>
                    <w:t>жилая</w:t>
                  </w:r>
                  <w:r w:rsidRPr="00AC5427">
                    <w:t xml:space="preserve"> </w:t>
                  </w:r>
                  <w:r w:rsidRPr="00AC5427">
                    <w:rPr>
                      <w:cs/>
                      <w:lang w:bidi="ru-RU"/>
                    </w:rPr>
                    <w:t>застройка</w:t>
                  </w:r>
                </w:p>
                <w:p w:rsidR="00D33DF8" w:rsidRPr="00AC5427" w:rsidRDefault="00D33DF8" w:rsidP="00CE1A22">
                  <w:pPr>
                    <w:ind w:firstLine="0"/>
                  </w:pPr>
                  <w:r w:rsidRPr="00AC5427">
                    <w:t xml:space="preserve">2.3   </w:t>
                  </w:r>
                  <w:r w:rsidRPr="00AC5427">
                    <w:rPr>
                      <w:cs/>
                      <w:lang w:bidi="ru-RU"/>
                    </w:rPr>
                    <w:t>Блокированная</w:t>
                  </w:r>
                  <w:r w:rsidRPr="00AC5427">
                    <w:t xml:space="preserve"> </w:t>
                  </w:r>
                  <w:r w:rsidRPr="00AC5427">
                    <w:rPr>
                      <w:cs/>
                      <w:lang w:bidi="ru-RU"/>
                    </w:rPr>
                    <w:t>жилая</w:t>
                  </w:r>
                  <w:r w:rsidRPr="00AC5427">
                    <w:t xml:space="preserve"> </w:t>
                  </w:r>
                  <w:r w:rsidRPr="00AC5427">
                    <w:rPr>
                      <w:cs/>
                      <w:lang w:bidi="ru-RU"/>
                    </w:rPr>
                    <w:t>застройка</w:t>
                  </w:r>
                </w:p>
                <w:p w:rsidR="00D33DF8" w:rsidRPr="00AC5427" w:rsidRDefault="00D33DF8" w:rsidP="00CE1A22">
                  <w:pPr>
                    <w:ind w:firstLine="0"/>
                  </w:pPr>
                  <w:r w:rsidRPr="00AC5427">
                    <w:t xml:space="preserve">2.5   </w:t>
                  </w:r>
                  <w:proofErr w:type="spellStart"/>
                  <w:r w:rsidRPr="00AC5427">
                    <w:rPr>
                      <w:cs/>
                      <w:lang w:bidi="ru-RU"/>
                    </w:rPr>
                    <w:t>Среднеэтажная</w:t>
                  </w:r>
                  <w:proofErr w:type="spellEnd"/>
                  <w:r w:rsidRPr="00AC5427">
                    <w:t xml:space="preserve"> </w:t>
                  </w:r>
                  <w:r w:rsidRPr="00AC5427">
                    <w:rPr>
                      <w:cs/>
                      <w:lang w:bidi="ru-RU"/>
                    </w:rPr>
                    <w:t>жилая</w:t>
                  </w:r>
                  <w:r w:rsidRPr="00AC5427">
                    <w:t xml:space="preserve"> </w:t>
                  </w:r>
                  <w:r w:rsidRPr="00AC5427">
                    <w:rPr>
                      <w:cs/>
                      <w:lang w:bidi="ru-RU"/>
                    </w:rPr>
                    <w:t>застройка</w:t>
                  </w:r>
                </w:p>
                <w:p w:rsidR="00D33DF8" w:rsidRPr="00AC5427" w:rsidRDefault="00D33DF8" w:rsidP="00CE1A22">
                  <w:pPr>
                    <w:ind w:firstLine="0"/>
                  </w:pPr>
                  <w:r w:rsidRPr="00AC5427">
                    <w:t xml:space="preserve">2.6   </w:t>
                  </w:r>
                  <w:r w:rsidRPr="00AC5427">
                    <w:rPr>
                      <w:cs/>
                      <w:lang w:bidi="ru-RU"/>
                    </w:rPr>
                    <w:t>Многоэтажная</w:t>
                  </w:r>
                  <w:r w:rsidRPr="00AC5427">
                    <w:t xml:space="preserve"> </w:t>
                  </w:r>
                  <w:r w:rsidRPr="00AC5427">
                    <w:rPr>
                      <w:cs/>
                      <w:lang w:bidi="ru-RU"/>
                    </w:rPr>
                    <w:t>жилая</w:t>
                  </w:r>
                  <w:r w:rsidRPr="00AC5427">
                    <w:t xml:space="preserve"> </w:t>
                  </w:r>
                  <w:r w:rsidRPr="00AC5427">
                    <w:rPr>
                      <w:cs/>
                      <w:lang w:bidi="ru-RU"/>
                    </w:rPr>
                    <w:t>застройка</w:t>
                  </w:r>
                  <w:r w:rsidRPr="00AC5427">
                    <w:t xml:space="preserve"> (</w:t>
                  </w:r>
                  <w:r w:rsidRPr="00AC5427">
                    <w:rPr>
                      <w:cs/>
                      <w:lang w:bidi="ru-RU"/>
                    </w:rPr>
                    <w:t>высотная</w:t>
                  </w:r>
                  <w:r w:rsidRPr="00AC5427">
                    <w:t xml:space="preserve"> </w:t>
                  </w:r>
                  <w:r w:rsidRPr="00AC5427">
                    <w:rPr>
                      <w:cs/>
                      <w:lang w:bidi="ru-RU"/>
                    </w:rPr>
                    <w:t>застройка</w:t>
                  </w:r>
                  <w:r w:rsidRPr="00AC5427">
                    <w:t>)</w:t>
                  </w:r>
                </w:p>
                <w:p w:rsidR="00D33DF8" w:rsidRPr="00AC5427" w:rsidRDefault="00D33DF8"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D33DF8" w:rsidRPr="00AC5427" w:rsidRDefault="00D33DF8" w:rsidP="00CE1A22">
                  <w:pPr>
                    <w:ind w:firstLine="0"/>
                  </w:pPr>
                  <w:r w:rsidRPr="00AC5427">
                    <w:t xml:space="preserve">3.2    </w:t>
                  </w:r>
                  <w:r w:rsidRPr="00AC5427">
                    <w:rPr>
                      <w:cs/>
                      <w:lang w:bidi="ru-RU"/>
                    </w:rPr>
                    <w:t>Социальное</w:t>
                  </w:r>
                  <w:r w:rsidRPr="00AC5427">
                    <w:t xml:space="preserve"> </w:t>
                  </w:r>
                  <w:r w:rsidRPr="00AC5427">
                    <w:rPr>
                      <w:cs/>
                      <w:lang w:bidi="ru-RU"/>
                    </w:rPr>
                    <w:t>обслуживание</w:t>
                  </w:r>
                </w:p>
                <w:p w:rsidR="00D33DF8" w:rsidRPr="00AC5427" w:rsidRDefault="00D33DF8" w:rsidP="00CE1A22">
                  <w:pPr>
                    <w:ind w:firstLine="0"/>
                  </w:pPr>
                  <w:r w:rsidRPr="00AC5427">
                    <w:t xml:space="preserve">3.3    </w:t>
                  </w:r>
                  <w:r w:rsidRPr="00AC5427">
                    <w:rPr>
                      <w:cs/>
                      <w:lang w:bidi="ru-RU"/>
                    </w:rPr>
                    <w:t>Бытовое</w:t>
                  </w:r>
                  <w:r w:rsidRPr="00AC5427">
                    <w:t xml:space="preserve"> </w:t>
                  </w:r>
                  <w:r w:rsidRPr="00AC5427">
                    <w:rPr>
                      <w:cs/>
                      <w:lang w:bidi="ru-RU"/>
                    </w:rPr>
                    <w:t>обслуживание</w:t>
                  </w:r>
                </w:p>
                <w:p w:rsidR="00D33DF8" w:rsidRPr="00AC5427" w:rsidRDefault="00D33DF8" w:rsidP="00CE1A22">
                  <w:pPr>
                    <w:ind w:firstLine="0"/>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D33DF8" w:rsidRPr="00AC5427" w:rsidRDefault="00D33DF8" w:rsidP="00CE1A22">
                  <w:pPr>
                    <w:ind w:firstLine="0"/>
                  </w:pPr>
                  <w:r w:rsidRPr="00AC5427">
                    <w:t xml:space="preserve">3.4.2  </w:t>
                  </w:r>
                  <w:r w:rsidRPr="00AC5427">
                    <w:rPr>
                      <w:cs/>
                      <w:lang w:bidi="ru-RU"/>
                    </w:rPr>
                    <w:t>Стационарное</w:t>
                  </w:r>
                  <w:r w:rsidRPr="00AC5427">
                    <w:t xml:space="preserve"> </w:t>
                  </w:r>
                  <w:r w:rsidRPr="00AC5427">
                    <w:rPr>
                      <w:cs/>
                      <w:lang w:bidi="ru-RU"/>
                    </w:rPr>
                    <w:t>медицинское</w:t>
                  </w:r>
                  <w:r w:rsidRPr="00AC5427">
                    <w:t xml:space="preserve"> </w:t>
                  </w:r>
                  <w:r w:rsidRPr="00AC5427">
                    <w:rPr>
                      <w:cs/>
                      <w:lang w:bidi="ru-RU"/>
                    </w:rPr>
                    <w:t>обслуживание</w:t>
                  </w:r>
                </w:p>
                <w:p w:rsidR="00D33DF8" w:rsidRPr="00AC5427" w:rsidRDefault="00D33DF8" w:rsidP="00CE1A22">
                  <w:pPr>
                    <w:ind w:firstLine="0"/>
                  </w:pPr>
                  <w:r w:rsidRPr="00AC5427">
                    <w:t xml:space="preserve">3.4.3  </w:t>
                  </w:r>
                  <w:r w:rsidRPr="00AC5427">
                    <w:rPr>
                      <w:cs/>
                      <w:lang w:bidi="ru-RU"/>
                    </w:rPr>
                    <w:t>Медицинские</w:t>
                  </w:r>
                  <w:r w:rsidRPr="00AC5427">
                    <w:t xml:space="preserve"> </w:t>
                  </w:r>
                  <w:r w:rsidRPr="00AC5427">
                    <w:rPr>
                      <w:cs/>
                      <w:lang w:bidi="ru-RU"/>
                    </w:rPr>
                    <w:t>организации</w:t>
                  </w:r>
                  <w:r w:rsidRPr="00AC5427">
                    <w:t xml:space="preserve"> </w:t>
                  </w:r>
                  <w:r w:rsidRPr="00AC5427">
                    <w:rPr>
                      <w:cs/>
                      <w:lang w:bidi="ru-RU"/>
                    </w:rPr>
                    <w:t>особого</w:t>
                  </w:r>
                  <w:r w:rsidRPr="00AC5427">
                    <w:t xml:space="preserve"> </w:t>
                  </w:r>
                  <w:r w:rsidRPr="00AC5427">
                    <w:rPr>
                      <w:cs/>
                      <w:lang w:bidi="ru-RU"/>
                    </w:rPr>
                    <w:t>назначения</w:t>
                  </w:r>
                </w:p>
                <w:p w:rsidR="00D33DF8" w:rsidRPr="00AC5427" w:rsidRDefault="00D33DF8" w:rsidP="00CE1A22">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D33DF8" w:rsidRPr="00AC5427" w:rsidRDefault="00D33DF8" w:rsidP="00CE1A22">
                  <w:pPr>
                    <w:ind w:firstLine="0"/>
                  </w:pPr>
                  <w:r w:rsidRPr="00AC5427">
                    <w:t xml:space="preserve">3.5.2   </w:t>
                  </w:r>
                  <w:r w:rsidRPr="00AC5427">
                    <w:rPr>
                      <w:cs/>
                      <w:lang w:bidi="ru-RU"/>
                    </w:rPr>
                    <w:t>Среднее</w:t>
                  </w:r>
                  <w:r w:rsidRPr="00AC5427">
                    <w:t xml:space="preserve"> </w:t>
                  </w:r>
                  <w:r w:rsidRPr="00AC5427">
                    <w:rPr>
                      <w:cs/>
                      <w:lang w:bidi="ru-RU"/>
                    </w:rPr>
                    <w:t>и</w:t>
                  </w:r>
                  <w:r w:rsidRPr="00AC5427">
                    <w:t xml:space="preserve"> </w:t>
                  </w:r>
                  <w:r w:rsidRPr="00AC5427">
                    <w:rPr>
                      <w:cs/>
                      <w:lang w:bidi="ru-RU"/>
                    </w:rPr>
                    <w:t>высшее</w:t>
                  </w:r>
                  <w:r w:rsidRPr="00AC5427">
                    <w:t xml:space="preserve"> </w:t>
                  </w:r>
                  <w:r w:rsidRPr="00AC5427">
                    <w:rPr>
                      <w:cs/>
                      <w:lang w:bidi="ru-RU"/>
                    </w:rPr>
                    <w:t>профессиональное</w:t>
                  </w:r>
                  <w:r w:rsidRPr="00AC5427">
                    <w:t xml:space="preserve"> </w:t>
                  </w:r>
                  <w:r w:rsidRPr="00AC5427">
                    <w:rPr>
                      <w:cs/>
                      <w:lang w:bidi="ru-RU"/>
                    </w:rPr>
                    <w:t>образование</w:t>
                  </w:r>
                </w:p>
                <w:p w:rsidR="00D33DF8" w:rsidRPr="00AC5427" w:rsidRDefault="00D33DF8" w:rsidP="00CE1A22">
                  <w:pPr>
                    <w:ind w:firstLine="0"/>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D33DF8" w:rsidRPr="00AC5427" w:rsidRDefault="00D33DF8" w:rsidP="00CE1A22">
                  <w:pPr>
                    <w:ind w:firstLine="0"/>
                    <w:rPr>
                      <w:cs/>
                      <w:lang w:bidi="ru-RU"/>
                    </w:rPr>
                  </w:pPr>
                  <w:r w:rsidRPr="00AC5427">
                    <w:t xml:space="preserve">3.6.2   </w:t>
                  </w:r>
                  <w:r w:rsidRPr="00AC5427">
                    <w:rPr>
                      <w:cs/>
                      <w:lang w:bidi="ru-RU"/>
                    </w:rPr>
                    <w:t>Парки</w:t>
                  </w:r>
                  <w:r w:rsidRPr="00AC5427">
                    <w:t xml:space="preserve"> </w:t>
                  </w:r>
                  <w:r w:rsidRPr="00AC5427">
                    <w:rPr>
                      <w:cs/>
                      <w:lang w:bidi="ru-RU"/>
                    </w:rPr>
                    <w:t>культуры</w:t>
                  </w:r>
                  <w:r w:rsidRPr="00AC5427">
                    <w:t xml:space="preserve"> </w:t>
                  </w:r>
                  <w:r w:rsidRPr="00AC5427">
                    <w:rPr>
                      <w:cs/>
                      <w:lang w:bidi="ru-RU"/>
                    </w:rPr>
                    <w:t>и</w:t>
                  </w:r>
                  <w:r w:rsidRPr="00AC5427">
                    <w:t xml:space="preserve"> </w:t>
                  </w:r>
                  <w:r w:rsidRPr="00AC5427">
                    <w:rPr>
                      <w:cs/>
                      <w:lang w:bidi="ru-RU"/>
                    </w:rPr>
                    <w:t>отдыха</w:t>
                  </w:r>
                </w:p>
                <w:p w:rsidR="00D33DF8" w:rsidRPr="00AC5427" w:rsidRDefault="00D33DF8" w:rsidP="00CE1A22">
                  <w:pPr>
                    <w:ind w:firstLine="0"/>
                  </w:pPr>
                  <w:r w:rsidRPr="00AC5427">
                    <w:t xml:space="preserve">3.7    </w:t>
                  </w:r>
                  <w:r w:rsidRPr="00AC5427">
                    <w:rPr>
                      <w:cs/>
                      <w:lang w:bidi="ru-RU"/>
                    </w:rPr>
                    <w:t>Религиозное</w:t>
                  </w:r>
                  <w:r w:rsidRPr="00AC5427">
                    <w:t xml:space="preserve"> </w:t>
                  </w:r>
                  <w:r w:rsidRPr="00AC5427">
                    <w:rPr>
                      <w:cs/>
                      <w:lang w:bidi="ru-RU"/>
                    </w:rPr>
                    <w:t>использование</w:t>
                  </w:r>
                </w:p>
                <w:p w:rsidR="00D33DF8" w:rsidRPr="00AC5427" w:rsidRDefault="00D33DF8" w:rsidP="00CE1A22">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D33DF8" w:rsidRPr="00AC5427" w:rsidRDefault="00D33DF8" w:rsidP="00CE1A22">
                  <w:pPr>
                    <w:ind w:firstLine="0"/>
                  </w:pPr>
                  <w:r w:rsidRPr="00AC5427">
                    <w:t xml:space="preserve">3.9    </w:t>
                  </w:r>
                  <w:r w:rsidRPr="00AC5427">
                    <w:rPr>
                      <w:cs/>
                      <w:lang w:bidi="ru-RU"/>
                    </w:rPr>
                    <w:t>Обеспечение</w:t>
                  </w:r>
                  <w:r w:rsidRPr="00AC5427">
                    <w:t xml:space="preserve"> </w:t>
                  </w:r>
                  <w:r w:rsidRPr="00AC5427">
                    <w:rPr>
                      <w:cs/>
                      <w:lang w:bidi="ru-RU"/>
                    </w:rPr>
                    <w:t>научной</w:t>
                  </w:r>
                  <w:r w:rsidRPr="00AC5427">
                    <w:t xml:space="preserve"> </w:t>
                  </w:r>
                  <w:r w:rsidRPr="00AC5427">
                    <w:rPr>
                      <w:cs/>
                      <w:lang w:bidi="ru-RU"/>
                    </w:rPr>
                    <w:t>деятельности</w:t>
                  </w:r>
                </w:p>
                <w:p w:rsidR="00D33DF8" w:rsidRPr="00AC5427" w:rsidRDefault="00D33DF8" w:rsidP="00CE1A22">
                  <w:pPr>
                    <w:ind w:firstLine="0"/>
                  </w:pPr>
                  <w:r w:rsidRPr="00AC5427">
                    <w:t xml:space="preserve">4.1     </w:t>
                  </w:r>
                  <w:r w:rsidRPr="00AC5427">
                    <w:rPr>
                      <w:cs/>
                      <w:lang w:bidi="ru-RU"/>
                    </w:rPr>
                    <w:t>Деловое</w:t>
                  </w:r>
                  <w:r w:rsidRPr="00AC5427">
                    <w:t xml:space="preserve"> </w:t>
                  </w:r>
                  <w:r w:rsidRPr="00AC5427">
                    <w:rPr>
                      <w:cs/>
                      <w:lang w:bidi="ru-RU"/>
                    </w:rPr>
                    <w:t>управление</w:t>
                  </w:r>
                </w:p>
                <w:p w:rsidR="00D33DF8" w:rsidRPr="00AC5427" w:rsidRDefault="00D33DF8" w:rsidP="00CE1A22">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D33DF8" w:rsidRPr="00AC5427" w:rsidRDefault="00D33DF8" w:rsidP="00CE1A22">
                  <w:pPr>
                    <w:ind w:firstLine="0"/>
                  </w:pPr>
                  <w:r w:rsidRPr="00AC5427">
                    <w:t xml:space="preserve">5.1.2    </w:t>
                  </w:r>
                  <w:r w:rsidRPr="00AC5427">
                    <w:rPr>
                      <w:cs/>
                      <w:lang w:bidi="ru-RU"/>
                    </w:rPr>
                    <w:t>Обеспечение</w:t>
                  </w:r>
                  <w:r w:rsidRPr="00AC5427">
                    <w:t xml:space="preserve"> </w:t>
                  </w:r>
                  <w:r w:rsidRPr="00AC5427">
                    <w:rPr>
                      <w:cs/>
                      <w:lang w:bidi="ru-RU"/>
                    </w:rPr>
                    <w:t>занятий</w:t>
                  </w:r>
                  <w:r w:rsidRPr="00AC5427">
                    <w:t xml:space="preserve"> </w:t>
                  </w:r>
                  <w:r w:rsidRPr="00AC5427">
                    <w:rPr>
                      <w:cs/>
                      <w:lang w:bidi="ru-RU"/>
                    </w:rPr>
                    <w:t>спортом</w:t>
                  </w:r>
                  <w:r w:rsidRPr="00AC5427">
                    <w:t xml:space="preserve"> </w:t>
                  </w:r>
                  <w:r w:rsidRPr="00AC5427">
                    <w:rPr>
                      <w:cs/>
                      <w:lang w:bidi="ru-RU"/>
                    </w:rPr>
                    <w:t>в</w:t>
                  </w:r>
                  <w:r w:rsidRPr="00AC5427">
                    <w:t xml:space="preserve"> </w:t>
                  </w:r>
                  <w:r w:rsidRPr="00AC5427">
                    <w:rPr>
                      <w:cs/>
                      <w:lang w:bidi="ru-RU"/>
                    </w:rPr>
                    <w:t>помещениях</w:t>
                  </w:r>
                </w:p>
                <w:p w:rsidR="00D33DF8" w:rsidRPr="00AC5427" w:rsidRDefault="00D33DF8" w:rsidP="00CE1A22">
                  <w:pPr>
                    <w:ind w:firstLine="0"/>
                  </w:pPr>
                  <w:r w:rsidRPr="00AC5427">
                    <w:t xml:space="preserve">5.1.3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D33DF8" w:rsidRPr="00AC5427" w:rsidRDefault="00D33DF8" w:rsidP="00CE1A22">
                  <w:pPr>
                    <w:ind w:firstLine="0"/>
                  </w:pPr>
                  <w:r w:rsidRPr="00AC5427">
                    <w:t xml:space="preserve">5.1.4    </w:t>
                  </w:r>
                  <w:r w:rsidRPr="00AC5427">
                    <w:rPr>
                      <w:cs/>
                      <w:lang w:bidi="ru-RU"/>
                    </w:rPr>
                    <w:t>Оборудованные</w:t>
                  </w:r>
                  <w:r w:rsidRPr="00AC5427">
                    <w:t xml:space="preserve">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D33DF8" w:rsidRPr="00AC5427" w:rsidRDefault="00D33DF8" w:rsidP="00CE1A22">
                  <w:pPr>
                    <w:ind w:firstLine="0"/>
                  </w:pPr>
                  <w:r w:rsidRPr="00AC5427">
                    <w:t xml:space="preserve">5.1.7    </w:t>
                  </w:r>
                  <w:r w:rsidRPr="00AC5427">
                    <w:rPr>
                      <w:cs/>
                      <w:lang w:bidi="ru-RU"/>
                    </w:rPr>
                    <w:t>Спортивные</w:t>
                  </w:r>
                  <w:r w:rsidRPr="00AC5427">
                    <w:t xml:space="preserve"> </w:t>
                  </w:r>
                  <w:r w:rsidRPr="00AC5427">
                    <w:rPr>
                      <w:cs/>
                      <w:lang w:bidi="ru-RU"/>
                    </w:rPr>
                    <w:t>базы</w:t>
                  </w:r>
                </w:p>
                <w:p w:rsidR="00D33DF8" w:rsidRPr="00AC5427" w:rsidRDefault="00D33DF8" w:rsidP="00CE1A22">
                  <w:pPr>
                    <w:ind w:firstLine="0"/>
                  </w:pPr>
                  <w:r w:rsidRPr="00AC5427">
                    <w:lastRenderedPageBreak/>
                    <w:t xml:space="preserve">5.4   </w:t>
                  </w:r>
                  <w:r w:rsidRPr="00AC5427">
                    <w:rPr>
                      <w:cs/>
                      <w:lang w:bidi="ru-RU"/>
                    </w:rPr>
                    <w:t>Причалы</w:t>
                  </w:r>
                  <w:r w:rsidRPr="00AC5427">
                    <w:t xml:space="preserve"> </w:t>
                  </w:r>
                  <w:r w:rsidRPr="00AC5427">
                    <w:rPr>
                      <w:cs/>
                      <w:lang w:bidi="ru-RU"/>
                    </w:rPr>
                    <w:t>для</w:t>
                  </w:r>
                  <w:r w:rsidRPr="00AC5427">
                    <w:t xml:space="preserve"> </w:t>
                  </w:r>
                  <w:r w:rsidRPr="00AC5427">
                    <w:rPr>
                      <w:cs/>
                      <w:lang w:bidi="ru-RU"/>
                    </w:rPr>
                    <w:t>маломерных</w:t>
                  </w:r>
                  <w:r w:rsidRPr="00AC5427">
                    <w:t xml:space="preserve"> </w:t>
                  </w:r>
                  <w:r w:rsidRPr="00AC5427">
                    <w:rPr>
                      <w:cs/>
                      <w:lang w:bidi="ru-RU"/>
                    </w:rPr>
                    <w:t>судов</w:t>
                  </w:r>
                </w:p>
                <w:p w:rsidR="00D33DF8" w:rsidRPr="00AC5427" w:rsidRDefault="00D33DF8" w:rsidP="00CE1A22">
                  <w:pPr>
                    <w:ind w:firstLine="0"/>
                    <w:rPr>
                      <w:cs/>
                      <w:lang w:bidi="ru-RU"/>
                    </w:rPr>
                  </w:pPr>
                  <w:r w:rsidRPr="00AC5427">
                    <w:t xml:space="preserve">6.1   </w:t>
                  </w:r>
                  <w:r w:rsidRPr="00AC5427">
                    <w:rPr>
                      <w:cs/>
                      <w:lang w:bidi="ru-RU"/>
                    </w:rPr>
                    <w:t>Недропользовани</w:t>
                  </w:r>
                  <w:r w:rsidR="003E409F">
                    <w:rPr>
                      <w:cs/>
                      <w:lang w:bidi="ru-RU"/>
                    </w:rPr>
                    <w:t>е</w:t>
                  </w:r>
                  <w:r w:rsidRPr="00AC5427">
                    <w:rPr>
                      <w:cs/>
                      <w:lang w:bidi="ru-RU"/>
                    </w:rPr>
                    <w:t>*</w:t>
                  </w:r>
                </w:p>
                <w:p w:rsidR="00D33DF8" w:rsidRPr="00AC5427" w:rsidRDefault="00D33DF8" w:rsidP="00CE1A22">
                  <w:pPr>
                    <w:ind w:firstLine="0"/>
                  </w:pPr>
                  <w:r w:rsidRPr="00AC5427">
                    <w:rPr>
                      <w:cs/>
                      <w:lang w:bidi="ru-RU"/>
                    </w:rPr>
                    <w:t>*Только для размещения ВЗУ</w:t>
                  </w:r>
                </w:p>
                <w:p w:rsidR="00D33DF8" w:rsidRPr="00AC5427" w:rsidRDefault="00D33DF8" w:rsidP="00CE1A22">
                  <w:pPr>
                    <w:ind w:firstLine="0"/>
                  </w:pPr>
                  <w:r w:rsidRPr="00AC5427">
                    <w:t xml:space="preserve">6.8    </w:t>
                  </w:r>
                  <w:r w:rsidRPr="00AC5427">
                    <w:rPr>
                      <w:cs/>
                      <w:lang w:bidi="ru-RU"/>
                    </w:rPr>
                    <w:t>Связь</w:t>
                  </w:r>
                </w:p>
                <w:p w:rsidR="00D33DF8" w:rsidRPr="00AC5427" w:rsidRDefault="00D33DF8" w:rsidP="00CE1A22">
                  <w:pPr>
                    <w:ind w:firstLine="0"/>
                  </w:pPr>
                  <w:r w:rsidRPr="00AC5427">
                    <w:t xml:space="preserve">7.1.1  </w:t>
                  </w:r>
                  <w:r w:rsidRPr="00AC5427">
                    <w:rPr>
                      <w:cs/>
                      <w:lang w:bidi="ru-RU"/>
                    </w:rPr>
                    <w:t>Железнодорожные</w:t>
                  </w:r>
                  <w:r w:rsidRPr="00AC5427">
                    <w:t xml:space="preserve"> </w:t>
                  </w:r>
                  <w:r w:rsidRPr="00AC5427">
                    <w:rPr>
                      <w:cs/>
                      <w:lang w:bidi="ru-RU"/>
                    </w:rPr>
                    <w:t>пути</w:t>
                  </w:r>
                </w:p>
                <w:p w:rsidR="00D33DF8" w:rsidRPr="00AC5427" w:rsidRDefault="00D33DF8" w:rsidP="00CE1A22">
                  <w:pPr>
                    <w:ind w:firstLine="0"/>
                  </w:pPr>
                  <w:r w:rsidRPr="00AC5427">
                    <w:t xml:space="preserve">7.1.2   </w:t>
                  </w:r>
                  <w:r w:rsidRPr="00AC5427">
                    <w:rPr>
                      <w:cs/>
                      <w:lang w:bidi="ru-RU"/>
                    </w:rPr>
                    <w:t>Обслуживание</w:t>
                  </w:r>
                  <w:r w:rsidRPr="00AC5427">
                    <w:t xml:space="preserve"> </w:t>
                  </w:r>
                  <w:r w:rsidRPr="00AC5427">
                    <w:rPr>
                      <w:cs/>
                      <w:lang w:bidi="ru-RU"/>
                    </w:rPr>
                    <w:t>железнодорожных</w:t>
                  </w:r>
                  <w:r w:rsidRPr="00AC5427">
                    <w:t xml:space="preserve"> </w:t>
                  </w:r>
                  <w:r w:rsidRPr="00AC5427">
                    <w:rPr>
                      <w:cs/>
                      <w:lang w:bidi="ru-RU"/>
                    </w:rPr>
                    <w:t>перевозок</w:t>
                  </w:r>
                </w:p>
                <w:p w:rsidR="00D33DF8" w:rsidRPr="00AC5427" w:rsidRDefault="00D33DF8" w:rsidP="00CE1A22">
                  <w:pPr>
                    <w:ind w:firstLine="0"/>
                  </w:pPr>
                  <w:r w:rsidRPr="00AC5427">
                    <w:t xml:space="preserve">7.2.1   </w:t>
                  </w:r>
                  <w:r w:rsidRPr="00AC5427">
                    <w:rPr>
                      <w:cs/>
                      <w:lang w:bidi="ru-RU"/>
                    </w:rPr>
                    <w:t>Размещение</w:t>
                  </w:r>
                  <w:r w:rsidRPr="00AC5427">
                    <w:t xml:space="preserve"> </w:t>
                  </w:r>
                  <w:r w:rsidRPr="00AC5427">
                    <w:rPr>
                      <w:cs/>
                      <w:lang w:bidi="ru-RU"/>
                    </w:rPr>
                    <w:t>автомобильных</w:t>
                  </w:r>
                  <w:r w:rsidRPr="00AC5427">
                    <w:t xml:space="preserve"> </w:t>
                  </w:r>
                  <w:r w:rsidRPr="00AC5427">
                    <w:rPr>
                      <w:cs/>
                      <w:lang w:bidi="ru-RU"/>
                    </w:rPr>
                    <w:t>дорог</w:t>
                  </w:r>
                </w:p>
                <w:p w:rsidR="00D33DF8" w:rsidRPr="00AC5427" w:rsidRDefault="00D33DF8" w:rsidP="00CE1A22">
                  <w:pPr>
                    <w:ind w:firstLine="0"/>
                  </w:pPr>
                  <w:r w:rsidRPr="00AC5427">
                    <w:t xml:space="preserve">7.2.2   </w:t>
                  </w:r>
                  <w:r w:rsidRPr="00AC5427">
                    <w:rPr>
                      <w:cs/>
                      <w:lang w:bidi="ru-RU"/>
                    </w:rPr>
                    <w:t>Обслуживание</w:t>
                  </w:r>
                  <w:r w:rsidRPr="00AC5427">
                    <w:t xml:space="preserve"> </w:t>
                  </w:r>
                  <w:r w:rsidRPr="00AC5427">
                    <w:rPr>
                      <w:cs/>
                      <w:lang w:bidi="ru-RU"/>
                    </w:rPr>
                    <w:t>перевозок</w:t>
                  </w:r>
                  <w:r w:rsidRPr="00AC5427">
                    <w:t xml:space="preserve"> </w:t>
                  </w:r>
                  <w:r w:rsidRPr="00AC5427">
                    <w:rPr>
                      <w:cs/>
                      <w:lang w:bidi="ru-RU"/>
                    </w:rPr>
                    <w:t>пассажиров</w:t>
                  </w:r>
                </w:p>
                <w:p w:rsidR="00D33DF8" w:rsidRPr="00AC5427" w:rsidRDefault="00D33DF8" w:rsidP="00CE1A22">
                  <w:pPr>
                    <w:ind w:firstLine="0"/>
                  </w:pPr>
                  <w:r w:rsidRPr="00AC5427">
                    <w:t xml:space="preserve">7.2.3   </w:t>
                  </w:r>
                  <w:r w:rsidRPr="00AC5427">
                    <w:rPr>
                      <w:cs/>
                      <w:lang w:bidi="ru-RU"/>
                    </w:rPr>
                    <w:t>Стоянки</w:t>
                  </w:r>
                  <w:r w:rsidRPr="00AC5427">
                    <w:t xml:space="preserve"> </w:t>
                  </w:r>
                  <w:r w:rsidRPr="00AC5427">
                    <w:rPr>
                      <w:cs/>
                      <w:lang w:bidi="ru-RU"/>
                    </w:rPr>
                    <w:t>транспорта</w:t>
                  </w:r>
                  <w:r w:rsidRPr="00AC5427">
                    <w:t xml:space="preserve"> </w:t>
                  </w:r>
                  <w:r w:rsidRPr="00AC5427">
                    <w:rPr>
                      <w:cs/>
                      <w:lang w:bidi="ru-RU"/>
                    </w:rPr>
                    <w:t>общего</w:t>
                  </w:r>
                  <w:r w:rsidRPr="00AC5427">
                    <w:t xml:space="preserve"> </w:t>
                  </w:r>
                  <w:r w:rsidRPr="00AC5427">
                    <w:rPr>
                      <w:cs/>
                      <w:lang w:bidi="ru-RU"/>
                    </w:rPr>
                    <w:t>пользования</w:t>
                  </w:r>
                </w:p>
                <w:p w:rsidR="00D33DF8" w:rsidRPr="00AC5427" w:rsidRDefault="00D33DF8" w:rsidP="00CE1A22">
                  <w:pPr>
                    <w:ind w:firstLine="0"/>
                  </w:pPr>
                  <w:r w:rsidRPr="00AC5427">
                    <w:t xml:space="preserve">7.4     </w:t>
                  </w:r>
                  <w:r w:rsidRPr="00AC5427">
                    <w:rPr>
                      <w:cs/>
                      <w:lang w:bidi="ru-RU"/>
                    </w:rPr>
                    <w:t>Воздушный</w:t>
                  </w:r>
                  <w:r w:rsidRPr="00AC5427">
                    <w:t xml:space="preserve"> </w:t>
                  </w:r>
                  <w:r w:rsidRPr="00AC5427">
                    <w:rPr>
                      <w:cs/>
                      <w:lang w:bidi="ru-RU"/>
                    </w:rPr>
                    <w:t>транспорт</w:t>
                  </w:r>
                </w:p>
                <w:p w:rsidR="00D33DF8" w:rsidRPr="00AC5427" w:rsidRDefault="00D33DF8" w:rsidP="00CE1A22">
                  <w:pPr>
                    <w:ind w:firstLine="0"/>
                  </w:pPr>
                  <w:r w:rsidRPr="00AC5427">
                    <w:t xml:space="preserve">7.6     </w:t>
                  </w:r>
                  <w:r w:rsidRPr="00AC5427">
                    <w:rPr>
                      <w:cs/>
                      <w:lang w:bidi="ru-RU"/>
                    </w:rPr>
                    <w:t>Внеуличный</w:t>
                  </w:r>
                  <w:r w:rsidRPr="00AC5427">
                    <w:t xml:space="preserve"> </w:t>
                  </w:r>
                  <w:r w:rsidRPr="00AC5427">
                    <w:rPr>
                      <w:cs/>
                      <w:lang w:bidi="ru-RU"/>
                    </w:rPr>
                    <w:t>транспорт</w:t>
                  </w:r>
                </w:p>
                <w:p w:rsidR="00D33DF8" w:rsidRPr="00AC5427" w:rsidRDefault="00D33DF8" w:rsidP="00CE1A22">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D33DF8" w:rsidRPr="00AC5427" w:rsidRDefault="00D33DF8" w:rsidP="00CE1A22">
                  <w:pPr>
                    <w:ind w:firstLine="0"/>
                  </w:pPr>
                  <w:r w:rsidRPr="00AC5427">
                    <w:t xml:space="preserve">9.3    </w:t>
                  </w:r>
                  <w:r w:rsidRPr="00AC5427">
                    <w:rPr>
                      <w:cs/>
                      <w:lang w:bidi="ru-RU"/>
                    </w:rPr>
                    <w:t>Историко</w:t>
                  </w:r>
                  <w:r w:rsidRPr="00AC5427">
                    <w:t>-</w:t>
                  </w:r>
                  <w:r w:rsidRPr="00AC5427">
                    <w:rPr>
                      <w:cs/>
                      <w:lang w:bidi="ru-RU"/>
                    </w:rPr>
                    <w:t>культурная</w:t>
                  </w:r>
                  <w:r w:rsidRPr="00AC5427">
                    <w:t xml:space="preserve"> </w:t>
                  </w:r>
                  <w:r w:rsidRPr="00AC5427">
                    <w:rPr>
                      <w:cs/>
                      <w:lang w:bidi="ru-RU"/>
                    </w:rPr>
                    <w:t>деятельность</w:t>
                  </w:r>
                </w:p>
                <w:p w:rsidR="00D33DF8" w:rsidRPr="00AC5427" w:rsidRDefault="00D33DF8" w:rsidP="00CE1A22">
                  <w:pPr>
                    <w:ind w:firstLine="0"/>
                  </w:pPr>
                  <w:r w:rsidRPr="00AC5427">
                    <w:t xml:space="preserve">11.0   </w:t>
                  </w:r>
                  <w:r w:rsidRPr="00AC5427">
                    <w:rPr>
                      <w:cs/>
                      <w:lang w:bidi="ru-RU"/>
                    </w:rPr>
                    <w:t>Водные</w:t>
                  </w:r>
                  <w:r w:rsidRPr="00AC5427">
                    <w:t xml:space="preserve"> </w:t>
                  </w:r>
                  <w:r w:rsidRPr="00AC5427">
                    <w:rPr>
                      <w:cs/>
                      <w:lang w:bidi="ru-RU"/>
                    </w:rPr>
                    <w:t>объекты</w:t>
                  </w:r>
                </w:p>
                <w:p w:rsidR="00D33DF8" w:rsidRPr="00AC5427" w:rsidRDefault="00D33DF8" w:rsidP="00CE1A22">
                  <w:pPr>
                    <w:ind w:firstLine="0"/>
                  </w:pPr>
                  <w:r w:rsidRPr="00AC5427">
                    <w:t xml:space="preserve">11.3   </w:t>
                  </w:r>
                  <w:r w:rsidRPr="00AC5427">
                    <w:rPr>
                      <w:cs/>
                      <w:lang w:bidi="ru-RU"/>
                    </w:rPr>
                    <w:t>Гидротехнические</w:t>
                  </w:r>
                  <w:r w:rsidRPr="00AC5427">
                    <w:t xml:space="preserve"> </w:t>
                  </w:r>
                  <w:r w:rsidRPr="00AC5427">
                    <w:rPr>
                      <w:cs/>
                      <w:lang w:bidi="ru-RU"/>
                    </w:rPr>
                    <w:t>сооружения</w:t>
                  </w:r>
                </w:p>
                <w:p w:rsidR="00D33DF8" w:rsidRPr="00AC5427" w:rsidRDefault="00D33DF8" w:rsidP="00CE1A22">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D33DF8" w:rsidRPr="00AC5427" w:rsidRDefault="00D33DF8" w:rsidP="00CE1A22">
                  <w:pPr>
                    <w:ind w:firstLine="0"/>
                  </w:pPr>
                  <w:r w:rsidRPr="00AC5427">
                    <w:t xml:space="preserve">12.0.1 </w:t>
                  </w:r>
                  <w:r w:rsidRPr="00AC5427">
                    <w:rPr>
                      <w:cs/>
                      <w:lang w:bidi="ru-RU"/>
                    </w:rPr>
                    <w:t>Улично</w:t>
                  </w:r>
                  <w:r w:rsidRPr="00AC5427">
                    <w:t>-</w:t>
                  </w:r>
                  <w:r w:rsidRPr="00AC5427">
                    <w:rPr>
                      <w:cs/>
                      <w:lang w:bidi="ru-RU"/>
                    </w:rPr>
                    <w:t>дорожная</w:t>
                  </w:r>
                  <w:r w:rsidRPr="00AC5427">
                    <w:t xml:space="preserve"> </w:t>
                  </w:r>
                  <w:r w:rsidRPr="00AC5427">
                    <w:rPr>
                      <w:cs/>
                      <w:lang w:bidi="ru-RU"/>
                    </w:rPr>
                    <w:t>сеть</w:t>
                  </w:r>
                </w:p>
                <w:p w:rsidR="00D33DF8" w:rsidRPr="00AC5427" w:rsidRDefault="00D33DF8" w:rsidP="00CE1A22">
                  <w:pPr>
                    <w:ind w:firstLine="0"/>
                    <w:jc w:val="left"/>
                  </w:pPr>
                  <w:r w:rsidRPr="00AC5427">
                    <w:t xml:space="preserve">12.0.2   </w:t>
                  </w:r>
                  <w:r w:rsidRPr="00AC5427">
                    <w:rPr>
                      <w:cs/>
                      <w:lang w:bidi="ru-RU"/>
                    </w:rPr>
                    <w:t>Благоустройство</w:t>
                  </w:r>
                  <w:r w:rsidRPr="00AC5427">
                    <w:t xml:space="preserve"> </w:t>
                  </w:r>
                  <w:r w:rsidRPr="00AC5427">
                    <w:rPr>
                      <w:cs/>
                      <w:lang w:bidi="ru-RU"/>
                    </w:rPr>
                    <w:t>территории</w:t>
                  </w:r>
                </w:p>
              </w:tc>
            </w:tr>
            <w:tr w:rsidR="00D33DF8"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33DF8" w:rsidRPr="00AC5427" w:rsidRDefault="00D33DF8" w:rsidP="00C85003">
                  <w:pPr>
                    <w:ind w:firstLineChars="100" w:firstLine="200"/>
                    <w:rPr>
                      <w:sz w:val="20"/>
                      <w:szCs w:val="20"/>
                    </w:rPr>
                  </w:pPr>
                  <w:r w:rsidRPr="00AC5427">
                    <w:rPr>
                      <w:sz w:val="20"/>
                      <w:szCs w:val="20"/>
                    </w:rPr>
                    <w:lastRenderedPageBreak/>
                    <w:br/>
                  </w:r>
                  <w:r w:rsidRPr="00AC5427">
                    <w:rPr>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33DF8" w:rsidRPr="00AC5427" w:rsidRDefault="00D33DF8" w:rsidP="00CE1A22">
                  <w:pPr>
                    <w:ind w:firstLine="0"/>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D33DF8" w:rsidRPr="00AC5427" w:rsidRDefault="00D33DF8" w:rsidP="00CE1A22">
                  <w:pPr>
                    <w:ind w:firstLine="0"/>
                  </w:pPr>
                  <w:r w:rsidRPr="00AC5427">
                    <w:t xml:space="preserve">2.7.1  </w:t>
                  </w:r>
                  <w:r w:rsidRPr="00AC5427">
                    <w:rPr>
                      <w:cs/>
                      <w:lang w:bidi="ru-RU"/>
                    </w:rPr>
                    <w:t>Хранение</w:t>
                  </w:r>
                  <w:r w:rsidRPr="00AC5427">
                    <w:t xml:space="preserve"> </w:t>
                  </w:r>
                  <w:r w:rsidRPr="00AC5427">
                    <w:rPr>
                      <w:cs/>
                      <w:lang w:bidi="ru-RU"/>
                    </w:rPr>
                    <w:t>автотранспорта</w:t>
                  </w:r>
                </w:p>
                <w:p w:rsidR="00D33DF8" w:rsidRPr="00AC5427" w:rsidRDefault="00D33DF8" w:rsidP="00CE1A22">
                  <w:pPr>
                    <w:ind w:firstLine="0"/>
                  </w:pPr>
                  <w:r w:rsidRPr="00AC5427">
                    <w:t xml:space="preserve">3.6.3   </w:t>
                  </w:r>
                  <w:r w:rsidRPr="00AC5427">
                    <w:rPr>
                      <w:cs/>
                      <w:lang w:bidi="ru-RU"/>
                    </w:rPr>
                    <w:t>Цирки</w:t>
                  </w:r>
                  <w:r w:rsidRPr="00AC5427">
                    <w:t xml:space="preserve"> </w:t>
                  </w:r>
                  <w:r w:rsidRPr="00AC5427">
                    <w:rPr>
                      <w:cs/>
                      <w:lang w:bidi="ru-RU"/>
                    </w:rPr>
                    <w:t>и</w:t>
                  </w:r>
                  <w:r w:rsidRPr="00AC5427">
                    <w:t xml:space="preserve"> </w:t>
                  </w:r>
                  <w:r w:rsidRPr="00AC5427">
                    <w:rPr>
                      <w:cs/>
                      <w:lang w:bidi="ru-RU"/>
                    </w:rPr>
                    <w:t>зверинцы</w:t>
                  </w:r>
                </w:p>
                <w:p w:rsidR="00D33DF8" w:rsidRPr="00AC5427" w:rsidRDefault="00D33DF8" w:rsidP="00CE1A22">
                  <w:pPr>
                    <w:ind w:firstLine="0"/>
                    <w:rPr>
                      <w:cs/>
                      <w:lang w:bidi="ru-RU"/>
                    </w:rPr>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DF2978" w:rsidRPr="00AC5427" w:rsidRDefault="00DF2978" w:rsidP="00CE1A22">
                  <w:pPr>
                    <w:ind w:firstLine="0"/>
                  </w:pPr>
                  <w:r w:rsidRPr="00AC5427">
                    <w:t xml:space="preserve">4.2 </w:t>
                  </w:r>
                  <w:r w:rsidRPr="00AC5427">
                    <w:rPr>
                      <w:cs/>
                      <w:lang w:bidi="ru-RU"/>
                    </w:rPr>
                    <w:t>Объекты</w:t>
                  </w:r>
                  <w:r w:rsidRPr="00AC5427">
                    <w:t xml:space="preserve"> </w:t>
                  </w:r>
                  <w:r w:rsidRPr="00AC5427">
                    <w:rPr>
                      <w:cs/>
                      <w:lang w:bidi="ru-RU"/>
                    </w:rPr>
                    <w:t>торговли</w:t>
                  </w:r>
                  <w:r w:rsidRPr="00AC5427">
                    <w:t xml:space="preserve"> (</w:t>
                  </w:r>
                  <w:r w:rsidRPr="00AC5427">
                    <w:rPr>
                      <w:cs/>
                      <w:lang w:bidi="ru-RU"/>
                    </w:rPr>
                    <w:t>торговые</w:t>
                  </w:r>
                  <w:r w:rsidRPr="00AC5427">
                    <w:t xml:space="preserve"> </w:t>
                  </w:r>
                  <w:r w:rsidRPr="00AC5427">
                    <w:rPr>
                      <w:cs/>
                      <w:lang w:bidi="ru-RU"/>
                    </w:rPr>
                    <w:t>центры</w:t>
                  </w:r>
                  <w:r w:rsidRPr="00AC5427">
                    <w:t xml:space="preserve">, </w:t>
                  </w:r>
                  <w:r w:rsidRPr="00AC5427">
                    <w:rPr>
                      <w:cs/>
                      <w:lang w:bidi="ru-RU"/>
                    </w:rPr>
                    <w:t>торгово</w:t>
                  </w:r>
                  <w:r w:rsidRPr="00AC5427">
                    <w:t>-</w:t>
                  </w:r>
                  <w:r w:rsidRPr="00AC5427">
                    <w:rPr>
                      <w:cs/>
                      <w:lang w:bidi="ru-RU"/>
                    </w:rPr>
                    <w:t>развлекательные</w:t>
                  </w:r>
                  <w:r w:rsidRPr="00AC5427">
                    <w:t xml:space="preserve"> </w:t>
                  </w:r>
                  <w:r w:rsidRPr="00AC5427">
                    <w:rPr>
                      <w:cs/>
                      <w:lang w:bidi="ru-RU"/>
                    </w:rPr>
                    <w:t>центры</w:t>
                  </w:r>
                  <w:r w:rsidRPr="00AC5427">
                    <w:t xml:space="preserve"> (</w:t>
                  </w:r>
                  <w:r w:rsidRPr="00AC5427">
                    <w:rPr>
                      <w:cs/>
                      <w:lang w:bidi="ru-RU"/>
                    </w:rPr>
                    <w:t>комплексы</w:t>
                  </w:r>
                  <w:r w:rsidRPr="00AC5427">
                    <w:t>)</w:t>
                  </w:r>
                </w:p>
                <w:p w:rsidR="00D33DF8" w:rsidRPr="00AC5427" w:rsidRDefault="00D33DF8" w:rsidP="00CE1A22">
                  <w:pPr>
                    <w:ind w:firstLine="0"/>
                  </w:pPr>
                  <w:r w:rsidRPr="00AC5427">
                    <w:t xml:space="preserve">4.3    </w:t>
                  </w:r>
                  <w:r w:rsidRPr="00AC5427">
                    <w:rPr>
                      <w:cs/>
                      <w:lang w:bidi="ru-RU"/>
                    </w:rPr>
                    <w:t>Рынки</w:t>
                  </w:r>
                </w:p>
                <w:p w:rsidR="00D33DF8" w:rsidRPr="00AC5427" w:rsidRDefault="00D33DF8" w:rsidP="00CE1A22">
                  <w:pPr>
                    <w:ind w:firstLine="0"/>
                  </w:pPr>
                  <w:r w:rsidRPr="00AC5427">
                    <w:t xml:space="preserve">4.4    </w:t>
                  </w:r>
                  <w:r w:rsidRPr="00AC5427">
                    <w:rPr>
                      <w:cs/>
                      <w:lang w:bidi="ru-RU"/>
                    </w:rPr>
                    <w:t>Магазины</w:t>
                  </w:r>
                </w:p>
                <w:p w:rsidR="00D33DF8" w:rsidRPr="00AC5427" w:rsidRDefault="00D33DF8" w:rsidP="00CE1A22">
                  <w:pPr>
                    <w:ind w:firstLine="0"/>
                  </w:pPr>
                  <w:r w:rsidRPr="00AC5427">
                    <w:t xml:space="preserve">4.5    </w:t>
                  </w:r>
                  <w:r w:rsidRPr="00AC5427">
                    <w:rPr>
                      <w:cs/>
                      <w:lang w:bidi="ru-RU"/>
                    </w:rPr>
                    <w:t>Банковская</w:t>
                  </w:r>
                  <w:r w:rsidRPr="00AC5427">
                    <w:t xml:space="preserve"> </w:t>
                  </w:r>
                  <w:r w:rsidRPr="00AC5427">
                    <w:rPr>
                      <w:cs/>
                      <w:lang w:bidi="ru-RU"/>
                    </w:rPr>
                    <w:t>и</w:t>
                  </w:r>
                  <w:r w:rsidRPr="00AC5427">
                    <w:t xml:space="preserve"> </w:t>
                  </w:r>
                  <w:r w:rsidRPr="00AC5427">
                    <w:rPr>
                      <w:cs/>
                      <w:lang w:bidi="ru-RU"/>
                    </w:rPr>
                    <w:t>страховая</w:t>
                  </w:r>
                  <w:r w:rsidRPr="00AC5427">
                    <w:t xml:space="preserve"> </w:t>
                  </w:r>
                  <w:r w:rsidRPr="00AC5427">
                    <w:rPr>
                      <w:cs/>
                      <w:lang w:bidi="ru-RU"/>
                    </w:rPr>
                    <w:t>деятельность</w:t>
                  </w:r>
                </w:p>
                <w:p w:rsidR="00D33DF8" w:rsidRPr="00AC5427" w:rsidRDefault="00D33DF8" w:rsidP="00CE1A22">
                  <w:pPr>
                    <w:ind w:firstLine="0"/>
                    <w:rPr>
                      <w:cs/>
                      <w:lang w:bidi="ru-RU"/>
                    </w:rPr>
                  </w:pPr>
                  <w:r w:rsidRPr="00AC5427">
                    <w:t xml:space="preserve">4.6    </w:t>
                  </w:r>
                  <w:r w:rsidRPr="00AC5427">
                    <w:rPr>
                      <w:cs/>
                      <w:lang w:bidi="ru-RU"/>
                    </w:rPr>
                    <w:t>Общественное</w:t>
                  </w:r>
                  <w:r w:rsidRPr="00AC5427">
                    <w:t xml:space="preserve"> </w:t>
                  </w:r>
                  <w:r w:rsidRPr="00AC5427">
                    <w:rPr>
                      <w:cs/>
                      <w:lang w:bidi="ru-RU"/>
                    </w:rPr>
                    <w:t>питание</w:t>
                  </w:r>
                </w:p>
                <w:p w:rsidR="009206A8" w:rsidRPr="00AC5427" w:rsidRDefault="009206A8" w:rsidP="00CE1A22">
                  <w:pPr>
                    <w:ind w:firstLine="0"/>
                  </w:pPr>
                  <w:r w:rsidRPr="00AC5427">
                    <w:t xml:space="preserve">4.8.1  </w:t>
                  </w:r>
                  <w:r w:rsidRPr="00AC5427">
                    <w:rPr>
                      <w:cs/>
                      <w:lang w:bidi="ru-RU"/>
                    </w:rPr>
                    <w:t>Развлекательные</w:t>
                  </w:r>
                  <w:r w:rsidRPr="00AC5427">
                    <w:t xml:space="preserve"> </w:t>
                  </w:r>
                  <w:r w:rsidRPr="00AC5427">
                    <w:rPr>
                      <w:cs/>
                      <w:lang w:bidi="ru-RU"/>
                    </w:rPr>
                    <w:t>мероприятия</w:t>
                  </w:r>
                </w:p>
                <w:p w:rsidR="00D33DF8" w:rsidRPr="00AC5427" w:rsidRDefault="00D33DF8" w:rsidP="00CE1A22">
                  <w:pPr>
                    <w:ind w:firstLine="0"/>
                  </w:pPr>
                  <w:r w:rsidRPr="00AC5427">
                    <w:t xml:space="preserve">4.9    </w:t>
                  </w:r>
                  <w:r w:rsidRPr="00AC5427">
                    <w:rPr>
                      <w:cs/>
                      <w:lang w:bidi="ru-RU"/>
                    </w:rPr>
                    <w:t>Служебные</w:t>
                  </w:r>
                  <w:r w:rsidRPr="00AC5427">
                    <w:t xml:space="preserve"> </w:t>
                  </w:r>
                  <w:r w:rsidRPr="00AC5427">
                    <w:rPr>
                      <w:cs/>
                      <w:lang w:bidi="ru-RU"/>
                    </w:rPr>
                    <w:t>гаражи</w:t>
                  </w:r>
                </w:p>
                <w:p w:rsidR="00D33DF8" w:rsidRPr="00AC5427" w:rsidRDefault="00D33DF8" w:rsidP="00CE1A22">
                  <w:pPr>
                    <w:ind w:firstLine="0"/>
                  </w:pPr>
                  <w:r w:rsidRPr="00AC5427">
                    <w:t xml:space="preserve">4.9.1   </w:t>
                  </w:r>
                  <w:r w:rsidRPr="00AC5427">
                    <w:rPr>
                      <w:cs/>
                      <w:lang w:bidi="ru-RU"/>
                    </w:rPr>
                    <w:t>Объекты</w:t>
                  </w:r>
                  <w:r w:rsidRPr="00AC5427">
                    <w:t xml:space="preserve"> </w:t>
                  </w:r>
                  <w:r w:rsidRPr="00AC5427">
                    <w:rPr>
                      <w:cs/>
                      <w:lang w:bidi="ru-RU"/>
                    </w:rPr>
                    <w:t>дорожного</w:t>
                  </w:r>
                  <w:r w:rsidRPr="00AC5427">
                    <w:t xml:space="preserve"> </w:t>
                  </w:r>
                  <w:r w:rsidRPr="00AC5427">
                    <w:rPr>
                      <w:cs/>
                      <w:lang w:bidi="ru-RU"/>
                    </w:rPr>
                    <w:t>сервиса</w:t>
                  </w:r>
                </w:p>
                <w:p w:rsidR="00D33DF8" w:rsidRPr="00AC5427" w:rsidRDefault="00D33DF8" w:rsidP="00CE1A22">
                  <w:pPr>
                    <w:ind w:firstLine="0"/>
                  </w:pPr>
                  <w:r w:rsidRPr="00AC5427">
                    <w:t xml:space="preserve">4.9.1.1  </w:t>
                  </w:r>
                  <w:r w:rsidRPr="00AC5427">
                    <w:rPr>
                      <w:cs/>
                      <w:lang w:bidi="ru-RU"/>
                    </w:rPr>
                    <w:t>Заправка</w:t>
                  </w:r>
                  <w:r w:rsidRPr="00AC5427">
                    <w:t xml:space="preserve"> </w:t>
                  </w:r>
                  <w:r w:rsidRPr="00AC5427">
                    <w:rPr>
                      <w:cs/>
                      <w:lang w:bidi="ru-RU"/>
                    </w:rPr>
                    <w:t>транспортных</w:t>
                  </w:r>
                  <w:r w:rsidRPr="00AC5427">
                    <w:t xml:space="preserve"> </w:t>
                  </w:r>
                  <w:r w:rsidRPr="00AC5427">
                    <w:rPr>
                      <w:cs/>
                      <w:lang w:bidi="ru-RU"/>
                    </w:rPr>
                    <w:t>средств</w:t>
                  </w:r>
                </w:p>
                <w:p w:rsidR="00D33DF8" w:rsidRPr="00AC5427" w:rsidRDefault="00D33DF8" w:rsidP="00CE1A22">
                  <w:pPr>
                    <w:ind w:firstLine="0"/>
                  </w:pPr>
                  <w:r w:rsidRPr="00AC5427">
                    <w:t xml:space="preserve">4.9.1.2  </w:t>
                  </w:r>
                  <w:r w:rsidRPr="00AC5427">
                    <w:rPr>
                      <w:cs/>
                      <w:lang w:bidi="ru-RU"/>
                    </w:rPr>
                    <w:t>Обеспечение</w:t>
                  </w:r>
                  <w:r w:rsidRPr="00AC5427">
                    <w:t xml:space="preserve"> </w:t>
                  </w:r>
                  <w:r w:rsidRPr="00AC5427">
                    <w:rPr>
                      <w:cs/>
                      <w:lang w:bidi="ru-RU"/>
                    </w:rPr>
                    <w:t>дорожного</w:t>
                  </w:r>
                  <w:r w:rsidRPr="00AC5427">
                    <w:t xml:space="preserve"> </w:t>
                  </w:r>
                  <w:r w:rsidRPr="00AC5427">
                    <w:rPr>
                      <w:cs/>
                      <w:lang w:bidi="ru-RU"/>
                    </w:rPr>
                    <w:t>отдыха</w:t>
                  </w:r>
                </w:p>
                <w:p w:rsidR="00D33DF8" w:rsidRPr="00AC5427" w:rsidRDefault="00D33DF8" w:rsidP="00CE1A22">
                  <w:pPr>
                    <w:ind w:firstLine="0"/>
                  </w:pPr>
                  <w:r w:rsidRPr="00AC5427">
                    <w:t xml:space="preserve">4.9.1.3  </w:t>
                  </w:r>
                  <w:r w:rsidRPr="00AC5427">
                    <w:rPr>
                      <w:cs/>
                      <w:lang w:bidi="ru-RU"/>
                    </w:rPr>
                    <w:t>Автомобильные</w:t>
                  </w:r>
                  <w:r w:rsidRPr="00AC5427">
                    <w:t xml:space="preserve"> </w:t>
                  </w:r>
                  <w:r w:rsidRPr="00AC5427">
                    <w:rPr>
                      <w:cs/>
                      <w:lang w:bidi="ru-RU"/>
                    </w:rPr>
                    <w:t>мойки</w:t>
                  </w:r>
                </w:p>
                <w:p w:rsidR="00D33DF8" w:rsidRPr="00AC5427" w:rsidRDefault="00D33DF8" w:rsidP="00CE1A22">
                  <w:pPr>
                    <w:ind w:firstLine="0"/>
                  </w:pPr>
                  <w:r w:rsidRPr="00AC5427">
                    <w:t xml:space="preserve">4.9.1.4  </w:t>
                  </w:r>
                  <w:r w:rsidRPr="00AC5427">
                    <w:rPr>
                      <w:cs/>
                      <w:lang w:bidi="ru-RU"/>
                    </w:rPr>
                    <w:t>Ремонт</w:t>
                  </w:r>
                  <w:r w:rsidRPr="00AC5427">
                    <w:t xml:space="preserve"> </w:t>
                  </w:r>
                  <w:r w:rsidRPr="00AC5427">
                    <w:rPr>
                      <w:cs/>
                      <w:lang w:bidi="ru-RU"/>
                    </w:rPr>
                    <w:t>автомобилей</w:t>
                  </w:r>
                </w:p>
                <w:p w:rsidR="00D33DF8" w:rsidRPr="00AC5427" w:rsidRDefault="00D33DF8" w:rsidP="00CE1A22">
                  <w:pPr>
                    <w:ind w:firstLine="0"/>
                  </w:pPr>
                  <w:r w:rsidRPr="00AC5427">
                    <w:t xml:space="preserve">4.10    </w:t>
                  </w:r>
                  <w:proofErr w:type="spellStart"/>
                  <w:r w:rsidRPr="00AC5427">
                    <w:rPr>
                      <w:cs/>
                      <w:lang w:bidi="ru-RU"/>
                    </w:rPr>
                    <w:t>Выставочно</w:t>
                  </w:r>
                  <w:proofErr w:type="spellEnd"/>
                  <w:r w:rsidRPr="00AC5427">
                    <w:t>-</w:t>
                  </w:r>
                  <w:r w:rsidRPr="00AC5427">
                    <w:rPr>
                      <w:cs/>
                      <w:lang w:bidi="ru-RU"/>
                    </w:rPr>
                    <w:t>ярмарочная</w:t>
                  </w:r>
                  <w:r w:rsidRPr="00AC5427">
                    <w:t xml:space="preserve"> </w:t>
                  </w:r>
                  <w:r w:rsidRPr="00AC5427">
                    <w:rPr>
                      <w:cs/>
                      <w:lang w:bidi="ru-RU"/>
                    </w:rPr>
                    <w:t>деятельность</w:t>
                  </w:r>
                </w:p>
                <w:p w:rsidR="00D33DF8" w:rsidRPr="00AC5427" w:rsidRDefault="00D33DF8" w:rsidP="00CE1A22">
                  <w:pPr>
                    <w:ind w:firstLine="0"/>
                  </w:pPr>
                  <w:r w:rsidRPr="00AC5427">
                    <w:t xml:space="preserve">5.1.1    </w:t>
                  </w:r>
                  <w:r w:rsidRPr="00AC5427">
                    <w:rPr>
                      <w:cs/>
                      <w:lang w:bidi="ru-RU"/>
                    </w:rPr>
                    <w:t>Обеспечение</w:t>
                  </w:r>
                  <w:r w:rsidRPr="00AC5427">
                    <w:t xml:space="preserve"> </w:t>
                  </w:r>
                  <w:r w:rsidRPr="00AC5427">
                    <w:rPr>
                      <w:cs/>
                      <w:lang w:bidi="ru-RU"/>
                    </w:rPr>
                    <w:t>спортивно</w:t>
                  </w:r>
                  <w:r w:rsidRPr="00AC5427">
                    <w:t>-</w:t>
                  </w:r>
                  <w:r w:rsidRPr="00AC5427">
                    <w:rPr>
                      <w:cs/>
                      <w:lang w:bidi="ru-RU"/>
                    </w:rPr>
                    <w:t>зрелищных</w:t>
                  </w:r>
                  <w:r w:rsidRPr="00AC5427">
                    <w:t xml:space="preserve"> </w:t>
                  </w:r>
                  <w:r w:rsidRPr="00AC5427">
                    <w:rPr>
                      <w:cs/>
                      <w:lang w:bidi="ru-RU"/>
                    </w:rPr>
                    <w:t>мероприятий</w:t>
                  </w:r>
                </w:p>
                <w:p w:rsidR="00D33DF8" w:rsidRPr="00AC5427" w:rsidRDefault="00D33DF8" w:rsidP="00CE1A22">
                  <w:pPr>
                    <w:ind w:firstLine="0"/>
                  </w:pPr>
                  <w:r w:rsidRPr="00AC5427">
                    <w:t xml:space="preserve">6.3    </w:t>
                  </w:r>
                  <w:r w:rsidRPr="00AC5427">
                    <w:rPr>
                      <w:cs/>
                      <w:lang w:bidi="ru-RU"/>
                    </w:rPr>
                    <w:t>Легкая</w:t>
                  </w:r>
                  <w:r w:rsidRPr="00AC5427">
                    <w:t xml:space="preserve"> </w:t>
                  </w:r>
                  <w:r w:rsidRPr="00AC5427">
                    <w:rPr>
                      <w:cs/>
                      <w:lang w:bidi="ru-RU"/>
                    </w:rPr>
                    <w:t>промышленность</w:t>
                  </w:r>
                </w:p>
                <w:p w:rsidR="00D33DF8" w:rsidRPr="00AC5427" w:rsidRDefault="00D33DF8" w:rsidP="00CE1A22">
                  <w:pPr>
                    <w:ind w:firstLine="0"/>
                  </w:pPr>
                  <w:r w:rsidRPr="00AC5427">
                    <w:t xml:space="preserve">6.3.1   </w:t>
                  </w:r>
                  <w:r w:rsidRPr="00AC5427">
                    <w:rPr>
                      <w:cs/>
                      <w:lang w:bidi="ru-RU"/>
                    </w:rPr>
                    <w:t>Фармацевтическая</w:t>
                  </w:r>
                  <w:r w:rsidRPr="00AC5427">
                    <w:t xml:space="preserve"> </w:t>
                  </w:r>
                  <w:r w:rsidRPr="00AC5427">
                    <w:rPr>
                      <w:cs/>
                      <w:lang w:bidi="ru-RU"/>
                    </w:rPr>
                    <w:t>промышленность</w:t>
                  </w:r>
                </w:p>
                <w:p w:rsidR="00D33DF8" w:rsidRPr="00AC5427" w:rsidRDefault="00D33DF8" w:rsidP="00CE1A22">
                  <w:pPr>
                    <w:ind w:firstLine="0"/>
                  </w:pPr>
                  <w:r w:rsidRPr="00AC5427">
                    <w:t xml:space="preserve">6.4    </w:t>
                  </w:r>
                  <w:r w:rsidRPr="00AC5427">
                    <w:rPr>
                      <w:cs/>
                      <w:lang w:bidi="ru-RU"/>
                    </w:rPr>
                    <w:t>Пищевая</w:t>
                  </w:r>
                  <w:r w:rsidRPr="00AC5427">
                    <w:t xml:space="preserve"> </w:t>
                  </w:r>
                  <w:r w:rsidRPr="00AC5427">
                    <w:rPr>
                      <w:cs/>
                      <w:lang w:bidi="ru-RU"/>
                    </w:rPr>
                    <w:t>промышленность</w:t>
                  </w:r>
                </w:p>
                <w:p w:rsidR="00D33DF8" w:rsidRPr="00AC5427" w:rsidRDefault="00D33DF8" w:rsidP="00CE1A22">
                  <w:pPr>
                    <w:ind w:firstLine="0"/>
                  </w:pPr>
                  <w:r w:rsidRPr="00AC5427">
                    <w:t xml:space="preserve">7.5     </w:t>
                  </w:r>
                  <w:r w:rsidRPr="00AC5427">
                    <w:rPr>
                      <w:cs/>
                      <w:lang w:bidi="ru-RU"/>
                    </w:rPr>
                    <w:t>Трубопроводный</w:t>
                  </w:r>
                  <w:r w:rsidRPr="00AC5427">
                    <w:t xml:space="preserve"> </w:t>
                  </w:r>
                  <w:r w:rsidRPr="00AC5427">
                    <w:rPr>
                      <w:cs/>
                      <w:lang w:bidi="ru-RU"/>
                    </w:rPr>
                    <w:t>транспорт</w:t>
                  </w:r>
                </w:p>
                <w:p w:rsidR="00D33DF8" w:rsidRPr="00AC5427" w:rsidRDefault="00D33DF8" w:rsidP="00CE1A22">
                  <w:pPr>
                    <w:ind w:firstLine="0"/>
                    <w:jc w:val="left"/>
                    <w:rPr>
                      <w:sz w:val="22"/>
                      <w:szCs w:val="22"/>
                    </w:rPr>
                  </w:pPr>
                  <w:r w:rsidRPr="00AC5427">
                    <w:t xml:space="preserve">11.2   </w:t>
                  </w:r>
                  <w:r w:rsidRPr="00AC5427">
                    <w:rPr>
                      <w:cs/>
                      <w:lang w:bidi="ru-RU"/>
                    </w:rPr>
                    <w:t>Специальное</w:t>
                  </w:r>
                  <w:r w:rsidRPr="00AC5427">
                    <w:t xml:space="preserve"> </w:t>
                  </w:r>
                  <w:r w:rsidRPr="00AC5427">
                    <w:rPr>
                      <w:cs/>
                      <w:lang w:bidi="ru-RU"/>
                    </w:rPr>
                    <w:t>пользование</w:t>
                  </w:r>
                  <w:r w:rsidRPr="00AC5427">
                    <w:t xml:space="preserve"> </w:t>
                  </w:r>
                  <w:r w:rsidRPr="00AC5427">
                    <w:rPr>
                      <w:cs/>
                      <w:lang w:bidi="ru-RU"/>
                    </w:rPr>
                    <w:t>водными</w:t>
                  </w:r>
                  <w:r w:rsidRPr="00AC5427">
                    <w:t xml:space="preserve"> </w:t>
                  </w:r>
                  <w:r w:rsidRPr="00AC5427">
                    <w:rPr>
                      <w:cs/>
                      <w:lang w:bidi="ru-RU"/>
                    </w:rPr>
                    <w:t>объектами</w:t>
                  </w:r>
                </w:p>
              </w:tc>
            </w:tr>
          </w:tbl>
          <w:p w:rsidR="002974F3" w:rsidRPr="00AC5427" w:rsidRDefault="002974F3" w:rsidP="00C85003">
            <w:pPr>
              <w:ind w:firstLineChars="100" w:firstLine="240"/>
              <w:rPr>
                <w:sz w:val="20"/>
                <w:szCs w:val="20"/>
              </w:rPr>
            </w:pPr>
            <w:r w:rsidRPr="00AC5427">
              <w:br/>
            </w:r>
          </w:p>
        </w:tc>
      </w:tr>
    </w:tbl>
    <w:p w:rsidR="002974F3" w:rsidRPr="00AC5427" w:rsidRDefault="002974F3" w:rsidP="002974F3"/>
    <w:p w:rsidR="002974F3" w:rsidRPr="00AC5427" w:rsidRDefault="002974F3" w:rsidP="002974F3">
      <w:pPr>
        <w:ind w:firstLine="0"/>
        <w:jc w:val="left"/>
      </w:pPr>
    </w:p>
    <w:p w:rsidR="002974F3" w:rsidRPr="00AC5427" w:rsidRDefault="002974F3" w:rsidP="002974F3">
      <w:pPr>
        <w:ind w:firstLine="0"/>
        <w:jc w:val="left"/>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320"/>
              <w:gridCol w:w="5603"/>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222" w:name="_Toc501371479"/>
                  <w:bookmarkStart w:id="223" w:name="_Toc535842282"/>
                  <w:bookmarkStart w:id="224" w:name="_Toc15896609"/>
                  <w:bookmarkStart w:id="225" w:name="_Toc24730222"/>
                  <w:bookmarkStart w:id="226" w:name="_Toc25746062"/>
                  <w:r w:rsidRPr="00AC5427">
                    <w:rPr>
                      <w:rFonts w:ascii="Arial" w:hAnsi="Arial" w:cs="Arial"/>
                    </w:rPr>
                    <w:lastRenderedPageBreak/>
                    <w:t>Домодедово КУРТ-3</w:t>
                  </w:r>
                  <w:bookmarkEnd w:id="222"/>
                  <w:bookmarkEnd w:id="223"/>
                  <w:bookmarkEnd w:id="224"/>
                  <w:bookmarkEnd w:id="225"/>
                  <w:bookmarkEnd w:id="226"/>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E928AC" w:rsidP="00C85003">
                  <w:pPr>
                    <w:ind w:firstLineChars="100" w:firstLine="200"/>
                    <w:rPr>
                      <w:rFonts w:ascii="Arial" w:hAnsi="Arial" w:cs="Arial"/>
                      <w:sz w:val="20"/>
                      <w:szCs w:val="20"/>
                    </w:rPr>
                  </w:pPr>
                  <w:r>
                    <w:rPr>
                      <w:rFonts w:ascii="Arial" w:hAnsi="Arial" w:cs="Arial"/>
                      <w:sz w:val="20"/>
                      <w:szCs w:val="20"/>
                    </w:rPr>
                    <w:t>Площадь жилого здания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E928AC" w:rsidP="00C85003">
                  <w:pPr>
                    <w:ind w:firstLineChars="100" w:firstLine="200"/>
                    <w:rPr>
                      <w:rFonts w:ascii="Arial" w:hAnsi="Arial" w:cs="Arial"/>
                      <w:sz w:val="20"/>
                      <w:szCs w:val="20"/>
                    </w:rPr>
                  </w:pPr>
                  <w:r>
                    <w:rPr>
                      <w:rFonts w:ascii="Arial" w:hAnsi="Arial" w:cs="Arial"/>
                      <w:sz w:val="20"/>
                      <w:szCs w:val="20"/>
                    </w:rPr>
                    <w:t>96384</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17</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18</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633"/>
              <w:gridCol w:w="6995"/>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227" w:name="_Toc501371480"/>
                  <w:bookmarkStart w:id="228" w:name="_Toc535842283"/>
                  <w:bookmarkStart w:id="229" w:name="_Toc15896610"/>
                  <w:bookmarkStart w:id="230" w:name="_Toc24730223"/>
                  <w:bookmarkStart w:id="231" w:name="_Toc25746063"/>
                  <w:r w:rsidRPr="00AC5427">
                    <w:rPr>
                      <w:rFonts w:ascii="Arial" w:hAnsi="Arial" w:cs="Arial"/>
                    </w:rPr>
                    <w:t>Виды разрешенного использования</w:t>
                  </w:r>
                  <w:bookmarkEnd w:id="227"/>
                  <w:bookmarkEnd w:id="228"/>
                  <w:bookmarkEnd w:id="229"/>
                  <w:bookmarkEnd w:id="230"/>
                  <w:bookmarkEnd w:id="231"/>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221EFC"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1EFC" w:rsidRPr="00AC5427" w:rsidRDefault="00221EFC"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1EFC" w:rsidRPr="00AC5427" w:rsidRDefault="00221EFC" w:rsidP="00CE1A22">
                  <w:pPr>
                    <w:ind w:firstLine="0"/>
                  </w:pPr>
                  <w:r w:rsidRPr="00AC5427">
                    <w:t xml:space="preserve">2.6   </w:t>
                  </w:r>
                  <w:r w:rsidRPr="00AC5427">
                    <w:rPr>
                      <w:cs/>
                      <w:lang w:bidi="ru-RU"/>
                    </w:rPr>
                    <w:t>Многоэтажная</w:t>
                  </w:r>
                  <w:r w:rsidRPr="00AC5427">
                    <w:t xml:space="preserve"> </w:t>
                  </w:r>
                  <w:r w:rsidRPr="00AC5427">
                    <w:rPr>
                      <w:cs/>
                      <w:lang w:bidi="ru-RU"/>
                    </w:rPr>
                    <w:t>жилая</w:t>
                  </w:r>
                  <w:r w:rsidRPr="00AC5427">
                    <w:t xml:space="preserve"> </w:t>
                  </w:r>
                  <w:r w:rsidRPr="00AC5427">
                    <w:rPr>
                      <w:cs/>
                      <w:lang w:bidi="ru-RU"/>
                    </w:rPr>
                    <w:t>застройка</w:t>
                  </w:r>
                  <w:r w:rsidRPr="00AC5427">
                    <w:t xml:space="preserve"> (</w:t>
                  </w:r>
                  <w:r w:rsidRPr="00AC5427">
                    <w:rPr>
                      <w:cs/>
                      <w:lang w:bidi="ru-RU"/>
                    </w:rPr>
                    <w:t>высотная</w:t>
                  </w:r>
                  <w:r w:rsidRPr="00AC5427">
                    <w:t xml:space="preserve"> </w:t>
                  </w:r>
                  <w:r w:rsidRPr="00AC5427">
                    <w:rPr>
                      <w:cs/>
                      <w:lang w:bidi="ru-RU"/>
                    </w:rPr>
                    <w:t>застройка</w:t>
                  </w:r>
                  <w:r w:rsidRPr="00AC5427">
                    <w:t>)</w:t>
                  </w:r>
                </w:p>
                <w:p w:rsidR="00221EFC" w:rsidRPr="00AC5427" w:rsidRDefault="00221EFC"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221EFC" w:rsidRPr="00AC5427" w:rsidRDefault="00221EFC" w:rsidP="00CE1A22">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221EFC" w:rsidRPr="00AC5427" w:rsidRDefault="00221EFC" w:rsidP="00CE1A22">
                  <w:pPr>
                    <w:ind w:firstLine="0"/>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221EFC" w:rsidRPr="00AC5427" w:rsidRDefault="00221EFC" w:rsidP="00CE1A22">
                  <w:pPr>
                    <w:ind w:firstLine="0"/>
                  </w:pPr>
                  <w:r w:rsidRPr="00AC5427">
                    <w:t xml:space="preserve">5.1.2    </w:t>
                  </w:r>
                  <w:r w:rsidRPr="00AC5427">
                    <w:rPr>
                      <w:cs/>
                      <w:lang w:bidi="ru-RU"/>
                    </w:rPr>
                    <w:t>Обеспечение</w:t>
                  </w:r>
                  <w:r w:rsidRPr="00AC5427">
                    <w:t xml:space="preserve"> </w:t>
                  </w:r>
                  <w:r w:rsidRPr="00AC5427">
                    <w:rPr>
                      <w:cs/>
                      <w:lang w:bidi="ru-RU"/>
                    </w:rPr>
                    <w:t>занятий</w:t>
                  </w:r>
                  <w:r w:rsidRPr="00AC5427">
                    <w:t xml:space="preserve"> </w:t>
                  </w:r>
                  <w:r w:rsidRPr="00AC5427">
                    <w:rPr>
                      <w:cs/>
                      <w:lang w:bidi="ru-RU"/>
                    </w:rPr>
                    <w:t>спортом</w:t>
                  </w:r>
                  <w:r w:rsidRPr="00AC5427">
                    <w:t xml:space="preserve"> </w:t>
                  </w:r>
                  <w:r w:rsidRPr="00AC5427">
                    <w:rPr>
                      <w:cs/>
                      <w:lang w:bidi="ru-RU"/>
                    </w:rPr>
                    <w:t>в</w:t>
                  </w:r>
                  <w:r w:rsidRPr="00AC5427">
                    <w:t xml:space="preserve"> </w:t>
                  </w:r>
                  <w:r w:rsidRPr="00AC5427">
                    <w:rPr>
                      <w:cs/>
                      <w:lang w:bidi="ru-RU"/>
                    </w:rPr>
                    <w:t>помещениях</w:t>
                  </w:r>
                </w:p>
                <w:p w:rsidR="00221EFC" w:rsidRPr="00AC5427" w:rsidRDefault="00221EFC" w:rsidP="00CE1A22">
                  <w:pPr>
                    <w:ind w:firstLine="0"/>
                  </w:pPr>
                  <w:r w:rsidRPr="00AC5427">
                    <w:t xml:space="preserve">5.1.3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221EFC" w:rsidRPr="00AC5427" w:rsidRDefault="00221EFC" w:rsidP="00CE1A22">
                  <w:pPr>
                    <w:ind w:firstLine="0"/>
                  </w:pPr>
                  <w:r w:rsidRPr="00AC5427">
                    <w:t xml:space="preserve">5.1.4    </w:t>
                  </w:r>
                  <w:r w:rsidRPr="00AC5427">
                    <w:rPr>
                      <w:cs/>
                      <w:lang w:bidi="ru-RU"/>
                    </w:rPr>
                    <w:t>Оборудованные</w:t>
                  </w:r>
                  <w:r w:rsidRPr="00AC5427">
                    <w:t xml:space="preserve">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221EFC" w:rsidRPr="00AC5427" w:rsidRDefault="00221EFC" w:rsidP="00CE1A22">
                  <w:pPr>
                    <w:ind w:firstLine="0"/>
                  </w:pPr>
                  <w:r w:rsidRPr="00AC5427">
                    <w:t xml:space="preserve">6.8    </w:t>
                  </w:r>
                  <w:r w:rsidRPr="00AC5427">
                    <w:rPr>
                      <w:cs/>
                      <w:lang w:bidi="ru-RU"/>
                    </w:rPr>
                    <w:t>Связь</w:t>
                  </w:r>
                </w:p>
                <w:p w:rsidR="00221EFC" w:rsidRPr="00AC5427" w:rsidRDefault="00221EFC" w:rsidP="00CE1A22">
                  <w:pPr>
                    <w:ind w:firstLine="0"/>
                  </w:pPr>
                  <w:r w:rsidRPr="00AC5427">
                    <w:t xml:space="preserve">7.2.1   </w:t>
                  </w:r>
                  <w:r w:rsidRPr="00AC5427">
                    <w:rPr>
                      <w:cs/>
                      <w:lang w:bidi="ru-RU"/>
                    </w:rPr>
                    <w:t>Размещение</w:t>
                  </w:r>
                  <w:r w:rsidRPr="00AC5427">
                    <w:t xml:space="preserve"> </w:t>
                  </w:r>
                  <w:r w:rsidRPr="00AC5427">
                    <w:rPr>
                      <w:cs/>
                      <w:lang w:bidi="ru-RU"/>
                    </w:rPr>
                    <w:t>автомобильных</w:t>
                  </w:r>
                  <w:r w:rsidRPr="00AC5427">
                    <w:t xml:space="preserve"> </w:t>
                  </w:r>
                  <w:r w:rsidRPr="00AC5427">
                    <w:rPr>
                      <w:cs/>
                      <w:lang w:bidi="ru-RU"/>
                    </w:rPr>
                    <w:t>дорог</w:t>
                  </w:r>
                </w:p>
                <w:p w:rsidR="00221EFC" w:rsidRPr="00AC5427" w:rsidRDefault="00221EFC" w:rsidP="00CE1A22">
                  <w:pPr>
                    <w:ind w:firstLine="0"/>
                    <w:rPr>
                      <w:cs/>
                      <w:lang w:bidi="ru-RU"/>
                    </w:rPr>
                  </w:pPr>
                  <w:r w:rsidRPr="00AC5427">
                    <w:t xml:space="preserve">7.2.3   </w:t>
                  </w:r>
                  <w:r w:rsidRPr="00AC5427">
                    <w:rPr>
                      <w:cs/>
                      <w:lang w:bidi="ru-RU"/>
                    </w:rPr>
                    <w:t>Стоянки</w:t>
                  </w:r>
                  <w:r w:rsidRPr="00AC5427">
                    <w:t xml:space="preserve"> </w:t>
                  </w:r>
                  <w:r w:rsidRPr="00AC5427">
                    <w:rPr>
                      <w:cs/>
                      <w:lang w:bidi="ru-RU"/>
                    </w:rPr>
                    <w:t>транспорта</w:t>
                  </w:r>
                  <w:r w:rsidRPr="00AC5427">
                    <w:t xml:space="preserve"> </w:t>
                  </w:r>
                  <w:r w:rsidRPr="00AC5427">
                    <w:rPr>
                      <w:cs/>
                      <w:lang w:bidi="ru-RU"/>
                    </w:rPr>
                    <w:t>общего</w:t>
                  </w:r>
                  <w:r w:rsidRPr="00AC5427">
                    <w:t xml:space="preserve"> </w:t>
                  </w:r>
                  <w:r w:rsidRPr="00AC5427">
                    <w:rPr>
                      <w:cs/>
                      <w:lang w:bidi="ru-RU"/>
                    </w:rPr>
                    <w:t>пользования</w:t>
                  </w:r>
                </w:p>
                <w:p w:rsidR="00221EFC" w:rsidRPr="00AC5427" w:rsidRDefault="00221EFC" w:rsidP="00CE1A22">
                  <w:pPr>
                    <w:ind w:firstLine="0"/>
                  </w:pPr>
                  <w:r w:rsidRPr="00AC5427">
                    <w:t xml:space="preserve">7.6     </w:t>
                  </w:r>
                  <w:r w:rsidRPr="00AC5427">
                    <w:rPr>
                      <w:cs/>
                      <w:lang w:bidi="ru-RU"/>
                    </w:rPr>
                    <w:t>Внеуличный</w:t>
                  </w:r>
                  <w:r w:rsidRPr="00AC5427">
                    <w:t xml:space="preserve"> </w:t>
                  </w:r>
                  <w:r w:rsidRPr="00AC5427">
                    <w:rPr>
                      <w:cs/>
                      <w:lang w:bidi="ru-RU"/>
                    </w:rPr>
                    <w:t>транспорт</w:t>
                  </w:r>
                </w:p>
                <w:p w:rsidR="00221EFC" w:rsidRPr="00AC5427" w:rsidRDefault="00221EFC" w:rsidP="00CE1A22">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221EFC" w:rsidRPr="00AC5427" w:rsidRDefault="00221EFC" w:rsidP="00CE1A22">
                  <w:pPr>
                    <w:ind w:firstLine="0"/>
                  </w:pPr>
                  <w:r w:rsidRPr="00AC5427">
                    <w:t xml:space="preserve">12.0.1 </w:t>
                  </w:r>
                  <w:r w:rsidRPr="00AC5427">
                    <w:rPr>
                      <w:cs/>
                      <w:lang w:bidi="ru-RU"/>
                    </w:rPr>
                    <w:t>Улично</w:t>
                  </w:r>
                  <w:r w:rsidRPr="00AC5427">
                    <w:t>-</w:t>
                  </w:r>
                  <w:r w:rsidRPr="00AC5427">
                    <w:rPr>
                      <w:cs/>
                      <w:lang w:bidi="ru-RU"/>
                    </w:rPr>
                    <w:t>дорожная</w:t>
                  </w:r>
                  <w:r w:rsidRPr="00AC5427">
                    <w:t xml:space="preserve"> </w:t>
                  </w:r>
                  <w:r w:rsidRPr="00AC5427">
                    <w:rPr>
                      <w:cs/>
                      <w:lang w:bidi="ru-RU"/>
                    </w:rPr>
                    <w:t>сеть</w:t>
                  </w:r>
                </w:p>
                <w:p w:rsidR="00221EFC" w:rsidRPr="00AC5427" w:rsidRDefault="00221EFC" w:rsidP="00CE1A22">
                  <w:pPr>
                    <w:ind w:firstLine="0"/>
                    <w:jc w:val="left"/>
                  </w:pPr>
                  <w:r w:rsidRPr="00AC5427">
                    <w:t xml:space="preserve">12.0.2   </w:t>
                  </w:r>
                  <w:r w:rsidRPr="00AC5427">
                    <w:rPr>
                      <w:cs/>
                      <w:lang w:bidi="ru-RU"/>
                    </w:rPr>
                    <w:t>Благоустройство</w:t>
                  </w:r>
                  <w:r w:rsidRPr="00AC5427">
                    <w:t xml:space="preserve"> </w:t>
                  </w:r>
                  <w:r w:rsidRPr="00AC5427">
                    <w:rPr>
                      <w:cs/>
                      <w:lang w:bidi="ru-RU"/>
                    </w:rPr>
                    <w:t>территории</w:t>
                  </w:r>
                </w:p>
              </w:tc>
            </w:tr>
            <w:tr w:rsidR="00221EFC"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1EFC" w:rsidRPr="00AC5427" w:rsidRDefault="00221EFC" w:rsidP="00C85003">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1EFC" w:rsidRPr="00AC5427" w:rsidRDefault="00221EFC" w:rsidP="00CE1A22">
                  <w:pPr>
                    <w:ind w:firstLine="0"/>
                  </w:pPr>
                  <w:r w:rsidRPr="00AC5427">
                    <w:t xml:space="preserve">2.7.1  </w:t>
                  </w:r>
                  <w:r w:rsidRPr="00AC5427">
                    <w:rPr>
                      <w:cs/>
                      <w:lang w:bidi="ru-RU"/>
                    </w:rPr>
                    <w:t>Хранение</w:t>
                  </w:r>
                  <w:r w:rsidRPr="00AC5427">
                    <w:t xml:space="preserve"> </w:t>
                  </w:r>
                  <w:r w:rsidRPr="00AC5427">
                    <w:rPr>
                      <w:cs/>
                      <w:lang w:bidi="ru-RU"/>
                    </w:rPr>
                    <w:t>автотранспорта</w:t>
                  </w:r>
                </w:p>
                <w:p w:rsidR="00221EFC" w:rsidRPr="00AC5427" w:rsidRDefault="00221EFC" w:rsidP="00CE1A22">
                  <w:pPr>
                    <w:ind w:firstLine="0"/>
                    <w:rPr>
                      <w:cs/>
                      <w:lang w:bidi="ru-RU"/>
                    </w:rPr>
                  </w:pPr>
                  <w:r w:rsidRPr="00AC5427">
                    <w:t xml:space="preserve">4.6    </w:t>
                  </w:r>
                  <w:r w:rsidRPr="00AC5427">
                    <w:rPr>
                      <w:cs/>
                      <w:lang w:bidi="ru-RU"/>
                    </w:rPr>
                    <w:t>Общественное</w:t>
                  </w:r>
                  <w:r w:rsidRPr="00AC5427">
                    <w:t xml:space="preserve"> </w:t>
                  </w:r>
                  <w:r w:rsidRPr="00AC5427">
                    <w:rPr>
                      <w:cs/>
                      <w:lang w:bidi="ru-RU"/>
                    </w:rPr>
                    <w:t>питание</w:t>
                  </w:r>
                </w:p>
                <w:p w:rsidR="00221EFC" w:rsidRPr="00AC5427" w:rsidRDefault="00221EFC" w:rsidP="00CE1A22">
                  <w:pPr>
                    <w:ind w:firstLine="0"/>
                  </w:pPr>
                  <w:r w:rsidRPr="00AC5427">
                    <w:t xml:space="preserve">4.9.1.3  </w:t>
                  </w:r>
                  <w:r w:rsidRPr="00AC5427">
                    <w:rPr>
                      <w:cs/>
                      <w:lang w:bidi="ru-RU"/>
                    </w:rPr>
                    <w:t>Автомобильные</w:t>
                  </w:r>
                  <w:r w:rsidRPr="00AC5427">
                    <w:t xml:space="preserve"> </w:t>
                  </w:r>
                  <w:r w:rsidRPr="00AC5427">
                    <w:rPr>
                      <w:cs/>
                      <w:lang w:bidi="ru-RU"/>
                    </w:rPr>
                    <w:t>мойки</w:t>
                  </w:r>
                </w:p>
                <w:p w:rsidR="00221EFC" w:rsidRPr="00AC5427" w:rsidRDefault="00221EFC" w:rsidP="00221EFC">
                  <w:pPr>
                    <w:ind w:firstLine="0"/>
                  </w:pPr>
                  <w:r w:rsidRPr="00AC5427">
                    <w:t xml:space="preserve">5.1.1    </w:t>
                  </w:r>
                  <w:r w:rsidRPr="00AC5427">
                    <w:rPr>
                      <w:cs/>
                      <w:lang w:bidi="ru-RU"/>
                    </w:rPr>
                    <w:t>Обеспечение</w:t>
                  </w:r>
                  <w:r w:rsidRPr="00AC5427">
                    <w:t xml:space="preserve"> </w:t>
                  </w:r>
                  <w:r w:rsidRPr="00AC5427">
                    <w:rPr>
                      <w:cs/>
                      <w:lang w:bidi="ru-RU"/>
                    </w:rPr>
                    <w:t>спортивно</w:t>
                  </w:r>
                  <w:r w:rsidRPr="00AC5427">
                    <w:t>-</w:t>
                  </w:r>
                  <w:r w:rsidRPr="00AC5427">
                    <w:rPr>
                      <w:cs/>
                      <w:lang w:bidi="ru-RU"/>
                    </w:rPr>
                    <w:t>зрелищных</w:t>
                  </w:r>
                  <w:r w:rsidRPr="00AC5427">
                    <w:t xml:space="preserve"> </w:t>
                  </w:r>
                  <w:r w:rsidRPr="00AC5427">
                    <w:rPr>
                      <w:cs/>
                      <w:lang w:bidi="ru-RU"/>
                    </w:rPr>
                    <w:t>мероприятий</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p w:rsidR="00C91214" w:rsidRPr="00AC5427" w:rsidRDefault="00C91214" w:rsidP="002974F3"/>
    <w:p w:rsidR="00C91214" w:rsidRPr="00AC5427" w:rsidRDefault="00C91214" w:rsidP="002974F3"/>
    <w:p w:rsidR="00C91214" w:rsidRPr="00AC5427" w:rsidRDefault="00C91214" w:rsidP="002974F3"/>
    <w:p w:rsidR="00C91214" w:rsidRPr="00AC5427" w:rsidRDefault="00C91214" w:rsidP="002974F3"/>
    <w:p w:rsidR="002974F3" w:rsidRPr="00AC5427" w:rsidRDefault="002974F3" w:rsidP="002974F3">
      <w:pPr>
        <w:ind w:firstLine="0"/>
        <w:jc w:val="left"/>
      </w:pPr>
    </w:p>
    <w:tbl>
      <w:tblPr>
        <w:tblW w:w="5300" w:type="pct"/>
        <w:tblCellMar>
          <w:top w:w="120" w:type="dxa"/>
          <w:left w:w="120" w:type="dxa"/>
          <w:bottom w:w="120" w:type="dxa"/>
          <w:right w:w="120" w:type="dxa"/>
        </w:tblCellMar>
        <w:tblLook w:val="04A0" w:firstRow="1" w:lastRow="0" w:firstColumn="1" w:lastColumn="0" w:noHBand="0" w:noVBand="1"/>
      </w:tblPr>
      <w:tblGrid>
        <w:gridCol w:w="10248"/>
      </w:tblGrid>
      <w:tr w:rsidR="00C575B8" w:rsidRPr="00AC5427" w:rsidTr="001C6DFC">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09" w:type="dxa"/>
              <w:tblCellMar>
                <w:top w:w="15" w:type="dxa"/>
                <w:left w:w="15" w:type="dxa"/>
                <w:bottom w:w="15" w:type="dxa"/>
                <w:right w:w="15" w:type="dxa"/>
              </w:tblCellMar>
              <w:tblLook w:val="04A0" w:firstRow="1" w:lastRow="0" w:firstColumn="1" w:lastColumn="0" w:noHBand="0" w:noVBand="1"/>
            </w:tblPr>
            <w:tblGrid>
              <w:gridCol w:w="615"/>
              <w:gridCol w:w="2899"/>
              <w:gridCol w:w="5695"/>
            </w:tblGrid>
            <w:tr w:rsidR="00C575B8" w:rsidRPr="00AC5427" w:rsidTr="001C6DFC">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pStyle w:val="22"/>
                    <w:numPr>
                      <w:ilvl w:val="1"/>
                      <w:numId w:val="0"/>
                    </w:numPr>
                    <w:tabs>
                      <w:tab w:val="num" w:pos="576"/>
                    </w:tabs>
                    <w:suppressAutoHyphens/>
                    <w:ind w:left="576" w:firstLineChars="100" w:firstLine="241"/>
                    <w:rPr>
                      <w:rFonts w:ascii="Arial" w:hAnsi="Arial" w:cs="Arial"/>
                    </w:rPr>
                  </w:pPr>
                  <w:bookmarkStart w:id="232" w:name="_Toc501371483"/>
                  <w:bookmarkStart w:id="233" w:name="_Toc535842286"/>
                  <w:bookmarkStart w:id="234" w:name="_Toc15896615"/>
                  <w:bookmarkStart w:id="235" w:name="_Toc24730224"/>
                  <w:bookmarkStart w:id="236" w:name="_Toc25746064"/>
                  <w:r w:rsidRPr="00AC5427">
                    <w:rPr>
                      <w:rFonts w:ascii="Arial" w:hAnsi="Arial" w:cs="Arial"/>
                    </w:rPr>
                    <w:lastRenderedPageBreak/>
                    <w:t>Домодедово КУРТ-5</w:t>
                  </w:r>
                  <w:bookmarkEnd w:id="232"/>
                  <w:bookmarkEnd w:id="233"/>
                  <w:bookmarkEnd w:id="234"/>
                  <w:bookmarkEnd w:id="235"/>
                  <w:bookmarkEnd w:id="236"/>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1"/>
                    <w:rPr>
                      <w:rFonts w:ascii="Arial" w:hAnsi="Arial" w:cs="Arial"/>
                      <w:b/>
                      <w:bCs/>
                      <w:sz w:val="20"/>
                      <w:szCs w:val="20"/>
                    </w:rPr>
                  </w:pPr>
                  <w:r w:rsidRPr="00AC5427">
                    <w:rPr>
                      <w:rFonts w:ascii="Arial" w:hAnsi="Arial" w:cs="Arial"/>
                      <w:b/>
                      <w:bCs/>
                      <w:sz w:val="20"/>
                      <w:szCs w:val="20"/>
                    </w:rPr>
                    <w:t>№</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1</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Общая площадь многоквартирной жилой застройки, выраженная в квадратных метрах</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124250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2</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17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3</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4</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5</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6</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7</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8</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9</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10</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11</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12</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13</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Рабочие места</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14</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Минимальная обеспеченность местами в </w:t>
                  </w:r>
                  <w:r w:rsidRPr="00AC5427">
                    <w:rPr>
                      <w:rFonts w:ascii="Arial" w:hAnsi="Arial" w:cs="Arial"/>
                      <w:sz w:val="20"/>
                      <w:szCs w:val="20"/>
                    </w:rPr>
                    <w:lastRenderedPageBreak/>
                    <w:t>дошкольных образовательных организациях</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lastRenderedPageBreak/>
                    <w:t xml:space="preserve">65 мест на 1 тыс. человек населения планируемой застройки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lastRenderedPageBreak/>
                    <w:t>15</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16</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17</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18</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19</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20</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21</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C575B8" w:rsidRPr="00AC5427" w:rsidTr="001C6DFC">
              <w:tc>
                <w:tcPr>
                  <w:tcW w:w="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22</w:t>
                  </w:r>
                </w:p>
              </w:tc>
              <w:tc>
                <w:tcPr>
                  <w:tcW w:w="1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30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C575B8" w:rsidRPr="00AC5427" w:rsidRDefault="00C575B8" w:rsidP="001C6DFC">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1"/>
              <w:gridCol w:w="7417"/>
            </w:tblGrid>
            <w:tr w:rsidR="00C575B8" w:rsidRPr="00AC5427" w:rsidTr="001C6DF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pStyle w:val="22"/>
                    <w:numPr>
                      <w:ilvl w:val="1"/>
                      <w:numId w:val="0"/>
                    </w:numPr>
                    <w:tabs>
                      <w:tab w:val="num" w:pos="576"/>
                    </w:tabs>
                    <w:suppressAutoHyphens/>
                    <w:ind w:left="576" w:firstLineChars="100" w:firstLine="241"/>
                    <w:rPr>
                      <w:rFonts w:ascii="Arial" w:hAnsi="Arial" w:cs="Arial"/>
                    </w:rPr>
                  </w:pPr>
                  <w:bookmarkStart w:id="237" w:name="_Toc501371484"/>
                  <w:bookmarkStart w:id="238" w:name="_Toc535842287"/>
                  <w:bookmarkStart w:id="239" w:name="_Toc15896616"/>
                  <w:bookmarkStart w:id="240" w:name="_Toc24730225"/>
                  <w:bookmarkStart w:id="241" w:name="_Toc25746065"/>
                  <w:r w:rsidRPr="00AC5427">
                    <w:rPr>
                      <w:rFonts w:ascii="Arial" w:hAnsi="Arial" w:cs="Arial"/>
                    </w:rPr>
                    <w:t>Виды разрешенного использования</w:t>
                  </w:r>
                  <w:bookmarkEnd w:id="237"/>
                  <w:bookmarkEnd w:id="238"/>
                  <w:bookmarkEnd w:id="239"/>
                  <w:bookmarkEnd w:id="240"/>
                  <w:bookmarkEnd w:id="241"/>
                </w:p>
              </w:tc>
            </w:tr>
            <w:tr w:rsidR="00C575B8" w:rsidRPr="00AC5427" w:rsidTr="001C6DF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1"/>
                    <w:rPr>
                      <w:rFonts w:ascii="Arial" w:hAnsi="Arial" w:cs="Arial"/>
                      <w:b/>
                      <w:bCs/>
                      <w:sz w:val="20"/>
                      <w:szCs w:val="20"/>
                    </w:rPr>
                  </w:pPr>
                  <w:r w:rsidRPr="00AC5427">
                    <w:rPr>
                      <w:rFonts w:ascii="Arial" w:hAnsi="Arial" w:cs="Arial"/>
                      <w:b/>
                      <w:bCs/>
                      <w:sz w:val="20"/>
                      <w:szCs w:val="20"/>
                    </w:rPr>
                    <w:t>ВРИ</w:t>
                  </w:r>
                </w:p>
              </w:tc>
            </w:tr>
            <w:tr w:rsidR="00C575B8" w:rsidRPr="00AC5427" w:rsidTr="001C6DF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0"/>
                  </w:pPr>
                  <w:r w:rsidRPr="00AC5427">
                    <w:t xml:space="preserve">2.5   </w:t>
                  </w:r>
                  <w:proofErr w:type="spellStart"/>
                  <w:r w:rsidRPr="00AC5427">
                    <w:rPr>
                      <w:cs/>
                      <w:lang w:bidi="ru-RU"/>
                    </w:rPr>
                    <w:t>Среднеэтажная</w:t>
                  </w:r>
                  <w:proofErr w:type="spellEnd"/>
                  <w:r w:rsidRPr="00AC5427">
                    <w:t xml:space="preserve"> </w:t>
                  </w:r>
                  <w:r w:rsidRPr="00AC5427">
                    <w:rPr>
                      <w:cs/>
                      <w:lang w:bidi="ru-RU"/>
                    </w:rPr>
                    <w:t>жилая</w:t>
                  </w:r>
                  <w:r w:rsidRPr="00AC5427">
                    <w:t xml:space="preserve"> </w:t>
                  </w:r>
                  <w:r w:rsidRPr="00AC5427">
                    <w:rPr>
                      <w:cs/>
                      <w:lang w:bidi="ru-RU"/>
                    </w:rPr>
                    <w:t>застройка</w:t>
                  </w:r>
                </w:p>
                <w:p w:rsidR="00C575B8" w:rsidRPr="00AC5427" w:rsidRDefault="00C575B8" w:rsidP="001C6DFC">
                  <w:pPr>
                    <w:ind w:firstLine="0"/>
                  </w:pPr>
                  <w:r w:rsidRPr="00AC5427">
                    <w:t xml:space="preserve">2.6   </w:t>
                  </w:r>
                  <w:r w:rsidRPr="00AC5427">
                    <w:rPr>
                      <w:cs/>
                      <w:lang w:bidi="ru-RU"/>
                    </w:rPr>
                    <w:t>Многоэтажная</w:t>
                  </w:r>
                  <w:r w:rsidRPr="00AC5427">
                    <w:t xml:space="preserve"> </w:t>
                  </w:r>
                  <w:r w:rsidRPr="00AC5427">
                    <w:rPr>
                      <w:cs/>
                      <w:lang w:bidi="ru-RU"/>
                    </w:rPr>
                    <w:t>жилая</w:t>
                  </w:r>
                  <w:r w:rsidRPr="00AC5427">
                    <w:t xml:space="preserve"> </w:t>
                  </w:r>
                  <w:r w:rsidRPr="00AC5427">
                    <w:rPr>
                      <w:cs/>
                      <w:lang w:bidi="ru-RU"/>
                    </w:rPr>
                    <w:t>застройка</w:t>
                  </w:r>
                  <w:r w:rsidRPr="00AC5427">
                    <w:t xml:space="preserve"> (</w:t>
                  </w:r>
                  <w:r w:rsidRPr="00AC5427">
                    <w:rPr>
                      <w:cs/>
                      <w:lang w:bidi="ru-RU"/>
                    </w:rPr>
                    <w:t>высотная</w:t>
                  </w:r>
                  <w:r w:rsidRPr="00AC5427">
                    <w:t xml:space="preserve"> </w:t>
                  </w:r>
                  <w:r w:rsidRPr="00AC5427">
                    <w:rPr>
                      <w:cs/>
                      <w:lang w:bidi="ru-RU"/>
                    </w:rPr>
                    <w:t>застройка</w:t>
                  </w:r>
                  <w:r w:rsidRPr="00AC5427">
                    <w:t>)</w:t>
                  </w:r>
                </w:p>
                <w:p w:rsidR="00C575B8" w:rsidRPr="00AC5427" w:rsidRDefault="00C575B8" w:rsidP="001C6DFC">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C575B8" w:rsidRPr="00AC5427" w:rsidRDefault="00C575B8" w:rsidP="001C6DFC">
                  <w:pPr>
                    <w:ind w:firstLine="0"/>
                  </w:pPr>
                  <w:r w:rsidRPr="00AC5427">
                    <w:t xml:space="preserve">3.2    </w:t>
                  </w:r>
                  <w:r w:rsidRPr="00AC5427">
                    <w:rPr>
                      <w:cs/>
                      <w:lang w:bidi="ru-RU"/>
                    </w:rPr>
                    <w:t>Социальное</w:t>
                  </w:r>
                  <w:r w:rsidRPr="00AC5427">
                    <w:t xml:space="preserve"> </w:t>
                  </w:r>
                  <w:r w:rsidRPr="00AC5427">
                    <w:rPr>
                      <w:cs/>
                      <w:lang w:bidi="ru-RU"/>
                    </w:rPr>
                    <w:t>обслуживание</w:t>
                  </w:r>
                </w:p>
                <w:p w:rsidR="00C575B8" w:rsidRPr="00AC5427" w:rsidRDefault="00C575B8" w:rsidP="001C6DFC">
                  <w:pPr>
                    <w:ind w:firstLine="0"/>
                  </w:pPr>
                  <w:r w:rsidRPr="00AC5427">
                    <w:t xml:space="preserve">3.3    </w:t>
                  </w:r>
                  <w:r w:rsidRPr="00AC5427">
                    <w:rPr>
                      <w:cs/>
                      <w:lang w:bidi="ru-RU"/>
                    </w:rPr>
                    <w:t>Бытовое</w:t>
                  </w:r>
                  <w:r w:rsidRPr="00AC5427">
                    <w:t xml:space="preserve"> </w:t>
                  </w:r>
                  <w:r w:rsidRPr="00AC5427">
                    <w:rPr>
                      <w:cs/>
                      <w:lang w:bidi="ru-RU"/>
                    </w:rPr>
                    <w:t>обслуживание</w:t>
                  </w:r>
                </w:p>
                <w:p w:rsidR="00C575B8" w:rsidRPr="00AC5427" w:rsidRDefault="00C575B8" w:rsidP="001C6DFC">
                  <w:pPr>
                    <w:ind w:firstLine="0"/>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C575B8" w:rsidRPr="00AC5427" w:rsidRDefault="00C575B8" w:rsidP="001C6DFC">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C575B8" w:rsidRPr="00AC5427" w:rsidRDefault="00C575B8" w:rsidP="001C6DFC">
                  <w:pPr>
                    <w:ind w:firstLine="0"/>
                  </w:pPr>
                  <w:r w:rsidRPr="00AC5427">
                    <w:t xml:space="preserve">3.5.2   </w:t>
                  </w:r>
                  <w:r w:rsidRPr="00AC5427">
                    <w:rPr>
                      <w:cs/>
                      <w:lang w:bidi="ru-RU"/>
                    </w:rPr>
                    <w:t>Среднее</w:t>
                  </w:r>
                  <w:r w:rsidRPr="00AC5427">
                    <w:t xml:space="preserve"> </w:t>
                  </w:r>
                  <w:r w:rsidRPr="00AC5427">
                    <w:rPr>
                      <w:cs/>
                      <w:lang w:bidi="ru-RU"/>
                    </w:rPr>
                    <w:t>и</w:t>
                  </w:r>
                  <w:r w:rsidRPr="00AC5427">
                    <w:t xml:space="preserve"> </w:t>
                  </w:r>
                  <w:r w:rsidRPr="00AC5427">
                    <w:rPr>
                      <w:cs/>
                      <w:lang w:bidi="ru-RU"/>
                    </w:rPr>
                    <w:t>высшее</w:t>
                  </w:r>
                  <w:r w:rsidRPr="00AC5427">
                    <w:t xml:space="preserve"> </w:t>
                  </w:r>
                  <w:r w:rsidRPr="00AC5427">
                    <w:rPr>
                      <w:cs/>
                      <w:lang w:bidi="ru-RU"/>
                    </w:rPr>
                    <w:t>профессиональное</w:t>
                  </w:r>
                  <w:r w:rsidRPr="00AC5427">
                    <w:t xml:space="preserve"> </w:t>
                  </w:r>
                  <w:r w:rsidRPr="00AC5427">
                    <w:rPr>
                      <w:cs/>
                      <w:lang w:bidi="ru-RU"/>
                    </w:rPr>
                    <w:t>образование</w:t>
                  </w:r>
                </w:p>
                <w:p w:rsidR="00C575B8" w:rsidRPr="00AC5427" w:rsidRDefault="00C575B8" w:rsidP="001C6DFC">
                  <w:pPr>
                    <w:ind w:firstLine="0"/>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C575B8" w:rsidRPr="00AC5427" w:rsidRDefault="00C575B8" w:rsidP="001C6DFC">
                  <w:pPr>
                    <w:ind w:firstLine="0"/>
                  </w:pPr>
                  <w:r w:rsidRPr="00AC5427">
                    <w:t xml:space="preserve">3.7    </w:t>
                  </w:r>
                  <w:r w:rsidRPr="00AC5427">
                    <w:rPr>
                      <w:cs/>
                      <w:lang w:bidi="ru-RU"/>
                    </w:rPr>
                    <w:t>Религиозное</w:t>
                  </w:r>
                  <w:r w:rsidRPr="00AC5427">
                    <w:t xml:space="preserve"> </w:t>
                  </w:r>
                  <w:r w:rsidRPr="00AC5427">
                    <w:rPr>
                      <w:cs/>
                      <w:lang w:bidi="ru-RU"/>
                    </w:rPr>
                    <w:t>использование</w:t>
                  </w:r>
                </w:p>
                <w:p w:rsidR="00C575B8" w:rsidRPr="00AC5427" w:rsidRDefault="00C575B8" w:rsidP="001C6DFC">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C575B8" w:rsidRPr="00AC5427" w:rsidRDefault="00C575B8" w:rsidP="001C6DFC">
                  <w:pPr>
                    <w:ind w:firstLine="0"/>
                  </w:pPr>
                  <w:r w:rsidRPr="00AC5427">
                    <w:t xml:space="preserve">4.1     </w:t>
                  </w:r>
                  <w:r w:rsidRPr="00AC5427">
                    <w:rPr>
                      <w:cs/>
                      <w:lang w:bidi="ru-RU"/>
                    </w:rPr>
                    <w:t>Деловое</w:t>
                  </w:r>
                  <w:r w:rsidRPr="00AC5427">
                    <w:t xml:space="preserve"> </w:t>
                  </w:r>
                  <w:r w:rsidRPr="00AC5427">
                    <w:rPr>
                      <w:cs/>
                      <w:lang w:bidi="ru-RU"/>
                    </w:rPr>
                    <w:t>управление</w:t>
                  </w:r>
                </w:p>
                <w:p w:rsidR="00C575B8" w:rsidRPr="00AC5427" w:rsidRDefault="00C575B8" w:rsidP="001C6DFC">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C575B8" w:rsidRPr="00AC5427" w:rsidRDefault="00C575B8" w:rsidP="001C6DFC">
                  <w:pPr>
                    <w:ind w:firstLine="0"/>
                  </w:pPr>
                  <w:r w:rsidRPr="00AC5427">
                    <w:lastRenderedPageBreak/>
                    <w:t xml:space="preserve">5.1.2    </w:t>
                  </w:r>
                  <w:r w:rsidRPr="00AC5427">
                    <w:rPr>
                      <w:cs/>
                      <w:lang w:bidi="ru-RU"/>
                    </w:rPr>
                    <w:t>Обеспечение</w:t>
                  </w:r>
                  <w:r w:rsidRPr="00AC5427">
                    <w:t xml:space="preserve"> </w:t>
                  </w:r>
                  <w:r w:rsidRPr="00AC5427">
                    <w:rPr>
                      <w:cs/>
                      <w:lang w:bidi="ru-RU"/>
                    </w:rPr>
                    <w:t>занятий</w:t>
                  </w:r>
                  <w:r w:rsidRPr="00AC5427">
                    <w:t xml:space="preserve"> </w:t>
                  </w:r>
                  <w:r w:rsidRPr="00AC5427">
                    <w:rPr>
                      <w:cs/>
                      <w:lang w:bidi="ru-RU"/>
                    </w:rPr>
                    <w:t>спортом</w:t>
                  </w:r>
                  <w:r w:rsidRPr="00AC5427">
                    <w:t xml:space="preserve"> </w:t>
                  </w:r>
                  <w:r w:rsidRPr="00AC5427">
                    <w:rPr>
                      <w:cs/>
                      <w:lang w:bidi="ru-RU"/>
                    </w:rPr>
                    <w:t>в</w:t>
                  </w:r>
                  <w:r w:rsidRPr="00AC5427">
                    <w:t xml:space="preserve"> </w:t>
                  </w:r>
                  <w:r w:rsidRPr="00AC5427">
                    <w:rPr>
                      <w:cs/>
                      <w:lang w:bidi="ru-RU"/>
                    </w:rPr>
                    <w:t>помещениях</w:t>
                  </w:r>
                </w:p>
                <w:p w:rsidR="00C575B8" w:rsidRPr="00AC5427" w:rsidRDefault="00C575B8" w:rsidP="001C6DFC">
                  <w:pPr>
                    <w:ind w:firstLine="0"/>
                  </w:pPr>
                  <w:r w:rsidRPr="00AC5427">
                    <w:t xml:space="preserve">5.1.3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C575B8" w:rsidRPr="00AC5427" w:rsidRDefault="00C575B8" w:rsidP="001C6DFC">
                  <w:pPr>
                    <w:ind w:firstLine="0"/>
                  </w:pPr>
                  <w:r w:rsidRPr="00AC5427">
                    <w:t xml:space="preserve">5.1.4    </w:t>
                  </w:r>
                  <w:r w:rsidRPr="00AC5427">
                    <w:rPr>
                      <w:cs/>
                      <w:lang w:bidi="ru-RU"/>
                    </w:rPr>
                    <w:t>Оборудованные</w:t>
                  </w:r>
                  <w:r w:rsidRPr="00AC5427">
                    <w:t xml:space="preserve">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C575B8" w:rsidRPr="00AC5427" w:rsidRDefault="00C575B8" w:rsidP="001C6DFC">
                  <w:pPr>
                    <w:ind w:firstLine="0"/>
                  </w:pPr>
                  <w:r w:rsidRPr="00AC5427">
                    <w:t xml:space="preserve">6.8    </w:t>
                  </w:r>
                  <w:r w:rsidRPr="00AC5427">
                    <w:rPr>
                      <w:cs/>
                      <w:lang w:bidi="ru-RU"/>
                    </w:rPr>
                    <w:t>Связь</w:t>
                  </w:r>
                </w:p>
                <w:p w:rsidR="00C575B8" w:rsidRPr="00AC5427" w:rsidRDefault="00C575B8" w:rsidP="001C6DFC">
                  <w:pPr>
                    <w:ind w:firstLine="0"/>
                  </w:pPr>
                  <w:r w:rsidRPr="00AC5427">
                    <w:t xml:space="preserve">7.2.1   </w:t>
                  </w:r>
                  <w:r w:rsidRPr="00AC5427">
                    <w:rPr>
                      <w:cs/>
                      <w:lang w:bidi="ru-RU"/>
                    </w:rPr>
                    <w:t>Размещение</w:t>
                  </w:r>
                  <w:r w:rsidRPr="00AC5427">
                    <w:t xml:space="preserve"> </w:t>
                  </w:r>
                  <w:r w:rsidRPr="00AC5427">
                    <w:rPr>
                      <w:cs/>
                      <w:lang w:bidi="ru-RU"/>
                    </w:rPr>
                    <w:t>автомобильных</w:t>
                  </w:r>
                  <w:r w:rsidRPr="00AC5427">
                    <w:t xml:space="preserve"> </w:t>
                  </w:r>
                  <w:r w:rsidRPr="00AC5427">
                    <w:rPr>
                      <w:cs/>
                      <w:lang w:bidi="ru-RU"/>
                    </w:rPr>
                    <w:t>дорог</w:t>
                  </w:r>
                </w:p>
                <w:p w:rsidR="00C575B8" w:rsidRPr="00AC5427" w:rsidRDefault="00C575B8" w:rsidP="001C6DFC">
                  <w:pPr>
                    <w:ind w:firstLine="0"/>
                  </w:pPr>
                  <w:r w:rsidRPr="00AC5427">
                    <w:t xml:space="preserve">7.6     </w:t>
                  </w:r>
                  <w:r w:rsidRPr="00AC5427">
                    <w:rPr>
                      <w:cs/>
                      <w:lang w:bidi="ru-RU"/>
                    </w:rPr>
                    <w:t>Внеуличный</w:t>
                  </w:r>
                  <w:r w:rsidRPr="00AC5427">
                    <w:t xml:space="preserve"> </w:t>
                  </w:r>
                  <w:r w:rsidRPr="00AC5427">
                    <w:rPr>
                      <w:cs/>
                      <w:lang w:bidi="ru-RU"/>
                    </w:rPr>
                    <w:t>транспорт</w:t>
                  </w:r>
                </w:p>
                <w:p w:rsidR="00C575B8" w:rsidRPr="00AC5427" w:rsidRDefault="00C575B8" w:rsidP="001C6DFC">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C575B8" w:rsidRPr="00AC5427" w:rsidRDefault="00C575B8" w:rsidP="001C6DFC">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C575B8" w:rsidRPr="00AC5427" w:rsidRDefault="00C575B8" w:rsidP="001C6DFC">
                  <w:pPr>
                    <w:ind w:firstLine="0"/>
                  </w:pPr>
                  <w:r w:rsidRPr="00AC5427">
                    <w:t xml:space="preserve">12.0.1 </w:t>
                  </w:r>
                  <w:r w:rsidRPr="00AC5427">
                    <w:rPr>
                      <w:cs/>
                      <w:lang w:bidi="ru-RU"/>
                    </w:rPr>
                    <w:t>Улично</w:t>
                  </w:r>
                  <w:r w:rsidRPr="00AC5427">
                    <w:t>-</w:t>
                  </w:r>
                  <w:r w:rsidRPr="00AC5427">
                    <w:rPr>
                      <w:cs/>
                      <w:lang w:bidi="ru-RU"/>
                    </w:rPr>
                    <w:t>дорожная</w:t>
                  </w:r>
                  <w:r w:rsidRPr="00AC5427">
                    <w:t xml:space="preserve"> </w:t>
                  </w:r>
                  <w:r w:rsidRPr="00AC5427">
                    <w:rPr>
                      <w:cs/>
                      <w:lang w:bidi="ru-RU"/>
                    </w:rPr>
                    <w:t>сеть</w:t>
                  </w:r>
                </w:p>
                <w:p w:rsidR="00C575B8" w:rsidRPr="00AC5427" w:rsidRDefault="00C575B8" w:rsidP="001C6DFC">
                  <w:pPr>
                    <w:ind w:firstLine="0"/>
                    <w:jc w:val="left"/>
                  </w:pPr>
                  <w:r w:rsidRPr="00AC5427">
                    <w:t xml:space="preserve">12.0.2   </w:t>
                  </w:r>
                  <w:r w:rsidRPr="00AC5427">
                    <w:rPr>
                      <w:cs/>
                      <w:lang w:bidi="ru-RU"/>
                    </w:rPr>
                    <w:t>Благоустройство</w:t>
                  </w:r>
                  <w:r w:rsidRPr="00AC5427">
                    <w:t xml:space="preserve"> </w:t>
                  </w:r>
                  <w:r w:rsidRPr="00AC5427">
                    <w:rPr>
                      <w:cs/>
                      <w:lang w:bidi="ru-RU"/>
                    </w:rPr>
                    <w:t>территории</w:t>
                  </w:r>
                </w:p>
              </w:tc>
            </w:tr>
            <w:tr w:rsidR="00C575B8" w:rsidRPr="00AC5427" w:rsidTr="001C6DF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575B8" w:rsidRPr="00AC5427" w:rsidRDefault="00C575B8" w:rsidP="001C6DFC">
                  <w:pPr>
                    <w:ind w:firstLine="0"/>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C575B8" w:rsidRPr="00AC5427" w:rsidRDefault="00C575B8" w:rsidP="001C6DFC">
                  <w:pPr>
                    <w:ind w:firstLine="0"/>
                  </w:pPr>
                  <w:r w:rsidRPr="00AC5427">
                    <w:t xml:space="preserve">2.7.1  </w:t>
                  </w:r>
                  <w:r w:rsidRPr="00AC5427">
                    <w:rPr>
                      <w:cs/>
                      <w:lang w:bidi="ru-RU"/>
                    </w:rPr>
                    <w:t>Хранение</w:t>
                  </w:r>
                  <w:r w:rsidRPr="00AC5427">
                    <w:t xml:space="preserve"> </w:t>
                  </w:r>
                  <w:r w:rsidRPr="00AC5427">
                    <w:rPr>
                      <w:cs/>
                      <w:lang w:bidi="ru-RU"/>
                    </w:rPr>
                    <w:t>автотранспорта</w:t>
                  </w:r>
                </w:p>
                <w:p w:rsidR="00C575B8" w:rsidRPr="00AC5427" w:rsidRDefault="00C575B8" w:rsidP="001C6DFC">
                  <w:pPr>
                    <w:ind w:firstLine="0"/>
                    <w:rPr>
                      <w:cs/>
                      <w:lang w:bidi="ru-RU"/>
                    </w:rPr>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C575B8" w:rsidRPr="00AC5427" w:rsidRDefault="00C575B8" w:rsidP="001C6DFC">
                  <w:pPr>
                    <w:ind w:firstLine="0"/>
                  </w:pPr>
                  <w:r w:rsidRPr="00AC5427">
                    <w:t xml:space="preserve">4.4    </w:t>
                  </w:r>
                  <w:r w:rsidRPr="00AC5427">
                    <w:rPr>
                      <w:cs/>
                      <w:lang w:bidi="ru-RU"/>
                    </w:rPr>
                    <w:t>Магазины</w:t>
                  </w:r>
                </w:p>
                <w:p w:rsidR="00C575B8" w:rsidRPr="00AC5427" w:rsidRDefault="00C575B8" w:rsidP="001C6DFC">
                  <w:pPr>
                    <w:ind w:firstLine="0"/>
                  </w:pPr>
                  <w:r w:rsidRPr="00AC5427">
                    <w:t xml:space="preserve">4.6    </w:t>
                  </w:r>
                  <w:r w:rsidRPr="00AC5427">
                    <w:rPr>
                      <w:cs/>
                      <w:lang w:bidi="ru-RU"/>
                    </w:rPr>
                    <w:t>Общественное</w:t>
                  </w:r>
                  <w:r w:rsidRPr="00AC5427">
                    <w:t xml:space="preserve"> </w:t>
                  </w:r>
                  <w:r w:rsidRPr="00AC5427">
                    <w:rPr>
                      <w:cs/>
                      <w:lang w:bidi="ru-RU"/>
                    </w:rPr>
                    <w:t>питание</w:t>
                  </w:r>
                </w:p>
                <w:p w:rsidR="00C575B8" w:rsidRPr="00AC5427" w:rsidRDefault="00C575B8" w:rsidP="001C6DFC">
                  <w:pPr>
                    <w:ind w:firstLine="0"/>
                  </w:pPr>
                  <w:r w:rsidRPr="00AC5427">
                    <w:t xml:space="preserve">4.9.1.3  </w:t>
                  </w:r>
                  <w:r w:rsidRPr="00AC5427">
                    <w:rPr>
                      <w:cs/>
                      <w:lang w:bidi="ru-RU"/>
                    </w:rPr>
                    <w:t>Автомобильные</w:t>
                  </w:r>
                  <w:r w:rsidRPr="00AC5427">
                    <w:t xml:space="preserve"> </w:t>
                  </w:r>
                  <w:r w:rsidRPr="00AC5427">
                    <w:rPr>
                      <w:cs/>
                      <w:lang w:bidi="ru-RU"/>
                    </w:rPr>
                    <w:t>мойки</w:t>
                  </w:r>
                </w:p>
                <w:p w:rsidR="00C575B8" w:rsidRPr="00AC5427" w:rsidRDefault="00C575B8" w:rsidP="001C6DFC">
                  <w:pPr>
                    <w:ind w:firstLine="0"/>
                  </w:pPr>
                  <w:r w:rsidRPr="00AC5427">
                    <w:t xml:space="preserve">4.9.1.4  </w:t>
                  </w:r>
                  <w:r w:rsidRPr="00AC5427">
                    <w:rPr>
                      <w:cs/>
                      <w:lang w:bidi="ru-RU"/>
                    </w:rPr>
                    <w:t>Ремонт</w:t>
                  </w:r>
                  <w:r w:rsidRPr="00AC5427">
                    <w:t xml:space="preserve"> </w:t>
                  </w:r>
                  <w:r w:rsidRPr="00AC5427">
                    <w:rPr>
                      <w:cs/>
                      <w:lang w:bidi="ru-RU"/>
                    </w:rPr>
                    <w:t>автомобилей</w:t>
                  </w:r>
                </w:p>
              </w:tc>
            </w:tr>
          </w:tbl>
          <w:p w:rsidR="00C575B8" w:rsidRPr="00AC5427" w:rsidRDefault="00C575B8" w:rsidP="001C6DFC">
            <w:pPr>
              <w:ind w:firstLineChars="100" w:firstLine="200"/>
              <w:rPr>
                <w:rFonts w:ascii="Arial" w:hAnsi="Arial" w:cs="Arial"/>
                <w:sz w:val="20"/>
                <w:szCs w:val="20"/>
              </w:rPr>
            </w:pPr>
          </w:p>
        </w:tc>
      </w:tr>
    </w:tbl>
    <w:p w:rsidR="00C575B8" w:rsidRPr="00AC5427" w:rsidRDefault="00C575B8" w:rsidP="00C575B8"/>
    <w:p w:rsidR="00C575B8" w:rsidRPr="00AC5427" w:rsidRDefault="00C575B8" w:rsidP="00C575B8">
      <w:pPr>
        <w:ind w:firstLine="0"/>
        <w:jc w:val="left"/>
      </w:pPr>
    </w:p>
    <w:p w:rsidR="002974F3" w:rsidRPr="00AC5427" w:rsidRDefault="002974F3" w:rsidP="002974F3"/>
    <w:p w:rsidR="002974F3" w:rsidRPr="00AC5427" w:rsidRDefault="002974F3" w:rsidP="002974F3">
      <w:pPr>
        <w:ind w:firstLine="0"/>
        <w:jc w:val="left"/>
      </w:pPr>
    </w:p>
    <w:p w:rsidR="002974F3" w:rsidRPr="00AC5427" w:rsidRDefault="002974F3" w:rsidP="002974F3">
      <w:pPr>
        <w:ind w:firstLine="0"/>
        <w:jc w:val="left"/>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320"/>
              <w:gridCol w:w="5603"/>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242" w:name="_Toc501371485"/>
                  <w:bookmarkStart w:id="243" w:name="_Toc535842288"/>
                  <w:bookmarkStart w:id="244" w:name="_Toc15896617"/>
                  <w:bookmarkStart w:id="245" w:name="_Toc24730226"/>
                  <w:bookmarkStart w:id="246" w:name="_Toc25746066"/>
                  <w:r w:rsidRPr="00AC5427">
                    <w:rPr>
                      <w:rFonts w:ascii="Arial" w:hAnsi="Arial" w:cs="Arial"/>
                    </w:rPr>
                    <w:lastRenderedPageBreak/>
                    <w:t>Домодедово КУРТ-6</w:t>
                  </w:r>
                  <w:bookmarkEnd w:id="242"/>
                  <w:bookmarkEnd w:id="243"/>
                  <w:bookmarkEnd w:id="244"/>
                  <w:bookmarkEnd w:id="245"/>
                  <w:bookmarkEnd w:id="246"/>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211837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17</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18</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6"/>
              <w:gridCol w:w="683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247" w:name="_Toc501371486"/>
                  <w:bookmarkStart w:id="248" w:name="_Toc535842289"/>
                  <w:bookmarkStart w:id="249" w:name="_Toc15896618"/>
                  <w:bookmarkStart w:id="250" w:name="_Toc24730227"/>
                  <w:bookmarkStart w:id="251" w:name="_Toc25746067"/>
                  <w:r w:rsidRPr="00AC5427">
                    <w:rPr>
                      <w:rFonts w:ascii="Arial" w:hAnsi="Arial" w:cs="Arial"/>
                    </w:rPr>
                    <w:t>Виды разрешенного использования</w:t>
                  </w:r>
                  <w:bookmarkEnd w:id="247"/>
                  <w:bookmarkEnd w:id="248"/>
                  <w:bookmarkEnd w:id="249"/>
                  <w:bookmarkEnd w:id="250"/>
                  <w:bookmarkEnd w:id="251"/>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FA66FA"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A66FA" w:rsidRPr="00AC5427" w:rsidRDefault="00FA66FA"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A66FA" w:rsidRPr="00AC5427" w:rsidRDefault="00FA66FA" w:rsidP="00CE1A22">
                  <w:pPr>
                    <w:ind w:firstLine="0"/>
                    <w:rPr>
                      <w:sz w:val="22"/>
                      <w:szCs w:val="22"/>
                    </w:rPr>
                  </w:pPr>
                  <w:r w:rsidRPr="00AC5427">
                    <w:rPr>
                      <w:sz w:val="22"/>
                      <w:szCs w:val="22"/>
                    </w:rPr>
                    <w:t xml:space="preserve">2.5   </w:t>
                  </w:r>
                  <w:proofErr w:type="spellStart"/>
                  <w:r w:rsidRPr="00AC5427">
                    <w:rPr>
                      <w:sz w:val="22"/>
                      <w:szCs w:val="22"/>
                      <w:cs/>
                      <w:lang w:bidi="ru-RU"/>
                    </w:rPr>
                    <w:t>Среднеэтажная</w:t>
                  </w:r>
                  <w:proofErr w:type="spellEnd"/>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FA66FA" w:rsidRPr="00AC5427" w:rsidRDefault="00FA66FA" w:rsidP="00CE1A22">
                  <w:pPr>
                    <w:ind w:firstLine="0"/>
                    <w:rPr>
                      <w:sz w:val="22"/>
                      <w:szCs w:val="22"/>
                    </w:rPr>
                  </w:pPr>
                  <w:r w:rsidRPr="00AC5427">
                    <w:rPr>
                      <w:sz w:val="22"/>
                      <w:szCs w:val="22"/>
                    </w:rPr>
                    <w:t xml:space="preserve">2.6   </w:t>
                  </w:r>
                  <w:r w:rsidRPr="00AC5427">
                    <w:rPr>
                      <w:sz w:val="22"/>
                      <w:szCs w:val="22"/>
                      <w:cs/>
                      <w:lang w:bidi="ru-RU"/>
                    </w:rPr>
                    <w:t>Многоэтажная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r w:rsidRPr="00AC5427">
                    <w:rPr>
                      <w:sz w:val="22"/>
                      <w:szCs w:val="22"/>
                    </w:rPr>
                    <w:t xml:space="preserve"> (</w:t>
                  </w:r>
                  <w:r w:rsidRPr="00AC5427">
                    <w:rPr>
                      <w:sz w:val="22"/>
                      <w:szCs w:val="22"/>
                      <w:cs/>
                      <w:lang w:bidi="ru-RU"/>
                    </w:rPr>
                    <w:t>высотная</w:t>
                  </w:r>
                  <w:r w:rsidRPr="00AC5427">
                    <w:rPr>
                      <w:sz w:val="22"/>
                      <w:szCs w:val="22"/>
                    </w:rPr>
                    <w:t xml:space="preserve"> </w:t>
                  </w:r>
                  <w:r w:rsidRPr="00AC5427">
                    <w:rPr>
                      <w:sz w:val="22"/>
                      <w:szCs w:val="22"/>
                      <w:cs/>
                      <w:lang w:bidi="ru-RU"/>
                    </w:rPr>
                    <w:t>застройка</w:t>
                  </w:r>
                  <w:r w:rsidRPr="00AC5427">
                    <w:rPr>
                      <w:sz w:val="22"/>
                      <w:szCs w:val="22"/>
                    </w:rPr>
                    <w:t>)</w:t>
                  </w:r>
                </w:p>
                <w:p w:rsidR="00FA66FA" w:rsidRPr="00AC5427" w:rsidRDefault="00FA66FA"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FA66FA" w:rsidRPr="00AC5427" w:rsidRDefault="00FA66FA" w:rsidP="00CE1A22">
                  <w:pPr>
                    <w:ind w:firstLine="0"/>
                    <w:rPr>
                      <w:sz w:val="22"/>
                      <w:szCs w:val="22"/>
                    </w:rPr>
                  </w:pPr>
                  <w:r w:rsidRPr="00AC5427">
                    <w:rPr>
                      <w:sz w:val="22"/>
                      <w:szCs w:val="22"/>
                    </w:rPr>
                    <w:t xml:space="preserve">3.2    </w:t>
                  </w:r>
                  <w:r w:rsidRPr="00AC5427">
                    <w:rPr>
                      <w:sz w:val="22"/>
                      <w:szCs w:val="22"/>
                      <w:cs/>
                      <w:lang w:bidi="ru-RU"/>
                    </w:rPr>
                    <w:t>Социальное</w:t>
                  </w:r>
                  <w:r w:rsidRPr="00AC5427">
                    <w:rPr>
                      <w:sz w:val="22"/>
                      <w:szCs w:val="22"/>
                    </w:rPr>
                    <w:t xml:space="preserve"> </w:t>
                  </w:r>
                  <w:r w:rsidRPr="00AC5427">
                    <w:rPr>
                      <w:sz w:val="22"/>
                      <w:szCs w:val="22"/>
                      <w:cs/>
                      <w:lang w:bidi="ru-RU"/>
                    </w:rPr>
                    <w:t>обслуживание</w:t>
                  </w:r>
                </w:p>
                <w:p w:rsidR="00FA66FA" w:rsidRPr="00AC5427" w:rsidRDefault="00FA66FA" w:rsidP="00CE1A22">
                  <w:pPr>
                    <w:ind w:firstLine="0"/>
                    <w:rPr>
                      <w:sz w:val="22"/>
                      <w:szCs w:val="22"/>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FA66FA" w:rsidRPr="00AC5427" w:rsidRDefault="00FA66FA"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FA66FA" w:rsidRPr="00AC5427" w:rsidRDefault="00FA66FA"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FA66FA" w:rsidRPr="00AC5427" w:rsidRDefault="00FA66FA"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FA66FA" w:rsidRPr="00AC5427" w:rsidRDefault="00FA66FA" w:rsidP="00CE1A22">
                  <w:pPr>
                    <w:ind w:firstLine="0"/>
                    <w:rPr>
                      <w:sz w:val="22"/>
                      <w:szCs w:val="22"/>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FA66FA" w:rsidRPr="00AC5427" w:rsidRDefault="00FA66FA"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FA66FA" w:rsidRPr="00AC5427" w:rsidRDefault="00FA66FA"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FA66FA" w:rsidRPr="00AC5427" w:rsidRDefault="00FA66FA"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FA66FA" w:rsidRPr="00AC5427" w:rsidRDefault="00FA66FA"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FA66FA" w:rsidRPr="00AC5427" w:rsidRDefault="00FA66FA" w:rsidP="00CE1A22">
                  <w:pPr>
                    <w:ind w:firstLine="0"/>
                    <w:rPr>
                      <w:sz w:val="22"/>
                      <w:szCs w:val="22"/>
                    </w:rPr>
                  </w:pPr>
                  <w:r w:rsidRPr="00AC5427">
                    <w:rPr>
                      <w:sz w:val="22"/>
                      <w:szCs w:val="22"/>
                    </w:rPr>
                    <w:t xml:space="preserve">5.1.2    </w:t>
                  </w:r>
                  <w:r w:rsidRPr="00AC5427">
                    <w:rPr>
                      <w:sz w:val="22"/>
                      <w:szCs w:val="22"/>
                      <w:cs/>
                      <w:lang w:bidi="ru-RU"/>
                    </w:rPr>
                    <w:t>Обеспечение</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r w:rsidRPr="00AC5427">
                    <w:rPr>
                      <w:sz w:val="22"/>
                      <w:szCs w:val="22"/>
                    </w:rPr>
                    <w:t xml:space="preserve"> </w:t>
                  </w:r>
                  <w:r w:rsidRPr="00AC5427">
                    <w:rPr>
                      <w:sz w:val="22"/>
                      <w:szCs w:val="22"/>
                      <w:cs/>
                      <w:lang w:bidi="ru-RU"/>
                    </w:rPr>
                    <w:t>в</w:t>
                  </w:r>
                  <w:r w:rsidRPr="00AC5427">
                    <w:rPr>
                      <w:sz w:val="22"/>
                      <w:szCs w:val="22"/>
                    </w:rPr>
                    <w:t xml:space="preserve"> </w:t>
                  </w:r>
                  <w:r w:rsidRPr="00AC5427">
                    <w:rPr>
                      <w:sz w:val="22"/>
                      <w:szCs w:val="22"/>
                      <w:cs/>
                      <w:lang w:bidi="ru-RU"/>
                    </w:rPr>
                    <w:t>помещениях</w:t>
                  </w:r>
                </w:p>
                <w:p w:rsidR="00FA66FA" w:rsidRPr="00AC5427" w:rsidRDefault="00FA66FA" w:rsidP="00CE1A22">
                  <w:pPr>
                    <w:ind w:firstLine="0"/>
                    <w:rPr>
                      <w:sz w:val="22"/>
                      <w:szCs w:val="22"/>
                    </w:rPr>
                  </w:pPr>
                  <w:r w:rsidRPr="00AC5427">
                    <w:rPr>
                      <w:sz w:val="22"/>
                      <w:szCs w:val="22"/>
                    </w:rPr>
                    <w:t xml:space="preserve">5.1.3    </w:t>
                  </w:r>
                  <w:r w:rsidRPr="00AC5427">
                    <w:rPr>
                      <w:sz w:val="22"/>
                      <w:szCs w:val="22"/>
                      <w:cs/>
                      <w:lang w:bidi="ru-RU"/>
                    </w:rPr>
                    <w:t>Площадки</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p>
                <w:p w:rsidR="00FA66FA" w:rsidRPr="00AC5427" w:rsidRDefault="00FA66FA" w:rsidP="00CE1A22">
                  <w:pPr>
                    <w:ind w:firstLine="0"/>
                    <w:rPr>
                      <w:sz w:val="22"/>
                      <w:szCs w:val="22"/>
                    </w:rPr>
                  </w:pPr>
                  <w:r w:rsidRPr="00AC5427">
                    <w:rPr>
                      <w:sz w:val="22"/>
                      <w:szCs w:val="22"/>
                    </w:rPr>
                    <w:t xml:space="preserve">5.1.4    </w:t>
                  </w:r>
                  <w:r w:rsidRPr="00AC5427">
                    <w:rPr>
                      <w:sz w:val="22"/>
                      <w:szCs w:val="22"/>
                      <w:cs/>
                      <w:lang w:bidi="ru-RU"/>
                    </w:rPr>
                    <w:t>Оборудованные</w:t>
                  </w:r>
                  <w:r w:rsidRPr="00AC5427">
                    <w:rPr>
                      <w:sz w:val="22"/>
                      <w:szCs w:val="22"/>
                    </w:rPr>
                    <w:t xml:space="preserve"> </w:t>
                  </w:r>
                  <w:r w:rsidRPr="00AC5427">
                    <w:rPr>
                      <w:sz w:val="22"/>
                      <w:szCs w:val="22"/>
                      <w:cs/>
                      <w:lang w:bidi="ru-RU"/>
                    </w:rPr>
                    <w:t>площадки</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p>
                <w:p w:rsidR="00FA66FA" w:rsidRPr="00AC5427" w:rsidRDefault="00FA66FA" w:rsidP="00CE1A22">
                  <w:pPr>
                    <w:ind w:firstLine="0"/>
                    <w:rPr>
                      <w:sz w:val="22"/>
                      <w:szCs w:val="22"/>
                    </w:rPr>
                  </w:pPr>
                  <w:r w:rsidRPr="00AC5427">
                    <w:rPr>
                      <w:sz w:val="22"/>
                      <w:szCs w:val="22"/>
                    </w:rPr>
                    <w:t xml:space="preserve">6.8    </w:t>
                  </w:r>
                  <w:r w:rsidRPr="00AC5427">
                    <w:rPr>
                      <w:sz w:val="22"/>
                      <w:szCs w:val="22"/>
                      <w:cs/>
                      <w:lang w:bidi="ru-RU"/>
                    </w:rPr>
                    <w:t>Связь</w:t>
                  </w:r>
                </w:p>
                <w:p w:rsidR="00FA66FA" w:rsidRPr="00AC5427" w:rsidRDefault="00FA66FA" w:rsidP="00CE1A22">
                  <w:pPr>
                    <w:ind w:firstLine="0"/>
                    <w:rPr>
                      <w:sz w:val="22"/>
                      <w:szCs w:val="22"/>
                    </w:rPr>
                  </w:pPr>
                  <w:r w:rsidRPr="00AC5427">
                    <w:rPr>
                      <w:sz w:val="22"/>
                      <w:szCs w:val="22"/>
                    </w:rPr>
                    <w:t xml:space="preserve">7.2.1   </w:t>
                  </w:r>
                  <w:r w:rsidRPr="00AC5427">
                    <w:rPr>
                      <w:sz w:val="22"/>
                      <w:szCs w:val="22"/>
                      <w:cs/>
                      <w:lang w:bidi="ru-RU"/>
                    </w:rPr>
                    <w:t>Размещение</w:t>
                  </w:r>
                  <w:r w:rsidRPr="00AC5427">
                    <w:rPr>
                      <w:sz w:val="22"/>
                      <w:szCs w:val="22"/>
                    </w:rPr>
                    <w:t xml:space="preserve"> </w:t>
                  </w:r>
                  <w:r w:rsidRPr="00AC5427">
                    <w:rPr>
                      <w:sz w:val="22"/>
                      <w:szCs w:val="22"/>
                      <w:cs/>
                      <w:lang w:bidi="ru-RU"/>
                    </w:rPr>
                    <w:t>автомобильных</w:t>
                  </w:r>
                  <w:r w:rsidRPr="00AC5427">
                    <w:rPr>
                      <w:sz w:val="22"/>
                      <w:szCs w:val="22"/>
                    </w:rPr>
                    <w:t xml:space="preserve"> </w:t>
                  </w:r>
                  <w:r w:rsidRPr="00AC5427">
                    <w:rPr>
                      <w:sz w:val="22"/>
                      <w:szCs w:val="22"/>
                      <w:cs/>
                      <w:lang w:bidi="ru-RU"/>
                    </w:rPr>
                    <w:t>дорог</w:t>
                  </w:r>
                </w:p>
                <w:p w:rsidR="00FA66FA" w:rsidRPr="00AC5427" w:rsidRDefault="00FA66FA"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FA66FA" w:rsidRPr="00AC5427" w:rsidRDefault="00FA66FA"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FA66FA" w:rsidRPr="00AC5427" w:rsidRDefault="00FA66FA"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FA66FA" w:rsidRPr="00AC5427" w:rsidRDefault="00FA66FA" w:rsidP="00CE1A22">
                  <w:pPr>
                    <w:ind w:firstLine="0"/>
                    <w:rPr>
                      <w:sz w:val="22"/>
                      <w:szCs w:val="22"/>
                    </w:rPr>
                  </w:pPr>
                  <w:r w:rsidRPr="00AC5427">
                    <w:rPr>
                      <w:sz w:val="22"/>
                      <w:szCs w:val="22"/>
                    </w:rPr>
                    <w:t xml:space="preserve">12.0.1 </w:t>
                  </w:r>
                  <w:r w:rsidRPr="00AC5427">
                    <w:rPr>
                      <w:sz w:val="22"/>
                      <w:szCs w:val="22"/>
                      <w:cs/>
                      <w:lang w:bidi="ru-RU"/>
                    </w:rPr>
                    <w:t>Улично</w:t>
                  </w:r>
                  <w:r w:rsidRPr="00AC5427">
                    <w:rPr>
                      <w:sz w:val="22"/>
                      <w:szCs w:val="22"/>
                    </w:rPr>
                    <w:t>-</w:t>
                  </w:r>
                  <w:r w:rsidRPr="00AC5427">
                    <w:rPr>
                      <w:sz w:val="22"/>
                      <w:szCs w:val="22"/>
                      <w:cs/>
                      <w:lang w:bidi="ru-RU"/>
                    </w:rPr>
                    <w:t>дорожная</w:t>
                  </w:r>
                  <w:r w:rsidRPr="00AC5427">
                    <w:rPr>
                      <w:sz w:val="22"/>
                      <w:szCs w:val="22"/>
                    </w:rPr>
                    <w:t xml:space="preserve"> </w:t>
                  </w:r>
                  <w:r w:rsidRPr="00AC5427">
                    <w:rPr>
                      <w:sz w:val="22"/>
                      <w:szCs w:val="22"/>
                      <w:cs/>
                      <w:lang w:bidi="ru-RU"/>
                    </w:rPr>
                    <w:t>сеть</w:t>
                  </w:r>
                </w:p>
                <w:p w:rsidR="00FA66FA" w:rsidRPr="00AC5427" w:rsidRDefault="00FA66FA" w:rsidP="00CE1A22">
                  <w:pPr>
                    <w:ind w:firstLine="0"/>
                    <w:jc w:val="left"/>
                    <w:rPr>
                      <w:sz w:val="22"/>
                      <w:szCs w:val="22"/>
                    </w:rPr>
                  </w:pPr>
                  <w:r w:rsidRPr="00AC5427">
                    <w:rPr>
                      <w:sz w:val="22"/>
                      <w:szCs w:val="22"/>
                    </w:rPr>
                    <w:t xml:space="preserve">12.0.2   </w:t>
                  </w:r>
                  <w:r w:rsidRPr="00AC5427">
                    <w:rPr>
                      <w:sz w:val="22"/>
                      <w:szCs w:val="22"/>
                      <w:cs/>
                      <w:lang w:bidi="ru-RU"/>
                    </w:rPr>
                    <w:t>Благоустройство</w:t>
                  </w:r>
                  <w:r w:rsidRPr="00AC5427">
                    <w:rPr>
                      <w:sz w:val="22"/>
                      <w:szCs w:val="22"/>
                    </w:rPr>
                    <w:t xml:space="preserve"> </w:t>
                  </w:r>
                  <w:r w:rsidRPr="00AC5427">
                    <w:rPr>
                      <w:sz w:val="22"/>
                      <w:szCs w:val="22"/>
                      <w:cs/>
                      <w:lang w:bidi="ru-RU"/>
                    </w:rPr>
                    <w:t>территории</w:t>
                  </w:r>
                </w:p>
              </w:tc>
            </w:tr>
            <w:tr w:rsidR="00FA66FA"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A66FA" w:rsidRPr="00AC5427" w:rsidRDefault="00FA66FA" w:rsidP="00C85003">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A66FA" w:rsidRPr="00AC5427" w:rsidRDefault="00FA66FA" w:rsidP="00CE1A22">
                  <w:pPr>
                    <w:ind w:firstLine="0"/>
                    <w:rPr>
                      <w:sz w:val="22"/>
                      <w:szCs w:val="22"/>
                    </w:rPr>
                  </w:pPr>
                  <w:r w:rsidRPr="00AC5427">
                    <w:rPr>
                      <w:sz w:val="22"/>
                      <w:szCs w:val="22"/>
                    </w:rPr>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FA66FA" w:rsidRPr="00AC5427" w:rsidRDefault="00FA66FA" w:rsidP="00CE1A22">
                  <w:pPr>
                    <w:ind w:firstLine="0"/>
                    <w:rPr>
                      <w:sz w:val="22"/>
                      <w:szCs w:val="22"/>
                    </w:rPr>
                  </w:pPr>
                  <w:r w:rsidRPr="00AC5427">
                    <w:rPr>
                      <w:sz w:val="22"/>
                      <w:szCs w:val="22"/>
                    </w:rPr>
                    <w:t xml:space="preserve">2.7.1  </w:t>
                  </w:r>
                  <w:r w:rsidRPr="00AC5427">
                    <w:rPr>
                      <w:sz w:val="22"/>
                      <w:szCs w:val="22"/>
                      <w:cs/>
                      <w:lang w:bidi="ru-RU"/>
                    </w:rPr>
                    <w:t>Хранение</w:t>
                  </w:r>
                  <w:r w:rsidRPr="00AC5427">
                    <w:rPr>
                      <w:sz w:val="22"/>
                      <w:szCs w:val="22"/>
                    </w:rPr>
                    <w:t xml:space="preserve"> </w:t>
                  </w:r>
                  <w:r w:rsidRPr="00AC5427">
                    <w:rPr>
                      <w:sz w:val="22"/>
                      <w:szCs w:val="22"/>
                      <w:cs/>
                      <w:lang w:bidi="ru-RU"/>
                    </w:rPr>
                    <w:t>автотранспорта</w:t>
                  </w:r>
                </w:p>
                <w:p w:rsidR="00FA66FA" w:rsidRPr="00AC5427" w:rsidRDefault="00FA66FA"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FA66FA" w:rsidRPr="00AC5427" w:rsidRDefault="00FA66FA" w:rsidP="00CE1A22">
                  <w:pPr>
                    <w:ind w:firstLine="0"/>
                    <w:rPr>
                      <w:sz w:val="22"/>
                      <w:szCs w:val="22"/>
                    </w:rPr>
                  </w:pPr>
                  <w:r w:rsidRPr="00AC5427">
                    <w:rPr>
                      <w:sz w:val="22"/>
                      <w:szCs w:val="22"/>
                    </w:rPr>
                    <w:t xml:space="preserve">4.4    </w:t>
                  </w:r>
                  <w:r w:rsidRPr="00AC5427">
                    <w:rPr>
                      <w:sz w:val="22"/>
                      <w:szCs w:val="22"/>
                      <w:cs/>
                      <w:lang w:bidi="ru-RU"/>
                    </w:rPr>
                    <w:t>Магазины</w:t>
                  </w:r>
                </w:p>
                <w:p w:rsidR="00FA66FA" w:rsidRPr="00AC5427" w:rsidRDefault="00FA66FA"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FA66FA" w:rsidRPr="00AC5427" w:rsidRDefault="00FA66FA" w:rsidP="00CE1A22">
                  <w:pPr>
                    <w:ind w:firstLine="0"/>
                    <w:rPr>
                      <w:sz w:val="22"/>
                      <w:szCs w:val="22"/>
                    </w:rPr>
                  </w:pPr>
                  <w:r w:rsidRPr="00AC5427">
                    <w:rPr>
                      <w:sz w:val="22"/>
                      <w:szCs w:val="22"/>
                    </w:rPr>
                    <w:t xml:space="preserve">4.9.1.3  </w:t>
                  </w:r>
                  <w:r w:rsidRPr="00AC5427">
                    <w:rPr>
                      <w:sz w:val="22"/>
                      <w:szCs w:val="22"/>
                      <w:cs/>
                      <w:lang w:bidi="ru-RU"/>
                    </w:rPr>
                    <w:t>Автомобильные</w:t>
                  </w:r>
                  <w:r w:rsidRPr="00AC5427">
                    <w:rPr>
                      <w:sz w:val="22"/>
                      <w:szCs w:val="22"/>
                    </w:rPr>
                    <w:t xml:space="preserve"> </w:t>
                  </w:r>
                  <w:r w:rsidRPr="00AC5427">
                    <w:rPr>
                      <w:sz w:val="22"/>
                      <w:szCs w:val="22"/>
                      <w:cs/>
                      <w:lang w:bidi="ru-RU"/>
                    </w:rPr>
                    <w:t>мойки</w:t>
                  </w:r>
                </w:p>
                <w:p w:rsidR="00FA66FA" w:rsidRPr="00AC5427" w:rsidRDefault="00FA66FA" w:rsidP="00CE1A22">
                  <w:pPr>
                    <w:ind w:firstLine="0"/>
                    <w:rPr>
                      <w:sz w:val="22"/>
                      <w:szCs w:val="22"/>
                    </w:rPr>
                  </w:pPr>
                  <w:r w:rsidRPr="00AC5427">
                    <w:rPr>
                      <w:sz w:val="22"/>
                      <w:szCs w:val="22"/>
                    </w:rPr>
                    <w:lastRenderedPageBreak/>
                    <w:t xml:space="preserve">4.9.1.4  </w:t>
                  </w:r>
                  <w:r w:rsidRPr="00AC5427">
                    <w:rPr>
                      <w:sz w:val="22"/>
                      <w:szCs w:val="22"/>
                      <w:cs/>
                      <w:lang w:bidi="ru-RU"/>
                    </w:rPr>
                    <w:t>Ремонт</w:t>
                  </w:r>
                  <w:r w:rsidRPr="00AC5427">
                    <w:rPr>
                      <w:sz w:val="22"/>
                      <w:szCs w:val="22"/>
                    </w:rPr>
                    <w:t xml:space="preserve"> </w:t>
                  </w:r>
                  <w:r w:rsidRPr="00AC5427">
                    <w:rPr>
                      <w:sz w:val="22"/>
                      <w:szCs w:val="22"/>
                      <w:cs/>
                      <w:lang w:bidi="ru-RU"/>
                    </w:rPr>
                    <w:t>автомобилей</w:t>
                  </w:r>
                </w:p>
              </w:tc>
            </w:tr>
          </w:tbl>
          <w:p w:rsidR="002974F3" w:rsidRPr="00AC5427" w:rsidRDefault="002974F3" w:rsidP="00C85003">
            <w:pPr>
              <w:ind w:firstLineChars="100" w:firstLine="240"/>
              <w:rPr>
                <w:rFonts w:ascii="Arial" w:hAnsi="Arial" w:cs="Arial"/>
                <w:sz w:val="20"/>
                <w:szCs w:val="20"/>
              </w:rPr>
            </w:pPr>
            <w:r w:rsidRPr="00AC5427">
              <w:lastRenderedPageBreak/>
              <w:br/>
            </w:r>
          </w:p>
        </w:tc>
      </w:tr>
    </w:tbl>
    <w:p w:rsidR="002974F3" w:rsidRPr="00AC5427" w:rsidRDefault="002974F3" w:rsidP="002974F3"/>
    <w:p w:rsidR="002974F3" w:rsidRPr="00AC5427" w:rsidRDefault="002974F3" w:rsidP="002974F3">
      <w:pPr>
        <w:ind w:firstLine="0"/>
        <w:jc w:val="left"/>
      </w:pPr>
    </w:p>
    <w:p w:rsidR="002974F3" w:rsidRPr="00AC5427" w:rsidRDefault="002974F3" w:rsidP="002974F3">
      <w:pPr>
        <w:ind w:firstLine="0"/>
        <w:jc w:val="left"/>
      </w:pPr>
    </w:p>
    <w:p w:rsidR="002974F3" w:rsidRPr="00AC5427" w:rsidRDefault="002974F3" w:rsidP="002974F3">
      <w:pPr>
        <w:ind w:firstLine="0"/>
        <w:jc w:val="left"/>
      </w:pPr>
    </w:p>
    <w:p w:rsidR="002974F3" w:rsidRPr="00AC5427" w:rsidRDefault="002974F3" w:rsidP="002974F3">
      <w:pPr>
        <w:ind w:firstLine="0"/>
        <w:jc w:val="left"/>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3"/>
              <w:gridCol w:w="3637"/>
              <w:gridCol w:w="5528"/>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252" w:name="_Toc501371487"/>
                  <w:bookmarkStart w:id="253" w:name="_Toc535842290"/>
                  <w:bookmarkStart w:id="254" w:name="_Toc15896619"/>
                  <w:bookmarkStart w:id="255" w:name="_Toc24730228"/>
                  <w:bookmarkStart w:id="256" w:name="_Toc25746068"/>
                  <w:r w:rsidRPr="00AC5427">
                    <w:rPr>
                      <w:rFonts w:ascii="Arial" w:hAnsi="Arial" w:cs="Arial"/>
                    </w:rPr>
                    <w:lastRenderedPageBreak/>
                    <w:t>Домодедово КУРТ-7</w:t>
                  </w:r>
                  <w:bookmarkEnd w:id="252"/>
                  <w:bookmarkEnd w:id="253"/>
                  <w:bookmarkEnd w:id="254"/>
                  <w:bookmarkEnd w:id="255"/>
                  <w:bookmarkEnd w:id="256"/>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1197775</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17</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Минимальная обеспеченность территориями плоскостных </w:t>
                  </w:r>
                  <w:r w:rsidRPr="00AC5427">
                    <w:rPr>
                      <w:rFonts w:ascii="Arial" w:hAnsi="Arial" w:cs="Arial"/>
                      <w:sz w:val="20"/>
                      <w:szCs w:val="20"/>
                    </w:rPr>
                    <w:lastRenderedPageBreak/>
                    <w:t>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18</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1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92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199"/>
              <w:gridCol w:w="7429"/>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257" w:name="_Toc501371488"/>
                  <w:bookmarkStart w:id="258" w:name="_Toc535842291"/>
                  <w:bookmarkStart w:id="259" w:name="_Toc15896620"/>
                  <w:bookmarkStart w:id="260" w:name="_Toc24730229"/>
                  <w:bookmarkStart w:id="261" w:name="_Toc25746069"/>
                  <w:r w:rsidRPr="00AC5427">
                    <w:rPr>
                      <w:rFonts w:ascii="Arial" w:hAnsi="Arial" w:cs="Arial"/>
                    </w:rPr>
                    <w:t>Виды разрешенного использования</w:t>
                  </w:r>
                  <w:bookmarkEnd w:id="257"/>
                  <w:bookmarkEnd w:id="258"/>
                  <w:bookmarkEnd w:id="259"/>
                  <w:bookmarkEnd w:id="260"/>
                  <w:bookmarkEnd w:id="261"/>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962C7D"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2C7D" w:rsidRPr="00AC5427" w:rsidRDefault="00962C7D"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2C7D" w:rsidRPr="00AC5427" w:rsidRDefault="00962C7D" w:rsidP="00CE1A22">
                  <w:pPr>
                    <w:ind w:firstLine="0"/>
                  </w:pPr>
                  <w:r w:rsidRPr="00AC5427">
                    <w:t xml:space="preserve">2.1   </w:t>
                  </w:r>
                  <w:r w:rsidRPr="00AC5427">
                    <w:rPr>
                      <w:cs/>
                      <w:lang w:bidi="ru-RU"/>
                    </w:rPr>
                    <w:t>Для</w:t>
                  </w:r>
                  <w:r w:rsidRPr="00AC5427">
                    <w:t xml:space="preserve"> </w:t>
                  </w:r>
                  <w:r w:rsidRPr="00AC5427">
                    <w:rPr>
                      <w:cs/>
                      <w:lang w:bidi="ru-RU"/>
                    </w:rPr>
                    <w:t>индивидуального</w:t>
                  </w:r>
                  <w:r w:rsidRPr="00AC5427">
                    <w:t xml:space="preserve"> </w:t>
                  </w:r>
                  <w:r w:rsidRPr="00AC5427">
                    <w:rPr>
                      <w:cs/>
                      <w:lang w:bidi="ru-RU"/>
                    </w:rPr>
                    <w:t>жилищного</w:t>
                  </w:r>
                  <w:r w:rsidRPr="00AC5427">
                    <w:t xml:space="preserve"> </w:t>
                  </w:r>
                  <w:r w:rsidRPr="00AC5427">
                    <w:rPr>
                      <w:cs/>
                      <w:lang w:bidi="ru-RU"/>
                    </w:rPr>
                    <w:t>строительства</w:t>
                  </w:r>
                </w:p>
                <w:p w:rsidR="00962C7D" w:rsidRPr="00AC5427" w:rsidRDefault="00962C7D" w:rsidP="00CE1A22">
                  <w:pPr>
                    <w:ind w:firstLine="0"/>
                  </w:pPr>
                  <w:r w:rsidRPr="00AC5427">
                    <w:t xml:space="preserve">2.1.1  </w:t>
                  </w:r>
                  <w:r w:rsidRPr="00AC5427">
                    <w:rPr>
                      <w:cs/>
                      <w:lang w:bidi="ru-RU"/>
                    </w:rPr>
                    <w:t>Малоэтажная</w:t>
                  </w:r>
                  <w:r w:rsidRPr="00AC5427">
                    <w:t xml:space="preserve"> </w:t>
                  </w:r>
                  <w:r w:rsidRPr="00AC5427">
                    <w:rPr>
                      <w:cs/>
                      <w:lang w:bidi="ru-RU"/>
                    </w:rPr>
                    <w:t>многоквартирная</w:t>
                  </w:r>
                  <w:r w:rsidRPr="00AC5427">
                    <w:t xml:space="preserve"> </w:t>
                  </w:r>
                  <w:r w:rsidRPr="00AC5427">
                    <w:rPr>
                      <w:cs/>
                      <w:lang w:bidi="ru-RU"/>
                    </w:rPr>
                    <w:t>жилая</w:t>
                  </w:r>
                  <w:r w:rsidRPr="00AC5427">
                    <w:t xml:space="preserve"> </w:t>
                  </w:r>
                  <w:r w:rsidRPr="00AC5427">
                    <w:rPr>
                      <w:cs/>
                      <w:lang w:bidi="ru-RU"/>
                    </w:rPr>
                    <w:t>застройка</w:t>
                  </w:r>
                </w:p>
                <w:p w:rsidR="00962C7D" w:rsidRPr="00AC5427" w:rsidRDefault="00962C7D" w:rsidP="00CE1A22">
                  <w:pPr>
                    <w:ind w:firstLine="0"/>
                  </w:pPr>
                  <w:r w:rsidRPr="00AC5427">
                    <w:t xml:space="preserve">2.3   </w:t>
                  </w:r>
                  <w:r w:rsidRPr="00AC5427">
                    <w:rPr>
                      <w:cs/>
                      <w:lang w:bidi="ru-RU"/>
                    </w:rPr>
                    <w:t>Блокированная</w:t>
                  </w:r>
                  <w:r w:rsidRPr="00AC5427">
                    <w:t xml:space="preserve"> </w:t>
                  </w:r>
                  <w:r w:rsidRPr="00AC5427">
                    <w:rPr>
                      <w:cs/>
                      <w:lang w:bidi="ru-RU"/>
                    </w:rPr>
                    <w:t>жилая</w:t>
                  </w:r>
                  <w:r w:rsidRPr="00AC5427">
                    <w:t xml:space="preserve"> </w:t>
                  </w:r>
                  <w:r w:rsidRPr="00AC5427">
                    <w:rPr>
                      <w:cs/>
                      <w:lang w:bidi="ru-RU"/>
                    </w:rPr>
                    <w:t>застройка</w:t>
                  </w:r>
                </w:p>
                <w:p w:rsidR="00962C7D" w:rsidRPr="00AC5427" w:rsidRDefault="00962C7D" w:rsidP="00CE1A22">
                  <w:pPr>
                    <w:ind w:firstLine="0"/>
                  </w:pPr>
                  <w:r w:rsidRPr="00AC5427">
                    <w:t xml:space="preserve">2.5   </w:t>
                  </w:r>
                  <w:proofErr w:type="spellStart"/>
                  <w:r w:rsidRPr="00AC5427">
                    <w:rPr>
                      <w:cs/>
                      <w:lang w:bidi="ru-RU"/>
                    </w:rPr>
                    <w:t>Среднеэтажная</w:t>
                  </w:r>
                  <w:proofErr w:type="spellEnd"/>
                  <w:r w:rsidRPr="00AC5427">
                    <w:t xml:space="preserve"> </w:t>
                  </w:r>
                  <w:r w:rsidRPr="00AC5427">
                    <w:rPr>
                      <w:cs/>
                      <w:lang w:bidi="ru-RU"/>
                    </w:rPr>
                    <w:t>жилая</w:t>
                  </w:r>
                  <w:r w:rsidRPr="00AC5427">
                    <w:t xml:space="preserve"> </w:t>
                  </w:r>
                  <w:r w:rsidRPr="00AC5427">
                    <w:rPr>
                      <w:cs/>
                      <w:lang w:bidi="ru-RU"/>
                    </w:rPr>
                    <w:t>застройка</w:t>
                  </w:r>
                </w:p>
                <w:p w:rsidR="00962C7D" w:rsidRPr="00AC5427" w:rsidRDefault="00962C7D" w:rsidP="00CE1A22">
                  <w:pPr>
                    <w:ind w:firstLine="0"/>
                  </w:pPr>
                  <w:r w:rsidRPr="00AC5427">
                    <w:t xml:space="preserve">2.6   </w:t>
                  </w:r>
                  <w:r w:rsidRPr="00AC5427">
                    <w:rPr>
                      <w:cs/>
                      <w:lang w:bidi="ru-RU"/>
                    </w:rPr>
                    <w:t>Многоэтажная</w:t>
                  </w:r>
                  <w:r w:rsidRPr="00AC5427">
                    <w:t xml:space="preserve"> </w:t>
                  </w:r>
                  <w:r w:rsidRPr="00AC5427">
                    <w:rPr>
                      <w:cs/>
                      <w:lang w:bidi="ru-RU"/>
                    </w:rPr>
                    <w:t>жилая</w:t>
                  </w:r>
                  <w:r w:rsidRPr="00AC5427">
                    <w:t xml:space="preserve"> </w:t>
                  </w:r>
                  <w:r w:rsidRPr="00AC5427">
                    <w:rPr>
                      <w:cs/>
                      <w:lang w:bidi="ru-RU"/>
                    </w:rPr>
                    <w:t>застройка</w:t>
                  </w:r>
                  <w:r w:rsidRPr="00AC5427">
                    <w:t xml:space="preserve"> (</w:t>
                  </w:r>
                  <w:r w:rsidRPr="00AC5427">
                    <w:rPr>
                      <w:cs/>
                      <w:lang w:bidi="ru-RU"/>
                    </w:rPr>
                    <w:t>высотная</w:t>
                  </w:r>
                  <w:r w:rsidRPr="00AC5427">
                    <w:t xml:space="preserve"> </w:t>
                  </w:r>
                  <w:r w:rsidRPr="00AC5427">
                    <w:rPr>
                      <w:cs/>
                      <w:lang w:bidi="ru-RU"/>
                    </w:rPr>
                    <w:t>застройка</w:t>
                  </w:r>
                  <w:r w:rsidRPr="00AC5427">
                    <w:t>)</w:t>
                  </w:r>
                </w:p>
                <w:p w:rsidR="00962C7D" w:rsidRPr="00AC5427" w:rsidRDefault="00962C7D"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962C7D" w:rsidRPr="00AC5427" w:rsidRDefault="00962C7D" w:rsidP="00CE1A22">
                  <w:pPr>
                    <w:ind w:firstLine="0"/>
                  </w:pPr>
                  <w:r w:rsidRPr="00AC5427">
                    <w:t xml:space="preserve">3.2    </w:t>
                  </w:r>
                  <w:r w:rsidRPr="00AC5427">
                    <w:rPr>
                      <w:cs/>
                      <w:lang w:bidi="ru-RU"/>
                    </w:rPr>
                    <w:t>Социальное</w:t>
                  </w:r>
                  <w:r w:rsidRPr="00AC5427">
                    <w:t xml:space="preserve"> </w:t>
                  </w:r>
                  <w:r w:rsidRPr="00AC5427">
                    <w:rPr>
                      <w:cs/>
                      <w:lang w:bidi="ru-RU"/>
                    </w:rPr>
                    <w:t>обслуживание</w:t>
                  </w:r>
                </w:p>
                <w:p w:rsidR="00962C7D" w:rsidRPr="00AC5427" w:rsidRDefault="00962C7D" w:rsidP="00CE1A22">
                  <w:pPr>
                    <w:ind w:firstLine="0"/>
                  </w:pPr>
                  <w:r w:rsidRPr="00AC5427">
                    <w:t xml:space="preserve">3.3    </w:t>
                  </w:r>
                  <w:r w:rsidRPr="00AC5427">
                    <w:rPr>
                      <w:cs/>
                      <w:lang w:bidi="ru-RU"/>
                    </w:rPr>
                    <w:t>Бытовое</w:t>
                  </w:r>
                  <w:r w:rsidRPr="00AC5427">
                    <w:t xml:space="preserve"> </w:t>
                  </w:r>
                  <w:r w:rsidRPr="00AC5427">
                    <w:rPr>
                      <w:cs/>
                      <w:lang w:bidi="ru-RU"/>
                    </w:rPr>
                    <w:t>обслуживание</w:t>
                  </w:r>
                </w:p>
                <w:p w:rsidR="00962C7D" w:rsidRPr="00AC5427" w:rsidRDefault="00962C7D" w:rsidP="00CE1A22">
                  <w:pPr>
                    <w:ind w:firstLine="0"/>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962C7D" w:rsidRPr="00AC5427" w:rsidRDefault="00962C7D" w:rsidP="00CE1A22">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962C7D" w:rsidRPr="00AC5427" w:rsidRDefault="00962C7D" w:rsidP="00CE1A22">
                  <w:pPr>
                    <w:ind w:firstLine="0"/>
                  </w:pPr>
                  <w:r w:rsidRPr="00AC5427">
                    <w:t xml:space="preserve">3.5.2   </w:t>
                  </w:r>
                  <w:r w:rsidRPr="00AC5427">
                    <w:rPr>
                      <w:cs/>
                      <w:lang w:bidi="ru-RU"/>
                    </w:rPr>
                    <w:t>Среднее</w:t>
                  </w:r>
                  <w:r w:rsidRPr="00AC5427">
                    <w:t xml:space="preserve"> </w:t>
                  </w:r>
                  <w:r w:rsidRPr="00AC5427">
                    <w:rPr>
                      <w:cs/>
                      <w:lang w:bidi="ru-RU"/>
                    </w:rPr>
                    <w:t>и</w:t>
                  </w:r>
                  <w:r w:rsidRPr="00AC5427">
                    <w:t xml:space="preserve"> </w:t>
                  </w:r>
                  <w:r w:rsidRPr="00AC5427">
                    <w:rPr>
                      <w:cs/>
                      <w:lang w:bidi="ru-RU"/>
                    </w:rPr>
                    <w:t>высшее</w:t>
                  </w:r>
                  <w:r w:rsidRPr="00AC5427">
                    <w:t xml:space="preserve"> </w:t>
                  </w:r>
                  <w:r w:rsidRPr="00AC5427">
                    <w:rPr>
                      <w:cs/>
                      <w:lang w:bidi="ru-RU"/>
                    </w:rPr>
                    <w:t>профессиональное</w:t>
                  </w:r>
                  <w:r w:rsidRPr="00AC5427">
                    <w:t xml:space="preserve"> </w:t>
                  </w:r>
                  <w:r w:rsidRPr="00AC5427">
                    <w:rPr>
                      <w:cs/>
                      <w:lang w:bidi="ru-RU"/>
                    </w:rPr>
                    <w:t>образование</w:t>
                  </w:r>
                </w:p>
                <w:p w:rsidR="00962C7D" w:rsidRPr="00AC5427" w:rsidRDefault="00962C7D" w:rsidP="00CE1A22">
                  <w:pPr>
                    <w:ind w:firstLine="0"/>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962C7D" w:rsidRPr="00AC5427" w:rsidRDefault="00962C7D" w:rsidP="00CE1A22">
                  <w:pPr>
                    <w:ind w:firstLine="0"/>
                  </w:pPr>
                  <w:r w:rsidRPr="00AC5427">
                    <w:t xml:space="preserve">3.7    </w:t>
                  </w:r>
                  <w:r w:rsidRPr="00AC5427">
                    <w:rPr>
                      <w:cs/>
                      <w:lang w:bidi="ru-RU"/>
                    </w:rPr>
                    <w:t>Религиозное</w:t>
                  </w:r>
                  <w:r w:rsidRPr="00AC5427">
                    <w:t xml:space="preserve"> </w:t>
                  </w:r>
                  <w:r w:rsidRPr="00AC5427">
                    <w:rPr>
                      <w:cs/>
                      <w:lang w:bidi="ru-RU"/>
                    </w:rPr>
                    <w:t>использование</w:t>
                  </w:r>
                </w:p>
                <w:p w:rsidR="00962C7D" w:rsidRPr="00AC5427" w:rsidRDefault="00962C7D" w:rsidP="00CE1A22">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962C7D" w:rsidRPr="00AC5427" w:rsidRDefault="00962C7D" w:rsidP="00CE1A22">
                  <w:pPr>
                    <w:ind w:firstLine="0"/>
                    <w:rPr>
                      <w:cs/>
                      <w:lang w:bidi="ru-RU"/>
                    </w:rPr>
                  </w:pPr>
                  <w:r w:rsidRPr="00AC5427">
                    <w:t xml:space="preserve">4.1     </w:t>
                  </w:r>
                  <w:r w:rsidRPr="00AC5427">
                    <w:rPr>
                      <w:cs/>
                      <w:lang w:bidi="ru-RU"/>
                    </w:rPr>
                    <w:t>Деловое</w:t>
                  </w:r>
                  <w:r w:rsidRPr="00AC5427">
                    <w:t xml:space="preserve"> </w:t>
                  </w:r>
                  <w:r w:rsidRPr="00AC5427">
                    <w:rPr>
                      <w:cs/>
                      <w:lang w:bidi="ru-RU"/>
                    </w:rPr>
                    <w:t>управление</w:t>
                  </w:r>
                </w:p>
                <w:p w:rsidR="00962C7D" w:rsidRPr="00AC5427" w:rsidRDefault="00962C7D" w:rsidP="00CE1A22">
                  <w:pPr>
                    <w:ind w:firstLine="0"/>
                    <w:rPr>
                      <w:lang w:bidi="ru-RU"/>
                    </w:rPr>
                  </w:pPr>
                  <w:r w:rsidRPr="00AC5427">
                    <w:t xml:space="preserve">4.6    </w:t>
                  </w:r>
                  <w:r w:rsidRPr="00AC5427">
                    <w:rPr>
                      <w:cs/>
                      <w:lang w:bidi="ru-RU"/>
                    </w:rPr>
                    <w:t>Общественное</w:t>
                  </w:r>
                  <w:r w:rsidRPr="00AC5427">
                    <w:t xml:space="preserve"> </w:t>
                  </w:r>
                  <w:r w:rsidRPr="00AC5427">
                    <w:rPr>
                      <w:cs/>
                      <w:lang w:bidi="ru-RU"/>
                    </w:rPr>
                    <w:t>питание</w:t>
                  </w:r>
                </w:p>
                <w:p w:rsidR="00962C7D" w:rsidRPr="00AC5427" w:rsidRDefault="00962C7D" w:rsidP="00CE1A22">
                  <w:pPr>
                    <w:ind w:firstLine="0"/>
                  </w:pPr>
                  <w:r w:rsidRPr="00AC5427">
                    <w:t xml:space="preserve">5.1.2    </w:t>
                  </w:r>
                  <w:r w:rsidRPr="00AC5427">
                    <w:rPr>
                      <w:cs/>
                      <w:lang w:bidi="ru-RU"/>
                    </w:rPr>
                    <w:t>Обеспечение</w:t>
                  </w:r>
                  <w:r w:rsidRPr="00AC5427">
                    <w:t xml:space="preserve"> </w:t>
                  </w:r>
                  <w:r w:rsidRPr="00AC5427">
                    <w:rPr>
                      <w:cs/>
                      <w:lang w:bidi="ru-RU"/>
                    </w:rPr>
                    <w:t>занятий</w:t>
                  </w:r>
                  <w:r w:rsidRPr="00AC5427">
                    <w:t xml:space="preserve"> </w:t>
                  </w:r>
                  <w:r w:rsidRPr="00AC5427">
                    <w:rPr>
                      <w:cs/>
                      <w:lang w:bidi="ru-RU"/>
                    </w:rPr>
                    <w:t>спортом</w:t>
                  </w:r>
                  <w:r w:rsidRPr="00AC5427">
                    <w:t xml:space="preserve"> </w:t>
                  </w:r>
                  <w:r w:rsidRPr="00AC5427">
                    <w:rPr>
                      <w:cs/>
                      <w:lang w:bidi="ru-RU"/>
                    </w:rPr>
                    <w:t>в</w:t>
                  </w:r>
                  <w:r w:rsidRPr="00AC5427">
                    <w:t xml:space="preserve"> </w:t>
                  </w:r>
                  <w:r w:rsidRPr="00AC5427">
                    <w:rPr>
                      <w:cs/>
                      <w:lang w:bidi="ru-RU"/>
                    </w:rPr>
                    <w:t>помещениях</w:t>
                  </w:r>
                </w:p>
                <w:p w:rsidR="00962C7D" w:rsidRPr="00AC5427" w:rsidRDefault="00962C7D" w:rsidP="00CE1A22">
                  <w:pPr>
                    <w:ind w:firstLine="0"/>
                  </w:pPr>
                  <w:r w:rsidRPr="00AC5427">
                    <w:t xml:space="preserve">5.1.3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962C7D" w:rsidRPr="00AC5427" w:rsidRDefault="00962C7D" w:rsidP="00CE1A22">
                  <w:pPr>
                    <w:ind w:firstLine="0"/>
                  </w:pPr>
                  <w:r w:rsidRPr="00AC5427">
                    <w:t xml:space="preserve">5.1.4    </w:t>
                  </w:r>
                  <w:r w:rsidRPr="00AC5427">
                    <w:rPr>
                      <w:cs/>
                      <w:lang w:bidi="ru-RU"/>
                    </w:rPr>
                    <w:t>Оборудованные</w:t>
                  </w:r>
                  <w:r w:rsidRPr="00AC5427">
                    <w:t xml:space="preserve">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962C7D" w:rsidRPr="00AC5427" w:rsidRDefault="00962C7D" w:rsidP="00CE1A22">
                  <w:pPr>
                    <w:ind w:firstLine="0"/>
                    <w:rPr>
                      <w:cs/>
                      <w:lang w:bidi="ru-RU"/>
                    </w:rPr>
                  </w:pPr>
                  <w:r w:rsidRPr="00AC5427">
                    <w:t xml:space="preserve">6.1   </w:t>
                  </w:r>
                  <w:r w:rsidRPr="00AC5427">
                    <w:rPr>
                      <w:cs/>
                      <w:lang w:bidi="ru-RU"/>
                    </w:rPr>
                    <w:t>Недропользовани</w:t>
                  </w:r>
                  <w:r w:rsidR="003E409F">
                    <w:rPr>
                      <w:cs/>
                      <w:lang w:bidi="ru-RU"/>
                    </w:rPr>
                    <w:t>е</w:t>
                  </w:r>
                  <w:r w:rsidRPr="00AC5427">
                    <w:rPr>
                      <w:cs/>
                      <w:lang w:bidi="ru-RU"/>
                    </w:rPr>
                    <w:t>*</w:t>
                  </w:r>
                </w:p>
                <w:p w:rsidR="00962C7D" w:rsidRPr="00AC5427" w:rsidRDefault="00962C7D" w:rsidP="00CE1A22">
                  <w:pPr>
                    <w:ind w:firstLine="0"/>
                  </w:pPr>
                  <w:r w:rsidRPr="00AC5427">
                    <w:rPr>
                      <w:cs/>
                      <w:lang w:bidi="ru-RU"/>
                    </w:rPr>
                    <w:t xml:space="preserve">       *Только для размещения ВЗУ</w:t>
                  </w:r>
                </w:p>
                <w:p w:rsidR="00962C7D" w:rsidRPr="00AC5427" w:rsidRDefault="00962C7D" w:rsidP="00CE1A22">
                  <w:pPr>
                    <w:ind w:firstLine="0"/>
                  </w:pPr>
                  <w:r w:rsidRPr="00AC5427">
                    <w:t xml:space="preserve">6.8    </w:t>
                  </w:r>
                  <w:r w:rsidRPr="00AC5427">
                    <w:rPr>
                      <w:cs/>
                      <w:lang w:bidi="ru-RU"/>
                    </w:rPr>
                    <w:t>Связь</w:t>
                  </w:r>
                </w:p>
                <w:p w:rsidR="00962C7D" w:rsidRPr="00AC5427" w:rsidRDefault="00962C7D" w:rsidP="00CE1A22">
                  <w:pPr>
                    <w:ind w:firstLine="0"/>
                  </w:pPr>
                  <w:r w:rsidRPr="00AC5427">
                    <w:t xml:space="preserve">7.2.1   </w:t>
                  </w:r>
                  <w:r w:rsidRPr="00AC5427">
                    <w:rPr>
                      <w:cs/>
                      <w:lang w:bidi="ru-RU"/>
                    </w:rPr>
                    <w:t>Размещение</w:t>
                  </w:r>
                  <w:r w:rsidRPr="00AC5427">
                    <w:t xml:space="preserve"> </w:t>
                  </w:r>
                  <w:r w:rsidRPr="00AC5427">
                    <w:rPr>
                      <w:cs/>
                      <w:lang w:bidi="ru-RU"/>
                    </w:rPr>
                    <w:t>автомобильных</w:t>
                  </w:r>
                  <w:r w:rsidRPr="00AC5427">
                    <w:t xml:space="preserve"> </w:t>
                  </w:r>
                  <w:r w:rsidRPr="00AC5427">
                    <w:rPr>
                      <w:cs/>
                      <w:lang w:bidi="ru-RU"/>
                    </w:rPr>
                    <w:t>дорог</w:t>
                  </w:r>
                </w:p>
                <w:p w:rsidR="00962C7D" w:rsidRPr="00AC5427" w:rsidRDefault="00962C7D" w:rsidP="00CE1A22">
                  <w:pPr>
                    <w:ind w:firstLine="0"/>
                  </w:pPr>
                  <w:r w:rsidRPr="00AC5427">
                    <w:t xml:space="preserve">7.2.2   </w:t>
                  </w:r>
                  <w:r w:rsidRPr="00AC5427">
                    <w:rPr>
                      <w:cs/>
                      <w:lang w:bidi="ru-RU"/>
                    </w:rPr>
                    <w:t>Обслуживание</w:t>
                  </w:r>
                  <w:r w:rsidRPr="00AC5427">
                    <w:t xml:space="preserve"> </w:t>
                  </w:r>
                  <w:r w:rsidRPr="00AC5427">
                    <w:rPr>
                      <w:cs/>
                      <w:lang w:bidi="ru-RU"/>
                    </w:rPr>
                    <w:t>перевозок</w:t>
                  </w:r>
                  <w:r w:rsidRPr="00AC5427">
                    <w:t xml:space="preserve"> </w:t>
                  </w:r>
                  <w:r w:rsidRPr="00AC5427">
                    <w:rPr>
                      <w:cs/>
                      <w:lang w:bidi="ru-RU"/>
                    </w:rPr>
                    <w:t>пассажиров</w:t>
                  </w:r>
                </w:p>
                <w:p w:rsidR="00962C7D" w:rsidRPr="00AC5427" w:rsidRDefault="00962C7D" w:rsidP="00CE1A22">
                  <w:pPr>
                    <w:ind w:firstLine="0"/>
                  </w:pPr>
                  <w:r w:rsidRPr="00AC5427">
                    <w:t xml:space="preserve">7.6     </w:t>
                  </w:r>
                  <w:r w:rsidRPr="00AC5427">
                    <w:rPr>
                      <w:cs/>
                      <w:lang w:bidi="ru-RU"/>
                    </w:rPr>
                    <w:t>Внеуличный</w:t>
                  </w:r>
                  <w:r w:rsidRPr="00AC5427">
                    <w:t xml:space="preserve"> </w:t>
                  </w:r>
                  <w:r w:rsidRPr="00AC5427">
                    <w:rPr>
                      <w:cs/>
                      <w:lang w:bidi="ru-RU"/>
                    </w:rPr>
                    <w:t>транспорт</w:t>
                  </w:r>
                </w:p>
                <w:p w:rsidR="00962C7D" w:rsidRPr="00AC5427" w:rsidRDefault="00962C7D" w:rsidP="00CE1A22">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962C7D" w:rsidRPr="00AC5427" w:rsidRDefault="00962C7D" w:rsidP="00CE1A22">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962C7D" w:rsidRPr="00AC5427" w:rsidRDefault="00962C7D" w:rsidP="00CE1A22">
                  <w:pPr>
                    <w:ind w:firstLine="0"/>
                  </w:pPr>
                  <w:r w:rsidRPr="00AC5427">
                    <w:t xml:space="preserve">12.0.1 </w:t>
                  </w:r>
                  <w:r w:rsidRPr="00AC5427">
                    <w:rPr>
                      <w:cs/>
                      <w:lang w:bidi="ru-RU"/>
                    </w:rPr>
                    <w:t>Улично</w:t>
                  </w:r>
                  <w:r w:rsidRPr="00AC5427">
                    <w:t>-</w:t>
                  </w:r>
                  <w:r w:rsidRPr="00AC5427">
                    <w:rPr>
                      <w:cs/>
                      <w:lang w:bidi="ru-RU"/>
                    </w:rPr>
                    <w:t>дорожная</w:t>
                  </w:r>
                  <w:r w:rsidRPr="00AC5427">
                    <w:t xml:space="preserve"> </w:t>
                  </w:r>
                  <w:r w:rsidRPr="00AC5427">
                    <w:rPr>
                      <w:cs/>
                      <w:lang w:bidi="ru-RU"/>
                    </w:rPr>
                    <w:t>сеть</w:t>
                  </w:r>
                </w:p>
                <w:p w:rsidR="00962C7D" w:rsidRPr="00AC5427" w:rsidRDefault="00962C7D" w:rsidP="00CE1A22">
                  <w:pPr>
                    <w:ind w:firstLine="0"/>
                    <w:jc w:val="left"/>
                  </w:pPr>
                  <w:r w:rsidRPr="00AC5427">
                    <w:t xml:space="preserve">12.0.2   </w:t>
                  </w:r>
                  <w:r w:rsidRPr="00AC5427">
                    <w:rPr>
                      <w:cs/>
                      <w:lang w:bidi="ru-RU"/>
                    </w:rPr>
                    <w:t>Благоустройство</w:t>
                  </w:r>
                  <w:r w:rsidRPr="00AC5427">
                    <w:t xml:space="preserve"> </w:t>
                  </w:r>
                  <w:r w:rsidRPr="00AC5427">
                    <w:rPr>
                      <w:cs/>
                      <w:lang w:bidi="ru-RU"/>
                    </w:rPr>
                    <w:t>территории</w:t>
                  </w:r>
                </w:p>
              </w:tc>
            </w:tr>
            <w:tr w:rsidR="00962C7D"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2C7D" w:rsidRPr="00AC5427" w:rsidRDefault="00962C7D"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2C7D" w:rsidRPr="00AC5427" w:rsidRDefault="00962C7D" w:rsidP="00CE1A22">
                  <w:pPr>
                    <w:ind w:firstLine="0"/>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962C7D" w:rsidRPr="00AC5427" w:rsidRDefault="00962C7D" w:rsidP="00CE1A22">
                  <w:pPr>
                    <w:ind w:firstLine="0"/>
                  </w:pPr>
                  <w:r w:rsidRPr="00AC5427">
                    <w:t xml:space="preserve">2.7.1  </w:t>
                  </w:r>
                  <w:r w:rsidRPr="00AC5427">
                    <w:rPr>
                      <w:cs/>
                      <w:lang w:bidi="ru-RU"/>
                    </w:rPr>
                    <w:t>Хранение</w:t>
                  </w:r>
                  <w:r w:rsidRPr="00AC5427">
                    <w:t xml:space="preserve"> </w:t>
                  </w:r>
                  <w:r w:rsidRPr="00AC5427">
                    <w:rPr>
                      <w:cs/>
                      <w:lang w:bidi="ru-RU"/>
                    </w:rPr>
                    <w:t>автотранспорта</w:t>
                  </w:r>
                </w:p>
                <w:p w:rsidR="00962C7D" w:rsidRPr="00AC5427" w:rsidRDefault="00962C7D" w:rsidP="00CE1A22">
                  <w:pPr>
                    <w:ind w:firstLine="0"/>
                  </w:pPr>
                  <w:r w:rsidRPr="00AC5427">
                    <w:t xml:space="preserve">3.6.3   </w:t>
                  </w:r>
                  <w:r w:rsidRPr="00AC5427">
                    <w:rPr>
                      <w:cs/>
                      <w:lang w:bidi="ru-RU"/>
                    </w:rPr>
                    <w:t>Цирки</w:t>
                  </w:r>
                  <w:r w:rsidRPr="00AC5427">
                    <w:t xml:space="preserve"> </w:t>
                  </w:r>
                  <w:r w:rsidRPr="00AC5427">
                    <w:rPr>
                      <w:cs/>
                      <w:lang w:bidi="ru-RU"/>
                    </w:rPr>
                    <w:t>и</w:t>
                  </w:r>
                  <w:r w:rsidRPr="00AC5427">
                    <w:t xml:space="preserve"> </w:t>
                  </w:r>
                  <w:r w:rsidRPr="00AC5427">
                    <w:rPr>
                      <w:cs/>
                      <w:lang w:bidi="ru-RU"/>
                    </w:rPr>
                    <w:t>зверинцы</w:t>
                  </w:r>
                </w:p>
                <w:p w:rsidR="00962C7D" w:rsidRPr="00AC5427" w:rsidRDefault="00962C7D" w:rsidP="00CE1A22">
                  <w:pPr>
                    <w:ind w:firstLine="0"/>
                    <w:rPr>
                      <w:cs/>
                      <w:lang w:bidi="ru-RU"/>
                    </w:rPr>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962C7D" w:rsidRPr="00AC5427" w:rsidRDefault="00962C7D" w:rsidP="00CE1A22">
                  <w:pPr>
                    <w:ind w:firstLine="0"/>
                  </w:pPr>
                  <w:r w:rsidRPr="00AC5427">
                    <w:t xml:space="preserve">4.2 </w:t>
                  </w:r>
                  <w:r w:rsidRPr="00AC5427">
                    <w:rPr>
                      <w:cs/>
                      <w:lang w:bidi="ru-RU"/>
                    </w:rPr>
                    <w:t>Объекты</w:t>
                  </w:r>
                  <w:r w:rsidRPr="00AC5427">
                    <w:t xml:space="preserve"> </w:t>
                  </w:r>
                  <w:r w:rsidRPr="00AC5427">
                    <w:rPr>
                      <w:cs/>
                      <w:lang w:bidi="ru-RU"/>
                    </w:rPr>
                    <w:t>торговли</w:t>
                  </w:r>
                  <w:r w:rsidRPr="00AC5427">
                    <w:t xml:space="preserve"> (</w:t>
                  </w:r>
                  <w:r w:rsidRPr="00AC5427">
                    <w:rPr>
                      <w:cs/>
                      <w:lang w:bidi="ru-RU"/>
                    </w:rPr>
                    <w:t>торговые</w:t>
                  </w:r>
                  <w:r w:rsidRPr="00AC5427">
                    <w:t xml:space="preserve"> </w:t>
                  </w:r>
                  <w:r w:rsidRPr="00AC5427">
                    <w:rPr>
                      <w:cs/>
                      <w:lang w:bidi="ru-RU"/>
                    </w:rPr>
                    <w:t>центры</w:t>
                  </w:r>
                  <w:r w:rsidRPr="00AC5427">
                    <w:t xml:space="preserve">, </w:t>
                  </w:r>
                  <w:r w:rsidRPr="00AC5427">
                    <w:rPr>
                      <w:cs/>
                      <w:lang w:bidi="ru-RU"/>
                    </w:rPr>
                    <w:t>торгово</w:t>
                  </w:r>
                  <w:r w:rsidRPr="00AC5427">
                    <w:t>-</w:t>
                  </w:r>
                  <w:r w:rsidRPr="00AC5427">
                    <w:rPr>
                      <w:cs/>
                      <w:lang w:bidi="ru-RU"/>
                    </w:rPr>
                    <w:t>развлекательные</w:t>
                  </w:r>
                  <w:r w:rsidRPr="00AC5427">
                    <w:t xml:space="preserve"> </w:t>
                  </w:r>
                  <w:r w:rsidRPr="00AC5427">
                    <w:rPr>
                      <w:cs/>
                      <w:lang w:bidi="ru-RU"/>
                    </w:rPr>
                    <w:t>центры</w:t>
                  </w:r>
                  <w:r w:rsidRPr="00AC5427">
                    <w:t xml:space="preserve"> (</w:t>
                  </w:r>
                  <w:r w:rsidRPr="00AC5427">
                    <w:rPr>
                      <w:cs/>
                      <w:lang w:bidi="ru-RU"/>
                    </w:rPr>
                    <w:t>комплексы</w:t>
                  </w:r>
                  <w:r w:rsidRPr="00AC5427">
                    <w:t>)</w:t>
                  </w:r>
                </w:p>
                <w:p w:rsidR="00962C7D" w:rsidRPr="00AC5427" w:rsidRDefault="00962C7D" w:rsidP="00CE1A22">
                  <w:pPr>
                    <w:ind w:firstLine="0"/>
                  </w:pPr>
                  <w:r w:rsidRPr="00AC5427">
                    <w:t xml:space="preserve">4.3    </w:t>
                  </w:r>
                  <w:r w:rsidRPr="00AC5427">
                    <w:rPr>
                      <w:cs/>
                      <w:lang w:bidi="ru-RU"/>
                    </w:rPr>
                    <w:t>Рынки</w:t>
                  </w:r>
                </w:p>
                <w:p w:rsidR="00962C7D" w:rsidRPr="00AC5427" w:rsidRDefault="00962C7D" w:rsidP="00CE1A22">
                  <w:pPr>
                    <w:ind w:firstLine="0"/>
                  </w:pPr>
                  <w:r w:rsidRPr="00AC5427">
                    <w:t xml:space="preserve">4.4    </w:t>
                  </w:r>
                  <w:r w:rsidRPr="00AC5427">
                    <w:rPr>
                      <w:cs/>
                      <w:lang w:bidi="ru-RU"/>
                    </w:rPr>
                    <w:t>Магазины</w:t>
                  </w:r>
                </w:p>
                <w:p w:rsidR="00962C7D" w:rsidRPr="00AC5427" w:rsidRDefault="00962C7D" w:rsidP="00CE1A22">
                  <w:pPr>
                    <w:ind w:firstLine="0"/>
                  </w:pPr>
                  <w:r w:rsidRPr="00AC5427">
                    <w:t xml:space="preserve">4.5    </w:t>
                  </w:r>
                  <w:r w:rsidRPr="00AC5427">
                    <w:rPr>
                      <w:cs/>
                      <w:lang w:bidi="ru-RU"/>
                    </w:rPr>
                    <w:t>Банковская</w:t>
                  </w:r>
                  <w:r w:rsidRPr="00AC5427">
                    <w:t xml:space="preserve"> </w:t>
                  </w:r>
                  <w:r w:rsidRPr="00AC5427">
                    <w:rPr>
                      <w:cs/>
                      <w:lang w:bidi="ru-RU"/>
                    </w:rPr>
                    <w:t>и</w:t>
                  </w:r>
                  <w:r w:rsidRPr="00AC5427">
                    <w:t xml:space="preserve"> </w:t>
                  </w:r>
                  <w:r w:rsidRPr="00AC5427">
                    <w:rPr>
                      <w:cs/>
                      <w:lang w:bidi="ru-RU"/>
                    </w:rPr>
                    <w:t>страховая</w:t>
                  </w:r>
                  <w:r w:rsidRPr="00AC5427">
                    <w:t xml:space="preserve"> </w:t>
                  </w:r>
                  <w:r w:rsidRPr="00AC5427">
                    <w:rPr>
                      <w:cs/>
                      <w:lang w:bidi="ru-RU"/>
                    </w:rPr>
                    <w:t>деятельность</w:t>
                  </w:r>
                </w:p>
                <w:p w:rsidR="00962C7D" w:rsidRPr="00AC5427" w:rsidRDefault="00962C7D" w:rsidP="00CE1A22">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962C7D" w:rsidRPr="00AC5427" w:rsidRDefault="00962C7D" w:rsidP="00CE1A22">
                  <w:pPr>
                    <w:ind w:firstLine="0"/>
                  </w:pPr>
                  <w:r w:rsidRPr="00AC5427">
                    <w:t xml:space="preserve">4.9.1.1  </w:t>
                  </w:r>
                  <w:r w:rsidRPr="00AC5427">
                    <w:rPr>
                      <w:cs/>
                      <w:lang w:bidi="ru-RU"/>
                    </w:rPr>
                    <w:t>Заправка</w:t>
                  </w:r>
                  <w:r w:rsidRPr="00AC5427">
                    <w:t xml:space="preserve"> </w:t>
                  </w:r>
                  <w:r w:rsidRPr="00AC5427">
                    <w:rPr>
                      <w:cs/>
                      <w:lang w:bidi="ru-RU"/>
                    </w:rPr>
                    <w:t>транспортных</w:t>
                  </w:r>
                  <w:r w:rsidRPr="00AC5427">
                    <w:t xml:space="preserve"> </w:t>
                  </w:r>
                  <w:r w:rsidRPr="00AC5427">
                    <w:rPr>
                      <w:cs/>
                      <w:lang w:bidi="ru-RU"/>
                    </w:rPr>
                    <w:t>средств</w:t>
                  </w:r>
                </w:p>
                <w:p w:rsidR="00962C7D" w:rsidRPr="00AC5427" w:rsidRDefault="00962C7D" w:rsidP="00CE1A22">
                  <w:pPr>
                    <w:ind w:firstLine="0"/>
                  </w:pPr>
                  <w:r w:rsidRPr="00AC5427">
                    <w:t xml:space="preserve">4.9.1.3  </w:t>
                  </w:r>
                  <w:r w:rsidRPr="00AC5427">
                    <w:rPr>
                      <w:cs/>
                      <w:lang w:bidi="ru-RU"/>
                    </w:rPr>
                    <w:t>Автомобильные</w:t>
                  </w:r>
                  <w:r w:rsidRPr="00AC5427">
                    <w:t xml:space="preserve"> </w:t>
                  </w:r>
                  <w:r w:rsidRPr="00AC5427">
                    <w:rPr>
                      <w:cs/>
                      <w:lang w:bidi="ru-RU"/>
                    </w:rPr>
                    <w:t>мойки</w:t>
                  </w:r>
                </w:p>
                <w:p w:rsidR="00962C7D" w:rsidRPr="00AC5427" w:rsidRDefault="00962C7D" w:rsidP="00CE1A22">
                  <w:pPr>
                    <w:ind w:firstLine="0"/>
                  </w:pPr>
                  <w:r w:rsidRPr="00AC5427">
                    <w:t xml:space="preserve">4.9.1.4  </w:t>
                  </w:r>
                  <w:r w:rsidRPr="00AC5427">
                    <w:rPr>
                      <w:cs/>
                      <w:lang w:bidi="ru-RU"/>
                    </w:rPr>
                    <w:t>Ремонт</w:t>
                  </w:r>
                  <w:r w:rsidRPr="00AC5427">
                    <w:t xml:space="preserve"> </w:t>
                  </w:r>
                  <w:r w:rsidRPr="00AC5427">
                    <w:rPr>
                      <w:cs/>
                      <w:lang w:bidi="ru-RU"/>
                    </w:rPr>
                    <w:t>автомобилей</w:t>
                  </w:r>
                </w:p>
                <w:p w:rsidR="00962C7D" w:rsidRPr="00AC5427" w:rsidRDefault="00962C7D" w:rsidP="00CE1A22">
                  <w:pPr>
                    <w:ind w:firstLine="0"/>
                  </w:pPr>
                  <w:r w:rsidRPr="00AC5427">
                    <w:t xml:space="preserve">4.10    </w:t>
                  </w:r>
                  <w:proofErr w:type="spellStart"/>
                  <w:r w:rsidRPr="00AC5427">
                    <w:rPr>
                      <w:cs/>
                      <w:lang w:bidi="ru-RU"/>
                    </w:rPr>
                    <w:t>Выставочно</w:t>
                  </w:r>
                  <w:proofErr w:type="spellEnd"/>
                  <w:r w:rsidRPr="00AC5427">
                    <w:t>-</w:t>
                  </w:r>
                  <w:r w:rsidRPr="00AC5427">
                    <w:rPr>
                      <w:cs/>
                      <w:lang w:bidi="ru-RU"/>
                    </w:rPr>
                    <w:t>ярмарочная</w:t>
                  </w:r>
                  <w:r w:rsidRPr="00AC5427">
                    <w:t xml:space="preserve"> </w:t>
                  </w:r>
                  <w:r w:rsidRPr="00AC5427">
                    <w:rPr>
                      <w:cs/>
                      <w:lang w:bidi="ru-RU"/>
                    </w:rPr>
                    <w:t>деятельность</w:t>
                  </w:r>
                </w:p>
                <w:p w:rsidR="00962C7D" w:rsidRPr="00AC5427" w:rsidRDefault="00962C7D" w:rsidP="00CE1A22">
                  <w:pPr>
                    <w:ind w:firstLine="0"/>
                  </w:pPr>
                  <w:r w:rsidRPr="00AC5427">
                    <w:t xml:space="preserve">5.1.1    </w:t>
                  </w:r>
                  <w:r w:rsidRPr="00AC5427">
                    <w:rPr>
                      <w:cs/>
                      <w:lang w:bidi="ru-RU"/>
                    </w:rPr>
                    <w:t>Обеспечение</w:t>
                  </w:r>
                  <w:r w:rsidRPr="00AC5427">
                    <w:t xml:space="preserve"> </w:t>
                  </w:r>
                  <w:r w:rsidRPr="00AC5427">
                    <w:rPr>
                      <w:cs/>
                      <w:lang w:bidi="ru-RU"/>
                    </w:rPr>
                    <w:t>спортивно</w:t>
                  </w:r>
                  <w:r w:rsidRPr="00AC5427">
                    <w:t>-</w:t>
                  </w:r>
                  <w:r w:rsidRPr="00AC5427">
                    <w:rPr>
                      <w:cs/>
                      <w:lang w:bidi="ru-RU"/>
                    </w:rPr>
                    <w:t>зрелищных</w:t>
                  </w:r>
                  <w:r w:rsidRPr="00AC5427">
                    <w:t xml:space="preserve"> </w:t>
                  </w:r>
                  <w:r w:rsidRPr="00AC5427">
                    <w:rPr>
                      <w:cs/>
                      <w:lang w:bidi="ru-RU"/>
                    </w:rPr>
                    <w:t>мероприятий</w:t>
                  </w:r>
                </w:p>
                <w:p w:rsidR="00962C7D" w:rsidRPr="00AC5427" w:rsidRDefault="00962C7D" w:rsidP="00CE1A22">
                  <w:pPr>
                    <w:ind w:firstLine="0"/>
                    <w:rPr>
                      <w:cs/>
                      <w:lang w:bidi="ru-RU"/>
                    </w:rPr>
                  </w:pPr>
                  <w:r w:rsidRPr="00AC5427">
                    <w:t xml:space="preserve">6.4    </w:t>
                  </w:r>
                  <w:r w:rsidRPr="00AC5427">
                    <w:rPr>
                      <w:cs/>
                      <w:lang w:bidi="ru-RU"/>
                    </w:rPr>
                    <w:t>Пищевая</w:t>
                  </w:r>
                  <w:r w:rsidRPr="00AC5427">
                    <w:t xml:space="preserve"> </w:t>
                  </w:r>
                  <w:r w:rsidRPr="00AC5427">
                    <w:rPr>
                      <w:cs/>
                      <w:lang w:bidi="ru-RU"/>
                    </w:rPr>
                    <w:t>промышленность</w:t>
                  </w:r>
                </w:p>
                <w:p w:rsidR="00962C7D" w:rsidRPr="00AC5427" w:rsidRDefault="00962C7D" w:rsidP="00CE1A22">
                  <w:pPr>
                    <w:ind w:firstLine="0"/>
                  </w:pPr>
                  <w:r w:rsidRPr="00AC5427">
                    <w:t xml:space="preserve">7.2.3   </w:t>
                  </w:r>
                  <w:r w:rsidRPr="00AC5427">
                    <w:rPr>
                      <w:cs/>
                      <w:lang w:bidi="ru-RU"/>
                    </w:rPr>
                    <w:t>Стоянки</w:t>
                  </w:r>
                  <w:r w:rsidRPr="00AC5427">
                    <w:t xml:space="preserve"> </w:t>
                  </w:r>
                  <w:r w:rsidRPr="00AC5427">
                    <w:rPr>
                      <w:cs/>
                      <w:lang w:bidi="ru-RU"/>
                    </w:rPr>
                    <w:t>транспорта</w:t>
                  </w:r>
                  <w:r w:rsidRPr="00AC5427">
                    <w:t xml:space="preserve"> </w:t>
                  </w:r>
                  <w:r w:rsidRPr="00AC5427">
                    <w:rPr>
                      <w:cs/>
                      <w:lang w:bidi="ru-RU"/>
                    </w:rPr>
                    <w:t>общего</w:t>
                  </w:r>
                  <w:r w:rsidRPr="00AC5427">
                    <w:t xml:space="preserve"> </w:t>
                  </w:r>
                  <w:r w:rsidRPr="00AC5427">
                    <w:rPr>
                      <w:cs/>
                      <w:lang w:bidi="ru-RU"/>
                    </w:rPr>
                    <w:t>пользования</w:t>
                  </w:r>
                </w:p>
                <w:p w:rsidR="00962C7D" w:rsidRPr="00AC5427" w:rsidRDefault="00962C7D" w:rsidP="00761991">
                  <w:pPr>
                    <w:ind w:firstLine="0"/>
                  </w:pPr>
                  <w:r w:rsidRPr="00AC5427">
                    <w:t xml:space="preserve">7.5     </w:t>
                  </w:r>
                  <w:r w:rsidRPr="00AC5427">
                    <w:rPr>
                      <w:cs/>
                      <w:lang w:bidi="ru-RU"/>
                    </w:rPr>
                    <w:t>Трубопроводный</w:t>
                  </w:r>
                  <w:r w:rsidRPr="00AC5427">
                    <w:t xml:space="preserve"> </w:t>
                  </w:r>
                  <w:r w:rsidRPr="00AC5427">
                    <w:rPr>
                      <w:cs/>
                      <w:lang w:bidi="ru-RU"/>
                    </w:rPr>
                    <w:t>транспорт</w:t>
                  </w:r>
                </w:p>
              </w:tc>
            </w:tr>
          </w:tbl>
          <w:p w:rsidR="002974F3" w:rsidRPr="00AC5427" w:rsidRDefault="002974F3" w:rsidP="001F07F4">
            <w:pPr>
              <w:ind w:firstLineChars="100" w:firstLine="200"/>
              <w:rPr>
                <w:rFonts w:ascii="Arial" w:hAnsi="Arial" w:cs="Arial"/>
                <w:sz w:val="20"/>
                <w:szCs w:val="20"/>
              </w:rPr>
            </w:pPr>
          </w:p>
        </w:tc>
      </w:tr>
    </w:tbl>
    <w:p w:rsidR="002974F3" w:rsidRPr="00AC5427" w:rsidRDefault="002974F3" w:rsidP="002974F3"/>
    <w:p w:rsidR="002974F3" w:rsidRPr="00AC5427" w:rsidRDefault="002974F3" w:rsidP="002974F3">
      <w:pPr>
        <w:ind w:firstLine="0"/>
        <w:jc w:val="left"/>
      </w:pPr>
    </w:p>
    <w:p w:rsidR="002974F3" w:rsidRPr="00AC5427" w:rsidRDefault="002974F3" w:rsidP="002974F3">
      <w:pPr>
        <w:ind w:firstLine="0"/>
        <w:jc w:val="left"/>
      </w:pPr>
    </w:p>
    <w:p w:rsidR="002974F3" w:rsidRPr="00AC5427" w:rsidRDefault="002974F3" w:rsidP="002974F3">
      <w:pPr>
        <w:ind w:firstLine="0"/>
        <w:jc w:val="left"/>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397"/>
              <w:gridCol w:w="5526"/>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262" w:name="_Toc501371489"/>
                  <w:bookmarkStart w:id="263" w:name="_Toc535842292"/>
                  <w:bookmarkStart w:id="264" w:name="_Toc15896621"/>
                  <w:bookmarkStart w:id="265" w:name="_Toc24730230"/>
                  <w:bookmarkStart w:id="266" w:name="_Toc25746070"/>
                  <w:r w:rsidRPr="00AC5427">
                    <w:rPr>
                      <w:rFonts w:ascii="Arial" w:hAnsi="Arial" w:cs="Arial"/>
                    </w:rPr>
                    <w:lastRenderedPageBreak/>
                    <w:t>Домодедово КУРТ-8</w:t>
                  </w:r>
                  <w:bookmarkEnd w:id="262"/>
                  <w:bookmarkEnd w:id="263"/>
                  <w:bookmarkEnd w:id="264"/>
                  <w:bookmarkEnd w:id="265"/>
                  <w:bookmarkEnd w:id="266"/>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7050 / 4,1% (18700 / 11%)</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17</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18</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199"/>
              <w:gridCol w:w="7429"/>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267" w:name="_Toc501371490"/>
                  <w:bookmarkStart w:id="268" w:name="_Toc535842293"/>
                  <w:bookmarkStart w:id="269" w:name="_Toc15896622"/>
                  <w:bookmarkStart w:id="270" w:name="_Toc24730231"/>
                  <w:bookmarkStart w:id="271" w:name="_Toc25746071"/>
                  <w:r w:rsidRPr="00AC5427">
                    <w:rPr>
                      <w:rFonts w:ascii="Arial" w:hAnsi="Arial" w:cs="Arial"/>
                    </w:rPr>
                    <w:t>Виды разрешенного использования</w:t>
                  </w:r>
                  <w:bookmarkEnd w:id="267"/>
                  <w:bookmarkEnd w:id="268"/>
                  <w:bookmarkEnd w:id="269"/>
                  <w:bookmarkEnd w:id="270"/>
                  <w:bookmarkEnd w:id="271"/>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F34E3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34E33" w:rsidRPr="00AC5427" w:rsidRDefault="00F34E33"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34E33" w:rsidRPr="00AC5427" w:rsidRDefault="00F34E33" w:rsidP="00CE1A22">
                  <w:pPr>
                    <w:ind w:firstLine="0"/>
                  </w:pPr>
                  <w:r w:rsidRPr="00AC5427">
                    <w:t xml:space="preserve">2.1   </w:t>
                  </w:r>
                  <w:r w:rsidRPr="00AC5427">
                    <w:rPr>
                      <w:cs/>
                      <w:lang w:bidi="ru-RU"/>
                    </w:rPr>
                    <w:t>Для</w:t>
                  </w:r>
                  <w:r w:rsidRPr="00AC5427">
                    <w:t xml:space="preserve"> </w:t>
                  </w:r>
                  <w:r w:rsidRPr="00AC5427">
                    <w:rPr>
                      <w:cs/>
                      <w:lang w:bidi="ru-RU"/>
                    </w:rPr>
                    <w:t>индивидуального</w:t>
                  </w:r>
                  <w:r w:rsidRPr="00AC5427">
                    <w:t xml:space="preserve"> </w:t>
                  </w:r>
                  <w:r w:rsidRPr="00AC5427">
                    <w:rPr>
                      <w:cs/>
                      <w:lang w:bidi="ru-RU"/>
                    </w:rPr>
                    <w:t>жилищного</w:t>
                  </w:r>
                  <w:r w:rsidRPr="00AC5427">
                    <w:t xml:space="preserve"> </w:t>
                  </w:r>
                  <w:r w:rsidRPr="00AC5427">
                    <w:rPr>
                      <w:cs/>
                      <w:lang w:bidi="ru-RU"/>
                    </w:rPr>
                    <w:t>строительства</w:t>
                  </w:r>
                </w:p>
                <w:p w:rsidR="00F34E33" w:rsidRPr="00AC5427" w:rsidRDefault="00F34E33" w:rsidP="00CE1A22">
                  <w:pPr>
                    <w:ind w:firstLine="0"/>
                  </w:pPr>
                  <w:r w:rsidRPr="00AC5427">
                    <w:t xml:space="preserve">2.1.1  </w:t>
                  </w:r>
                  <w:r w:rsidRPr="00AC5427">
                    <w:rPr>
                      <w:cs/>
                      <w:lang w:bidi="ru-RU"/>
                    </w:rPr>
                    <w:t>Малоэтажная</w:t>
                  </w:r>
                  <w:r w:rsidRPr="00AC5427">
                    <w:t xml:space="preserve"> </w:t>
                  </w:r>
                  <w:r w:rsidRPr="00AC5427">
                    <w:rPr>
                      <w:cs/>
                      <w:lang w:bidi="ru-RU"/>
                    </w:rPr>
                    <w:t>многоквартирная</w:t>
                  </w:r>
                  <w:r w:rsidRPr="00AC5427">
                    <w:t xml:space="preserve"> </w:t>
                  </w:r>
                  <w:r w:rsidRPr="00AC5427">
                    <w:rPr>
                      <w:cs/>
                      <w:lang w:bidi="ru-RU"/>
                    </w:rPr>
                    <w:t>жилая</w:t>
                  </w:r>
                  <w:r w:rsidRPr="00AC5427">
                    <w:t xml:space="preserve"> </w:t>
                  </w:r>
                  <w:r w:rsidRPr="00AC5427">
                    <w:rPr>
                      <w:cs/>
                      <w:lang w:bidi="ru-RU"/>
                    </w:rPr>
                    <w:t>застройка</w:t>
                  </w:r>
                </w:p>
                <w:p w:rsidR="00F34E33" w:rsidRPr="00AC5427" w:rsidRDefault="00F34E33" w:rsidP="00CE1A22">
                  <w:pPr>
                    <w:ind w:firstLine="0"/>
                  </w:pPr>
                  <w:r w:rsidRPr="00AC5427">
                    <w:t xml:space="preserve">2.3   </w:t>
                  </w:r>
                  <w:r w:rsidRPr="00AC5427">
                    <w:rPr>
                      <w:cs/>
                      <w:lang w:bidi="ru-RU"/>
                    </w:rPr>
                    <w:t>Блокированная</w:t>
                  </w:r>
                  <w:r w:rsidRPr="00AC5427">
                    <w:t xml:space="preserve"> </w:t>
                  </w:r>
                  <w:r w:rsidRPr="00AC5427">
                    <w:rPr>
                      <w:cs/>
                      <w:lang w:bidi="ru-RU"/>
                    </w:rPr>
                    <w:t>жилая</w:t>
                  </w:r>
                  <w:r w:rsidRPr="00AC5427">
                    <w:t xml:space="preserve"> </w:t>
                  </w:r>
                  <w:r w:rsidRPr="00AC5427">
                    <w:rPr>
                      <w:cs/>
                      <w:lang w:bidi="ru-RU"/>
                    </w:rPr>
                    <w:t>застройка</w:t>
                  </w:r>
                </w:p>
                <w:p w:rsidR="00F34E33" w:rsidRPr="00AC5427" w:rsidRDefault="00F34E33" w:rsidP="00CE1A22">
                  <w:pPr>
                    <w:ind w:firstLine="0"/>
                  </w:pPr>
                  <w:r w:rsidRPr="00AC5427">
                    <w:t xml:space="preserve">2.5   </w:t>
                  </w:r>
                  <w:proofErr w:type="spellStart"/>
                  <w:r w:rsidRPr="00AC5427">
                    <w:rPr>
                      <w:cs/>
                      <w:lang w:bidi="ru-RU"/>
                    </w:rPr>
                    <w:t>Среднеэтажная</w:t>
                  </w:r>
                  <w:proofErr w:type="spellEnd"/>
                  <w:r w:rsidRPr="00AC5427">
                    <w:t xml:space="preserve"> </w:t>
                  </w:r>
                  <w:r w:rsidRPr="00AC5427">
                    <w:rPr>
                      <w:cs/>
                      <w:lang w:bidi="ru-RU"/>
                    </w:rPr>
                    <w:t>жилая</w:t>
                  </w:r>
                  <w:r w:rsidRPr="00AC5427">
                    <w:t xml:space="preserve"> </w:t>
                  </w:r>
                  <w:r w:rsidRPr="00AC5427">
                    <w:rPr>
                      <w:cs/>
                      <w:lang w:bidi="ru-RU"/>
                    </w:rPr>
                    <w:t>застройка</w:t>
                  </w:r>
                </w:p>
                <w:p w:rsidR="00F34E33" w:rsidRPr="00AC5427" w:rsidRDefault="00F34E33" w:rsidP="00CE1A22">
                  <w:pPr>
                    <w:ind w:firstLine="0"/>
                  </w:pPr>
                  <w:r w:rsidRPr="00AC5427">
                    <w:t xml:space="preserve">2.6   </w:t>
                  </w:r>
                  <w:r w:rsidRPr="00AC5427">
                    <w:rPr>
                      <w:cs/>
                      <w:lang w:bidi="ru-RU"/>
                    </w:rPr>
                    <w:t>Многоэтажная</w:t>
                  </w:r>
                  <w:r w:rsidRPr="00AC5427">
                    <w:t xml:space="preserve"> </w:t>
                  </w:r>
                  <w:r w:rsidRPr="00AC5427">
                    <w:rPr>
                      <w:cs/>
                      <w:lang w:bidi="ru-RU"/>
                    </w:rPr>
                    <w:t>жилая</w:t>
                  </w:r>
                  <w:r w:rsidRPr="00AC5427">
                    <w:t xml:space="preserve"> </w:t>
                  </w:r>
                  <w:r w:rsidRPr="00AC5427">
                    <w:rPr>
                      <w:cs/>
                      <w:lang w:bidi="ru-RU"/>
                    </w:rPr>
                    <w:t>застройка</w:t>
                  </w:r>
                  <w:r w:rsidRPr="00AC5427">
                    <w:t xml:space="preserve"> (</w:t>
                  </w:r>
                  <w:r w:rsidRPr="00AC5427">
                    <w:rPr>
                      <w:cs/>
                      <w:lang w:bidi="ru-RU"/>
                    </w:rPr>
                    <w:t>высотная</w:t>
                  </w:r>
                  <w:r w:rsidRPr="00AC5427">
                    <w:t xml:space="preserve"> </w:t>
                  </w:r>
                  <w:r w:rsidRPr="00AC5427">
                    <w:rPr>
                      <w:cs/>
                      <w:lang w:bidi="ru-RU"/>
                    </w:rPr>
                    <w:t>застройка</w:t>
                  </w:r>
                  <w:r w:rsidRPr="00AC5427">
                    <w:t>)</w:t>
                  </w:r>
                </w:p>
                <w:p w:rsidR="00F34E33" w:rsidRPr="00AC5427" w:rsidRDefault="00F34E33"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F34E33" w:rsidRPr="00AC5427" w:rsidRDefault="00F34E33" w:rsidP="00CE1A22">
                  <w:pPr>
                    <w:ind w:firstLine="0"/>
                  </w:pPr>
                  <w:r w:rsidRPr="00AC5427">
                    <w:t xml:space="preserve">3.2    </w:t>
                  </w:r>
                  <w:r w:rsidRPr="00AC5427">
                    <w:rPr>
                      <w:cs/>
                      <w:lang w:bidi="ru-RU"/>
                    </w:rPr>
                    <w:t>Социальное</w:t>
                  </w:r>
                  <w:r w:rsidRPr="00AC5427">
                    <w:t xml:space="preserve"> </w:t>
                  </w:r>
                  <w:r w:rsidRPr="00AC5427">
                    <w:rPr>
                      <w:cs/>
                      <w:lang w:bidi="ru-RU"/>
                    </w:rPr>
                    <w:t>обслуживание</w:t>
                  </w:r>
                </w:p>
                <w:p w:rsidR="00F34E33" w:rsidRPr="00AC5427" w:rsidRDefault="00F34E33" w:rsidP="00CE1A22">
                  <w:pPr>
                    <w:ind w:firstLine="0"/>
                  </w:pPr>
                  <w:r w:rsidRPr="00AC5427">
                    <w:t xml:space="preserve">3.3    </w:t>
                  </w:r>
                  <w:r w:rsidRPr="00AC5427">
                    <w:rPr>
                      <w:cs/>
                      <w:lang w:bidi="ru-RU"/>
                    </w:rPr>
                    <w:t>Бытовое</w:t>
                  </w:r>
                  <w:r w:rsidRPr="00AC5427">
                    <w:t xml:space="preserve"> </w:t>
                  </w:r>
                  <w:r w:rsidRPr="00AC5427">
                    <w:rPr>
                      <w:cs/>
                      <w:lang w:bidi="ru-RU"/>
                    </w:rPr>
                    <w:t>обслуживание</w:t>
                  </w:r>
                </w:p>
                <w:p w:rsidR="00F34E33" w:rsidRPr="00AC5427" w:rsidRDefault="00F34E33" w:rsidP="00CE1A22">
                  <w:pPr>
                    <w:ind w:firstLine="0"/>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F34E33" w:rsidRPr="00AC5427" w:rsidRDefault="00F34E33" w:rsidP="00CE1A22">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F34E33" w:rsidRPr="00AC5427" w:rsidRDefault="00F34E33" w:rsidP="00CE1A22">
                  <w:pPr>
                    <w:ind w:firstLine="0"/>
                  </w:pPr>
                  <w:r w:rsidRPr="00AC5427">
                    <w:t xml:space="preserve">3.5.2   </w:t>
                  </w:r>
                  <w:r w:rsidRPr="00AC5427">
                    <w:rPr>
                      <w:cs/>
                      <w:lang w:bidi="ru-RU"/>
                    </w:rPr>
                    <w:t>Среднее</w:t>
                  </w:r>
                  <w:r w:rsidRPr="00AC5427">
                    <w:t xml:space="preserve"> </w:t>
                  </w:r>
                  <w:r w:rsidRPr="00AC5427">
                    <w:rPr>
                      <w:cs/>
                      <w:lang w:bidi="ru-RU"/>
                    </w:rPr>
                    <w:t>и</w:t>
                  </w:r>
                  <w:r w:rsidRPr="00AC5427">
                    <w:t xml:space="preserve"> </w:t>
                  </w:r>
                  <w:r w:rsidRPr="00AC5427">
                    <w:rPr>
                      <w:cs/>
                      <w:lang w:bidi="ru-RU"/>
                    </w:rPr>
                    <w:t>высшее</w:t>
                  </w:r>
                  <w:r w:rsidRPr="00AC5427">
                    <w:t xml:space="preserve"> </w:t>
                  </w:r>
                  <w:r w:rsidRPr="00AC5427">
                    <w:rPr>
                      <w:cs/>
                      <w:lang w:bidi="ru-RU"/>
                    </w:rPr>
                    <w:t>профессиональное</w:t>
                  </w:r>
                  <w:r w:rsidRPr="00AC5427">
                    <w:t xml:space="preserve"> </w:t>
                  </w:r>
                  <w:r w:rsidRPr="00AC5427">
                    <w:rPr>
                      <w:cs/>
                      <w:lang w:bidi="ru-RU"/>
                    </w:rPr>
                    <w:t>образование</w:t>
                  </w:r>
                </w:p>
                <w:p w:rsidR="00F34E33" w:rsidRPr="00AC5427" w:rsidRDefault="00F34E33" w:rsidP="00CE1A22">
                  <w:pPr>
                    <w:ind w:firstLine="0"/>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F34E33" w:rsidRPr="00AC5427" w:rsidRDefault="00F34E33" w:rsidP="00CE1A22">
                  <w:pPr>
                    <w:ind w:firstLine="0"/>
                  </w:pPr>
                  <w:r w:rsidRPr="00AC5427">
                    <w:t xml:space="preserve">3.7    </w:t>
                  </w:r>
                  <w:r w:rsidRPr="00AC5427">
                    <w:rPr>
                      <w:cs/>
                      <w:lang w:bidi="ru-RU"/>
                    </w:rPr>
                    <w:t>Религиозное</w:t>
                  </w:r>
                  <w:r w:rsidRPr="00AC5427">
                    <w:t xml:space="preserve"> </w:t>
                  </w:r>
                  <w:r w:rsidRPr="00AC5427">
                    <w:rPr>
                      <w:cs/>
                      <w:lang w:bidi="ru-RU"/>
                    </w:rPr>
                    <w:t>использование</w:t>
                  </w:r>
                </w:p>
                <w:p w:rsidR="00F34E33" w:rsidRPr="00AC5427" w:rsidRDefault="00F34E33" w:rsidP="00CE1A22">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F34E33" w:rsidRPr="00AC5427" w:rsidRDefault="00F34E33" w:rsidP="00CE1A22">
                  <w:pPr>
                    <w:ind w:firstLine="0"/>
                    <w:rPr>
                      <w:cs/>
                      <w:lang w:bidi="ru-RU"/>
                    </w:rPr>
                  </w:pPr>
                  <w:r w:rsidRPr="00AC5427">
                    <w:t xml:space="preserve">4.1     </w:t>
                  </w:r>
                  <w:r w:rsidRPr="00AC5427">
                    <w:rPr>
                      <w:cs/>
                      <w:lang w:bidi="ru-RU"/>
                    </w:rPr>
                    <w:t>Деловое</w:t>
                  </w:r>
                  <w:r w:rsidRPr="00AC5427">
                    <w:t xml:space="preserve"> </w:t>
                  </w:r>
                  <w:r w:rsidRPr="00AC5427">
                    <w:rPr>
                      <w:cs/>
                      <w:lang w:bidi="ru-RU"/>
                    </w:rPr>
                    <w:t>управление</w:t>
                  </w:r>
                </w:p>
                <w:p w:rsidR="00F34E33" w:rsidRPr="00AC5427" w:rsidRDefault="00F34E33" w:rsidP="00CE1A22">
                  <w:pPr>
                    <w:ind w:firstLine="0"/>
                    <w:rPr>
                      <w:lang w:bidi="ru-RU"/>
                    </w:rPr>
                  </w:pPr>
                  <w:r w:rsidRPr="00AC5427">
                    <w:t xml:space="preserve">4.6    </w:t>
                  </w:r>
                  <w:r w:rsidRPr="00AC5427">
                    <w:rPr>
                      <w:cs/>
                      <w:lang w:bidi="ru-RU"/>
                    </w:rPr>
                    <w:t>Общественное</w:t>
                  </w:r>
                  <w:r w:rsidRPr="00AC5427">
                    <w:t xml:space="preserve"> </w:t>
                  </w:r>
                  <w:r w:rsidRPr="00AC5427">
                    <w:rPr>
                      <w:cs/>
                      <w:lang w:bidi="ru-RU"/>
                    </w:rPr>
                    <w:t>питание</w:t>
                  </w:r>
                </w:p>
                <w:p w:rsidR="00F34E33" w:rsidRPr="00AC5427" w:rsidRDefault="00F34E33" w:rsidP="00CE1A22">
                  <w:pPr>
                    <w:ind w:firstLine="0"/>
                  </w:pPr>
                  <w:r w:rsidRPr="00AC5427">
                    <w:t xml:space="preserve">5.1.2    </w:t>
                  </w:r>
                  <w:r w:rsidRPr="00AC5427">
                    <w:rPr>
                      <w:cs/>
                      <w:lang w:bidi="ru-RU"/>
                    </w:rPr>
                    <w:t>Обеспечение</w:t>
                  </w:r>
                  <w:r w:rsidRPr="00AC5427">
                    <w:t xml:space="preserve"> </w:t>
                  </w:r>
                  <w:r w:rsidRPr="00AC5427">
                    <w:rPr>
                      <w:cs/>
                      <w:lang w:bidi="ru-RU"/>
                    </w:rPr>
                    <w:t>занятий</w:t>
                  </w:r>
                  <w:r w:rsidRPr="00AC5427">
                    <w:t xml:space="preserve"> </w:t>
                  </w:r>
                  <w:r w:rsidRPr="00AC5427">
                    <w:rPr>
                      <w:cs/>
                      <w:lang w:bidi="ru-RU"/>
                    </w:rPr>
                    <w:t>спортом</w:t>
                  </w:r>
                  <w:r w:rsidRPr="00AC5427">
                    <w:t xml:space="preserve"> </w:t>
                  </w:r>
                  <w:r w:rsidRPr="00AC5427">
                    <w:rPr>
                      <w:cs/>
                      <w:lang w:bidi="ru-RU"/>
                    </w:rPr>
                    <w:t>в</w:t>
                  </w:r>
                  <w:r w:rsidRPr="00AC5427">
                    <w:t xml:space="preserve"> </w:t>
                  </w:r>
                  <w:r w:rsidRPr="00AC5427">
                    <w:rPr>
                      <w:cs/>
                      <w:lang w:bidi="ru-RU"/>
                    </w:rPr>
                    <w:t>помещениях</w:t>
                  </w:r>
                </w:p>
                <w:p w:rsidR="00F34E33" w:rsidRPr="00AC5427" w:rsidRDefault="00F34E33" w:rsidP="00CE1A22">
                  <w:pPr>
                    <w:ind w:firstLine="0"/>
                  </w:pPr>
                  <w:r w:rsidRPr="00AC5427">
                    <w:t xml:space="preserve">5.1.3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F34E33" w:rsidRPr="00AC5427" w:rsidRDefault="00F34E33" w:rsidP="00CE1A22">
                  <w:pPr>
                    <w:ind w:firstLine="0"/>
                  </w:pPr>
                  <w:r w:rsidRPr="00AC5427">
                    <w:t xml:space="preserve">5.1.4    </w:t>
                  </w:r>
                  <w:r w:rsidRPr="00AC5427">
                    <w:rPr>
                      <w:cs/>
                      <w:lang w:bidi="ru-RU"/>
                    </w:rPr>
                    <w:t>Оборудованные</w:t>
                  </w:r>
                  <w:r w:rsidRPr="00AC5427">
                    <w:t xml:space="preserve">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F34E33" w:rsidRPr="00AC5427" w:rsidRDefault="00F34E33" w:rsidP="00CE1A22">
                  <w:pPr>
                    <w:ind w:firstLine="0"/>
                    <w:rPr>
                      <w:cs/>
                      <w:lang w:bidi="ru-RU"/>
                    </w:rPr>
                  </w:pPr>
                  <w:r w:rsidRPr="00AC5427">
                    <w:t xml:space="preserve">6.1   </w:t>
                  </w:r>
                  <w:r w:rsidRPr="00AC5427">
                    <w:rPr>
                      <w:cs/>
                      <w:lang w:bidi="ru-RU"/>
                    </w:rPr>
                    <w:t>Недропользовани</w:t>
                  </w:r>
                  <w:r w:rsidR="003E409F">
                    <w:rPr>
                      <w:cs/>
                      <w:lang w:bidi="ru-RU"/>
                    </w:rPr>
                    <w:t>е</w:t>
                  </w:r>
                  <w:r w:rsidRPr="00AC5427">
                    <w:rPr>
                      <w:cs/>
                      <w:lang w:bidi="ru-RU"/>
                    </w:rPr>
                    <w:t>*</w:t>
                  </w:r>
                </w:p>
                <w:p w:rsidR="00F34E33" w:rsidRPr="00AC5427" w:rsidRDefault="00F34E33" w:rsidP="00CE1A22">
                  <w:pPr>
                    <w:ind w:firstLine="0"/>
                  </w:pPr>
                  <w:r w:rsidRPr="00AC5427">
                    <w:rPr>
                      <w:cs/>
                      <w:lang w:bidi="ru-RU"/>
                    </w:rPr>
                    <w:t xml:space="preserve">       *Только для размещения ВЗУ</w:t>
                  </w:r>
                </w:p>
                <w:p w:rsidR="00F34E33" w:rsidRPr="00AC5427" w:rsidRDefault="00F34E33" w:rsidP="00CE1A22">
                  <w:pPr>
                    <w:ind w:firstLine="0"/>
                  </w:pPr>
                  <w:r w:rsidRPr="00AC5427">
                    <w:t xml:space="preserve">6.8    </w:t>
                  </w:r>
                  <w:r w:rsidRPr="00AC5427">
                    <w:rPr>
                      <w:cs/>
                      <w:lang w:bidi="ru-RU"/>
                    </w:rPr>
                    <w:t>Связь</w:t>
                  </w:r>
                </w:p>
                <w:p w:rsidR="00F34E33" w:rsidRPr="00AC5427" w:rsidRDefault="00F34E33" w:rsidP="00CE1A22">
                  <w:pPr>
                    <w:ind w:firstLine="0"/>
                  </w:pPr>
                  <w:r w:rsidRPr="00AC5427">
                    <w:t xml:space="preserve">7.2.1   </w:t>
                  </w:r>
                  <w:r w:rsidRPr="00AC5427">
                    <w:rPr>
                      <w:cs/>
                      <w:lang w:bidi="ru-RU"/>
                    </w:rPr>
                    <w:t>Размещение</w:t>
                  </w:r>
                  <w:r w:rsidRPr="00AC5427">
                    <w:t xml:space="preserve"> </w:t>
                  </w:r>
                  <w:r w:rsidRPr="00AC5427">
                    <w:rPr>
                      <w:cs/>
                      <w:lang w:bidi="ru-RU"/>
                    </w:rPr>
                    <w:t>автомобильных</w:t>
                  </w:r>
                  <w:r w:rsidRPr="00AC5427">
                    <w:t xml:space="preserve"> </w:t>
                  </w:r>
                  <w:r w:rsidRPr="00AC5427">
                    <w:rPr>
                      <w:cs/>
                      <w:lang w:bidi="ru-RU"/>
                    </w:rPr>
                    <w:t>дорог</w:t>
                  </w:r>
                </w:p>
                <w:p w:rsidR="00F34E33" w:rsidRPr="00AC5427" w:rsidRDefault="00F34E33" w:rsidP="00CE1A22">
                  <w:pPr>
                    <w:ind w:firstLine="0"/>
                  </w:pPr>
                  <w:r w:rsidRPr="00AC5427">
                    <w:t xml:space="preserve">7.2.2   </w:t>
                  </w:r>
                  <w:r w:rsidRPr="00AC5427">
                    <w:rPr>
                      <w:cs/>
                      <w:lang w:bidi="ru-RU"/>
                    </w:rPr>
                    <w:t>Обслуживание</w:t>
                  </w:r>
                  <w:r w:rsidRPr="00AC5427">
                    <w:t xml:space="preserve"> </w:t>
                  </w:r>
                  <w:r w:rsidRPr="00AC5427">
                    <w:rPr>
                      <w:cs/>
                      <w:lang w:bidi="ru-RU"/>
                    </w:rPr>
                    <w:t>перевозок</w:t>
                  </w:r>
                  <w:r w:rsidRPr="00AC5427">
                    <w:t xml:space="preserve"> </w:t>
                  </w:r>
                  <w:r w:rsidRPr="00AC5427">
                    <w:rPr>
                      <w:cs/>
                      <w:lang w:bidi="ru-RU"/>
                    </w:rPr>
                    <w:t>пассажиров</w:t>
                  </w:r>
                </w:p>
                <w:p w:rsidR="00F34E33" w:rsidRPr="00AC5427" w:rsidRDefault="00F34E33" w:rsidP="00CE1A22">
                  <w:pPr>
                    <w:ind w:firstLine="0"/>
                  </w:pPr>
                  <w:r w:rsidRPr="00AC5427">
                    <w:t xml:space="preserve">7.6     </w:t>
                  </w:r>
                  <w:r w:rsidRPr="00AC5427">
                    <w:rPr>
                      <w:cs/>
                      <w:lang w:bidi="ru-RU"/>
                    </w:rPr>
                    <w:t>Внеуличный</w:t>
                  </w:r>
                  <w:r w:rsidRPr="00AC5427">
                    <w:t xml:space="preserve"> </w:t>
                  </w:r>
                  <w:r w:rsidRPr="00AC5427">
                    <w:rPr>
                      <w:cs/>
                      <w:lang w:bidi="ru-RU"/>
                    </w:rPr>
                    <w:t>транспорт</w:t>
                  </w:r>
                </w:p>
                <w:p w:rsidR="00F34E33" w:rsidRPr="00AC5427" w:rsidRDefault="00F34E33" w:rsidP="00CE1A22">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F34E33" w:rsidRPr="00AC5427" w:rsidRDefault="00F34E33" w:rsidP="00CE1A22">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F34E33" w:rsidRPr="00AC5427" w:rsidRDefault="00F34E33" w:rsidP="00CE1A22">
                  <w:pPr>
                    <w:ind w:firstLine="0"/>
                  </w:pPr>
                  <w:r w:rsidRPr="00AC5427">
                    <w:t xml:space="preserve">12.0.1 </w:t>
                  </w:r>
                  <w:r w:rsidRPr="00AC5427">
                    <w:rPr>
                      <w:cs/>
                      <w:lang w:bidi="ru-RU"/>
                    </w:rPr>
                    <w:t>Улично</w:t>
                  </w:r>
                  <w:r w:rsidRPr="00AC5427">
                    <w:t>-</w:t>
                  </w:r>
                  <w:r w:rsidRPr="00AC5427">
                    <w:rPr>
                      <w:cs/>
                      <w:lang w:bidi="ru-RU"/>
                    </w:rPr>
                    <w:t>дорожная</w:t>
                  </w:r>
                  <w:r w:rsidRPr="00AC5427">
                    <w:t xml:space="preserve"> </w:t>
                  </w:r>
                  <w:r w:rsidRPr="00AC5427">
                    <w:rPr>
                      <w:cs/>
                      <w:lang w:bidi="ru-RU"/>
                    </w:rPr>
                    <w:t>сеть</w:t>
                  </w:r>
                </w:p>
                <w:p w:rsidR="00F34E33" w:rsidRPr="00AC5427" w:rsidRDefault="00F34E33" w:rsidP="00CE1A22">
                  <w:pPr>
                    <w:ind w:firstLine="0"/>
                    <w:jc w:val="left"/>
                  </w:pPr>
                  <w:r w:rsidRPr="00AC5427">
                    <w:lastRenderedPageBreak/>
                    <w:t xml:space="preserve">12.0.2   </w:t>
                  </w:r>
                  <w:r w:rsidRPr="00AC5427">
                    <w:rPr>
                      <w:cs/>
                      <w:lang w:bidi="ru-RU"/>
                    </w:rPr>
                    <w:t>Благоустройство</w:t>
                  </w:r>
                  <w:r w:rsidRPr="00AC5427">
                    <w:t xml:space="preserve"> </w:t>
                  </w:r>
                  <w:r w:rsidRPr="00AC5427">
                    <w:rPr>
                      <w:cs/>
                      <w:lang w:bidi="ru-RU"/>
                    </w:rPr>
                    <w:t>территории</w:t>
                  </w:r>
                </w:p>
              </w:tc>
            </w:tr>
            <w:tr w:rsidR="00F34E3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34E33" w:rsidRPr="00AC5427" w:rsidRDefault="00F34E33"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34E33" w:rsidRPr="00AC5427" w:rsidRDefault="00F34E33" w:rsidP="00CE1A22">
                  <w:pPr>
                    <w:ind w:firstLine="0"/>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F34E33" w:rsidRPr="00AC5427" w:rsidRDefault="00F34E33" w:rsidP="00CE1A22">
                  <w:pPr>
                    <w:ind w:firstLine="0"/>
                  </w:pPr>
                  <w:r w:rsidRPr="00AC5427">
                    <w:t xml:space="preserve">2.7.1  </w:t>
                  </w:r>
                  <w:r w:rsidRPr="00AC5427">
                    <w:rPr>
                      <w:cs/>
                      <w:lang w:bidi="ru-RU"/>
                    </w:rPr>
                    <w:t>Хранение</w:t>
                  </w:r>
                  <w:r w:rsidRPr="00AC5427">
                    <w:t xml:space="preserve"> </w:t>
                  </w:r>
                  <w:r w:rsidRPr="00AC5427">
                    <w:rPr>
                      <w:cs/>
                      <w:lang w:bidi="ru-RU"/>
                    </w:rPr>
                    <w:t>автотранспорта</w:t>
                  </w:r>
                </w:p>
                <w:p w:rsidR="00F34E33" w:rsidRPr="00AC5427" w:rsidRDefault="00F34E33" w:rsidP="00CE1A22">
                  <w:pPr>
                    <w:ind w:firstLine="0"/>
                  </w:pPr>
                  <w:r w:rsidRPr="00AC5427">
                    <w:t xml:space="preserve">3.6.3   </w:t>
                  </w:r>
                  <w:r w:rsidRPr="00AC5427">
                    <w:rPr>
                      <w:cs/>
                      <w:lang w:bidi="ru-RU"/>
                    </w:rPr>
                    <w:t>Цирки</w:t>
                  </w:r>
                  <w:r w:rsidRPr="00AC5427">
                    <w:t xml:space="preserve"> </w:t>
                  </w:r>
                  <w:r w:rsidRPr="00AC5427">
                    <w:rPr>
                      <w:cs/>
                      <w:lang w:bidi="ru-RU"/>
                    </w:rPr>
                    <w:t>и</w:t>
                  </w:r>
                  <w:r w:rsidRPr="00AC5427">
                    <w:t xml:space="preserve"> </w:t>
                  </w:r>
                  <w:r w:rsidRPr="00AC5427">
                    <w:rPr>
                      <w:cs/>
                      <w:lang w:bidi="ru-RU"/>
                    </w:rPr>
                    <w:t>зверинцы</w:t>
                  </w:r>
                </w:p>
                <w:p w:rsidR="00F34E33" w:rsidRPr="00AC5427" w:rsidRDefault="00F34E33" w:rsidP="00CE1A22">
                  <w:pPr>
                    <w:ind w:firstLine="0"/>
                    <w:rPr>
                      <w:cs/>
                      <w:lang w:bidi="ru-RU"/>
                    </w:rPr>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F34E33" w:rsidRPr="00AC5427" w:rsidRDefault="00F34E33" w:rsidP="00CE1A22">
                  <w:pPr>
                    <w:ind w:firstLine="0"/>
                  </w:pPr>
                  <w:r w:rsidRPr="00AC5427">
                    <w:t xml:space="preserve">4.2 </w:t>
                  </w:r>
                  <w:r w:rsidRPr="00AC5427">
                    <w:rPr>
                      <w:cs/>
                      <w:lang w:bidi="ru-RU"/>
                    </w:rPr>
                    <w:t>Объекты</w:t>
                  </w:r>
                  <w:r w:rsidRPr="00AC5427">
                    <w:t xml:space="preserve"> </w:t>
                  </w:r>
                  <w:r w:rsidRPr="00AC5427">
                    <w:rPr>
                      <w:cs/>
                      <w:lang w:bidi="ru-RU"/>
                    </w:rPr>
                    <w:t>торговли</w:t>
                  </w:r>
                  <w:r w:rsidRPr="00AC5427">
                    <w:t xml:space="preserve"> (</w:t>
                  </w:r>
                  <w:r w:rsidRPr="00AC5427">
                    <w:rPr>
                      <w:cs/>
                      <w:lang w:bidi="ru-RU"/>
                    </w:rPr>
                    <w:t>торговые</w:t>
                  </w:r>
                  <w:r w:rsidRPr="00AC5427">
                    <w:t xml:space="preserve"> </w:t>
                  </w:r>
                  <w:r w:rsidRPr="00AC5427">
                    <w:rPr>
                      <w:cs/>
                      <w:lang w:bidi="ru-RU"/>
                    </w:rPr>
                    <w:t>центры</w:t>
                  </w:r>
                  <w:r w:rsidRPr="00AC5427">
                    <w:t xml:space="preserve">, </w:t>
                  </w:r>
                  <w:r w:rsidRPr="00AC5427">
                    <w:rPr>
                      <w:cs/>
                      <w:lang w:bidi="ru-RU"/>
                    </w:rPr>
                    <w:t>торгово</w:t>
                  </w:r>
                  <w:r w:rsidRPr="00AC5427">
                    <w:t>-</w:t>
                  </w:r>
                  <w:r w:rsidRPr="00AC5427">
                    <w:rPr>
                      <w:cs/>
                      <w:lang w:bidi="ru-RU"/>
                    </w:rPr>
                    <w:t>развлекательные</w:t>
                  </w:r>
                  <w:r w:rsidRPr="00AC5427">
                    <w:t xml:space="preserve"> </w:t>
                  </w:r>
                  <w:r w:rsidRPr="00AC5427">
                    <w:rPr>
                      <w:cs/>
                      <w:lang w:bidi="ru-RU"/>
                    </w:rPr>
                    <w:t>центры</w:t>
                  </w:r>
                  <w:r w:rsidRPr="00AC5427">
                    <w:t xml:space="preserve"> (</w:t>
                  </w:r>
                  <w:r w:rsidRPr="00AC5427">
                    <w:rPr>
                      <w:cs/>
                      <w:lang w:bidi="ru-RU"/>
                    </w:rPr>
                    <w:t>комплексы</w:t>
                  </w:r>
                  <w:r w:rsidRPr="00AC5427">
                    <w:t>)</w:t>
                  </w:r>
                </w:p>
                <w:p w:rsidR="00F34E33" w:rsidRPr="00AC5427" w:rsidRDefault="00F34E33" w:rsidP="00CE1A22">
                  <w:pPr>
                    <w:ind w:firstLine="0"/>
                  </w:pPr>
                  <w:r w:rsidRPr="00AC5427">
                    <w:t xml:space="preserve">4.3    </w:t>
                  </w:r>
                  <w:r w:rsidRPr="00AC5427">
                    <w:rPr>
                      <w:cs/>
                      <w:lang w:bidi="ru-RU"/>
                    </w:rPr>
                    <w:t>Рынки</w:t>
                  </w:r>
                </w:p>
                <w:p w:rsidR="00F34E33" w:rsidRPr="00AC5427" w:rsidRDefault="00F34E33" w:rsidP="00CE1A22">
                  <w:pPr>
                    <w:ind w:firstLine="0"/>
                  </w:pPr>
                  <w:r w:rsidRPr="00AC5427">
                    <w:t xml:space="preserve">4.4    </w:t>
                  </w:r>
                  <w:r w:rsidRPr="00AC5427">
                    <w:rPr>
                      <w:cs/>
                      <w:lang w:bidi="ru-RU"/>
                    </w:rPr>
                    <w:t>Магазины</w:t>
                  </w:r>
                </w:p>
                <w:p w:rsidR="00F34E33" w:rsidRPr="00AC5427" w:rsidRDefault="00F34E33" w:rsidP="00CE1A22">
                  <w:pPr>
                    <w:ind w:firstLine="0"/>
                  </w:pPr>
                  <w:r w:rsidRPr="00AC5427">
                    <w:t xml:space="preserve">4.5    </w:t>
                  </w:r>
                  <w:r w:rsidRPr="00AC5427">
                    <w:rPr>
                      <w:cs/>
                      <w:lang w:bidi="ru-RU"/>
                    </w:rPr>
                    <w:t>Банковская</w:t>
                  </w:r>
                  <w:r w:rsidRPr="00AC5427">
                    <w:t xml:space="preserve"> </w:t>
                  </w:r>
                  <w:r w:rsidRPr="00AC5427">
                    <w:rPr>
                      <w:cs/>
                      <w:lang w:bidi="ru-RU"/>
                    </w:rPr>
                    <w:t>и</w:t>
                  </w:r>
                  <w:r w:rsidRPr="00AC5427">
                    <w:t xml:space="preserve"> </w:t>
                  </w:r>
                  <w:r w:rsidRPr="00AC5427">
                    <w:rPr>
                      <w:cs/>
                      <w:lang w:bidi="ru-RU"/>
                    </w:rPr>
                    <w:t>страховая</w:t>
                  </w:r>
                  <w:r w:rsidRPr="00AC5427">
                    <w:t xml:space="preserve"> </w:t>
                  </w:r>
                  <w:r w:rsidRPr="00AC5427">
                    <w:rPr>
                      <w:cs/>
                      <w:lang w:bidi="ru-RU"/>
                    </w:rPr>
                    <w:t>деятельность</w:t>
                  </w:r>
                </w:p>
                <w:p w:rsidR="00F34E33" w:rsidRPr="00AC5427" w:rsidRDefault="00F34E33" w:rsidP="00CE1A22">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F34E33" w:rsidRPr="00AC5427" w:rsidRDefault="00F34E33" w:rsidP="00CE1A22">
                  <w:pPr>
                    <w:ind w:firstLine="0"/>
                  </w:pPr>
                  <w:r w:rsidRPr="00AC5427">
                    <w:t xml:space="preserve">4.9.1.1  </w:t>
                  </w:r>
                  <w:r w:rsidRPr="00AC5427">
                    <w:rPr>
                      <w:cs/>
                      <w:lang w:bidi="ru-RU"/>
                    </w:rPr>
                    <w:t>Заправка</w:t>
                  </w:r>
                  <w:r w:rsidRPr="00AC5427">
                    <w:t xml:space="preserve"> </w:t>
                  </w:r>
                  <w:r w:rsidRPr="00AC5427">
                    <w:rPr>
                      <w:cs/>
                      <w:lang w:bidi="ru-RU"/>
                    </w:rPr>
                    <w:t>транспортных</w:t>
                  </w:r>
                  <w:r w:rsidRPr="00AC5427">
                    <w:t xml:space="preserve"> </w:t>
                  </w:r>
                  <w:r w:rsidRPr="00AC5427">
                    <w:rPr>
                      <w:cs/>
                      <w:lang w:bidi="ru-RU"/>
                    </w:rPr>
                    <w:t>средств</w:t>
                  </w:r>
                </w:p>
                <w:p w:rsidR="00F34E33" w:rsidRPr="00AC5427" w:rsidRDefault="00F34E33" w:rsidP="00CE1A22">
                  <w:pPr>
                    <w:ind w:firstLine="0"/>
                  </w:pPr>
                  <w:r w:rsidRPr="00AC5427">
                    <w:t xml:space="preserve">4.9.1.3  </w:t>
                  </w:r>
                  <w:r w:rsidRPr="00AC5427">
                    <w:rPr>
                      <w:cs/>
                      <w:lang w:bidi="ru-RU"/>
                    </w:rPr>
                    <w:t>Автомобильные</w:t>
                  </w:r>
                  <w:r w:rsidRPr="00AC5427">
                    <w:t xml:space="preserve"> </w:t>
                  </w:r>
                  <w:r w:rsidRPr="00AC5427">
                    <w:rPr>
                      <w:cs/>
                      <w:lang w:bidi="ru-RU"/>
                    </w:rPr>
                    <w:t>мойки</w:t>
                  </w:r>
                </w:p>
                <w:p w:rsidR="00F34E33" w:rsidRPr="00AC5427" w:rsidRDefault="00F34E33" w:rsidP="00CE1A22">
                  <w:pPr>
                    <w:ind w:firstLine="0"/>
                  </w:pPr>
                  <w:r w:rsidRPr="00AC5427">
                    <w:t xml:space="preserve">4.9.1.4  </w:t>
                  </w:r>
                  <w:r w:rsidRPr="00AC5427">
                    <w:rPr>
                      <w:cs/>
                      <w:lang w:bidi="ru-RU"/>
                    </w:rPr>
                    <w:t>Ремонт</w:t>
                  </w:r>
                  <w:r w:rsidRPr="00AC5427">
                    <w:t xml:space="preserve"> </w:t>
                  </w:r>
                  <w:r w:rsidRPr="00AC5427">
                    <w:rPr>
                      <w:cs/>
                      <w:lang w:bidi="ru-RU"/>
                    </w:rPr>
                    <w:t>автомобилей</w:t>
                  </w:r>
                </w:p>
                <w:p w:rsidR="00F34E33" w:rsidRPr="00AC5427" w:rsidRDefault="00F34E33" w:rsidP="00CE1A22">
                  <w:pPr>
                    <w:ind w:firstLine="0"/>
                  </w:pPr>
                  <w:r w:rsidRPr="00AC5427">
                    <w:t xml:space="preserve">4.10    </w:t>
                  </w:r>
                  <w:proofErr w:type="spellStart"/>
                  <w:r w:rsidRPr="00AC5427">
                    <w:rPr>
                      <w:cs/>
                      <w:lang w:bidi="ru-RU"/>
                    </w:rPr>
                    <w:t>Выставочно</w:t>
                  </w:r>
                  <w:proofErr w:type="spellEnd"/>
                  <w:r w:rsidRPr="00AC5427">
                    <w:t>-</w:t>
                  </w:r>
                  <w:r w:rsidRPr="00AC5427">
                    <w:rPr>
                      <w:cs/>
                      <w:lang w:bidi="ru-RU"/>
                    </w:rPr>
                    <w:t>ярмарочная</w:t>
                  </w:r>
                  <w:r w:rsidRPr="00AC5427">
                    <w:t xml:space="preserve"> </w:t>
                  </w:r>
                  <w:r w:rsidRPr="00AC5427">
                    <w:rPr>
                      <w:cs/>
                      <w:lang w:bidi="ru-RU"/>
                    </w:rPr>
                    <w:t>деятельность</w:t>
                  </w:r>
                </w:p>
                <w:p w:rsidR="00F34E33" w:rsidRPr="00AC5427" w:rsidRDefault="00F34E33" w:rsidP="00CE1A22">
                  <w:pPr>
                    <w:ind w:firstLine="0"/>
                  </w:pPr>
                  <w:r w:rsidRPr="00AC5427">
                    <w:t xml:space="preserve">5.1.1    </w:t>
                  </w:r>
                  <w:r w:rsidRPr="00AC5427">
                    <w:rPr>
                      <w:cs/>
                      <w:lang w:bidi="ru-RU"/>
                    </w:rPr>
                    <w:t>Обеспечение</w:t>
                  </w:r>
                  <w:r w:rsidRPr="00AC5427">
                    <w:t xml:space="preserve"> </w:t>
                  </w:r>
                  <w:r w:rsidRPr="00AC5427">
                    <w:rPr>
                      <w:cs/>
                      <w:lang w:bidi="ru-RU"/>
                    </w:rPr>
                    <w:t>спортивно</w:t>
                  </w:r>
                  <w:r w:rsidRPr="00AC5427">
                    <w:t>-</w:t>
                  </w:r>
                  <w:r w:rsidRPr="00AC5427">
                    <w:rPr>
                      <w:cs/>
                      <w:lang w:bidi="ru-RU"/>
                    </w:rPr>
                    <w:t>зрелищных</w:t>
                  </w:r>
                  <w:r w:rsidRPr="00AC5427">
                    <w:t xml:space="preserve"> </w:t>
                  </w:r>
                  <w:r w:rsidRPr="00AC5427">
                    <w:rPr>
                      <w:cs/>
                      <w:lang w:bidi="ru-RU"/>
                    </w:rPr>
                    <w:t>мероприятий</w:t>
                  </w:r>
                </w:p>
                <w:p w:rsidR="00F34E33" w:rsidRPr="00AC5427" w:rsidRDefault="00F34E33" w:rsidP="00CE1A22">
                  <w:pPr>
                    <w:ind w:firstLine="0"/>
                    <w:rPr>
                      <w:cs/>
                      <w:lang w:bidi="ru-RU"/>
                    </w:rPr>
                  </w:pPr>
                  <w:r w:rsidRPr="00AC5427">
                    <w:t xml:space="preserve">6.4    </w:t>
                  </w:r>
                  <w:r w:rsidRPr="00AC5427">
                    <w:rPr>
                      <w:cs/>
                      <w:lang w:bidi="ru-RU"/>
                    </w:rPr>
                    <w:t>Пищевая</w:t>
                  </w:r>
                  <w:r w:rsidRPr="00AC5427">
                    <w:t xml:space="preserve"> </w:t>
                  </w:r>
                  <w:r w:rsidRPr="00AC5427">
                    <w:rPr>
                      <w:cs/>
                      <w:lang w:bidi="ru-RU"/>
                    </w:rPr>
                    <w:t>промышленность</w:t>
                  </w:r>
                </w:p>
                <w:p w:rsidR="00F34E33" w:rsidRPr="00AC5427" w:rsidRDefault="00F34E33" w:rsidP="00CE1A22">
                  <w:pPr>
                    <w:ind w:firstLine="0"/>
                  </w:pPr>
                  <w:r w:rsidRPr="00AC5427">
                    <w:t xml:space="preserve">7.2.3   </w:t>
                  </w:r>
                  <w:r w:rsidRPr="00AC5427">
                    <w:rPr>
                      <w:cs/>
                      <w:lang w:bidi="ru-RU"/>
                    </w:rPr>
                    <w:t>Стоянки</w:t>
                  </w:r>
                  <w:r w:rsidRPr="00AC5427">
                    <w:t xml:space="preserve"> </w:t>
                  </w:r>
                  <w:r w:rsidRPr="00AC5427">
                    <w:rPr>
                      <w:cs/>
                      <w:lang w:bidi="ru-RU"/>
                    </w:rPr>
                    <w:t>транспорта</w:t>
                  </w:r>
                  <w:r w:rsidRPr="00AC5427">
                    <w:t xml:space="preserve"> </w:t>
                  </w:r>
                  <w:r w:rsidRPr="00AC5427">
                    <w:rPr>
                      <w:cs/>
                      <w:lang w:bidi="ru-RU"/>
                    </w:rPr>
                    <w:t>общего</w:t>
                  </w:r>
                  <w:r w:rsidRPr="00AC5427">
                    <w:t xml:space="preserve"> </w:t>
                  </w:r>
                  <w:r w:rsidRPr="00AC5427">
                    <w:rPr>
                      <w:cs/>
                      <w:lang w:bidi="ru-RU"/>
                    </w:rPr>
                    <w:t>пользования</w:t>
                  </w:r>
                </w:p>
                <w:p w:rsidR="00F34E33" w:rsidRPr="00AC5427" w:rsidRDefault="00F34E33" w:rsidP="00CE1A22">
                  <w:pPr>
                    <w:ind w:firstLine="0"/>
                  </w:pPr>
                  <w:r w:rsidRPr="00AC5427">
                    <w:t xml:space="preserve">7.5     </w:t>
                  </w:r>
                  <w:r w:rsidRPr="00AC5427">
                    <w:rPr>
                      <w:cs/>
                      <w:lang w:bidi="ru-RU"/>
                    </w:rPr>
                    <w:t>Трубопроводный</w:t>
                  </w:r>
                  <w:r w:rsidRPr="00AC5427">
                    <w:t xml:space="preserve"> </w:t>
                  </w:r>
                  <w:r w:rsidRPr="00AC5427">
                    <w:rPr>
                      <w:cs/>
                      <w:lang w:bidi="ru-RU"/>
                    </w:rPr>
                    <w:t>транспорт</w:t>
                  </w:r>
                </w:p>
              </w:tc>
            </w:tr>
          </w:tbl>
          <w:p w:rsidR="002974F3" w:rsidRPr="00AC5427" w:rsidRDefault="002974F3" w:rsidP="00F34E33">
            <w:pPr>
              <w:ind w:firstLineChars="100" w:firstLine="200"/>
              <w:rPr>
                <w:rFonts w:ascii="Arial" w:hAnsi="Arial" w:cs="Arial"/>
                <w:sz w:val="20"/>
                <w:szCs w:val="20"/>
              </w:rPr>
            </w:pPr>
          </w:p>
        </w:tc>
      </w:tr>
    </w:tbl>
    <w:p w:rsidR="002974F3" w:rsidRPr="00AC5427" w:rsidRDefault="002974F3" w:rsidP="002974F3"/>
    <w:p w:rsidR="002974F3" w:rsidRPr="00AC5427" w:rsidRDefault="002974F3" w:rsidP="002974F3">
      <w:pPr>
        <w:ind w:firstLine="0"/>
        <w:jc w:val="left"/>
      </w:pPr>
    </w:p>
    <w:p w:rsidR="002974F3" w:rsidRPr="00AC5427" w:rsidRDefault="002974F3" w:rsidP="002974F3">
      <w:pPr>
        <w:ind w:firstLine="0"/>
        <w:jc w:val="left"/>
      </w:pPr>
    </w:p>
    <w:p w:rsidR="002974F3" w:rsidRPr="00AC5427" w:rsidRDefault="002974F3" w:rsidP="002974F3">
      <w:pPr>
        <w:ind w:firstLine="0"/>
        <w:jc w:val="left"/>
      </w:pPr>
    </w:p>
    <w:tbl>
      <w:tblPr>
        <w:tblW w:w="5066" w:type="pct"/>
        <w:tblCellMar>
          <w:top w:w="120" w:type="dxa"/>
          <w:left w:w="120" w:type="dxa"/>
          <w:bottom w:w="120" w:type="dxa"/>
          <w:right w:w="120" w:type="dxa"/>
        </w:tblCellMar>
        <w:tblLook w:val="04A0" w:firstRow="1" w:lastRow="0" w:firstColumn="1" w:lastColumn="0" w:noHBand="0" w:noVBand="1"/>
      </w:tblPr>
      <w:tblGrid>
        <w:gridCol w:w="9669"/>
        <w:gridCol w:w="127"/>
      </w:tblGrid>
      <w:tr w:rsidR="00F90356" w:rsidRPr="00AC5427" w:rsidTr="00F90356">
        <w:tc>
          <w:tcPr>
            <w:tcW w:w="500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14"/>
              <w:gridCol w:w="3434"/>
              <w:gridCol w:w="5608"/>
            </w:tblGrid>
            <w:tr w:rsidR="00F90356" w:rsidRPr="00AC5427" w:rsidTr="00460677">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pStyle w:val="22"/>
                    <w:numPr>
                      <w:ilvl w:val="1"/>
                      <w:numId w:val="0"/>
                    </w:numPr>
                    <w:tabs>
                      <w:tab w:val="num" w:pos="576"/>
                    </w:tabs>
                    <w:suppressAutoHyphens/>
                    <w:ind w:left="576" w:firstLineChars="100" w:firstLine="241"/>
                    <w:rPr>
                      <w:rFonts w:ascii="Arial" w:hAnsi="Arial" w:cs="Arial"/>
                    </w:rPr>
                  </w:pPr>
                  <w:bookmarkStart w:id="272" w:name="_Toc501371493"/>
                  <w:bookmarkStart w:id="273" w:name="_Toc535842296"/>
                  <w:bookmarkStart w:id="274" w:name="_Toc24730232"/>
                  <w:bookmarkStart w:id="275" w:name="_Toc25746072"/>
                  <w:r w:rsidRPr="00AC5427">
                    <w:rPr>
                      <w:rFonts w:ascii="Arial" w:hAnsi="Arial" w:cs="Arial"/>
                    </w:rPr>
                    <w:lastRenderedPageBreak/>
                    <w:t>Домодедово КУРТ-10</w:t>
                  </w:r>
                  <w:bookmarkEnd w:id="272"/>
                  <w:bookmarkEnd w:id="273"/>
                  <w:bookmarkEnd w:id="274"/>
                  <w:bookmarkEnd w:id="275"/>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1"/>
                    <w:rPr>
                      <w:rFonts w:ascii="Arial" w:hAnsi="Arial" w:cs="Arial"/>
                      <w:b/>
                      <w:bCs/>
                      <w:sz w:val="20"/>
                      <w:szCs w:val="20"/>
                    </w:rPr>
                  </w:pPr>
                  <w:r w:rsidRPr="00AC5427">
                    <w:rPr>
                      <w:rFonts w:ascii="Arial" w:hAnsi="Arial" w:cs="Arial"/>
                      <w:b/>
                      <w:bCs/>
                      <w:sz w:val="20"/>
                      <w:szCs w:val="20"/>
                    </w:rPr>
                    <w:t>№</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1</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6540 / 21,8% (10750 / 35,8%)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2</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3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3</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4</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5</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6</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7</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8</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9</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10</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11</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12</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13</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14</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15</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16</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17</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Минимальная обеспеченность территориями плоскостных </w:t>
                  </w:r>
                  <w:r w:rsidRPr="00AC5427">
                    <w:rPr>
                      <w:rFonts w:ascii="Arial" w:hAnsi="Arial" w:cs="Arial"/>
                      <w:sz w:val="20"/>
                      <w:szCs w:val="20"/>
                    </w:rPr>
                    <w:lastRenderedPageBreak/>
                    <w:t>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lastRenderedPageBreak/>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lastRenderedPageBreak/>
                    <w:t>18</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19</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20</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21</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F90356"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22</w:t>
                  </w:r>
                </w:p>
              </w:tc>
              <w:tc>
                <w:tcPr>
                  <w:tcW w:w="17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F90356" w:rsidRPr="00AC5427" w:rsidRDefault="00F90356" w:rsidP="00460677">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829"/>
              <w:gridCol w:w="6927"/>
            </w:tblGrid>
            <w:tr w:rsidR="00F90356" w:rsidRPr="00AC5427" w:rsidTr="00460677">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pStyle w:val="22"/>
                    <w:numPr>
                      <w:ilvl w:val="1"/>
                      <w:numId w:val="0"/>
                    </w:numPr>
                    <w:tabs>
                      <w:tab w:val="num" w:pos="576"/>
                    </w:tabs>
                    <w:suppressAutoHyphens/>
                    <w:ind w:left="576" w:firstLineChars="100" w:firstLine="241"/>
                    <w:rPr>
                      <w:rFonts w:ascii="Arial" w:hAnsi="Arial" w:cs="Arial"/>
                    </w:rPr>
                  </w:pPr>
                  <w:bookmarkStart w:id="276" w:name="_Toc501371494"/>
                  <w:bookmarkStart w:id="277" w:name="_Toc535842297"/>
                  <w:bookmarkStart w:id="278" w:name="_Toc24730233"/>
                  <w:bookmarkStart w:id="279" w:name="_Toc25746073"/>
                  <w:r w:rsidRPr="00AC5427">
                    <w:rPr>
                      <w:rFonts w:ascii="Arial" w:hAnsi="Arial" w:cs="Arial"/>
                    </w:rPr>
                    <w:t>Виды разрешенного использования</w:t>
                  </w:r>
                  <w:bookmarkEnd w:id="276"/>
                  <w:bookmarkEnd w:id="277"/>
                  <w:bookmarkEnd w:id="278"/>
                  <w:bookmarkEnd w:id="279"/>
                </w:p>
              </w:tc>
            </w:tr>
            <w:tr w:rsidR="00F90356" w:rsidRPr="00AC5427" w:rsidTr="0046067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1"/>
                    <w:rPr>
                      <w:rFonts w:ascii="Arial" w:hAnsi="Arial" w:cs="Arial"/>
                      <w:b/>
                      <w:bCs/>
                      <w:sz w:val="20"/>
                      <w:szCs w:val="20"/>
                    </w:rPr>
                  </w:pPr>
                  <w:r w:rsidRPr="00AC5427">
                    <w:rPr>
                      <w:rFonts w:ascii="Arial" w:hAnsi="Arial" w:cs="Arial"/>
                      <w:b/>
                      <w:bCs/>
                      <w:sz w:val="20"/>
                      <w:szCs w:val="20"/>
                    </w:rPr>
                    <w:t>ВРИ</w:t>
                  </w:r>
                </w:p>
              </w:tc>
            </w:tr>
            <w:tr w:rsidR="00F90356" w:rsidRPr="00AC5427" w:rsidTr="0046067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0"/>
                    <w:jc w:val="left"/>
                    <w:rPr>
                      <w:rFonts w:ascii="Arial" w:hAnsi="Arial" w:cs="Arial"/>
                      <w:sz w:val="20"/>
                      <w:szCs w:val="20"/>
                    </w:rPr>
                  </w:pPr>
                  <w:r w:rsidRPr="00AC5427">
                    <w:rPr>
                      <w:rFonts w:ascii="Arial" w:hAnsi="Arial" w:cs="Arial"/>
                      <w:sz w:val="20"/>
                      <w:szCs w:val="20"/>
                    </w:rPr>
                    <w:t>2.1 Для индивидуального жилищного строительства</w:t>
                  </w:r>
                </w:p>
                <w:p w:rsidR="00F90356" w:rsidRPr="00AC5427" w:rsidRDefault="00F90356" w:rsidP="00F90356">
                  <w:pPr>
                    <w:ind w:firstLine="0"/>
                    <w:jc w:val="left"/>
                    <w:rPr>
                      <w:rFonts w:ascii="Arial" w:hAnsi="Arial" w:cs="Arial"/>
                      <w:sz w:val="20"/>
                      <w:szCs w:val="20"/>
                    </w:rPr>
                  </w:pPr>
                  <w:r w:rsidRPr="00AC5427">
                    <w:rPr>
                      <w:rFonts w:ascii="Arial" w:hAnsi="Arial" w:cs="Arial"/>
                      <w:sz w:val="20"/>
                      <w:szCs w:val="20"/>
                    </w:rPr>
                    <w:t>2.1.1 Малоэтажная многоквартирная жилая застройка</w:t>
                  </w:r>
                  <w:r w:rsidRPr="00AC5427">
                    <w:rPr>
                      <w:rFonts w:ascii="Arial" w:hAnsi="Arial" w:cs="Arial"/>
                      <w:sz w:val="20"/>
                      <w:szCs w:val="20"/>
                    </w:rPr>
                    <w:br/>
                    <w:t>2.3 Блокированная жилая застройка</w:t>
                  </w:r>
                  <w:r w:rsidRPr="00AC5427">
                    <w:rPr>
                      <w:rFonts w:ascii="Arial" w:hAnsi="Arial" w:cs="Arial"/>
                      <w:sz w:val="20"/>
                      <w:szCs w:val="20"/>
                    </w:rPr>
                    <w:br/>
                    <w:t>2.7 Обслуживание жилой застройки</w:t>
                  </w:r>
                </w:p>
                <w:p w:rsidR="00F90356" w:rsidRPr="00AC5427" w:rsidRDefault="00F90356" w:rsidP="00F90356">
                  <w:pPr>
                    <w:ind w:firstLine="0"/>
                    <w:jc w:val="left"/>
                    <w:rPr>
                      <w:rFonts w:ascii="Arial" w:hAnsi="Arial" w:cs="Arial"/>
                      <w:sz w:val="20"/>
                      <w:szCs w:val="20"/>
                    </w:rPr>
                  </w:pPr>
                  <w:r w:rsidRPr="00AC5427">
                    <w:rPr>
                      <w:rFonts w:ascii="Arial" w:hAnsi="Arial" w:cs="Arial"/>
                      <w:sz w:val="20"/>
                      <w:szCs w:val="20"/>
                    </w:rPr>
                    <w:t>3.1 Коммунальное обслуживание</w:t>
                  </w:r>
                </w:p>
                <w:p w:rsidR="00F90356" w:rsidRPr="00AC5427" w:rsidRDefault="00F90356" w:rsidP="00F90356">
                  <w:pPr>
                    <w:ind w:firstLine="0"/>
                    <w:jc w:val="left"/>
                    <w:rPr>
                      <w:rFonts w:ascii="Arial" w:hAnsi="Arial" w:cs="Arial"/>
                      <w:sz w:val="20"/>
                      <w:szCs w:val="20"/>
                    </w:rPr>
                  </w:pPr>
                  <w:r w:rsidRPr="00AC5427">
                    <w:rPr>
                      <w:rFonts w:ascii="Arial" w:hAnsi="Arial" w:cs="Arial"/>
                      <w:sz w:val="20"/>
                      <w:szCs w:val="20"/>
                    </w:rPr>
                    <w:t>3.5.1 Дошкольное, начальное и среднее общее образование</w:t>
                  </w:r>
                  <w:r w:rsidRPr="00AC5427">
                    <w:rPr>
                      <w:rFonts w:ascii="Arial" w:hAnsi="Arial" w:cs="Arial"/>
                      <w:sz w:val="20"/>
                      <w:szCs w:val="20"/>
                    </w:rPr>
                    <w:br/>
                    <w:t>5.1 Спорт</w:t>
                  </w:r>
                  <w:r w:rsidRPr="00AC5427">
                    <w:rPr>
                      <w:rFonts w:ascii="Arial" w:hAnsi="Arial" w:cs="Arial"/>
                      <w:sz w:val="20"/>
                      <w:szCs w:val="20"/>
                    </w:rPr>
                    <w:br/>
                    <w:t>9.3 Историко-культурная деятельность</w:t>
                  </w:r>
                  <w:r w:rsidRPr="00AC5427">
                    <w:rPr>
                      <w:rFonts w:ascii="Arial" w:hAnsi="Arial" w:cs="Arial"/>
                      <w:sz w:val="20"/>
                      <w:szCs w:val="20"/>
                    </w:rPr>
                    <w:br/>
                    <w:t>12.0 Земельные участки (территории) общего пользования</w:t>
                  </w:r>
                </w:p>
              </w:tc>
            </w:tr>
            <w:tr w:rsidR="00F90356" w:rsidRPr="00AC5427" w:rsidTr="0046067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0"/>
                    <w:jc w:val="left"/>
                    <w:rPr>
                      <w:rFonts w:ascii="Arial" w:hAnsi="Arial" w:cs="Arial"/>
                      <w:sz w:val="20"/>
                      <w:szCs w:val="20"/>
                    </w:rPr>
                  </w:pPr>
                  <w:r w:rsidRPr="00AC5427">
                    <w:rPr>
                      <w:rFonts w:ascii="Arial" w:hAnsi="Arial" w:cs="Arial"/>
                      <w:sz w:val="20"/>
                      <w:szCs w:val="20"/>
                    </w:rPr>
                    <w:t>3.5.2 Среднее и высшее профессиональное образование</w:t>
                  </w:r>
                  <w:r w:rsidRPr="00AC5427">
                    <w:rPr>
                      <w:rFonts w:ascii="Arial" w:hAnsi="Arial" w:cs="Arial"/>
                      <w:sz w:val="20"/>
                      <w:szCs w:val="20"/>
                    </w:rPr>
                    <w:br/>
                    <w:t>3.8 Общественное управление</w:t>
                  </w:r>
                  <w:r w:rsidRPr="00AC5427">
                    <w:rPr>
                      <w:rFonts w:ascii="Arial" w:hAnsi="Arial" w:cs="Arial"/>
                      <w:sz w:val="20"/>
                      <w:szCs w:val="20"/>
                    </w:rPr>
                    <w:br/>
                    <w:t>4.5 Банковская и страховая деятельность</w:t>
                  </w:r>
                  <w:r w:rsidRPr="00AC5427">
                    <w:rPr>
                      <w:rFonts w:ascii="Arial" w:hAnsi="Arial" w:cs="Arial"/>
                      <w:sz w:val="20"/>
                      <w:szCs w:val="20"/>
                    </w:rPr>
                    <w:br/>
                    <w:t xml:space="preserve">4.10 </w:t>
                  </w:r>
                  <w:proofErr w:type="spellStart"/>
                  <w:r w:rsidRPr="00AC5427">
                    <w:rPr>
                      <w:rFonts w:ascii="Arial" w:hAnsi="Arial" w:cs="Arial"/>
                      <w:sz w:val="20"/>
                      <w:szCs w:val="20"/>
                    </w:rPr>
                    <w:t>Выставочно</w:t>
                  </w:r>
                  <w:proofErr w:type="spellEnd"/>
                  <w:r w:rsidRPr="00AC5427">
                    <w:rPr>
                      <w:rFonts w:ascii="Arial" w:hAnsi="Arial" w:cs="Arial"/>
                      <w:sz w:val="20"/>
                      <w:szCs w:val="20"/>
                    </w:rPr>
                    <w:t>-ярмарочная деятельность</w:t>
                  </w:r>
                </w:p>
              </w:tc>
            </w:tr>
            <w:tr w:rsidR="00F90356" w:rsidRPr="00AC5427" w:rsidTr="0046067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90356" w:rsidRPr="00AC5427" w:rsidRDefault="00F90356" w:rsidP="00F90356">
                  <w:pPr>
                    <w:ind w:firstLine="0"/>
                    <w:jc w:val="left"/>
                    <w:rPr>
                      <w:rFonts w:ascii="Arial" w:hAnsi="Arial" w:cs="Arial"/>
                      <w:sz w:val="20"/>
                      <w:szCs w:val="20"/>
                    </w:rPr>
                  </w:pPr>
                  <w:r w:rsidRPr="00AC5427">
                    <w:rPr>
                      <w:rFonts w:ascii="Arial" w:hAnsi="Arial" w:cs="Arial"/>
                      <w:sz w:val="20"/>
                      <w:szCs w:val="20"/>
                    </w:rPr>
                    <w:t>2.7 Обслуживание жилой застройки</w:t>
                  </w:r>
                  <w:r w:rsidRPr="00AC5427">
                    <w:rPr>
                      <w:rFonts w:ascii="Arial" w:hAnsi="Arial" w:cs="Arial"/>
                      <w:sz w:val="20"/>
                      <w:szCs w:val="20"/>
                    </w:rPr>
                    <w:br/>
                    <w:t>2.7.1 Объекты гаражного назначения</w:t>
                  </w:r>
                  <w:r w:rsidRPr="00AC5427">
                    <w:rPr>
                      <w:rFonts w:ascii="Arial" w:hAnsi="Arial" w:cs="Arial"/>
                      <w:sz w:val="20"/>
                      <w:szCs w:val="20"/>
                    </w:rPr>
                    <w:br/>
                    <w:t>8.3 Обеспечение внутреннего правопорядка</w:t>
                  </w:r>
                </w:p>
              </w:tc>
            </w:tr>
          </w:tbl>
          <w:p w:rsidR="00F90356" w:rsidRPr="00AC5427" w:rsidRDefault="00F90356" w:rsidP="00460677">
            <w:pPr>
              <w:ind w:firstLineChars="100" w:firstLine="240"/>
              <w:rPr>
                <w:rFonts w:ascii="Arial" w:hAnsi="Arial" w:cs="Arial"/>
                <w:sz w:val="20"/>
                <w:szCs w:val="20"/>
              </w:rPr>
            </w:pPr>
            <w:r w:rsidRPr="00AC5427">
              <w:br/>
            </w:r>
          </w:p>
        </w:tc>
      </w:tr>
      <w:tr w:rsidR="002974F3" w:rsidRPr="00AC5427" w:rsidTr="00C85003">
        <w:tc>
          <w:tcPr>
            <w:tcW w:w="500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14"/>
              <w:gridCol w:w="3442"/>
              <w:gridCol w:w="5600"/>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280" w:name="_Toc501371495"/>
                  <w:bookmarkStart w:id="281" w:name="_Toc535842298"/>
                  <w:bookmarkStart w:id="282" w:name="_Toc15896623"/>
                  <w:bookmarkStart w:id="283" w:name="_Toc24730234"/>
                  <w:bookmarkStart w:id="284" w:name="_Toc25746074"/>
                  <w:r w:rsidRPr="00AC5427">
                    <w:rPr>
                      <w:rFonts w:ascii="Arial" w:hAnsi="Arial" w:cs="Arial"/>
                    </w:rPr>
                    <w:lastRenderedPageBreak/>
                    <w:t>Домодедово КУРТ-11</w:t>
                  </w:r>
                  <w:bookmarkEnd w:id="280"/>
                  <w:bookmarkEnd w:id="281"/>
                  <w:bookmarkEnd w:id="282"/>
                  <w:bookmarkEnd w:id="283"/>
                  <w:bookmarkEnd w:id="284"/>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4850 / 16,2% (9900 / 33%)</w:t>
                  </w:r>
                </w:p>
              </w:tc>
            </w:tr>
            <w:tr w:rsidR="002974F3" w:rsidRPr="00AC5427" w:rsidTr="00C85003">
              <w:trPr>
                <w:trHeight w:val="934"/>
              </w:trPr>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17</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Минимальная обеспеченность территориями плоскостных </w:t>
                  </w:r>
                  <w:r w:rsidRPr="00AC5427">
                    <w:rPr>
                      <w:rFonts w:ascii="Arial" w:hAnsi="Arial" w:cs="Arial"/>
                      <w:sz w:val="20"/>
                      <w:szCs w:val="20"/>
                    </w:rPr>
                    <w:lastRenderedPageBreak/>
                    <w:t>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18</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833"/>
              <w:gridCol w:w="6923"/>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285" w:name="_Toc501371496"/>
                  <w:bookmarkStart w:id="286" w:name="_Toc535842299"/>
                  <w:bookmarkStart w:id="287" w:name="_Toc15896624"/>
                  <w:bookmarkStart w:id="288" w:name="_Toc24730235"/>
                  <w:bookmarkStart w:id="289" w:name="_Toc25746075"/>
                  <w:r w:rsidRPr="00AC5427">
                    <w:rPr>
                      <w:rFonts w:ascii="Arial" w:hAnsi="Arial" w:cs="Arial"/>
                    </w:rPr>
                    <w:t>Виды разрешенного использования</w:t>
                  </w:r>
                  <w:bookmarkEnd w:id="285"/>
                  <w:bookmarkEnd w:id="286"/>
                  <w:bookmarkEnd w:id="287"/>
                  <w:bookmarkEnd w:id="288"/>
                  <w:bookmarkEnd w:id="289"/>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32846" w:rsidRPr="00AC5427" w:rsidRDefault="00632846" w:rsidP="00632846">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632846" w:rsidRPr="00AC5427" w:rsidRDefault="00632846" w:rsidP="00632846">
                  <w:pPr>
                    <w:ind w:firstLine="0"/>
                    <w:rPr>
                      <w:sz w:val="22"/>
                      <w:szCs w:val="22"/>
                    </w:rPr>
                  </w:pPr>
                  <w:r w:rsidRPr="00AC5427">
                    <w:rPr>
                      <w:sz w:val="22"/>
                      <w:szCs w:val="22"/>
                    </w:rPr>
                    <w:t xml:space="preserve">2.1.1  </w:t>
                  </w:r>
                  <w:r w:rsidRPr="00AC5427">
                    <w:rPr>
                      <w:sz w:val="22"/>
                      <w:szCs w:val="22"/>
                      <w:cs/>
                      <w:lang w:bidi="ru-RU"/>
                    </w:rPr>
                    <w:t>Малоэтажная</w:t>
                  </w:r>
                  <w:r w:rsidRPr="00AC5427">
                    <w:rPr>
                      <w:sz w:val="22"/>
                      <w:szCs w:val="22"/>
                    </w:rPr>
                    <w:t xml:space="preserve"> </w:t>
                  </w:r>
                  <w:r w:rsidRPr="00AC5427">
                    <w:rPr>
                      <w:sz w:val="22"/>
                      <w:szCs w:val="22"/>
                      <w:cs/>
                      <w:lang w:bidi="ru-RU"/>
                    </w:rPr>
                    <w:t>многоквартирная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632846" w:rsidRPr="00AC5427" w:rsidRDefault="00632846" w:rsidP="00632846">
                  <w:pPr>
                    <w:ind w:firstLine="0"/>
                    <w:rPr>
                      <w:sz w:val="22"/>
                      <w:szCs w:val="22"/>
                    </w:rPr>
                  </w:pPr>
                  <w:r w:rsidRPr="00AC5427">
                    <w:rPr>
                      <w:sz w:val="22"/>
                      <w:szCs w:val="22"/>
                    </w:rPr>
                    <w:t xml:space="preserve">2.3   </w:t>
                  </w:r>
                  <w:r w:rsidRPr="00AC5427">
                    <w:rPr>
                      <w:sz w:val="22"/>
                      <w:szCs w:val="22"/>
                      <w:cs/>
                      <w:lang w:bidi="ru-RU"/>
                    </w:rPr>
                    <w:t>Блокированная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632846" w:rsidRPr="00AC5427" w:rsidRDefault="00632846" w:rsidP="00632846">
                  <w:pPr>
                    <w:ind w:firstLine="0"/>
                    <w:rPr>
                      <w:sz w:val="22"/>
                      <w:szCs w:val="22"/>
                    </w:rPr>
                  </w:pPr>
                  <w:r w:rsidRPr="00AC5427">
                    <w:rPr>
                      <w:sz w:val="22"/>
                      <w:szCs w:val="22"/>
                    </w:rPr>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632846" w:rsidRPr="00AC5427" w:rsidRDefault="00632846" w:rsidP="00632846">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632846" w:rsidRPr="00AC5427" w:rsidRDefault="00632846" w:rsidP="00632846">
                  <w:pPr>
                    <w:ind w:firstLine="0"/>
                    <w:rPr>
                      <w:sz w:val="22"/>
                      <w:szCs w:val="22"/>
                    </w:rPr>
                  </w:pPr>
                  <w:r w:rsidRPr="00AC5427">
                    <w:rPr>
                      <w:sz w:val="22"/>
                      <w:szCs w:val="22"/>
                    </w:rPr>
                    <w:t xml:space="preserve">3.2.3  </w:t>
                  </w:r>
                  <w:r w:rsidRPr="00AC5427">
                    <w:rPr>
                      <w:sz w:val="22"/>
                      <w:szCs w:val="22"/>
                      <w:cs/>
                      <w:lang w:bidi="ru-RU"/>
                    </w:rPr>
                    <w:t>Оказание</w:t>
                  </w:r>
                  <w:r w:rsidRPr="00AC5427">
                    <w:rPr>
                      <w:sz w:val="22"/>
                      <w:szCs w:val="22"/>
                    </w:rPr>
                    <w:t xml:space="preserve"> </w:t>
                  </w:r>
                  <w:r w:rsidRPr="00AC5427">
                    <w:rPr>
                      <w:sz w:val="22"/>
                      <w:szCs w:val="22"/>
                      <w:cs/>
                      <w:lang w:bidi="ru-RU"/>
                    </w:rPr>
                    <w:t>услуг</w:t>
                  </w:r>
                  <w:r w:rsidRPr="00AC5427">
                    <w:rPr>
                      <w:sz w:val="22"/>
                      <w:szCs w:val="22"/>
                    </w:rPr>
                    <w:t xml:space="preserve"> </w:t>
                  </w:r>
                  <w:r w:rsidRPr="00AC5427">
                    <w:rPr>
                      <w:sz w:val="22"/>
                      <w:szCs w:val="22"/>
                      <w:cs/>
                      <w:lang w:bidi="ru-RU"/>
                    </w:rPr>
                    <w:t>связи</w:t>
                  </w:r>
                </w:p>
                <w:p w:rsidR="00632846" w:rsidRPr="00AC5427" w:rsidRDefault="00632846" w:rsidP="00632846">
                  <w:pPr>
                    <w:ind w:firstLine="0"/>
                    <w:rPr>
                      <w:sz w:val="22"/>
                      <w:szCs w:val="22"/>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632846" w:rsidRPr="00AC5427" w:rsidRDefault="00632846" w:rsidP="00632846">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632846" w:rsidRPr="00AC5427" w:rsidRDefault="00632846" w:rsidP="00632846">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632846" w:rsidRPr="00AC5427" w:rsidRDefault="00632846" w:rsidP="00632846">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632846" w:rsidRPr="00AC5427" w:rsidRDefault="00632846" w:rsidP="00632846">
                  <w:pPr>
                    <w:ind w:firstLine="0"/>
                    <w:rPr>
                      <w:sz w:val="22"/>
                      <w:szCs w:val="22"/>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632846" w:rsidRPr="00AC5427" w:rsidRDefault="00632846" w:rsidP="00632846">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632846" w:rsidRPr="00AC5427" w:rsidRDefault="00632846" w:rsidP="00632846">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632846" w:rsidRPr="00AC5427" w:rsidRDefault="00632846" w:rsidP="00632846">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632846" w:rsidRPr="00AC5427" w:rsidRDefault="00632846" w:rsidP="00632846">
                  <w:pPr>
                    <w:ind w:firstLine="0"/>
                    <w:rPr>
                      <w:sz w:val="22"/>
                      <w:szCs w:val="22"/>
                    </w:rPr>
                  </w:pPr>
                  <w:r w:rsidRPr="00AC5427">
                    <w:rPr>
                      <w:sz w:val="22"/>
                      <w:szCs w:val="22"/>
                    </w:rPr>
                    <w:t xml:space="preserve">4.4    </w:t>
                  </w:r>
                  <w:r w:rsidRPr="00AC5427">
                    <w:rPr>
                      <w:sz w:val="22"/>
                      <w:szCs w:val="22"/>
                      <w:cs/>
                      <w:lang w:bidi="ru-RU"/>
                    </w:rPr>
                    <w:t>Магазины</w:t>
                  </w:r>
                </w:p>
                <w:p w:rsidR="00632846" w:rsidRPr="00AC5427" w:rsidRDefault="00632846" w:rsidP="00632846">
                  <w:pPr>
                    <w:ind w:firstLine="0"/>
                    <w:rPr>
                      <w:sz w:val="22"/>
                      <w:szCs w:val="22"/>
                    </w:rPr>
                  </w:pPr>
                  <w:r w:rsidRPr="00AC5427">
                    <w:rPr>
                      <w:sz w:val="22"/>
                      <w:szCs w:val="22"/>
                    </w:rPr>
                    <w:t xml:space="preserve">5.1     </w:t>
                  </w:r>
                  <w:r w:rsidRPr="00AC5427">
                    <w:rPr>
                      <w:sz w:val="22"/>
                      <w:szCs w:val="22"/>
                      <w:cs/>
                      <w:lang w:bidi="ru-RU"/>
                    </w:rPr>
                    <w:t>Спорт</w:t>
                  </w:r>
                </w:p>
                <w:p w:rsidR="00632846" w:rsidRPr="00AC5427" w:rsidRDefault="00632846" w:rsidP="00632846">
                  <w:pPr>
                    <w:ind w:firstLine="0"/>
                    <w:rPr>
                      <w:sz w:val="22"/>
                      <w:szCs w:val="22"/>
                    </w:rPr>
                  </w:pPr>
                  <w:r w:rsidRPr="00AC5427">
                    <w:rPr>
                      <w:sz w:val="22"/>
                      <w:szCs w:val="22"/>
                    </w:rPr>
                    <w:t xml:space="preserve">6.1   </w:t>
                  </w:r>
                  <w:r w:rsidRPr="00AC5427">
                    <w:rPr>
                      <w:sz w:val="22"/>
                      <w:szCs w:val="22"/>
                      <w:cs/>
                      <w:lang w:bidi="ru-RU"/>
                    </w:rPr>
                    <w:t>Недропользовани</w:t>
                  </w:r>
                  <w:r w:rsidR="003E409F">
                    <w:rPr>
                      <w:sz w:val="22"/>
                      <w:szCs w:val="22"/>
                      <w:cs/>
                      <w:lang w:bidi="ru-RU"/>
                    </w:rPr>
                    <w:t>е</w:t>
                  </w:r>
                </w:p>
                <w:p w:rsidR="00632846" w:rsidRPr="00AC5427" w:rsidRDefault="00632846" w:rsidP="00632846">
                  <w:pPr>
                    <w:ind w:firstLine="0"/>
                    <w:rPr>
                      <w:sz w:val="22"/>
                      <w:szCs w:val="22"/>
                    </w:rPr>
                  </w:pPr>
                  <w:r w:rsidRPr="00AC5427">
                    <w:rPr>
                      <w:sz w:val="22"/>
                      <w:szCs w:val="22"/>
                    </w:rPr>
                    <w:t xml:space="preserve">6.8    </w:t>
                  </w:r>
                  <w:r w:rsidRPr="00AC5427">
                    <w:rPr>
                      <w:sz w:val="22"/>
                      <w:szCs w:val="22"/>
                      <w:cs/>
                      <w:lang w:bidi="ru-RU"/>
                    </w:rPr>
                    <w:t>Связь</w:t>
                  </w:r>
                </w:p>
                <w:p w:rsidR="00632846" w:rsidRPr="00AC5427" w:rsidRDefault="00632846" w:rsidP="00632846">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632846" w:rsidRPr="00AC5427" w:rsidRDefault="00632846" w:rsidP="00632846">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2974F3" w:rsidRPr="00AC5427" w:rsidRDefault="00632846" w:rsidP="00632846">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32846" w:rsidRPr="00AC5427" w:rsidRDefault="00632846" w:rsidP="00632846">
                  <w:pPr>
                    <w:ind w:firstLine="0"/>
                    <w:rPr>
                      <w:sz w:val="22"/>
                      <w:szCs w:val="22"/>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632846" w:rsidRPr="00AC5427" w:rsidRDefault="00632846" w:rsidP="00632846">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632846" w:rsidRPr="00AC5427" w:rsidRDefault="00632846" w:rsidP="00632846">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632846" w:rsidRPr="00AC5427" w:rsidRDefault="00632846" w:rsidP="00632846">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BE2090" w:rsidRPr="00AC5427" w:rsidRDefault="00BE2090" w:rsidP="00632846">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2974F3" w:rsidRPr="00AC5427" w:rsidRDefault="00632846" w:rsidP="00632846">
                  <w:pPr>
                    <w:ind w:firstLine="0"/>
                    <w:rPr>
                      <w:sz w:val="22"/>
                      <w:szCs w:val="22"/>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tc>
            </w:tr>
          </w:tbl>
          <w:p w:rsidR="002974F3" w:rsidRPr="00AC5427" w:rsidRDefault="002974F3" w:rsidP="00BE2090">
            <w:pPr>
              <w:ind w:firstLineChars="100" w:firstLine="200"/>
              <w:rPr>
                <w:rFonts w:ascii="Arial" w:hAnsi="Arial" w:cs="Arial"/>
                <w:sz w:val="20"/>
                <w:szCs w:val="20"/>
              </w:rPr>
            </w:pPr>
          </w:p>
        </w:tc>
      </w:tr>
      <w:tr w:rsidR="002974F3" w:rsidRPr="00AC5427" w:rsidTr="00C85003">
        <w:trPr>
          <w:gridAfter w:val="1"/>
          <w:wAfter w:w="65" w:type="pct"/>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314"/>
              <w:gridCol w:w="5610"/>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290" w:name="_Toc501371497"/>
                  <w:bookmarkStart w:id="291" w:name="_Toc535842300"/>
                  <w:bookmarkStart w:id="292" w:name="_Toc15896625"/>
                  <w:bookmarkStart w:id="293" w:name="_Toc24730236"/>
                  <w:bookmarkStart w:id="294" w:name="_Toc25746076"/>
                  <w:r w:rsidRPr="00AC5427">
                    <w:rPr>
                      <w:rFonts w:ascii="Arial" w:hAnsi="Arial" w:cs="Arial"/>
                    </w:rPr>
                    <w:lastRenderedPageBreak/>
                    <w:t>Домодедово КУРТ-12</w:t>
                  </w:r>
                  <w:bookmarkEnd w:id="290"/>
                  <w:bookmarkEnd w:id="291"/>
                  <w:bookmarkEnd w:id="292"/>
                  <w:bookmarkEnd w:id="293"/>
                  <w:bookmarkEnd w:id="294"/>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1984200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17</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18</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2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199"/>
              <w:gridCol w:w="7430"/>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295" w:name="_Toc501371498"/>
                  <w:bookmarkStart w:id="296" w:name="_Toc535842301"/>
                  <w:bookmarkStart w:id="297" w:name="_Toc15896626"/>
                  <w:bookmarkStart w:id="298" w:name="_Toc24730237"/>
                  <w:bookmarkStart w:id="299" w:name="_Toc25746077"/>
                  <w:r w:rsidRPr="00AC5427">
                    <w:rPr>
                      <w:rFonts w:ascii="Arial" w:hAnsi="Arial" w:cs="Arial"/>
                    </w:rPr>
                    <w:t>Виды разрешенного использования</w:t>
                  </w:r>
                  <w:bookmarkEnd w:id="295"/>
                  <w:bookmarkEnd w:id="296"/>
                  <w:bookmarkEnd w:id="297"/>
                  <w:bookmarkEnd w:id="298"/>
                  <w:bookmarkEnd w:id="299"/>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403AAA"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03AAA" w:rsidRPr="00AC5427" w:rsidRDefault="00403AAA"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03AAA" w:rsidRPr="00AC5427" w:rsidRDefault="00403AAA" w:rsidP="00CE1A22">
                  <w:pPr>
                    <w:ind w:firstLine="0"/>
                  </w:pPr>
                  <w:r w:rsidRPr="00AC5427">
                    <w:t xml:space="preserve">2.1   </w:t>
                  </w:r>
                  <w:r w:rsidRPr="00AC5427">
                    <w:rPr>
                      <w:cs/>
                      <w:lang w:bidi="ru-RU"/>
                    </w:rPr>
                    <w:t>Для</w:t>
                  </w:r>
                  <w:r w:rsidRPr="00AC5427">
                    <w:t xml:space="preserve"> </w:t>
                  </w:r>
                  <w:r w:rsidRPr="00AC5427">
                    <w:rPr>
                      <w:cs/>
                      <w:lang w:bidi="ru-RU"/>
                    </w:rPr>
                    <w:t>индивидуального</w:t>
                  </w:r>
                  <w:r w:rsidRPr="00AC5427">
                    <w:t xml:space="preserve"> </w:t>
                  </w:r>
                  <w:r w:rsidRPr="00AC5427">
                    <w:rPr>
                      <w:cs/>
                      <w:lang w:bidi="ru-RU"/>
                    </w:rPr>
                    <w:t>жилищного</w:t>
                  </w:r>
                  <w:r w:rsidRPr="00AC5427">
                    <w:t xml:space="preserve"> </w:t>
                  </w:r>
                  <w:r w:rsidRPr="00AC5427">
                    <w:rPr>
                      <w:cs/>
                      <w:lang w:bidi="ru-RU"/>
                    </w:rPr>
                    <w:t>строительства</w:t>
                  </w:r>
                </w:p>
                <w:p w:rsidR="00403AAA" w:rsidRPr="00AC5427" w:rsidRDefault="00403AAA" w:rsidP="00CE1A22">
                  <w:pPr>
                    <w:ind w:firstLine="0"/>
                  </w:pPr>
                  <w:r w:rsidRPr="00AC5427">
                    <w:t xml:space="preserve">2.1.1  </w:t>
                  </w:r>
                  <w:r w:rsidRPr="00AC5427">
                    <w:rPr>
                      <w:cs/>
                      <w:lang w:bidi="ru-RU"/>
                    </w:rPr>
                    <w:t>Малоэтажная</w:t>
                  </w:r>
                  <w:r w:rsidRPr="00AC5427">
                    <w:t xml:space="preserve"> </w:t>
                  </w:r>
                  <w:r w:rsidRPr="00AC5427">
                    <w:rPr>
                      <w:cs/>
                      <w:lang w:bidi="ru-RU"/>
                    </w:rPr>
                    <w:t>многоквартирная</w:t>
                  </w:r>
                  <w:r w:rsidRPr="00AC5427">
                    <w:t xml:space="preserve"> </w:t>
                  </w:r>
                  <w:r w:rsidRPr="00AC5427">
                    <w:rPr>
                      <w:cs/>
                      <w:lang w:bidi="ru-RU"/>
                    </w:rPr>
                    <w:t>жилая</w:t>
                  </w:r>
                  <w:r w:rsidRPr="00AC5427">
                    <w:t xml:space="preserve"> </w:t>
                  </w:r>
                  <w:r w:rsidRPr="00AC5427">
                    <w:rPr>
                      <w:cs/>
                      <w:lang w:bidi="ru-RU"/>
                    </w:rPr>
                    <w:t>застройка</w:t>
                  </w:r>
                </w:p>
                <w:p w:rsidR="00403AAA" w:rsidRPr="00AC5427" w:rsidRDefault="00403AAA" w:rsidP="00CE1A22">
                  <w:pPr>
                    <w:ind w:firstLine="0"/>
                  </w:pPr>
                  <w:r w:rsidRPr="00AC5427">
                    <w:t xml:space="preserve">2.3   </w:t>
                  </w:r>
                  <w:r w:rsidRPr="00AC5427">
                    <w:rPr>
                      <w:cs/>
                      <w:lang w:bidi="ru-RU"/>
                    </w:rPr>
                    <w:t>Блокированная</w:t>
                  </w:r>
                  <w:r w:rsidRPr="00AC5427">
                    <w:t xml:space="preserve"> </w:t>
                  </w:r>
                  <w:r w:rsidRPr="00AC5427">
                    <w:rPr>
                      <w:cs/>
                      <w:lang w:bidi="ru-RU"/>
                    </w:rPr>
                    <w:t>жилая</w:t>
                  </w:r>
                  <w:r w:rsidRPr="00AC5427">
                    <w:t xml:space="preserve"> </w:t>
                  </w:r>
                  <w:r w:rsidRPr="00AC5427">
                    <w:rPr>
                      <w:cs/>
                      <w:lang w:bidi="ru-RU"/>
                    </w:rPr>
                    <w:t>застройка</w:t>
                  </w:r>
                </w:p>
                <w:p w:rsidR="00403AAA" w:rsidRPr="00AC5427" w:rsidRDefault="00403AAA" w:rsidP="00CE1A22">
                  <w:pPr>
                    <w:ind w:firstLine="0"/>
                  </w:pPr>
                  <w:r w:rsidRPr="00AC5427">
                    <w:t xml:space="preserve">2.5   </w:t>
                  </w:r>
                  <w:proofErr w:type="spellStart"/>
                  <w:r w:rsidRPr="00AC5427">
                    <w:rPr>
                      <w:cs/>
                      <w:lang w:bidi="ru-RU"/>
                    </w:rPr>
                    <w:t>Среднеэтажная</w:t>
                  </w:r>
                  <w:proofErr w:type="spellEnd"/>
                  <w:r w:rsidRPr="00AC5427">
                    <w:t xml:space="preserve"> </w:t>
                  </w:r>
                  <w:r w:rsidRPr="00AC5427">
                    <w:rPr>
                      <w:cs/>
                      <w:lang w:bidi="ru-RU"/>
                    </w:rPr>
                    <w:t>жилая</w:t>
                  </w:r>
                  <w:r w:rsidRPr="00AC5427">
                    <w:t xml:space="preserve"> </w:t>
                  </w:r>
                  <w:r w:rsidRPr="00AC5427">
                    <w:rPr>
                      <w:cs/>
                      <w:lang w:bidi="ru-RU"/>
                    </w:rPr>
                    <w:t>застройка</w:t>
                  </w:r>
                </w:p>
                <w:p w:rsidR="00403AAA" w:rsidRPr="00AC5427" w:rsidRDefault="00403AAA" w:rsidP="00CE1A22">
                  <w:pPr>
                    <w:ind w:firstLine="0"/>
                  </w:pPr>
                  <w:r w:rsidRPr="00AC5427">
                    <w:t xml:space="preserve">2.6   </w:t>
                  </w:r>
                  <w:r w:rsidRPr="00AC5427">
                    <w:rPr>
                      <w:cs/>
                      <w:lang w:bidi="ru-RU"/>
                    </w:rPr>
                    <w:t>Многоэтажная</w:t>
                  </w:r>
                  <w:r w:rsidRPr="00AC5427">
                    <w:t xml:space="preserve"> </w:t>
                  </w:r>
                  <w:r w:rsidRPr="00AC5427">
                    <w:rPr>
                      <w:cs/>
                      <w:lang w:bidi="ru-RU"/>
                    </w:rPr>
                    <w:t>жилая</w:t>
                  </w:r>
                  <w:r w:rsidRPr="00AC5427">
                    <w:t xml:space="preserve"> </w:t>
                  </w:r>
                  <w:r w:rsidRPr="00AC5427">
                    <w:rPr>
                      <w:cs/>
                      <w:lang w:bidi="ru-RU"/>
                    </w:rPr>
                    <w:t>застройка</w:t>
                  </w:r>
                  <w:r w:rsidRPr="00AC5427">
                    <w:t xml:space="preserve"> (</w:t>
                  </w:r>
                  <w:r w:rsidRPr="00AC5427">
                    <w:rPr>
                      <w:cs/>
                      <w:lang w:bidi="ru-RU"/>
                    </w:rPr>
                    <w:t>высотная</w:t>
                  </w:r>
                  <w:r w:rsidRPr="00AC5427">
                    <w:t xml:space="preserve"> </w:t>
                  </w:r>
                  <w:r w:rsidRPr="00AC5427">
                    <w:rPr>
                      <w:cs/>
                      <w:lang w:bidi="ru-RU"/>
                    </w:rPr>
                    <w:t>застройка</w:t>
                  </w:r>
                  <w:r w:rsidRPr="00AC5427">
                    <w:t>)</w:t>
                  </w:r>
                </w:p>
                <w:p w:rsidR="00403AAA" w:rsidRPr="00AC5427" w:rsidRDefault="00403AAA"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403AAA" w:rsidRPr="00AC5427" w:rsidRDefault="00403AAA" w:rsidP="00CE1A22">
                  <w:pPr>
                    <w:ind w:firstLine="0"/>
                  </w:pPr>
                  <w:r w:rsidRPr="00AC5427">
                    <w:t xml:space="preserve">3.2    </w:t>
                  </w:r>
                  <w:r w:rsidRPr="00AC5427">
                    <w:rPr>
                      <w:cs/>
                      <w:lang w:bidi="ru-RU"/>
                    </w:rPr>
                    <w:t>Социальное</w:t>
                  </w:r>
                  <w:r w:rsidRPr="00AC5427">
                    <w:t xml:space="preserve"> </w:t>
                  </w:r>
                  <w:r w:rsidRPr="00AC5427">
                    <w:rPr>
                      <w:cs/>
                      <w:lang w:bidi="ru-RU"/>
                    </w:rPr>
                    <w:t>обслуживание</w:t>
                  </w:r>
                </w:p>
                <w:p w:rsidR="00403AAA" w:rsidRPr="00AC5427" w:rsidRDefault="00403AAA" w:rsidP="00CE1A22">
                  <w:pPr>
                    <w:ind w:firstLine="0"/>
                  </w:pPr>
                  <w:r w:rsidRPr="00AC5427">
                    <w:t xml:space="preserve">3.3    </w:t>
                  </w:r>
                  <w:r w:rsidRPr="00AC5427">
                    <w:rPr>
                      <w:cs/>
                      <w:lang w:bidi="ru-RU"/>
                    </w:rPr>
                    <w:t>Бытовое</w:t>
                  </w:r>
                  <w:r w:rsidRPr="00AC5427">
                    <w:t xml:space="preserve"> </w:t>
                  </w:r>
                  <w:r w:rsidRPr="00AC5427">
                    <w:rPr>
                      <w:cs/>
                      <w:lang w:bidi="ru-RU"/>
                    </w:rPr>
                    <w:t>обслуживание</w:t>
                  </w:r>
                </w:p>
                <w:p w:rsidR="00403AAA" w:rsidRPr="00AC5427" w:rsidRDefault="00403AAA" w:rsidP="00CE1A22">
                  <w:pPr>
                    <w:ind w:firstLine="0"/>
                    <w:rPr>
                      <w:cs/>
                      <w:lang w:bidi="ru-RU"/>
                    </w:rPr>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403AAA" w:rsidRPr="00AC5427" w:rsidRDefault="00403AAA" w:rsidP="00403AAA">
                  <w:pPr>
                    <w:ind w:firstLine="0"/>
                  </w:pPr>
                  <w:r w:rsidRPr="00AC5427">
                    <w:t xml:space="preserve">3.4.2  </w:t>
                  </w:r>
                  <w:r w:rsidRPr="00AC5427">
                    <w:rPr>
                      <w:cs/>
                      <w:lang w:bidi="ru-RU"/>
                    </w:rPr>
                    <w:t>Стационарное</w:t>
                  </w:r>
                  <w:r w:rsidRPr="00AC5427">
                    <w:t xml:space="preserve"> </w:t>
                  </w:r>
                  <w:r w:rsidRPr="00AC5427">
                    <w:rPr>
                      <w:cs/>
                      <w:lang w:bidi="ru-RU"/>
                    </w:rPr>
                    <w:t>медицинское</w:t>
                  </w:r>
                  <w:r w:rsidRPr="00AC5427">
                    <w:t xml:space="preserve"> </w:t>
                  </w:r>
                  <w:r w:rsidRPr="00AC5427">
                    <w:rPr>
                      <w:cs/>
                      <w:lang w:bidi="ru-RU"/>
                    </w:rPr>
                    <w:t>обслуживание</w:t>
                  </w:r>
                </w:p>
                <w:p w:rsidR="00403AAA" w:rsidRPr="00AC5427" w:rsidRDefault="00403AAA" w:rsidP="00CE1A22">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403AAA" w:rsidRPr="00AC5427" w:rsidRDefault="00403AAA" w:rsidP="00CE1A22">
                  <w:pPr>
                    <w:ind w:firstLine="0"/>
                  </w:pPr>
                  <w:r w:rsidRPr="00AC5427">
                    <w:t xml:space="preserve">3.5.2   </w:t>
                  </w:r>
                  <w:r w:rsidRPr="00AC5427">
                    <w:rPr>
                      <w:cs/>
                      <w:lang w:bidi="ru-RU"/>
                    </w:rPr>
                    <w:t>Среднее</w:t>
                  </w:r>
                  <w:r w:rsidRPr="00AC5427">
                    <w:t xml:space="preserve"> </w:t>
                  </w:r>
                  <w:r w:rsidRPr="00AC5427">
                    <w:rPr>
                      <w:cs/>
                      <w:lang w:bidi="ru-RU"/>
                    </w:rPr>
                    <w:t>и</w:t>
                  </w:r>
                  <w:r w:rsidRPr="00AC5427">
                    <w:t xml:space="preserve"> </w:t>
                  </w:r>
                  <w:r w:rsidRPr="00AC5427">
                    <w:rPr>
                      <w:cs/>
                      <w:lang w:bidi="ru-RU"/>
                    </w:rPr>
                    <w:t>высшее</w:t>
                  </w:r>
                  <w:r w:rsidRPr="00AC5427">
                    <w:t xml:space="preserve"> </w:t>
                  </w:r>
                  <w:r w:rsidRPr="00AC5427">
                    <w:rPr>
                      <w:cs/>
                      <w:lang w:bidi="ru-RU"/>
                    </w:rPr>
                    <w:t>профессиональное</w:t>
                  </w:r>
                  <w:r w:rsidRPr="00AC5427">
                    <w:t xml:space="preserve"> </w:t>
                  </w:r>
                  <w:r w:rsidRPr="00AC5427">
                    <w:rPr>
                      <w:cs/>
                      <w:lang w:bidi="ru-RU"/>
                    </w:rPr>
                    <w:t>образование</w:t>
                  </w:r>
                </w:p>
                <w:p w:rsidR="00403AAA" w:rsidRPr="00AC5427" w:rsidRDefault="00403AAA" w:rsidP="00CE1A22">
                  <w:pPr>
                    <w:ind w:firstLine="0"/>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403AAA" w:rsidRPr="00AC5427" w:rsidRDefault="00403AAA" w:rsidP="00CE1A22">
                  <w:pPr>
                    <w:ind w:firstLine="0"/>
                  </w:pPr>
                  <w:r w:rsidRPr="00AC5427">
                    <w:t xml:space="preserve">3.7    </w:t>
                  </w:r>
                  <w:r w:rsidRPr="00AC5427">
                    <w:rPr>
                      <w:cs/>
                      <w:lang w:bidi="ru-RU"/>
                    </w:rPr>
                    <w:t>Религиозное</w:t>
                  </w:r>
                  <w:r w:rsidRPr="00AC5427">
                    <w:t xml:space="preserve"> </w:t>
                  </w:r>
                  <w:r w:rsidRPr="00AC5427">
                    <w:rPr>
                      <w:cs/>
                      <w:lang w:bidi="ru-RU"/>
                    </w:rPr>
                    <w:t>использование</w:t>
                  </w:r>
                </w:p>
                <w:p w:rsidR="00403AAA" w:rsidRPr="00AC5427" w:rsidRDefault="00403AAA" w:rsidP="00CE1A22">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403AAA" w:rsidRPr="00AC5427" w:rsidRDefault="00403AAA" w:rsidP="00CE1A22">
                  <w:pPr>
                    <w:ind w:firstLine="0"/>
                    <w:rPr>
                      <w:cs/>
                      <w:lang w:bidi="ru-RU"/>
                    </w:rPr>
                  </w:pPr>
                  <w:r w:rsidRPr="00AC5427">
                    <w:t xml:space="preserve">4.1     </w:t>
                  </w:r>
                  <w:r w:rsidRPr="00AC5427">
                    <w:rPr>
                      <w:cs/>
                      <w:lang w:bidi="ru-RU"/>
                    </w:rPr>
                    <w:t>Деловое</w:t>
                  </w:r>
                  <w:r w:rsidRPr="00AC5427">
                    <w:t xml:space="preserve"> </w:t>
                  </w:r>
                  <w:r w:rsidRPr="00AC5427">
                    <w:rPr>
                      <w:cs/>
                      <w:lang w:bidi="ru-RU"/>
                    </w:rPr>
                    <w:t>управление</w:t>
                  </w:r>
                </w:p>
                <w:p w:rsidR="00403AAA" w:rsidRPr="00AC5427" w:rsidRDefault="00403AAA" w:rsidP="00CE1A22">
                  <w:pPr>
                    <w:ind w:firstLine="0"/>
                    <w:rPr>
                      <w:lang w:bidi="ru-RU"/>
                    </w:rPr>
                  </w:pPr>
                  <w:r w:rsidRPr="00AC5427">
                    <w:t xml:space="preserve">4.6    </w:t>
                  </w:r>
                  <w:r w:rsidRPr="00AC5427">
                    <w:rPr>
                      <w:cs/>
                      <w:lang w:bidi="ru-RU"/>
                    </w:rPr>
                    <w:t>Общественное</w:t>
                  </w:r>
                  <w:r w:rsidRPr="00AC5427">
                    <w:t xml:space="preserve"> </w:t>
                  </w:r>
                  <w:r w:rsidRPr="00AC5427">
                    <w:rPr>
                      <w:cs/>
                      <w:lang w:bidi="ru-RU"/>
                    </w:rPr>
                    <w:t>питание</w:t>
                  </w:r>
                </w:p>
                <w:p w:rsidR="00403AAA" w:rsidRPr="00AC5427" w:rsidRDefault="00403AAA" w:rsidP="00CE1A22">
                  <w:pPr>
                    <w:ind w:firstLine="0"/>
                  </w:pPr>
                  <w:r w:rsidRPr="00AC5427">
                    <w:t xml:space="preserve">5.1.2    </w:t>
                  </w:r>
                  <w:r w:rsidRPr="00AC5427">
                    <w:rPr>
                      <w:cs/>
                      <w:lang w:bidi="ru-RU"/>
                    </w:rPr>
                    <w:t>Обеспечение</w:t>
                  </w:r>
                  <w:r w:rsidRPr="00AC5427">
                    <w:t xml:space="preserve"> </w:t>
                  </w:r>
                  <w:r w:rsidRPr="00AC5427">
                    <w:rPr>
                      <w:cs/>
                      <w:lang w:bidi="ru-RU"/>
                    </w:rPr>
                    <w:t>занятий</w:t>
                  </w:r>
                  <w:r w:rsidRPr="00AC5427">
                    <w:t xml:space="preserve"> </w:t>
                  </w:r>
                  <w:r w:rsidRPr="00AC5427">
                    <w:rPr>
                      <w:cs/>
                      <w:lang w:bidi="ru-RU"/>
                    </w:rPr>
                    <w:t>спортом</w:t>
                  </w:r>
                  <w:r w:rsidRPr="00AC5427">
                    <w:t xml:space="preserve"> </w:t>
                  </w:r>
                  <w:r w:rsidRPr="00AC5427">
                    <w:rPr>
                      <w:cs/>
                      <w:lang w:bidi="ru-RU"/>
                    </w:rPr>
                    <w:t>в</w:t>
                  </w:r>
                  <w:r w:rsidRPr="00AC5427">
                    <w:t xml:space="preserve"> </w:t>
                  </w:r>
                  <w:r w:rsidRPr="00AC5427">
                    <w:rPr>
                      <w:cs/>
                      <w:lang w:bidi="ru-RU"/>
                    </w:rPr>
                    <w:t>помещениях</w:t>
                  </w:r>
                </w:p>
                <w:p w:rsidR="00403AAA" w:rsidRPr="00AC5427" w:rsidRDefault="00403AAA" w:rsidP="00CE1A22">
                  <w:pPr>
                    <w:ind w:firstLine="0"/>
                  </w:pPr>
                  <w:r w:rsidRPr="00AC5427">
                    <w:t xml:space="preserve">5.1.3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403AAA" w:rsidRPr="00AC5427" w:rsidRDefault="00403AAA" w:rsidP="00CE1A22">
                  <w:pPr>
                    <w:ind w:firstLine="0"/>
                  </w:pPr>
                  <w:r w:rsidRPr="00AC5427">
                    <w:t xml:space="preserve">5.1.4    </w:t>
                  </w:r>
                  <w:r w:rsidRPr="00AC5427">
                    <w:rPr>
                      <w:cs/>
                      <w:lang w:bidi="ru-RU"/>
                    </w:rPr>
                    <w:t>Оборудованные</w:t>
                  </w:r>
                  <w:r w:rsidRPr="00AC5427">
                    <w:t xml:space="preserve">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403AAA" w:rsidRPr="00AC5427" w:rsidRDefault="00403AAA" w:rsidP="00CE1A22">
                  <w:pPr>
                    <w:ind w:firstLine="0"/>
                    <w:rPr>
                      <w:cs/>
                      <w:lang w:bidi="ru-RU"/>
                    </w:rPr>
                  </w:pPr>
                  <w:r w:rsidRPr="00AC5427">
                    <w:t xml:space="preserve">6.1   </w:t>
                  </w:r>
                  <w:r w:rsidRPr="00AC5427">
                    <w:rPr>
                      <w:cs/>
                      <w:lang w:bidi="ru-RU"/>
                    </w:rPr>
                    <w:t>Недропользовани</w:t>
                  </w:r>
                  <w:r w:rsidR="003E409F">
                    <w:rPr>
                      <w:cs/>
                      <w:lang w:bidi="ru-RU"/>
                    </w:rPr>
                    <w:t>е</w:t>
                  </w:r>
                  <w:r w:rsidRPr="00AC5427">
                    <w:rPr>
                      <w:cs/>
                      <w:lang w:bidi="ru-RU"/>
                    </w:rPr>
                    <w:t>*</w:t>
                  </w:r>
                </w:p>
                <w:p w:rsidR="00403AAA" w:rsidRPr="00AC5427" w:rsidRDefault="00403AAA" w:rsidP="00CE1A22">
                  <w:pPr>
                    <w:ind w:firstLine="0"/>
                  </w:pPr>
                  <w:r w:rsidRPr="00AC5427">
                    <w:rPr>
                      <w:cs/>
                      <w:lang w:bidi="ru-RU"/>
                    </w:rPr>
                    <w:t xml:space="preserve">       *Только для размещения ВЗУ</w:t>
                  </w:r>
                </w:p>
                <w:p w:rsidR="00403AAA" w:rsidRPr="00AC5427" w:rsidRDefault="00403AAA" w:rsidP="00CE1A22">
                  <w:pPr>
                    <w:ind w:firstLine="0"/>
                  </w:pPr>
                  <w:r w:rsidRPr="00AC5427">
                    <w:t xml:space="preserve">6.8    </w:t>
                  </w:r>
                  <w:r w:rsidRPr="00AC5427">
                    <w:rPr>
                      <w:cs/>
                      <w:lang w:bidi="ru-RU"/>
                    </w:rPr>
                    <w:t>Связь</w:t>
                  </w:r>
                </w:p>
                <w:p w:rsidR="00403AAA" w:rsidRPr="00AC5427" w:rsidRDefault="00403AAA" w:rsidP="00CE1A22">
                  <w:pPr>
                    <w:ind w:firstLine="0"/>
                  </w:pPr>
                  <w:r w:rsidRPr="00AC5427">
                    <w:t xml:space="preserve">7.2.1   </w:t>
                  </w:r>
                  <w:r w:rsidRPr="00AC5427">
                    <w:rPr>
                      <w:cs/>
                      <w:lang w:bidi="ru-RU"/>
                    </w:rPr>
                    <w:t>Размещение</w:t>
                  </w:r>
                  <w:r w:rsidRPr="00AC5427">
                    <w:t xml:space="preserve"> </w:t>
                  </w:r>
                  <w:r w:rsidRPr="00AC5427">
                    <w:rPr>
                      <w:cs/>
                      <w:lang w:bidi="ru-RU"/>
                    </w:rPr>
                    <w:t>автомобильных</w:t>
                  </w:r>
                  <w:r w:rsidRPr="00AC5427">
                    <w:t xml:space="preserve"> </w:t>
                  </w:r>
                  <w:r w:rsidRPr="00AC5427">
                    <w:rPr>
                      <w:cs/>
                      <w:lang w:bidi="ru-RU"/>
                    </w:rPr>
                    <w:t>дорог</w:t>
                  </w:r>
                </w:p>
                <w:p w:rsidR="00403AAA" w:rsidRPr="00AC5427" w:rsidRDefault="00403AAA" w:rsidP="00CE1A22">
                  <w:pPr>
                    <w:ind w:firstLine="0"/>
                  </w:pPr>
                  <w:r w:rsidRPr="00AC5427">
                    <w:t xml:space="preserve">7.2.2   </w:t>
                  </w:r>
                  <w:r w:rsidRPr="00AC5427">
                    <w:rPr>
                      <w:cs/>
                      <w:lang w:bidi="ru-RU"/>
                    </w:rPr>
                    <w:t>Обслуживание</w:t>
                  </w:r>
                  <w:r w:rsidRPr="00AC5427">
                    <w:t xml:space="preserve"> </w:t>
                  </w:r>
                  <w:r w:rsidRPr="00AC5427">
                    <w:rPr>
                      <w:cs/>
                      <w:lang w:bidi="ru-RU"/>
                    </w:rPr>
                    <w:t>перевозок</w:t>
                  </w:r>
                  <w:r w:rsidRPr="00AC5427">
                    <w:t xml:space="preserve"> </w:t>
                  </w:r>
                  <w:r w:rsidRPr="00AC5427">
                    <w:rPr>
                      <w:cs/>
                      <w:lang w:bidi="ru-RU"/>
                    </w:rPr>
                    <w:t>пассажиров</w:t>
                  </w:r>
                </w:p>
                <w:p w:rsidR="00403AAA" w:rsidRPr="00AC5427" w:rsidRDefault="00403AAA" w:rsidP="00CE1A22">
                  <w:pPr>
                    <w:ind w:firstLine="0"/>
                  </w:pPr>
                  <w:r w:rsidRPr="00AC5427">
                    <w:t xml:space="preserve">7.6     </w:t>
                  </w:r>
                  <w:r w:rsidRPr="00AC5427">
                    <w:rPr>
                      <w:cs/>
                      <w:lang w:bidi="ru-RU"/>
                    </w:rPr>
                    <w:t>Внеуличный</w:t>
                  </w:r>
                  <w:r w:rsidRPr="00AC5427">
                    <w:t xml:space="preserve"> </w:t>
                  </w:r>
                  <w:r w:rsidRPr="00AC5427">
                    <w:rPr>
                      <w:cs/>
                      <w:lang w:bidi="ru-RU"/>
                    </w:rPr>
                    <w:t>транспорт</w:t>
                  </w:r>
                </w:p>
                <w:p w:rsidR="00403AAA" w:rsidRPr="00AC5427" w:rsidRDefault="00403AAA" w:rsidP="00CE1A22">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403AAA" w:rsidRPr="00AC5427" w:rsidRDefault="00403AAA" w:rsidP="00CE1A22">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403AAA" w:rsidRPr="00AC5427" w:rsidRDefault="00403AAA" w:rsidP="00CE1A22">
                  <w:pPr>
                    <w:ind w:firstLine="0"/>
                  </w:pPr>
                  <w:r w:rsidRPr="00AC5427">
                    <w:lastRenderedPageBreak/>
                    <w:t xml:space="preserve">12.0.1 </w:t>
                  </w:r>
                  <w:r w:rsidRPr="00AC5427">
                    <w:rPr>
                      <w:cs/>
                      <w:lang w:bidi="ru-RU"/>
                    </w:rPr>
                    <w:t>Улично</w:t>
                  </w:r>
                  <w:r w:rsidRPr="00AC5427">
                    <w:t>-</w:t>
                  </w:r>
                  <w:r w:rsidRPr="00AC5427">
                    <w:rPr>
                      <w:cs/>
                      <w:lang w:bidi="ru-RU"/>
                    </w:rPr>
                    <w:t>дорожная</w:t>
                  </w:r>
                  <w:r w:rsidRPr="00AC5427">
                    <w:t xml:space="preserve"> </w:t>
                  </w:r>
                  <w:r w:rsidRPr="00AC5427">
                    <w:rPr>
                      <w:cs/>
                      <w:lang w:bidi="ru-RU"/>
                    </w:rPr>
                    <w:t>сеть</w:t>
                  </w:r>
                </w:p>
                <w:p w:rsidR="00403AAA" w:rsidRPr="00AC5427" w:rsidRDefault="00403AAA" w:rsidP="00CE1A22">
                  <w:pPr>
                    <w:ind w:firstLine="0"/>
                    <w:jc w:val="left"/>
                  </w:pPr>
                  <w:r w:rsidRPr="00AC5427">
                    <w:t xml:space="preserve">12.0.2   </w:t>
                  </w:r>
                  <w:r w:rsidRPr="00AC5427">
                    <w:rPr>
                      <w:cs/>
                      <w:lang w:bidi="ru-RU"/>
                    </w:rPr>
                    <w:t>Благоустройство</w:t>
                  </w:r>
                  <w:r w:rsidRPr="00AC5427">
                    <w:t xml:space="preserve"> </w:t>
                  </w:r>
                  <w:r w:rsidRPr="00AC5427">
                    <w:rPr>
                      <w:cs/>
                      <w:lang w:bidi="ru-RU"/>
                    </w:rPr>
                    <w:t>территории</w:t>
                  </w:r>
                </w:p>
              </w:tc>
            </w:tr>
            <w:tr w:rsidR="00403AAA"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03AAA" w:rsidRPr="00AC5427" w:rsidRDefault="00403AAA"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03AAA" w:rsidRPr="00AC5427" w:rsidRDefault="00403AAA" w:rsidP="00CE1A22">
                  <w:pPr>
                    <w:ind w:firstLine="0"/>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403AAA" w:rsidRPr="00AC5427" w:rsidRDefault="00403AAA" w:rsidP="00CE1A22">
                  <w:pPr>
                    <w:ind w:firstLine="0"/>
                  </w:pPr>
                  <w:r w:rsidRPr="00AC5427">
                    <w:t xml:space="preserve">2.7.1  </w:t>
                  </w:r>
                  <w:r w:rsidRPr="00AC5427">
                    <w:rPr>
                      <w:cs/>
                      <w:lang w:bidi="ru-RU"/>
                    </w:rPr>
                    <w:t>Хранение</w:t>
                  </w:r>
                  <w:r w:rsidRPr="00AC5427">
                    <w:t xml:space="preserve"> </w:t>
                  </w:r>
                  <w:r w:rsidRPr="00AC5427">
                    <w:rPr>
                      <w:cs/>
                      <w:lang w:bidi="ru-RU"/>
                    </w:rPr>
                    <w:t>автотранспорта</w:t>
                  </w:r>
                </w:p>
                <w:p w:rsidR="00403AAA" w:rsidRPr="00AC5427" w:rsidRDefault="00403AAA" w:rsidP="00CE1A22">
                  <w:pPr>
                    <w:ind w:firstLine="0"/>
                  </w:pPr>
                  <w:r w:rsidRPr="00AC5427">
                    <w:t xml:space="preserve">3.6.3   </w:t>
                  </w:r>
                  <w:r w:rsidRPr="00AC5427">
                    <w:rPr>
                      <w:cs/>
                      <w:lang w:bidi="ru-RU"/>
                    </w:rPr>
                    <w:t>Цирки</w:t>
                  </w:r>
                  <w:r w:rsidRPr="00AC5427">
                    <w:t xml:space="preserve"> </w:t>
                  </w:r>
                  <w:r w:rsidRPr="00AC5427">
                    <w:rPr>
                      <w:cs/>
                      <w:lang w:bidi="ru-RU"/>
                    </w:rPr>
                    <w:t>и</w:t>
                  </w:r>
                  <w:r w:rsidRPr="00AC5427">
                    <w:t xml:space="preserve"> </w:t>
                  </w:r>
                  <w:r w:rsidRPr="00AC5427">
                    <w:rPr>
                      <w:cs/>
                      <w:lang w:bidi="ru-RU"/>
                    </w:rPr>
                    <w:t>зверинцы</w:t>
                  </w:r>
                </w:p>
                <w:p w:rsidR="00403AAA" w:rsidRPr="00AC5427" w:rsidRDefault="00403AAA" w:rsidP="00CE1A22">
                  <w:pPr>
                    <w:ind w:firstLine="0"/>
                    <w:rPr>
                      <w:cs/>
                      <w:lang w:bidi="ru-RU"/>
                    </w:rPr>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403AAA" w:rsidRPr="00AC5427" w:rsidRDefault="00403AAA" w:rsidP="00CE1A22">
                  <w:pPr>
                    <w:ind w:firstLine="0"/>
                  </w:pPr>
                  <w:r w:rsidRPr="00AC5427">
                    <w:t xml:space="preserve">4.2 </w:t>
                  </w:r>
                  <w:r w:rsidRPr="00AC5427">
                    <w:rPr>
                      <w:cs/>
                      <w:lang w:bidi="ru-RU"/>
                    </w:rPr>
                    <w:t>Объекты</w:t>
                  </w:r>
                  <w:r w:rsidRPr="00AC5427">
                    <w:t xml:space="preserve"> </w:t>
                  </w:r>
                  <w:r w:rsidRPr="00AC5427">
                    <w:rPr>
                      <w:cs/>
                      <w:lang w:bidi="ru-RU"/>
                    </w:rPr>
                    <w:t>торговли</w:t>
                  </w:r>
                  <w:r w:rsidRPr="00AC5427">
                    <w:t xml:space="preserve"> (</w:t>
                  </w:r>
                  <w:r w:rsidRPr="00AC5427">
                    <w:rPr>
                      <w:cs/>
                      <w:lang w:bidi="ru-RU"/>
                    </w:rPr>
                    <w:t>торговые</w:t>
                  </w:r>
                  <w:r w:rsidRPr="00AC5427">
                    <w:t xml:space="preserve"> </w:t>
                  </w:r>
                  <w:r w:rsidRPr="00AC5427">
                    <w:rPr>
                      <w:cs/>
                      <w:lang w:bidi="ru-RU"/>
                    </w:rPr>
                    <w:t>центры</w:t>
                  </w:r>
                  <w:r w:rsidRPr="00AC5427">
                    <w:t xml:space="preserve">, </w:t>
                  </w:r>
                  <w:r w:rsidRPr="00AC5427">
                    <w:rPr>
                      <w:cs/>
                      <w:lang w:bidi="ru-RU"/>
                    </w:rPr>
                    <w:t>торгово</w:t>
                  </w:r>
                  <w:r w:rsidRPr="00AC5427">
                    <w:t>-</w:t>
                  </w:r>
                  <w:r w:rsidRPr="00AC5427">
                    <w:rPr>
                      <w:cs/>
                      <w:lang w:bidi="ru-RU"/>
                    </w:rPr>
                    <w:t>развлекательные</w:t>
                  </w:r>
                  <w:r w:rsidRPr="00AC5427">
                    <w:t xml:space="preserve"> </w:t>
                  </w:r>
                  <w:r w:rsidRPr="00AC5427">
                    <w:rPr>
                      <w:cs/>
                      <w:lang w:bidi="ru-RU"/>
                    </w:rPr>
                    <w:t>центры</w:t>
                  </w:r>
                  <w:r w:rsidRPr="00AC5427">
                    <w:t xml:space="preserve"> (</w:t>
                  </w:r>
                  <w:r w:rsidRPr="00AC5427">
                    <w:rPr>
                      <w:cs/>
                      <w:lang w:bidi="ru-RU"/>
                    </w:rPr>
                    <w:t>комплексы</w:t>
                  </w:r>
                  <w:r w:rsidRPr="00AC5427">
                    <w:t>)</w:t>
                  </w:r>
                </w:p>
                <w:p w:rsidR="00403AAA" w:rsidRPr="00AC5427" w:rsidRDefault="00403AAA" w:rsidP="00CE1A22">
                  <w:pPr>
                    <w:ind w:firstLine="0"/>
                  </w:pPr>
                  <w:r w:rsidRPr="00AC5427">
                    <w:t xml:space="preserve">4.3    </w:t>
                  </w:r>
                  <w:r w:rsidRPr="00AC5427">
                    <w:rPr>
                      <w:cs/>
                      <w:lang w:bidi="ru-RU"/>
                    </w:rPr>
                    <w:t>Рынки</w:t>
                  </w:r>
                </w:p>
                <w:p w:rsidR="00403AAA" w:rsidRPr="00AC5427" w:rsidRDefault="00403AAA" w:rsidP="00CE1A22">
                  <w:pPr>
                    <w:ind w:firstLine="0"/>
                  </w:pPr>
                  <w:r w:rsidRPr="00AC5427">
                    <w:t xml:space="preserve">4.4    </w:t>
                  </w:r>
                  <w:r w:rsidRPr="00AC5427">
                    <w:rPr>
                      <w:cs/>
                      <w:lang w:bidi="ru-RU"/>
                    </w:rPr>
                    <w:t>Магазины</w:t>
                  </w:r>
                </w:p>
                <w:p w:rsidR="00403AAA" w:rsidRPr="00AC5427" w:rsidRDefault="00403AAA" w:rsidP="00CE1A22">
                  <w:pPr>
                    <w:ind w:firstLine="0"/>
                  </w:pPr>
                  <w:r w:rsidRPr="00AC5427">
                    <w:t xml:space="preserve">4.5    </w:t>
                  </w:r>
                  <w:r w:rsidRPr="00AC5427">
                    <w:rPr>
                      <w:cs/>
                      <w:lang w:bidi="ru-RU"/>
                    </w:rPr>
                    <w:t>Банковская</w:t>
                  </w:r>
                  <w:r w:rsidRPr="00AC5427">
                    <w:t xml:space="preserve"> </w:t>
                  </w:r>
                  <w:r w:rsidRPr="00AC5427">
                    <w:rPr>
                      <w:cs/>
                      <w:lang w:bidi="ru-RU"/>
                    </w:rPr>
                    <w:t>и</w:t>
                  </w:r>
                  <w:r w:rsidRPr="00AC5427">
                    <w:t xml:space="preserve"> </w:t>
                  </w:r>
                  <w:r w:rsidRPr="00AC5427">
                    <w:rPr>
                      <w:cs/>
                      <w:lang w:bidi="ru-RU"/>
                    </w:rPr>
                    <w:t>страховая</w:t>
                  </w:r>
                  <w:r w:rsidRPr="00AC5427">
                    <w:t xml:space="preserve"> </w:t>
                  </w:r>
                  <w:r w:rsidRPr="00AC5427">
                    <w:rPr>
                      <w:cs/>
                      <w:lang w:bidi="ru-RU"/>
                    </w:rPr>
                    <w:t>деятельность</w:t>
                  </w:r>
                </w:p>
                <w:p w:rsidR="00403AAA" w:rsidRPr="00AC5427" w:rsidRDefault="00403AAA" w:rsidP="00CE1A22">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403AAA" w:rsidRPr="00AC5427" w:rsidRDefault="00403AAA" w:rsidP="00CE1A22">
                  <w:pPr>
                    <w:ind w:firstLine="0"/>
                  </w:pPr>
                  <w:r w:rsidRPr="00AC5427">
                    <w:t xml:space="preserve">4.9.1.1  </w:t>
                  </w:r>
                  <w:r w:rsidRPr="00AC5427">
                    <w:rPr>
                      <w:cs/>
                      <w:lang w:bidi="ru-RU"/>
                    </w:rPr>
                    <w:t>Заправка</w:t>
                  </w:r>
                  <w:r w:rsidRPr="00AC5427">
                    <w:t xml:space="preserve"> </w:t>
                  </w:r>
                  <w:r w:rsidRPr="00AC5427">
                    <w:rPr>
                      <w:cs/>
                      <w:lang w:bidi="ru-RU"/>
                    </w:rPr>
                    <w:t>транспортных</w:t>
                  </w:r>
                  <w:r w:rsidRPr="00AC5427">
                    <w:t xml:space="preserve"> </w:t>
                  </w:r>
                  <w:r w:rsidRPr="00AC5427">
                    <w:rPr>
                      <w:cs/>
                      <w:lang w:bidi="ru-RU"/>
                    </w:rPr>
                    <w:t>средств</w:t>
                  </w:r>
                </w:p>
                <w:p w:rsidR="00403AAA" w:rsidRPr="00AC5427" w:rsidRDefault="00403AAA" w:rsidP="00CE1A22">
                  <w:pPr>
                    <w:ind w:firstLine="0"/>
                  </w:pPr>
                  <w:r w:rsidRPr="00AC5427">
                    <w:t xml:space="preserve">4.9.1.3  </w:t>
                  </w:r>
                  <w:r w:rsidRPr="00AC5427">
                    <w:rPr>
                      <w:cs/>
                      <w:lang w:bidi="ru-RU"/>
                    </w:rPr>
                    <w:t>Автомобильные</w:t>
                  </w:r>
                  <w:r w:rsidRPr="00AC5427">
                    <w:t xml:space="preserve"> </w:t>
                  </w:r>
                  <w:r w:rsidRPr="00AC5427">
                    <w:rPr>
                      <w:cs/>
                      <w:lang w:bidi="ru-RU"/>
                    </w:rPr>
                    <w:t>мойки</w:t>
                  </w:r>
                </w:p>
                <w:p w:rsidR="00403AAA" w:rsidRPr="00AC5427" w:rsidRDefault="00403AAA" w:rsidP="00CE1A22">
                  <w:pPr>
                    <w:ind w:firstLine="0"/>
                  </w:pPr>
                  <w:r w:rsidRPr="00AC5427">
                    <w:t xml:space="preserve">4.9.1.4  </w:t>
                  </w:r>
                  <w:r w:rsidRPr="00AC5427">
                    <w:rPr>
                      <w:cs/>
                      <w:lang w:bidi="ru-RU"/>
                    </w:rPr>
                    <w:t>Ремонт</w:t>
                  </w:r>
                  <w:r w:rsidRPr="00AC5427">
                    <w:t xml:space="preserve"> </w:t>
                  </w:r>
                  <w:r w:rsidRPr="00AC5427">
                    <w:rPr>
                      <w:cs/>
                      <w:lang w:bidi="ru-RU"/>
                    </w:rPr>
                    <w:t>автомобилей</w:t>
                  </w:r>
                </w:p>
                <w:p w:rsidR="00403AAA" w:rsidRPr="00AC5427" w:rsidRDefault="00403AAA" w:rsidP="00CE1A22">
                  <w:pPr>
                    <w:ind w:firstLine="0"/>
                  </w:pPr>
                  <w:r w:rsidRPr="00AC5427">
                    <w:t xml:space="preserve">4.10    </w:t>
                  </w:r>
                  <w:proofErr w:type="spellStart"/>
                  <w:r w:rsidRPr="00AC5427">
                    <w:rPr>
                      <w:cs/>
                      <w:lang w:bidi="ru-RU"/>
                    </w:rPr>
                    <w:t>Выставочно</w:t>
                  </w:r>
                  <w:proofErr w:type="spellEnd"/>
                  <w:r w:rsidRPr="00AC5427">
                    <w:t>-</w:t>
                  </w:r>
                  <w:r w:rsidRPr="00AC5427">
                    <w:rPr>
                      <w:cs/>
                      <w:lang w:bidi="ru-RU"/>
                    </w:rPr>
                    <w:t>ярмарочная</w:t>
                  </w:r>
                  <w:r w:rsidRPr="00AC5427">
                    <w:t xml:space="preserve"> </w:t>
                  </w:r>
                  <w:r w:rsidRPr="00AC5427">
                    <w:rPr>
                      <w:cs/>
                      <w:lang w:bidi="ru-RU"/>
                    </w:rPr>
                    <w:t>деятельность</w:t>
                  </w:r>
                </w:p>
                <w:p w:rsidR="00403AAA" w:rsidRPr="00AC5427" w:rsidRDefault="00403AAA" w:rsidP="00CE1A22">
                  <w:pPr>
                    <w:ind w:firstLine="0"/>
                  </w:pPr>
                  <w:r w:rsidRPr="00AC5427">
                    <w:t xml:space="preserve">5.1.1    </w:t>
                  </w:r>
                  <w:r w:rsidRPr="00AC5427">
                    <w:rPr>
                      <w:cs/>
                      <w:lang w:bidi="ru-RU"/>
                    </w:rPr>
                    <w:t>Обеспечение</w:t>
                  </w:r>
                  <w:r w:rsidRPr="00AC5427">
                    <w:t xml:space="preserve"> </w:t>
                  </w:r>
                  <w:r w:rsidRPr="00AC5427">
                    <w:rPr>
                      <w:cs/>
                      <w:lang w:bidi="ru-RU"/>
                    </w:rPr>
                    <w:t>спортивно</w:t>
                  </w:r>
                  <w:r w:rsidRPr="00AC5427">
                    <w:t>-</w:t>
                  </w:r>
                  <w:r w:rsidRPr="00AC5427">
                    <w:rPr>
                      <w:cs/>
                      <w:lang w:bidi="ru-RU"/>
                    </w:rPr>
                    <w:t>зрелищных</w:t>
                  </w:r>
                  <w:r w:rsidRPr="00AC5427">
                    <w:t xml:space="preserve"> </w:t>
                  </w:r>
                  <w:r w:rsidRPr="00AC5427">
                    <w:rPr>
                      <w:cs/>
                      <w:lang w:bidi="ru-RU"/>
                    </w:rPr>
                    <w:t>мероприятий</w:t>
                  </w:r>
                </w:p>
                <w:p w:rsidR="00403AAA" w:rsidRPr="00AC5427" w:rsidRDefault="00403AAA" w:rsidP="00CE1A22">
                  <w:pPr>
                    <w:ind w:firstLine="0"/>
                    <w:rPr>
                      <w:cs/>
                      <w:lang w:bidi="ru-RU"/>
                    </w:rPr>
                  </w:pPr>
                  <w:r w:rsidRPr="00AC5427">
                    <w:t xml:space="preserve">6.4    </w:t>
                  </w:r>
                  <w:r w:rsidRPr="00AC5427">
                    <w:rPr>
                      <w:cs/>
                      <w:lang w:bidi="ru-RU"/>
                    </w:rPr>
                    <w:t>Пищевая</w:t>
                  </w:r>
                  <w:r w:rsidRPr="00AC5427">
                    <w:t xml:space="preserve"> </w:t>
                  </w:r>
                  <w:r w:rsidRPr="00AC5427">
                    <w:rPr>
                      <w:cs/>
                      <w:lang w:bidi="ru-RU"/>
                    </w:rPr>
                    <w:t>промышленность</w:t>
                  </w:r>
                </w:p>
                <w:p w:rsidR="00403AAA" w:rsidRPr="00AC5427" w:rsidRDefault="00403AAA" w:rsidP="00CE1A22">
                  <w:pPr>
                    <w:ind w:firstLine="0"/>
                  </w:pPr>
                  <w:r w:rsidRPr="00AC5427">
                    <w:t xml:space="preserve">7.2.3   </w:t>
                  </w:r>
                  <w:r w:rsidRPr="00AC5427">
                    <w:rPr>
                      <w:cs/>
                      <w:lang w:bidi="ru-RU"/>
                    </w:rPr>
                    <w:t>Стоянки</w:t>
                  </w:r>
                  <w:r w:rsidRPr="00AC5427">
                    <w:t xml:space="preserve"> </w:t>
                  </w:r>
                  <w:r w:rsidRPr="00AC5427">
                    <w:rPr>
                      <w:cs/>
                      <w:lang w:bidi="ru-RU"/>
                    </w:rPr>
                    <w:t>транспорта</w:t>
                  </w:r>
                  <w:r w:rsidRPr="00AC5427">
                    <w:t xml:space="preserve"> </w:t>
                  </w:r>
                  <w:r w:rsidRPr="00AC5427">
                    <w:rPr>
                      <w:cs/>
                      <w:lang w:bidi="ru-RU"/>
                    </w:rPr>
                    <w:t>общего</w:t>
                  </w:r>
                  <w:r w:rsidRPr="00AC5427">
                    <w:t xml:space="preserve"> </w:t>
                  </w:r>
                  <w:r w:rsidRPr="00AC5427">
                    <w:rPr>
                      <w:cs/>
                      <w:lang w:bidi="ru-RU"/>
                    </w:rPr>
                    <w:t>пользования</w:t>
                  </w:r>
                </w:p>
                <w:p w:rsidR="00403AAA" w:rsidRPr="00AC5427" w:rsidRDefault="00403AAA" w:rsidP="00CE1A22">
                  <w:pPr>
                    <w:ind w:firstLine="0"/>
                  </w:pPr>
                  <w:r w:rsidRPr="00AC5427">
                    <w:t xml:space="preserve">7.5     </w:t>
                  </w:r>
                  <w:r w:rsidRPr="00AC5427">
                    <w:rPr>
                      <w:cs/>
                      <w:lang w:bidi="ru-RU"/>
                    </w:rPr>
                    <w:t>Трубопроводный</w:t>
                  </w:r>
                  <w:r w:rsidRPr="00AC5427">
                    <w:t xml:space="preserve"> </w:t>
                  </w:r>
                  <w:r w:rsidRPr="00AC5427">
                    <w:rPr>
                      <w:cs/>
                      <w:lang w:bidi="ru-RU"/>
                    </w:rPr>
                    <w:t>транспорт</w:t>
                  </w:r>
                </w:p>
              </w:tc>
            </w:tr>
          </w:tbl>
          <w:p w:rsidR="002974F3" w:rsidRPr="00AC5427" w:rsidRDefault="002974F3" w:rsidP="005B3EB4">
            <w:pPr>
              <w:ind w:firstLineChars="100" w:firstLine="200"/>
              <w:rPr>
                <w:rFonts w:ascii="Arial" w:hAnsi="Arial" w:cs="Arial"/>
                <w:sz w:val="20"/>
                <w:szCs w:val="20"/>
              </w:rPr>
            </w:pPr>
          </w:p>
        </w:tc>
      </w:tr>
    </w:tbl>
    <w:p w:rsidR="002974F3" w:rsidRPr="00AC5427" w:rsidRDefault="002974F3" w:rsidP="002974F3"/>
    <w:p w:rsidR="002974F3" w:rsidRPr="00AC5427" w:rsidRDefault="002974F3" w:rsidP="002974F3">
      <w:pPr>
        <w:ind w:firstLine="0"/>
        <w:jc w:val="left"/>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320"/>
              <w:gridCol w:w="5603"/>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00" w:name="_Toc501371501"/>
                  <w:bookmarkStart w:id="301" w:name="_Toc535842304"/>
                  <w:bookmarkStart w:id="302" w:name="_Toc15896627"/>
                  <w:bookmarkStart w:id="303" w:name="_Toc24730238"/>
                  <w:bookmarkStart w:id="304" w:name="_Toc25746078"/>
                  <w:r w:rsidRPr="00AC5427">
                    <w:rPr>
                      <w:rFonts w:ascii="Arial" w:hAnsi="Arial" w:cs="Arial"/>
                    </w:rPr>
                    <w:lastRenderedPageBreak/>
                    <w:t>Домодедово КУРТ-14</w:t>
                  </w:r>
                  <w:bookmarkEnd w:id="300"/>
                  <w:bookmarkEnd w:id="301"/>
                  <w:bookmarkEnd w:id="302"/>
                  <w:bookmarkEnd w:id="303"/>
                  <w:bookmarkEnd w:id="304"/>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45009</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lang w:val="en-US"/>
                    </w:rPr>
                  </w:pPr>
                  <w:r w:rsidRPr="00AC5427">
                    <w:rPr>
                      <w:rFonts w:ascii="Arial" w:hAnsi="Arial" w:cs="Arial"/>
                      <w:sz w:val="20"/>
                      <w:szCs w:val="20"/>
                      <w:lang w:val="en-US"/>
                    </w:rPr>
                    <w:t>4</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17</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18</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6"/>
              <w:gridCol w:w="683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05" w:name="_Toc501371502"/>
                  <w:bookmarkStart w:id="306" w:name="_Toc535842305"/>
                  <w:bookmarkStart w:id="307" w:name="_Toc15896628"/>
                  <w:bookmarkStart w:id="308" w:name="_Toc24730239"/>
                  <w:bookmarkStart w:id="309" w:name="_Toc25746079"/>
                  <w:r w:rsidRPr="00AC5427">
                    <w:rPr>
                      <w:rFonts w:ascii="Arial" w:hAnsi="Arial" w:cs="Arial"/>
                    </w:rPr>
                    <w:t>Виды разрешенного использования</w:t>
                  </w:r>
                  <w:bookmarkEnd w:id="305"/>
                  <w:bookmarkEnd w:id="306"/>
                  <w:bookmarkEnd w:id="307"/>
                  <w:bookmarkEnd w:id="308"/>
                  <w:bookmarkEnd w:id="309"/>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A06FD1"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FD1" w:rsidRPr="00AC5427" w:rsidRDefault="00A06FD1"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FD1" w:rsidRPr="00AC5427" w:rsidRDefault="00A06FD1" w:rsidP="00CE1A22">
                  <w:pPr>
                    <w:ind w:firstLine="0"/>
                    <w:rPr>
                      <w:sz w:val="22"/>
                      <w:szCs w:val="22"/>
                    </w:rPr>
                  </w:pPr>
                  <w:r w:rsidRPr="00AC5427">
                    <w:rPr>
                      <w:sz w:val="22"/>
                      <w:szCs w:val="22"/>
                    </w:rPr>
                    <w:t xml:space="preserve">2.1.1  </w:t>
                  </w:r>
                  <w:r w:rsidRPr="00AC5427">
                    <w:rPr>
                      <w:sz w:val="22"/>
                      <w:szCs w:val="22"/>
                      <w:cs/>
                      <w:lang w:bidi="ru-RU"/>
                    </w:rPr>
                    <w:t>Малоэтажная</w:t>
                  </w:r>
                  <w:r w:rsidRPr="00AC5427">
                    <w:rPr>
                      <w:sz w:val="22"/>
                      <w:szCs w:val="22"/>
                    </w:rPr>
                    <w:t xml:space="preserve"> </w:t>
                  </w:r>
                  <w:r w:rsidRPr="00AC5427">
                    <w:rPr>
                      <w:sz w:val="22"/>
                      <w:szCs w:val="22"/>
                      <w:cs/>
                      <w:lang w:bidi="ru-RU"/>
                    </w:rPr>
                    <w:t>многоквартирная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A06FD1" w:rsidRPr="00AC5427" w:rsidRDefault="00A06FD1" w:rsidP="00CE1A22">
                  <w:pPr>
                    <w:ind w:firstLine="0"/>
                    <w:rPr>
                      <w:sz w:val="22"/>
                      <w:szCs w:val="22"/>
                    </w:rPr>
                  </w:pPr>
                  <w:r w:rsidRPr="00AC5427">
                    <w:rPr>
                      <w:sz w:val="22"/>
                      <w:szCs w:val="22"/>
                    </w:rPr>
                    <w:t xml:space="preserve">2.3   </w:t>
                  </w:r>
                  <w:r w:rsidRPr="00AC5427">
                    <w:rPr>
                      <w:sz w:val="22"/>
                      <w:szCs w:val="22"/>
                      <w:cs/>
                      <w:lang w:bidi="ru-RU"/>
                    </w:rPr>
                    <w:t>Блокированная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A06FD1" w:rsidRPr="00AC5427" w:rsidRDefault="00A06FD1" w:rsidP="00CE1A22">
                  <w:pPr>
                    <w:ind w:firstLine="0"/>
                    <w:rPr>
                      <w:sz w:val="22"/>
                      <w:szCs w:val="22"/>
                    </w:rPr>
                  </w:pPr>
                  <w:r w:rsidRPr="00AC5427">
                    <w:rPr>
                      <w:sz w:val="22"/>
                      <w:szCs w:val="22"/>
                    </w:rPr>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A06FD1" w:rsidRPr="00AC5427" w:rsidRDefault="00A06FD1"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A06FD1" w:rsidRPr="00AC5427" w:rsidRDefault="00A06FD1" w:rsidP="00CE1A22">
                  <w:pPr>
                    <w:ind w:firstLine="0"/>
                    <w:rPr>
                      <w:sz w:val="22"/>
                      <w:szCs w:val="22"/>
                    </w:rPr>
                  </w:pPr>
                  <w:r w:rsidRPr="00AC5427">
                    <w:rPr>
                      <w:sz w:val="22"/>
                      <w:szCs w:val="22"/>
                    </w:rPr>
                    <w:t xml:space="preserve">3.2.3  </w:t>
                  </w:r>
                  <w:r w:rsidRPr="00AC5427">
                    <w:rPr>
                      <w:sz w:val="22"/>
                      <w:szCs w:val="22"/>
                      <w:cs/>
                      <w:lang w:bidi="ru-RU"/>
                    </w:rPr>
                    <w:t>Оказание</w:t>
                  </w:r>
                  <w:r w:rsidRPr="00AC5427">
                    <w:rPr>
                      <w:sz w:val="22"/>
                      <w:szCs w:val="22"/>
                    </w:rPr>
                    <w:t xml:space="preserve"> </w:t>
                  </w:r>
                  <w:r w:rsidRPr="00AC5427">
                    <w:rPr>
                      <w:sz w:val="22"/>
                      <w:szCs w:val="22"/>
                      <w:cs/>
                      <w:lang w:bidi="ru-RU"/>
                    </w:rPr>
                    <w:t>услуг</w:t>
                  </w:r>
                  <w:r w:rsidRPr="00AC5427">
                    <w:rPr>
                      <w:sz w:val="22"/>
                      <w:szCs w:val="22"/>
                    </w:rPr>
                    <w:t xml:space="preserve"> </w:t>
                  </w:r>
                  <w:r w:rsidRPr="00AC5427">
                    <w:rPr>
                      <w:sz w:val="22"/>
                      <w:szCs w:val="22"/>
                      <w:cs/>
                      <w:lang w:bidi="ru-RU"/>
                    </w:rPr>
                    <w:t>связи</w:t>
                  </w:r>
                </w:p>
                <w:p w:rsidR="00A06FD1" w:rsidRPr="00AC5427" w:rsidRDefault="00A06FD1"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A06FD1" w:rsidRPr="00AC5427" w:rsidRDefault="00A06FD1" w:rsidP="00CE1A22">
                  <w:pPr>
                    <w:ind w:firstLine="0"/>
                    <w:rPr>
                      <w:sz w:val="22"/>
                      <w:szCs w:val="22"/>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A06FD1" w:rsidRPr="00AC5427" w:rsidRDefault="00A06FD1"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A06FD1" w:rsidRPr="00AC5427" w:rsidRDefault="00A06FD1"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A06FD1" w:rsidRPr="00AC5427" w:rsidRDefault="00A06FD1"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A06FD1" w:rsidRPr="00AC5427" w:rsidRDefault="00A06FD1" w:rsidP="00CE1A22">
                  <w:pPr>
                    <w:ind w:firstLine="0"/>
                    <w:rPr>
                      <w:sz w:val="22"/>
                      <w:szCs w:val="22"/>
                    </w:rPr>
                  </w:pPr>
                  <w:r w:rsidRPr="00AC5427">
                    <w:rPr>
                      <w:sz w:val="22"/>
                      <w:szCs w:val="22"/>
                    </w:rPr>
                    <w:t xml:space="preserve">5.1     </w:t>
                  </w:r>
                  <w:r w:rsidRPr="00AC5427">
                    <w:rPr>
                      <w:sz w:val="22"/>
                      <w:szCs w:val="22"/>
                      <w:cs/>
                      <w:lang w:bidi="ru-RU"/>
                    </w:rPr>
                    <w:t>Спорт</w:t>
                  </w:r>
                </w:p>
                <w:p w:rsidR="00A06FD1" w:rsidRPr="00AC5427" w:rsidRDefault="00A06FD1" w:rsidP="00CE1A22">
                  <w:pPr>
                    <w:ind w:firstLine="0"/>
                    <w:rPr>
                      <w:sz w:val="22"/>
                      <w:szCs w:val="22"/>
                    </w:rPr>
                  </w:pPr>
                  <w:r w:rsidRPr="00AC5427">
                    <w:rPr>
                      <w:sz w:val="22"/>
                      <w:szCs w:val="22"/>
                    </w:rPr>
                    <w:t xml:space="preserve">6.1   </w:t>
                  </w:r>
                  <w:r w:rsidRPr="00AC5427">
                    <w:rPr>
                      <w:sz w:val="22"/>
                      <w:szCs w:val="22"/>
                      <w:cs/>
                      <w:lang w:bidi="ru-RU"/>
                    </w:rPr>
                    <w:t>Недропользовани</w:t>
                  </w:r>
                  <w:r w:rsidR="003E409F">
                    <w:rPr>
                      <w:sz w:val="22"/>
                      <w:szCs w:val="22"/>
                      <w:cs/>
                      <w:lang w:bidi="ru-RU"/>
                    </w:rPr>
                    <w:t>е</w:t>
                  </w:r>
                </w:p>
                <w:p w:rsidR="00A06FD1" w:rsidRPr="00AC5427" w:rsidRDefault="00A06FD1" w:rsidP="00CE1A22">
                  <w:pPr>
                    <w:ind w:firstLine="0"/>
                    <w:rPr>
                      <w:sz w:val="22"/>
                      <w:szCs w:val="22"/>
                    </w:rPr>
                  </w:pPr>
                  <w:r w:rsidRPr="00AC5427">
                    <w:rPr>
                      <w:sz w:val="22"/>
                      <w:szCs w:val="22"/>
                    </w:rPr>
                    <w:t xml:space="preserve">6.8    </w:t>
                  </w:r>
                  <w:r w:rsidRPr="00AC5427">
                    <w:rPr>
                      <w:sz w:val="22"/>
                      <w:szCs w:val="22"/>
                      <w:cs/>
                      <w:lang w:bidi="ru-RU"/>
                    </w:rPr>
                    <w:t>Связь</w:t>
                  </w:r>
                </w:p>
                <w:p w:rsidR="00A06FD1" w:rsidRPr="00AC5427" w:rsidRDefault="00A06FD1"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A06FD1" w:rsidRPr="00AC5427" w:rsidRDefault="00A06FD1"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A06FD1" w:rsidRPr="00AC5427" w:rsidRDefault="00A06FD1"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tc>
            </w:tr>
            <w:tr w:rsidR="00A06FD1"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FD1" w:rsidRPr="00AC5427" w:rsidRDefault="00A06FD1" w:rsidP="00C85003">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FD1" w:rsidRPr="00AC5427" w:rsidRDefault="00A06FD1"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A06FD1" w:rsidRPr="00AC5427" w:rsidRDefault="00A06FD1" w:rsidP="00CE1A22">
                  <w:pPr>
                    <w:ind w:firstLine="0"/>
                    <w:rPr>
                      <w:sz w:val="22"/>
                      <w:szCs w:val="22"/>
                    </w:rPr>
                  </w:pPr>
                  <w:r w:rsidRPr="00AC5427">
                    <w:rPr>
                      <w:sz w:val="22"/>
                      <w:szCs w:val="22"/>
                    </w:rPr>
                    <w:t xml:space="preserve">4.4    </w:t>
                  </w:r>
                  <w:r w:rsidRPr="00AC5427">
                    <w:rPr>
                      <w:sz w:val="22"/>
                      <w:szCs w:val="22"/>
                      <w:cs/>
                      <w:lang w:bidi="ru-RU"/>
                    </w:rPr>
                    <w:t>Магазины</w:t>
                  </w:r>
                </w:p>
                <w:p w:rsidR="00A06FD1" w:rsidRPr="00AC5427" w:rsidRDefault="00A06FD1"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A06FD1" w:rsidRPr="00AC5427" w:rsidRDefault="00A06FD1"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A06FD1" w:rsidRPr="00AC5427" w:rsidRDefault="00A06FD1" w:rsidP="00CE1A22">
                  <w:pPr>
                    <w:ind w:firstLine="0"/>
                    <w:rPr>
                      <w:sz w:val="22"/>
                      <w:szCs w:val="22"/>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tc>
            </w:tr>
          </w:tbl>
          <w:p w:rsidR="002974F3" w:rsidRPr="00AC5427" w:rsidRDefault="002974F3" w:rsidP="00C85003">
            <w:pPr>
              <w:ind w:firstLine="0"/>
              <w:jc w:val="left"/>
              <w:rPr>
                <w:rFonts w:ascii="Arial" w:hAnsi="Arial" w:cs="Arial"/>
                <w:sz w:val="20"/>
                <w:szCs w:val="20"/>
              </w:rPr>
            </w:pPr>
          </w:p>
        </w:tc>
      </w:tr>
    </w:tbl>
    <w:p w:rsidR="002974F3" w:rsidRPr="00AC5427" w:rsidRDefault="002974F3" w:rsidP="002974F3"/>
    <w:p w:rsidR="002974F3" w:rsidRPr="00AC5427" w:rsidRDefault="002974F3" w:rsidP="002974F3">
      <w:pPr>
        <w:ind w:firstLine="0"/>
        <w:jc w:val="left"/>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420"/>
              <w:gridCol w:w="5503"/>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10" w:name="_Toc501371503"/>
                  <w:bookmarkStart w:id="311" w:name="_Toc535842306"/>
                  <w:bookmarkStart w:id="312" w:name="_Toc15896629"/>
                  <w:bookmarkStart w:id="313" w:name="_Toc24730240"/>
                  <w:bookmarkStart w:id="314" w:name="_Toc25746080"/>
                  <w:r w:rsidRPr="00AC5427">
                    <w:rPr>
                      <w:rFonts w:ascii="Arial" w:hAnsi="Arial" w:cs="Arial"/>
                    </w:rPr>
                    <w:lastRenderedPageBreak/>
                    <w:t>Домодедово КУРТ-15</w:t>
                  </w:r>
                  <w:bookmarkEnd w:id="310"/>
                  <w:bookmarkEnd w:id="311"/>
                  <w:bookmarkEnd w:id="312"/>
                  <w:bookmarkEnd w:id="313"/>
                  <w:bookmarkEnd w:id="314"/>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47220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8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17</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Минимальная обеспеченность </w:t>
                  </w:r>
                  <w:r w:rsidRPr="00AC5427">
                    <w:rPr>
                      <w:rFonts w:ascii="Arial" w:hAnsi="Arial" w:cs="Arial"/>
                      <w:sz w:val="20"/>
                      <w:szCs w:val="20"/>
                    </w:rPr>
                    <w:lastRenderedPageBreak/>
                    <w:t>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w:t>
                  </w:r>
                  <w:r w:rsidRPr="00AC5427">
                    <w:rPr>
                      <w:rFonts w:ascii="Arial" w:hAnsi="Arial" w:cs="Arial"/>
                      <w:sz w:val="20"/>
                      <w:szCs w:val="20"/>
                    </w:rPr>
                    <w:lastRenderedPageBreak/>
                    <w:t xml:space="preserve">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18</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6"/>
              <w:gridCol w:w="683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15" w:name="_Toc501371504"/>
                  <w:bookmarkStart w:id="316" w:name="_Toc535842307"/>
                  <w:bookmarkStart w:id="317" w:name="_Toc15896630"/>
                  <w:bookmarkStart w:id="318" w:name="_Toc24730241"/>
                  <w:bookmarkStart w:id="319" w:name="_Toc25746081"/>
                  <w:r w:rsidRPr="00AC5427">
                    <w:rPr>
                      <w:rFonts w:ascii="Arial" w:hAnsi="Arial" w:cs="Arial"/>
                    </w:rPr>
                    <w:t>Виды разрешенного использования</w:t>
                  </w:r>
                  <w:bookmarkEnd w:id="315"/>
                  <w:bookmarkEnd w:id="316"/>
                  <w:bookmarkEnd w:id="317"/>
                  <w:bookmarkEnd w:id="318"/>
                  <w:bookmarkEnd w:id="319"/>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AE406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E4063" w:rsidRPr="00AC5427" w:rsidRDefault="00AE4063"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E4063" w:rsidRPr="00AC5427" w:rsidRDefault="00AE4063" w:rsidP="00CE1A22">
                  <w:pPr>
                    <w:ind w:firstLine="0"/>
                    <w:rPr>
                      <w:sz w:val="22"/>
                      <w:szCs w:val="22"/>
                    </w:rPr>
                  </w:pPr>
                  <w:r w:rsidRPr="00AC5427">
                    <w:rPr>
                      <w:sz w:val="22"/>
                      <w:szCs w:val="22"/>
                    </w:rPr>
                    <w:t xml:space="preserve">2.5  </w:t>
                  </w:r>
                  <w:proofErr w:type="spellStart"/>
                  <w:r w:rsidRPr="00AC5427">
                    <w:rPr>
                      <w:sz w:val="22"/>
                      <w:szCs w:val="22"/>
                      <w:cs/>
                      <w:lang w:bidi="ru-RU"/>
                    </w:rPr>
                    <w:t>Среднеэтажная</w:t>
                  </w:r>
                  <w:proofErr w:type="spellEnd"/>
                  <w:r w:rsidRPr="00AC5427">
                    <w:rPr>
                      <w:sz w:val="22"/>
                      <w:szCs w:val="22"/>
                    </w:rPr>
                    <w:t xml:space="preserve"> </w:t>
                  </w:r>
                  <w:r w:rsidRPr="00AC5427">
                    <w:rPr>
                      <w:sz w:val="22"/>
                      <w:szCs w:val="22"/>
                      <w:cs/>
                      <w:lang w:bidi="ru-RU"/>
                    </w:rPr>
                    <w:t>многоквартирная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AE4063" w:rsidRPr="00AC5427" w:rsidRDefault="00AE4063" w:rsidP="00CE1A22">
                  <w:pPr>
                    <w:ind w:firstLine="0"/>
                    <w:rPr>
                      <w:sz w:val="22"/>
                      <w:szCs w:val="22"/>
                    </w:rPr>
                  </w:pPr>
                  <w:r w:rsidRPr="00AC5427">
                    <w:rPr>
                      <w:sz w:val="22"/>
                      <w:szCs w:val="22"/>
                    </w:rPr>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AE4063" w:rsidRPr="00AC5427" w:rsidRDefault="00AE4063"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AE4063" w:rsidRPr="00AC5427" w:rsidRDefault="00AE4063" w:rsidP="00CE1A22">
                  <w:pPr>
                    <w:ind w:firstLine="0"/>
                    <w:rPr>
                      <w:sz w:val="22"/>
                      <w:szCs w:val="22"/>
                    </w:rPr>
                  </w:pPr>
                  <w:r w:rsidRPr="00AC5427">
                    <w:rPr>
                      <w:sz w:val="22"/>
                      <w:szCs w:val="22"/>
                    </w:rPr>
                    <w:t xml:space="preserve">3.2.3  </w:t>
                  </w:r>
                  <w:r w:rsidRPr="00AC5427">
                    <w:rPr>
                      <w:sz w:val="22"/>
                      <w:szCs w:val="22"/>
                      <w:cs/>
                      <w:lang w:bidi="ru-RU"/>
                    </w:rPr>
                    <w:t>Оказание</w:t>
                  </w:r>
                  <w:r w:rsidRPr="00AC5427">
                    <w:rPr>
                      <w:sz w:val="22"/>
                      <w:szCs w:val="22"/>
                    </w:rPr>
                    <w:t xml:space="preserve"> </w:t>
                  </w:r>
                  <w:r w:rsidRPr="00AC5427">
                    <w:rPr>
                      <w:sz w:val="22"/>
                      <w:szCs w:val="22"/>
                      <w:cs/>
                      <w:lang w:bidi="ru-RU"/>
                    </w:rPr>
                    <w:t>услуг</w:t>
                  </w:r>
                  <w:r w:rsidRPr="00AC5427">
                    <w:rPr>
                      <w:sz w:val="22"/>
                      <w:szCs w:val="22"/>
                    </w:rPr>
                    <w:t xml:space="preserve"> </w:t>
                  </w:r>
                  <w:r w:rsidRPr="00AC5427">
                    <w:rPr>
                      <w:sz w:val="22"/>
                      <w:szCs w:val="22"/>
                      <w:cs/>
                      <w:lang w:bidi="ru-RU"/>
                    </w:rPr>
                    <w:t>связи</w:t>
                  </w:r>
                </w:p>
                <w:p w:rsidR="00AE4063" w:rsidRPr="00AC5427" w:rsidRDefault="00AE4063"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AE4063" w:rsidRPr="00AC5427" w:rsidRDefault="00AE4063" w:rsidP="00CE1A22">
                  <w:pPr>
                    <w:ind w:firstLine="0"/>
                    <w:rPr>
                      <w:sz w:val="22"/>
                      <w:szCs w:val="22"/>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AE4063" w:rsidRPr="00AC5427" w:rsidRDefault="00AE4063"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AE4063" w:rsidRPr="00AC5427" w:rsidRDefault="00AE4063"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AE4063" w:rsidRPr="00AC5427" w:rsidRDefault="00AE4063"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AE4063" w:rsidRPr="00AC5427" w:rsidRDefault="00AE4063" w:rsidP="00CE1A22">
                  <w:pPr>
                    <w:ind w:firstLine="0"/>
                    <w:rPr>
                      <w:sz w:val="22"/>
                      <w:szCs w:val="22"/>
                    </w:rPr>
                  </w:pPr>
                  <w:r w:rsidRPr="00AC5427">
                    <w:rPr>
                      <w:sz w:val="22"/>
                      <w:szCs w:val="22"/>
                    </w:rPr>
                    <w:t xml:space="preserve">5.1     </w:t>
                  </w:r>
                  <w:r w:rsidRPr="00AC5427">
                    <w:rPr>
                      <w:sz w:val="22"/>
                      <w:szCs w:val="22"/>
                      <w:cs/>
                      <w:lang w:bidi="ru-RU"/>
                    </w:rPr>
                    <w:t>Спорт</w:t>
                  </w:r>
                </w:p>
                <w:p w:rsidR="00AE4063" w:rsidRPr="00AC5427" w:rsidRDefault="00AE4063" w:rsidP="00CE1A22">
                  <w:pPr>
                    <w:ind w:firstLine="0"/>
                    <w:rPr>
                      <w:sz w:val="22"/>
                      <w:szCs w:val="22"/>
                    </w:rPr>
                  </w:pPr>
                  <w:r w:rsidRPr="00AC5427">
                    <w:rPr>
                      <w:sz w:val="22"/>
                      <w:szCs w:val="22"/>
                    </w:rPr>
                    <w:t xml:space="preserve">6.1   </w:t>
                  </w:r>
                  <w:r w:rsidRPr="00AC5427">
                    <w:rPr>
                      <w:sz w:val="22"/>
                      <w:szCs w:val="22"/>
                      <w:cs/>
                      <w:lang w:bidi="ru-RU"/>
                    </w:rPr>
                    <w:t>Недропользовани</w:t>
                  </w:r>
                  <w:r w:rsidR="003E409F">
                    <w:rPr>
                      <w:sz w:val="22"/>
                      <w:szCs w:val="22"/>
                      <w:cs/>
                      <w:lang w:bidi="ru-RU"/>
                    </w:rPr>
                    <w:t>е</w:t>
                  </w:r>
                </w:p>
                <w:p w:rsidR="00AE4063" w:rsidRPr="00AC5427" w:rsidRDefault="00AE4063" w:rsidP="00CE1A22">
                  <w:pPr>
                    <w:ind w:firstLine="0"/>
                    <w:rPr>
                      <w:sz w:val="22"/>
                      <w:szCs w:val="22"/>
                    </w:rPr>
                  </w:pPr>
                  <w:r w:rsidRPr="00AC5427">
                    <w:rPr>
                      <w:sz w:val="22"/>
                      <w:szCs w:val="22"/>
                    </w:rPr>
                    <w:t xml:space="preserve">6.8    </w:t>
                  </w:r>
                  <w:r w:rsidRPr="00AC5427">
                    <w:rPr>
                      <w:sz w:val="22"/>
                      <w:szCs w:val="22"/>
                      <w:cs/>
                      <w:lang w:bidi="ru-RU"/>
                    </w:rPr>
                    <w:t>Связь</w:t>
                  </w:r>
                </w:p>
                <w:p w:rsidR="00AE4063" w:rsidRPr="00AC5427" w:rsidRDefault="00AE4063"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AE4063" w:rsidRPr="00AC5427" w:rsidRDefault="00AE4063"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AE4063" w:rsidRPr="00AC5427" w:rsidRDefault="00AE4063"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tc>
            </w:tr>
            <w:tr w:rsidR="00AE406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E4063" w:rsidRPr="00AC5427" w:rsidRDefault="00AE4063" w:rsidP="00C85003">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E4063" w:rsidRPr="00AC5427" w:rsidRDefault="00AE4063"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AE4063" w:rsidRPr="00AC5427" w:rsidRDefault="00AE4063" w:rsidP="00CE1A22">
                  <w:pPr>
                    <w:ind w:firstLine="0"/>
                    <w:rPr>
                      <w:sz w:val="22"/>
                      <w:szCs w:val="22"/>
                    </w:rPr>
                  </w:pPr>
                  <w:r w:rsidRPr="00AC5427">
                    <w:rPr>
                      <w:sz w:val="22"/>
                      <w:szCs w:val="22"/>
                    </w:rPr>
                    <w:t xml:space="preserve">4.4    </w:t>
                  </w:r>
                  <w:r w:rsidRPr="00AC5427">
                    <w:rPr>
                      <w:sz w:val="22"/>
                      <w:szCs w:val="22"/>
                      <w:cs/>
                      <w:lang w:bidi="ru-RU"/>
                    </w:rPr>
                    <w:t>Магазины</w:t>
                  </w:r>
                </w:p>
                <w:p w:rsidR="00AE4063" w:rsidRPr="00AC5427" w:rsidRDefault="00AE4063"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AE4063" w:rsidRPr="00AC5427" w:rsidRDefault="00AE4063"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AE4063" w:rsidRPr="00AC5427" w:rsidRDefault="00AE4063" w:rsidP="00CE1A22">
                  <w:pPr>
                    <w:ind w:firstLine="0"/>
                    <w:rPr>
                      <w:sz w:val="22"/>
                      <w:szCs w:val="22"/>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tc>
            </w:tr>
          </w:tbl>
          <w:p w:rsidR="002974F3" w:rsidRPr="00AC5427" w:rsidRDefault="002974F3" w:rsidP="00AE4063">
            <w:pPr>
              <w:ind w:firstLineChars="100" w:firstLine="200"/>
              <w:rPr>
                <w:rFonts w:ascii="Arial" w:hAnsi="Arial" w:cs="Arial"/>
                <w:sz w:val="20"/>
                <w:szCs w:val="20"/>
              </w:rPr>
            </w:pPr>
          </w:p>
        </w:tc>
      </w:tr>
    </w:tbl>
    <w:p w:rsidR="002974F3" w:rsidRPr="00AC5427" w:rsidRDefault="002974F3" w:rsidP="002974F3"/>
    <w:p w:rsidR="002974F3" w:rsidRPr="00AC5427" w:rsidRDefault="002974F3" w:rsidP="002974F3">
      <w:pPr>
        <w:ind w:firstLine="0"/>
        <w:jc w:val="left"/>
      </w:pPr>
    </w:p>
    <w:p w:rsidR="002974F3" w:rsidRPr="00AC5427" w:rsidRDefault="002974F3" w:rsidP="002974F3">
      <w:pPr>
        <w:ind w:firstLine="0"/>
        <w:jc w:val="left"/>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603FC1" w:rsidRPr="00AC5427" w:rsidTr="00603FC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320"/>
              <w:gridCol w:w="5603"/>
            </w:tblGrid>
            <w:tr w:rsidR="00603FC1" w:rsidRPr="00AC5427" w:rsidTr="00460677">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pStyle w:val="22"/>
                    <w:numPr>
                      <w:ilvl w:val="1"/>
                      <w:numId w:val="0"/>
                    </w:numPr>
                    <w:tabs>
                      <w:tab w:val="num" w:pos="576"/>
                    </w:tabs>
                    <w:suppressAutoHyphens/>
                    <w:ind w:left="576" w:firstLineChars="100" w:firstLine="241"/>
                    <w:rPr>
                      <w:rFonts w:ascii="Arial" w:hAnsi="Arial" w:cs="Arial"/>
                    </w:rPr>
                  </w:pPr>
                  <w:bookmarkStart w:id="320" w:name="_Toc501371505"/>
                  <w:bookmarkStart w:id="321" w:name="_Toc535842308"/>
                  <w:bookmarkStart w:id="322" w:name="_Toc24730242"/>
                  <w:bookmarkStart w:id="323" w:name="_Toc25746082"/>
                  <w:r w:rsidRPr="00AC5427">
                    <w:rPr>
                      <w:rFonts w:ascii="Arial" w:hAnsi="Arial" w:cs="Arial"/>
                    </w:rPr>
                    <w:lastRenderedPageBreak/>
                    <w:t>Домодедово КУРТ-16</w:t>
                  </w:r>
                  <w:bookmarkEnd w:id="320"/>
                  <w:bookmarkEnd w:id="321"/>
                  <w:bookmarkEnd w:id="322"/>
                  <w:bookmarkEnd w:id="323"/>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1"/>
                    <w:rPr>
                      <w:rFonts w:ascii="Arial" w:hAnsi="Arial" w:cs="Arial"/>
                      <w:b/>
                      <w:bCs/>
                      <w:sz w:val="20"/>
                      <w:szCs w:val="20"/>
                    </w:rPr>
                  </w:pPr>
                  <w:r w:rsidRPr="00AC5427">
                    <w:rPr>
                      <w:rFonts w:ascii="Arial" w:hAnsi="Arial" w:cs="Arial"/>
                      <w:b/>
                      <w:bCs/>
                      <w:sz w:val="20"/>
                      <w:szCs w:val="20"/>
                    </w:rPr>
                    <w:t>№</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69231</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3</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3</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4</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5</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6</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7</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8</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9</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10</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11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12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13</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14</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15</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16</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lastRenderedPageBreak/>
                    <w:t>17</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18</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19</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20</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21</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603FC1" w:rsidRPr="00AC5427" w:rsidTr="00460677">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22</w:t>
                  </w:r>
                </w:p>
              </w:tc>
              <w:tc>
                <w:tcPr>
                  <w:tcW w:w="17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603FC1" w:rsidRPr="00AC5427" w:rsidRDefault="00603FC1" w:rsidP="00460677">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337"/>
              <w:gridCol w:w="7291"/>
            </w:tblGrid>
            <w:tr w:rsidR="00603FC1" w:rsidRPr="00AC5427" w:rsidTr="00460677">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pStyle w:val="22"/>
                    <w:numPr>
                      <w:ilvl w:val="1"/>
                      <w:numId w:val="0"/>
                    </w:numPr>
                    <w:tabs>
                      <w:tab w:val="num" w:pos="576"/>
                    </w:tabs>
                    <w:suppressAutoHyphens/>
                    <w:ind w:left="576" w:firstLineChars="100" w:firstLine="241"/>
                    <w:rPr>
                      <w:rFonts w:ascii="Arial" w:hAnsi="Arial" w:cs="Arial"/>
                    </w:rPr>
                  </w:pPr>
                  <w:bookmarkStart w:id="324" w:name="_Toc501371506"/>
                  <w:bookmarkStart w:id="325" w:name="_Toc535842309"/>
                  <w:bookmarkStart w:id="326" w:name="_Toc24730243"/>
                  <w:bookmarkStart w:id="327" w:name="_Toc25746083"/>
                  <w:r w:rsidRPr="00AC5427">
                    <w:rPr>
                      <w:rFonts w:ascii="Arial" w:hAnsi="Arial" w:cs="Arial"/>
                    </w:rPr>
                    <w:t>Виды разрешенного использования</w:t>
                  </w:r>
                  <w:bookmarkEnd w:id="324"/>
                  <w:bookmarkEnd w:id="325"/>
                  <w:bookmarkEnd w:id="326"/>
                  <w:bookmarkEnd w:id="327"/>
                </w:p>
              </w:tc>
            </w:tr>
            <w:tr w:rsidR="00603FC1" w:rsidRPr="00AC5427" w:rsidTr="0046067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1"/>
                    <w:rPr>
                      <w:rFonts w:ascii="Arial" w:hAnsi="Arial" w:cs="Arial"/>
                      <w:b/>
                      <w:bCs/>
                      <w:sz w:val="20"/>
                      <w:szCs w:val="20"/>
                    </w:rPr>
                  </w:pPr>
                  <w:r w:rsidRPr="00AC5427">
                    <w:rPr>
                      <w:rFonts w:ascii="Arial" w:hAnsi="Arial" w:cs="Arial"/>
                      <w:b/>
                      <w:bCs/>
                      <w:sz w:val="20"/>
                      <w:szCs w:val="20"/>
                    </w:rPr>
                    <w:t>ВРИ</w:t>
                  </w:r>
                </w:p>
              </w:tc>
            </w:tr>
            <w:tr w:rsidR="00603FC1" w:rsidRPr="00AC5427" w:rsidTr="0046067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2.1.1 Малоэтажная многоквартирная жилая застройка</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2.3 Блокированная жилая застройка</w:t>
                  </w:r>
                  <w:r w:rsidRPr="00AC5427">
                    <w:rPr>
                      <w:rFonts w:ascii="Arial" w:hAnsi="Arial" w:cs="Arial"/>
                      <w:sz w:val="20"/>
                      <w:szCs w:val="20"/>
                    </w:rPr>
                    <w:br/>
                    <w:t>2.7 Обслуживание жилой застройки</w:t>
                  </w:r>
                  <w:r w:rsidRPr="00AC5427">
                    <w:rPr>
                      <w:rFonts w:ascii="Arial" w:hAnsi="Arial" w:cs="Arial"/>
                      <w:sz w:val="20"/>
                      <w:szCs w:val="20"/>
                    </w:rPr>
                    <w:br/>
                    <w:t>2.7.1 Объекты гаражного назначения</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3.1 Коммунальное обслуживание</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3.5.1 Дошкольное, начальное и среднее общее образование</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3.5.2 Среднее и высшее профессиональное образование</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3.6 Культурное развитие</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3.8 Общественное управление</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3.9 Обеспечение научной деятельности</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 xml:space="preserve">4.1 </w:t>
                  </w:r>
                  <w:proofErr w:type="spellStart"/>
                  <w:r w:rsidRPr="00AC5427">
                    <w:rPr>
                      <w:rFonts w:ascii="Arial" w:hAnsi="Arial" w:cs="Arial"/>
                      <w:sz w:val="20"/>
                      <w:szCs w:val="20"/>
                    </w:rPr>
                    <w:t>Выставочно</w:t>
                  </w:r>
                  <w:proofErr w:type="spellEnd"/>
                  <w:r w:rsidRPr="00AC5427">
                    <w:rPr>
                      <w:rFonts w:ascii="Arial" w:hAnsi="Arial" w:cs="Arial"/>
                      <w:sz w:val="20"/>
                      <w:szCs w:val="20"/>
                    </w:rPr>
                    <w:t>-ярмарочная деятельность</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4.2 Объекты торговли (торговые центры, торгово-развлекательные центры (комплексы)</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4.8 Развлечения</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5.1 Спорт</w:t>
                  </w:r>
                  <w:r w:rsidRPr="00AC5427">
                    <w:rPr>
                      <w:rFonts w:ascii="Arial" w:hAnsi="Arial" w:cs="Arial"/>
                      <w:sz w:val="20"/>
                      <w:szCs w:val="20"/>
                    </w:rPr>
                    <w:br/>
                    <w:t>8.3 Обеспечение внутреннего правопорядка</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9.3 Историко-культурная деятельность</w:t>
                  </w:r>
                  <w:r w:rsidRPr="00AC5427">
                    <w:rPr>
                      <w:rFonts w:ascii="Arial" w:hAnsi="Arial" w:cs="Arial"/>
                      <w:sz w:val="20"/>
                      <w:szCs w:val="20"/>
                    </w:rPr>
                    <w:br/>
                    <w:t>12.0 Земельные участки (территории) общего пользования</w:t>
                  </w:r>
                </w:p>
              </w:tc>
            </w:tr>
            <w:tr w:rsidR="00603FC1" w:rsidRPr="00AC5427" w:rsidTr="0046067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4.7 Гостиничное обслуживание</w:t>
                  </w:r>
                  <w:r w:rsidRPr="00AC5427">
                    <w:rPr>
                      <w:rFonts w:ascii="Arial" w:hAnsi="Arial" w:cs="Arial"/>
                      <w:sz w:val="20"/>
                      <w:szCs w:val="20"/>
                    </w:rPr>
                    <w:br/>
                    <w:t>4.9.1 Объекты придорожного сервиса</w:t>
                  </w:r>
                  <w:r w:rsidRPr="00AC5427">
                    <w:rPr>
                      <w:rFonts w:ascii="Arial" w:hAnsi="Arial" w:cs="Arial"/>
                      <w:sz w:val="20"/>
                      <w:szCs w:val="20"/>
                    </w:rPr>
                    <w:br/>
                    <w:t>6.1 Недропользование</w:t>
                  </w:r>
                  <w:r w:rsidRPr="00AC5427">
                    <w:rPr>
                      <w:rFonts w:ascii="Arial" w:hAnsi="Arial" w:cs="Arial"/>
                      <w:sz w:val="20"/>
                      <w:szCs w:val="20"/>
                    </w:rPr>
                    <w:br/>
                    <w:t>6.8 Связь</w:t>
                  </w:r>
                </w:p>
              </w:tc>
            </w:tr>
            <w:tr w:rsidR="00603FC1" w:rsidRPr="00AC5427" w:rsidTr="00460677">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2.7 Обслуживание жилой застройки</w:t>
                  </w:r>
                  <w:r w:rsidRPr="00AC5427">
                    <w:rPr>
                      <w:rFonts w:ascii="Arial" w:hAnsi="Arial" w:cs="Arial"/>
                      <w:sz w:val="20"/>
                      <w:szCs w:val="20"/>
                    </w:rPr>
                    <w:br/>
                    <w:t>2.7.1 Объекты гаражного назначения</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3.2 Социальное обслуживание</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3.3 Бытовое обслуживание</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3.4.1 Амбулаторно-поликлиническое обслуживание</w:t>
                  </w:r>
                  <w:r w:rsidRPr="00AC5427">
                    <w:rPr>
                      <w:rFonts w:ascii="Arial" w:hAnsi="Arial" w:cs="Arial"/>
                      <w:sz w:val="20"/>
                      <w:szCs w:val="20"/>
                    </w:rPr>
                    <w:br/>
                    <w:t>3.5 Образование и просвещение</w:t>
                  </w:r>
                  <w:r w:rsidRPr="00AC5427">
                    <w:rPr>
                      <w:rFonts w:ascii="Arial" w:hAnsi="Arial" w:cs="Arial"/>
                      <w:sz w:val="20"/>
                      <w:szCs w:val="20"/>
                    </w:rPr>
                    <w:br/>
                    <w:t>4.1 Деловое управление</w:t>
                  </w:r>
                  <w:r w:rsidRPr="00AC5427">
                    <w:rPr>
                      <w:rFonts w:ascii="Arial" w:hAnsi="Arial" w:cs="Arial"/>
                      <w:sz w:val="20"/>
                      <w:szCs w:val="20"/>
                    </w:rPr>
                    <w:br/>
                    <w:t>4.4 Магазины</w:t>
                  </w:r>
                  <w:r w:rsidRPr="00AC5427">
                    <w:rPr>
                      <w:rFonts w:ascii="Arial" w:hAnsi="Arial" w:cs="Arial"/>
                      <w:sz w:val="20"/>
                      <w:szCs w:val="20"/>
                    </w:rPr>
                    <w:br/>
                    <w:t>4.5 Банковская и страховая деятельность</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lastRenderedPageBreak/>
                    <w:t>4.6 Общественное питание</w:t>
                  </w:r>
                </w:p>
                <w:p w:rsidR="00603FC1" w:rsidRPr="00AC5427" w:rsidRDefault="00603FC1" w:rsidP="00603FC1">
                  <w:pPr>
                    <w:ind w:firstLine="0"/>
                    <w:jc w:val="left"/>
                    <w:rPr>
                      <w:rFonts w:ascii="Arial" w:hAnsi="Arial" w:cs="Arial"/>
                      <w:sz w:val="20"/>
                      <w:szCs w:val="20"/>
                    </w:rPr>
                  </w:pPr>
                  <w:r w:rsidRPr="00AC5427">
                    <w:rPr>
                      <w:rFonts w:ascii="Arial" w:hAnsi="Arial" w:cs="Arial"/>
                      <w:sz w:val="20"/>
                      <w:szCs w:val="20"/>
                    </w:rPr>
                    <w:t>4.9 Обслуживание автотранспорта</w:t>
                  </w:r>
                  <w:r w:rsidRPr="00AC5427">
                    <w:rPr>
                      <w:rFonts w:ascii="Arial" w:hAnsi="Arial" w:cs="Arial"/>
                      <w:sz w:val="20"/>
                      <w:szCs w:val="20"/>
                    </w:rPr>
                    <w:br/>
                    <w:t>5.1 Спорт</w:t>
                  </w:r>
                  <w:r w:rsidRPr="00AC5427">
                    <w:rPr>
                      <w:rFonts w:ascii="Arial" w:hAnsi="Arial" w:cs="Arial"/>
                      <w:sz w:val="20"/>
                      <w:szCs w:val="20"/>
                    </w:rPr>
                    <w:br/>
                    <w:t>8.3 Обеспечение внутреннего правопорядка</w:t>
                  </w:r>
                </w:p>
              </w:tc>
            </w:tr>
          </w:tbl>
          <w:p w:rsidR="00603FC1" w:rsidRPr="00AC5427" w:rsidRDefault="00603FC1" w:rsidP="00460677">
            <w:pPr>
              <w:ind w:firstLineChars="100" w:firstLine="240"/>
              <w:rPr>
                <w:rFonts w:ascii="Arial" w:hAnsi="Arial" w:cs="Arial"/>
                <w:sz w:val="20"/>
                <w:szCs w:val="20"/>
              </w:rPr>
            </w:pPr>
            <w:r w:rsidRPr="00AC5427">
              <w:lastRenderedPageBreak/>
              <w:br/>
            </w:r>
          </w:p>
        </w:tc>
      </w:tr>
    </w:tbl>
    <w:p w:rsidR="002974F3" w:rsidRPr="00AC5427" w:rsidRDefault="002974F3" w:rsidP="002974F3">
      <w:pPr>
        <w:ind w:firstLine="0"/>
        <w:jc w:val="left"/>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397"/>
              <w:gridCol w:w="5526"/>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BF33B4">
                  <w:pPr>
                    <w:pStyle w:val="22"/>
                    <w:numPr>
                      <w:ilvl w:val="1"/>
                      <w:numId w:val="0"/>
                    </w:numPr>
                    <w:tabs>
                      <w:tab w:val="num" w:pos="576"/>
                    </w:tabs>
                    <w:suppressAutoHyphens/>
                    <w:ind w:left="576" w:firstLineChars="100" w:firstLine="241"/>
                    <w:rPr>
                      <w:rFonts w:ascii="Arial" w:hAnsi="Arial" w:cs="Arial"/>
                    </w:rPr>
                  </w:pPr>
                  <w:bookmarkStart w:id="328" w:name="_Toc501371509"/>
                  <w:bookmarkStart w:id="329" w:name="_Toc535842312"/>
                  <w:bookmarkStart w:id="330" w:name="_Toc15896633"/>
                  <w:bookmarkStart w:id="331" w:name="_Toc24730246"/>
                  <w:bookmarkStart w:id="332" w:name="_Toc25746084"/>
                  <w:r w:rsidRPr="00AC5427">
                    <w:rPr>
                      <w:rFonts w:ascii="Arial" w:hAnsi="Arial" w:cs="Arial"/>
                    </w:rPr>
                    <w:lastRenderedPageBreak/>
                    <w:t>Домодедово КУРТ</w:t>
                  </w:r>
                  <w:r w:rsidR="00BF33B4" w:rsidRPr="00AC5427">
                    <w:rPr>
                      <w:rFonts w:ascii="Arial" w:hAnsi="Arial" w:cs="Arial"/>
                    </w:rPr>
                    <w:t xml:space="preserve"> </w:t>
                  </w:r>
                  <w:r w:rsidRPr="00AC5427">
                    <w:rPr>
                      <w:rFonts w:ascii="Arial" w:hAnsi="Arial" w:cs="Arial"/>
                    </w:rPr>
                    <w:t>-</w:t>
                  </w:r>
                  <w:r w:rsidR="00BF33B4" w:rsidRPr="00AC5427">
                    <w:rPr>
                      <w:rFonts w:ascii="Arial" w:hAnsi="Arial" w:cs="Arial"/>
                    </w:rPr>
                    <w:t xml:space="preserve"> </w:t>
                  </w:r>
                  <w:r w:rsidRPr="00AC5427">
                    <w:rPr>
                      <w:rFonts w:ascii="Arial" w:hAnsi="Arial" w:cs="Arial"/>
                    </w:rPr>
                    <w:t>18</w:t>
                  </w:r>
                  <w:bookmarkEnd w:id="328"/>
                  <w:bookmarkEnd w:id="329"/>
                  <w:r w:rsidR="00BF33B4" w:rsidRPr="00AC5427">
                    <w:rPr>
                      <w:rFonts w:ascii="Arial" w:hAnsi="Arial" w:cs="Arial"/>
                    </w:rPr>
                    <w:t>, 18А, 18Б</w:t>
                  </w:r>
                  <w:bookmarkEnd w:id="330"/>
                  <w:bookmarkEnd w:id="331"/>
                  <w:bookmarkEnd w:id="332"/>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7050 / 4,1% (18700 / 11%)</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17</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18</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199"/>
              <w:gridCol w:w="7429"/>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33" w:name="_Toc501371510"/>
                  <w:bookmarkStart w:id="334" w:name="_Toc535842313"/>
                  <w:bookmarkStart w:id="335" w:name="_Toc15896634"/>
                  <w:bookmarkStart w:id="336" w:name="_Toc24730247"/>
                  <w:bookmarkStart w:id="337" w:name="_Toc25746085"/>
                  <w:r w:rsidRPr="00AC5427">
                    <w:rPr>
                      <w:rFonts w:ascii="Arial" w:hAnsi="Arial" w:cs="Arial"/>
                    </w:rPr>
                    <w:t>Виды разрешенного использования</w:t>
                  </w:r>
                  <w:bookmarkEnd w:id="333"/>
                  <w:bookmarkEnd w:id="334"/>
                  <w:bookmarkEnd w:id="335"/>
                  <w:bookmarkEnd w:id="336"/>
                  <w:bookmarkEnd w:id="33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625C49"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25C49" w:rsidRPr="00AC5427" w:rsidRDefault="00625C49" w:rsidP="00C85003">
                  <w:pPr>
                    <w:ind w:firstLineChars="100" w:firstLine="200"/>
                    <w:jc w:val="left"/>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25C49" w:rsidRPr="00AC5427" w:rsidRDefault="00625C49" w:rsidP="00CE1A22">
                  <w:pPr>
                    <w:ind w:firstLine="0"/>
                  </w:pPr>
                  <w:r w:rsidRPr="00AC5427">
                    <w:t xml:space="preserve">2.1   </w:t>
                  </w:r>
                  <w:r w:rsidRPr="00AC5427">
                    <w:rPr>
                      <w:cs/>
                      <w:lang w:bidi="ru-RU"/>
                    </w:rPr>
                    <w:t>Для</w:t>
                  </w:r>
                  <w:r w:rsidRPr="00AC5427">
                    <w:t xml:space="preserve"> </w:t>
                  </w:r>
                  <w:r w:rsidRPr="00AC5427">
                    <w:rPr>
                      <w:cs/>
                      <w:lang w:bidi="ru-RU"/>
                    </w:rPr>
                    <w:t>индивидуального</w:t>
                  </w:r>
                  <w:r w:rsidRPr="00AC5427">
                    <w:t xml:space="preserve"> </w:t>
                  </w:r>
                  <w:r w:rsidRPr="00AC5427">
                    <w:rPr>
                      <w:cs/>
                      <w:lang w:bidi="ru-RU"/>
                    </w:rPr>
                    <w:t>жилищного</w:t>
                  </w:r>
                  <w:r w:rsidRPr="00AC5427">
                    <w:t xml:space="preserve"> </w:t>
                  </w:r>
                  <w:r w:rsidRPr="00AC5427">
                    <w:rPr>
                      <w:cs/>
                      <w:lang w:bidi="ru-RU"/>
                    </w:rPr>
                    <w:t>строительства</w:t>
                  </w:r>
                </w:p>
                <w:p w:rsidR="00625C49" w:rsidRPr="00AC5427" w:rsidRDefault="00625C49" w:rsidP="00CE1A22">
                  <w:pPr>
                    <w:ind w:firstLine="0"/>
                  </w:pPr>
                  <w:r w:rsidRPr="00AC5427">
                    <w:t xml:space="preserve">2.1.1  </w:t>
                  </w:r>
                  <w:r w:rsidRPr="00AC5427">
                    <w:rPr>
                      <w:cs/>
                      <w:lang w:bidi="ru-RU"/>
                    </w:rPr>
                    <w:t>Малоэтажная</w:t>
                  </w:r>
                  <w:r w:rsidRPr="00AC5427">
                    <w:t xml:space="preserve"> </w:t>
                  </w:r>
                  <w:r w:rsidRPr="00AC5427">
                    <w:rPr>
                      <w:cs/>
                      <w:lang w:bidi="ru-RU"/>
                    </w:rPr>
                    <w:t>многоквартирная</w:t>
                  </w:r>
                  <w:r w:rsidRPr="00AC5427">
                    <w:t xml:space="preserve"> </w:t>
                  </w:r>
                  <w:r w:rsidRPr="00AC5427">
                    <w:rPr>
                      <w:cs/>
                      <w:lang w:bidi="ru-RU"/>
                    </w:rPr>
                    <w:t>жилая</w:t>
                  </w:r>
                  <w:r w:rsidRPr="00AC5427">
                    <w:t xml:space="preserve"> </w:t>
                  </w:r>
                  <w:r w:rsidRPr="00AC5427">
                    <w:rPr>
                      <w:cs/>
                      <w:lang w:bidi="ru-RU"/>
                    </w:rPr>
                    <w:t>застройка</w:t>
                  </w:r>
                </w:p>
                <w:p w:rsidR="00625C49" w:rsidRPr="00AC5427" w:rsidRDefault="00625C49" w:rsidP="00CE1A22">
                  <w:pPr>
                    <w:ind w:firstLine="0"/>
                  </w:pPr>
                  <w:r w:rsidRPr="00AC5427">
                    <w:t xml:space="preserve">2.3   </w:t>
                  </w:r>
                  <w:r w:rsidRPr="00AC5427">
                    <w:rPr>
                      <w:cs/>
                      <w:lang w:bidi="ru-RU"/>
                    </w:rPr>
                    <w:t>Блокированная</w:t>
                  </w:r>
                  <w:r w:rsidRPr="00AC5427">
                    <w:t xml:space="preserve"> </w:t>
                  </w:r>
                  <w:r w:rsidRPr="00AC5427">
                    <w:rPr>
                      <w:cs/>
                      <w:lang w:bidi="ru-RU"/>
                    </w:rPr>
                    <w:t>жилая</w:t>
                  </w:r>
                  <w:r w:rsidRPr="00AC5427">
                    <w:t xml:space="preserve"> </w:t>
                  </w:r>
                  <w:r w:rsidRPr="00AC5427">
                    <w:rPr>
                      <w:cs/>
                      <w:lang w:bidi="ru-RU"/>
                    </w:rPr>
                    <w:t>застройка</w:t>
                  </w:r>
                </w:p>
                <w:p w:rsidR="00625C49" w:rsidRPr="00AC5427" w:rsidRDefault="00625C49" w:rsidP="00CE1A22">
                  <w:pPr>
                    <w:ind w:firstLine="0"/>
                  </w:pPr>
                  <w:r w:rsidRPr="00AC5427">
                    <w:t xml:space="preserve">2.5   </w:t>
                  </w:r>
                  <w:proofErr w:type="spellStart"/>
                  <w:r w:rsidRPr="00AC5427">
                    <w:rPr>
                      <w:cs/>
                      <w:lang w:bidi="ru-RU"/>
                    </w:rPr>
                    <w:t>Среднеэтажная</w:t>
                  </w:r>
                  <w:proofErr w:type="spellEnd"/>
                  <w:r w:rsidRPr="00AC5427">
                    <w:t xml:space="preserve"> </w:t>
                  </w:r>
                  <w:r w:rsidRPr="00AC5427">
                    <w:rPr>
                      <w:cs/>
                      <w:lang w:bidi="ru-RU"/>
                    </w:rPr>
                    <w:t>жилая</w:t>
                  </w:r>
                  <w:r w:rsidRPr="00AC5427">
                    <w:t xml:space="preserve"> </w:t>
                  </w:r>
                  <w:r w:rsidRPr="00AC5427">
                    <w:rPr>
                      <w:cs/>
                      <w:lang w:bidi="ru-RU"/>
                    </w:rPr>
                    <w:t>застройка</w:t>
                  </w:r>
                </w:p>
                <w:p w:rsidR="00625C49" w:rsidRPr="00AC5427" w:rsidRDefault="00625C49" w:rsidP="00CE1A22">
                  <w:pPr>
                    <w:ind w:firstLine="0"/>
                  </w:pPr>
                  <w:r w:rsidRPr="00AC5427">
                    <w:t xml:space="preserve">2.6   </w:t>
                  </w:r>
                  <w:r w:rsidRPr="00AC5427">
                    <w:rPr>
                      <w:cs/>
                      <w:lang w:bidi="ru-RU"/>
                    </w:rPr>
                    <w:t>Многоэтажная</w:t>
                  </w:r>
                  <w:r w:rsidRPr="00AC5427">
                    <w:t xml:space="preserve"> </w:t>
                  </w:r>
                  <w:r w:rsidRPr="00AC5427">
                    <w:rPr>
                      <w:cs/>
                      <w:lang w:bidi="ru-RU"/>
                    </w:rPr>
                    <w:t>жилая</w:t>
                  </w:r>
                  <w:r w:rsidRPr="00AC5427">
                    <w:t xml:space="preserve"> </w:t>
                  </w:r>
                  <w:r w:rsidRPr="00AC5427">
                    <w:rPr>
                      <w:cs/>
                      <w:lang w:bidi="ru-RU"/>
                    </w:rPr>
                    <w:t>застройка</w:t>
                  </w:r>
                  <w:r w:rsidRPr="00AC5427">
                    <w:t xml:space="preserve"> (</w:t>
                  </w:r>
                  <w:r w:rsidRPr="00AC5427">
                    <w:rPr>
                      <w:cs/>
                      <w:lang w:bidi="ru-RU"/>
                    </w:rPr>
                    <w:t>высотная</w:t>
                  </w:r>
                  <w:r w:rsidRPr="00AC5427">
                    <w:t xml:space="preserve"> </w:t>
                  </w:r>
                  <w:r w:rsidRPr="00AC5427">
                    <w:rPr>
                      <w:cs/>
                      <w:lang w:bidi="ru-RU"/>
                    </w:rPr>
                    <w:t>застройка</w:t>
                  </w:r>
                  <w:r w:rsidRPr="00AC5427">
                    <w:t>)</w:t>
                  </w:r>
                </w:p>
                <w:p w:rsidR="00625C49" w:rsidRPr="00AC5427" w:rsidRDefault="00625C49"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625C49" w:rsidRPr="00AC5427" w:rsidRDefault="00625C49" w:rsidP="00CE1A22">
                  <w:pPr>
                    <w:ind w:firstLine="0"/>
                  </w:pPr>
                  <w:r w:rsidRPr="00AC5427">
                    <w:t xml:space="preserve">3.2    </w:t>
                  </w:r>
                  <w:r w:rsidRPr="00AC5427">
                    <w:rPr>
                      <w:cs/>
                      <w:lang w:bidi="ru-RU"/>
                    </w:rPr>
                    <w:t>Социальное</w:t>
                  </w:r>
                  <w:r w:rsidRPr="00AC5427">
                    <w:t xml:space="preserve"> </w:t>
                  </w:r>
                  <w:r w:rsidRPr="00AC5427">
                    <w:rPr>
                      <w:cs/>
                      <w:lang w:bidi="ru-RU"/>
                    </w:rPr>
                    <w:t>обслуживание</w:t>
                  </w:r>
                </w:p>
                <w:p w:rsidR="00625C49" w:rsidRPr="00AC5427" w:rsidRDefault="00625C49" w:rsidP="00CE1A22">
                  <w:pPr>
                    <w:ind w:firstLine="0"/>
                  </w:pPr>
                  <w:r w:rsidRPr="00AC5427">
                    <w:t xml:space="preserve">3.3    </w:t>
                  </w:r>
                  <w:r w:rsidRPr="00AC5427">
                    <w:rPr>
                      <w:cs/>
                      <w:lang w:bidi="ru-RU"/>
                    </w:rPr>
                    <w:t>Бытовое</w:t>
                  </w:r>
                  <w:r w:rsidRPr="00AC5427">
                    <w:t xml:space="preserve"> </w:t>
                  </w:r>
                  <w:r w:rsidRPr="00AC5427">
                    <w:rPr>
                      <w:cs/>
                      <w:lang w:bidi="ru-RU"/>
                    </w:rPr>
                    <w:t>обслуживание</w:t>
                  </w:r>
                </w:p>
                <w:p w:rsidR="00625C49" w:rsidRPr="00AC5427" w:rsidRDefault="00625C49" w:rsidP="00CE1A22">
                  <w:pPr>
                    <w:ind w:firstLine="0"/>
                    <w:rPr>
                      <w:cs/>
                      <w:lang w:bidi="ru-RU"/>
                    </w:rPr>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625C49" w:rsidRPr="00AC5427" w:rsidRDefault="00625C49" w:rsidP="00CE1A22">
                  <w:pPr>
                    <w:ind w:firstLine="0"/>
                  </w:pPr>
                  <w:r w:rsidRPr="00AC5427">
                    <w:t xml:space="preserve">3.4.2  </w:t>
                  </w:r>
                  <w:r w:rsidRPr="00AC5427">
                    <w:rPr>
                      <w:cs/>
                      <w:lang w:bidi="ru-RU"/>
                    </w:rPr>
                    <w:t>Стационарное</w:t>
                  </w:r>
                  <w:r w:rsidRPr="00AC5427">
                    <w:t xml:space="preserve"> </w:t>
                  </w:r>
                  <w:r w:rsidRPr="00AC5427">
                    <w:rPr>
                      <w:cs/>
                      <w:lang w:bidi="ru-RU"/>
                    </w:rPr>
                    <w:t>медицинское</w:t>
                  </w:r>
                  <w:r w:rsidRPr="00AC5427">
                    <w:t xml:space="preserve"> </w:t>
                  </w:r>
                  <w:r w:rsidRPr="00AC5427">
                    <w:rPr>
                      <w:cs/>
                      <w:lang w:bidi="ru-RU"/>
                    </w:rPr>
                    <w:t>обслуживание</w:t>
                  </w:r>
                </w:p>
                <w:p w:rsidR="00625C49" w:rsidRPr="00AC5427" w:rsidRDefault="00625C49" w:rsidP="00CE1A22">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625C49" w:rsidRPr="00AC5427" w:rsidRDefault="00625C49" w:rsidP="00CE1A22">
                  <w:pPr>
                    <w:ind w:firstLine="0"/>
                  </w:pPr>
                  <w:r w:rsidRPr="00AC5427">
                    <w:t xml:space="preserve">3.5.2   </w:t>
                  </w:r>
                  <w:r w:rsidRPr="00AC5427">
                    <w:rPr>
                      <w:cs/>
                      <w:lang w:bidi="ru-RU"/>
                    </w:rPr>
                    <w:t>Среднее</w:t>
                  </w:r>
                  <w:r w:rsidRPr="00AC5427">
                    <w:t xml:space="preserve"> </w:t>
                  </w:r>
                  <w:r w:rsidRPr="00AC5427">
                    <w:rPr>
                      <w:cs/>
                      <w:lang w:bidi="ru-RU"/>
                    </w:rPr>
                    <w:t>и</w:t>
                  </w:r>
                  <w:r w:rsidRPr="00AC5427">
                    <w:t xml:space="preserve"> </w:t>
                  </w:r>
                  <w:r w:rsidRPr="00AC5427">
                    <w:rPr>
                      <w:cs/>
                      <w:lang w:bidi="ru-RU"/>
                    </w:rPr>
                    <w:t>высшее</w:t>
                  </w:r>
                  <w:r w:rsidRPr="00AC5427">
                    <w:t xml:space="preserve"> </w:t>
                  </w:r>
                  <w:r w:rsidRPr="00AC5427">
                    <w:rPr>
                      <w:cs/>
                      <w:lang w:bidi="ru-RU"/>
                    </w:rPr>
                    <w:t>профессиональное</w:t>
                  </w:r>
                  <w:r w:rsidRPr="00AC5427">
                    <w:t xml:space="preserve"> </w:t>
                  </w:r>
                  <w:r w:rsidRPr="00AC5427">
                    <w:rPr>
                      <w:cs/>
                      <w:lang w:bidi="ru-RU"/>
                    </w:rPr>
                    <w:t>образование</w:t>
                  </w:r>
                </w:p>
                <w:p w:rsidR="00625C49" w:rsidRPr="00AC5427" w:rsidRDefault="00625C49" w:rsidP="00CE1A22">
                  <w:pPr>
                    <w:ind w:firstLine="0"/>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625C49" w:rsidRPr="00AC5427" w:rsidRDefault="00625C49" w:rsidP="00CE1A22">
                  <w:pPr>
                    <w:ind w:firstLine="0"/>
                  </w:pPr>
                  <w:r w:rsidRPr="00AC5427">
                    <w:t xml:space="preserve">3.7    </w:t>
                  </w:r>
                  <w:r w:rsidRPr="00AC5427">
                    <w:rPr>
                      <w:cs/>
                      <w:lang w:bidi="ru-RU"/>
                    </w:rPr>
                    <w:t>Религиозное</w:t>
                  </w:r>
                  <w:r w:rsidRPr="00AC5427">
                    <w:t xml:space="preserve"> </w:t>
                  </w:r>
                  <w:r w:rsidRPr="00AC5427">
                    <w:rPr>
                      <w:cs/>
                      <w:lang w:bidi="ru-RU"/>
                    </w:rPr>
                    <w:t>использование</w:t>
                  </w:r>
                </w:p>
                <w:p w:rsidR="00625C49" w:rsidRPr="00AC5427" w:rsidRDefault="00625C49" w:rsidP="00CE1A22">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625C49" w:rsidRPr="00AC5427" w:rsidRDefault="00625C49" w:rsidP="00CE1A22">
                  <w:pPr>
                    <w:ind w:firstLine="0"/>
                    <w:rPr>
                      <w:cs/>
                      <w:lang w:bidi="ru-RU"/>
                    </w:rPr>
                  </w:pPr>
                  <w:r w:rsidRPr="00AC5427">
                    <w:t xml:space="preserve">4.1     </w:t>
                  </w:r>
                  <w:r w:rsidRPr="00AC5427">
                    <w:rPr>
                      <w:cs/>
                      <w:lang w:bidi="ru-RU"/>
                    </w:rPr>
                    <w:t>Деловое</w:t>
                  </w:r>
                  <w:r w:rsidRPr="00AC5427">
                    <w:t xml:space="preserve"> </w:t>
                  </w:r>
                  <w:r w:rsidRPr="00AC5427">
                    <w:rPr>
                      <w:cs/>
                      <w:lang w:bidi="ru-RU"/>
                    </w:rPr>
                    <w:t>управление</w:t>
                  </w:r>
                </w:p>
                <w:p w:rsidR="00625C49" w:rsidRPr="00AC5427" w:rsidRDefault="00625C49" w:rsidP="00CE1A22">
                  <w:pPr>
                    <w:ind w:firstLine="0"/>
                    <w:rPr>
                      <w:lang w:bidi="ru-RU"/>
                    </w:rPr>
                  </w:pPr>
                  <w:r w:rsidRPr="00AC5427">
                    <w:t xml:space="preserve">4.6    </w:t>
                  </w:r>
                  <w:r w:rsidRPr="00AC5427">
                    <w:rPr>
                      <w:cs/>
                      <w:lang w:bidi="ru-RU"/>
                    </w:rPr>
                    <w:t>Общественное</w:t>
                  </w:r>
                  <w:r w:rsidRPr="00AC5427">
                    <w:t xml:space="preserve"> </w:t>
                  </w:r>
                  <w:r w:rsidRPr="00AC5427">
                    <w:rPr>
                      <w:cs/>
                      <w:lang w:bidi="ru-RU"/>
                    </w:rPr>
                    <w:t>питание</w:t>
                  </w:r>
                </w:p>
                <w:p w:rsidR="00625C49" w:rsidRPr="00AC5427" w:rsidRDefault="00625C49" w:rsidP="00CE1A22">
                  <w:pPr>
                    <w:ind w:firstLine="0"/>
                  </w:pPr>
                  <w:r w:rsidRPr="00AC5427">
                    <w:t xml:space="preserve">5.1.2    </w:t>
                  </w:r>
                  <w:r w:rsidRPr="00AC5427">
                    <w:rPr>
                      <w:cs/>
                      <w:lang w:bidi="ru-RU"/>
                    </w:rPr>
                    <w:t>Обеспечение</w:t>
                  </w:r>
                  <w:r w:rsidRPr="00AC5427">
                    <w:t xml:space="preserve"> </w:t>
                  </w:r>
                  <w:r w:rsidRPr="00AC5427">
                    <w:rPr>
                      <w:cs/>
                      <w:lang w:bidi="ru-RU"/>
                    </w:rPr>
                    <w:t>занятий</w:t>
                  </w:r>
                  <w:r w:rsidRPr="00AC5427">
                    <w:t xml:space="preserve"> </w:t>
                  </w:r>
                  <w:r w:rsidRPr="00AC5427">
                    <w:rPr>
                      <w:cs/>
                      <w:lang w:bidi="ru-RU"/>
                    </w:rPr>
                    <w:t>спортом</w:t>
                  </w:r>
                  <w:r w:rsidRPr="00AC5427">
                    <w:t xml:space="preserve"> </w:t>
                  </w:r>
                  <w:r w:rsidRPr="00AC5427">
                    <w:rPr>
                      <w:cs/>
                      <w:lang w:bidi="ru-RU"/>
                    </w:rPr>
                    <w:t>в</w:t>
                  </w:r>
                  <w:r w:rsidRPr="00AC5427">
                    <w:t xml:space="preserve"> </w:t>
                  </w:r>
                  <w:r w:rsidRPr="00AC5427">
                    <w:rPr>
                      <w:cs/>
                      <w:lang w:bidi="ru-RU"/>
                    </w:rPr>
                    <w:t>помещениях</w:t>
                  </w:r>
                </w:p>
                <w:p w:rsidR="00625C49" w:rsidRPr="00AC5427" w:rsidRDefault="00625C49" w:rsidP="00CE1A22">
                  <w:pPr>
                    <w:ind w:firstLine="0"/>
                  </w:pPr>
                  <w:r w:rsidRPr="00AC5427">
                    <w:t xml:space="preserve">5.1.3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625C49" w:rsidRPr="00AC5427" w:rsidRDefault="00625C49" w:rsidP="00CE1A22">
                  <w:pPr>
                    <w:ind w:firstLine="0"/>
                  </w:pPr>
                  <w:r w:rsidRPr="00AC5427">
                    <w:t xml:space="preserve">5.1.4    </w:t>
                  </w:r>
                  <w:r w:rsidRPr="00AC5427">
                    <w:rPr>
                      <w:cs/>
                      <w:lang w:bidi="ru-RU"/>
                    </w:rPr>
                    <w:t>Оборудованные</w:t>
                  </w:r>
                  <w:r w:rsidRPr="00AC5427">
                    <w:t xml:space="preserve">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625C49" w:rsidRPr="00AC5427" w:rsidRDefault="00625C49" w:rsidP="00CE1A22">
                  <w:pPr>
                    <w:ind w:firstLine="0"/>
                    <w:rPr>
                      <w:cs/>
                      <w:lang w:bidi="ru-RU"/>
                    </w:rPr>
                  </w:pPr>
                  <w:r w:rsidRPr="00AC5427">
                    <w:t xml:space="preserve">6.1   </w:t>
                  </w:r>
                  <w:r w:rsidRPr="00AC5427">
                    <w:rPr>
                      <w:cs/>
                      <w:lang w:bidi="ru-RU"/>
                    </w:rPr>
                    <w:t>Недропользовани</w:t>
                  </w:r>
                  <w:r w:rsidR="003E409F">
                    <w:rPr>
                      <w:cs/>
                      <w:lang w:bidi="ru-RU"/>
                    </w:rPr>
                    <w:t>е</w:t>
                  </w:r>
                  <w:r w:rsidRPr="00AC5427">
                    <w:rPr>
                      <w:cs/>
                      <w:lang w:bidi="ru-RU"/>
                    </w:rPr>
                    <w:t>*</w:t>
                  </w:r>
                </w:p>
                <w:p w:rsidR="00625C49" w:rsidRPr="00AC5427" w:rsidRDefault="00625C49" w:rsidP="00CE1A22">
                  <w:pPr>
                    <w:ind w:firstLine="0"/>
                  </w:pPr>
                  <w:r w:rsidRPr="00AC5427">
                    <w:rPr>
                      <w:cs/>
                      <w:lang w:bidi="ru-RU"/>
                    </w:rPr>
                    <w:t xml:space="preserve">       *Только для размещения ВЗУ</w:t>
                  </w:r>
                </w:p>
                <w:p w:rsidR="00625C49" w:rsidRPr="00AC5427" w:rsidRDefault="00625C49" w:rsidP="00CE1A22">
                  <w:pPr>
                    <w:ind w:firstLine="0"/>
                  </w:pPr>
                  <w:r w:rsidRPr="00AC5427">
                    <w:t xml:space="preserve">6.8    </w:t>
                  </w:r>
                  <w:r w:rsidRPr="00AC5427">
                    <w:rPr>
                      <w:cs/>
                      <w:lang w:bidi="ru-RU"/>
                    </w:rPr>
                    <w:t>Связь</w:t>
                  </w:r>
                </w:p>
                <w:p w:rsidR="00625C49" w:rsidRPr="00AC5427" w:rsidRDefault="00625C49" w:rsidP="00CE1A22">
                  <w:pPr>
                    <w:ind w:firstLine="0"/>
                  </w:pPr>
                  <w:r w:rsidRPr="00AC5427">
                    <w:t xml:space="preserve">7.2.1   </w:t>
                  </w:r>
                  <w:r w:rsidRPr="00AC5427">
                    <w:rPr>
                      <w:cs/>
                      <w:lang w:bidi="ru-RU"/>
                    </w:rPr>
                    <w:t>Размещение</w:t>
                  </w:r>
                  <w:r w:rsidRPr="00AC5427">
                    <w:t xml:space="preserve"> </w:t>
                  </w:r>
                  <w:r w:rsidRPr="00AC5427">
                    <w:rPr>
                      <w:cs/>
                      <w:lang w:bidi="ru-RU"/>
                    </w:rPr>
                    <w:t>автомобильных</w:t>
                  </w:r>
                  <w:r w:rsidRPr="00AC5427">
                    <w:t xml:space="preserve"> </w:t>
                  </w:r>
                  <w:r w:rsidRPr="00AC5427">
                    <w:rPr>
                      <w:cs/>
                      <w:lang w:bidi="ru-RU"/>
                    </w:rPr>
                    <w:t>дорог</w:t>
                  </w:r>
                </w:p>
                <w:p w:rsidR="00625C49" w:rsidRPr="00AC5427" w:rsidRDefault="00625C49" w:rsidP="00CE1A22">
                  <w:pPr>
                    <w:ind w:firstLine="0"/>
                  </w:pPr>
                  <w:r w:rsidRPr="00AC5427">
                    <w:t xml:space="preserve">7.2.2   </w:t>
                  </w:r>
                  <w:r w:rsidRPr="00AC5427">
                    <w:rPr>
                      <w:cs/>
                      <w:lang w:bidi="ru-RU"/>
                    </w:rPr>
                    <w:t>Обслуживание</w:t>
                  </w:r>
                  <w:r w:rsidRPr="00AC5427">
                    <w:t xml:space="preserve"> </w:t>
                  </w:r>
                  <w:r w:rsidRPr="00AC5427">
                    <w:rPr>
                      <w:cs/>
                      <w:lang w:bidi="ru-RU"/>
                    </w:rPr>
                    <w:t>перевозок</w:t>
                  </w:r>
                  <w:r w:rsidRPr="00AC5427">
                    <w:t xml:space="preserve"> </w:t>
                  </w:r>
                  <w:r w:rsidRPr="00AC5427">
                    <w:rPr>
                      <w:cs/>
                      <w:lang w:bidi="ru-RU"/>
                    </w:rPr>
                    <w:t>пассажиров</w:t>
                  </w:r>
                </w:p>
                <w:p w:rsidR="00625C49" w:rsidRPr="00AC5427" w:rsidRDefault="00625C49" w:rsidP="00CE1A22">
                  <w:pPr>
                    <w:ind w:firstLine="0"/>
                  </w:pPr>
                  <w:r w:rsidRPr="00AC5427">
                    <w:t xml:space="preserve">7.6     </w:t>
                  </w:r>
                  <w:r w:rsidRPr="00AC5427">
                    <w:rPr>
                      <w:cs/>
                      <w:lang w:bidi="ru-RU"/>
                    </w:rPr>
                    <w:t>Внеуличный</w:t>
                  </w:r>
                  <w:r w:rsidRPr="00AC5427">
                    <w:t xml:space="preserve"> </w:t>
                  </w:r>
                  <w:r w:rsidRPr="00AC5427">
                    <w:rPr>
                      <w:cs/>
                      <w:lang w:bidi="ru-RU"/>
                    </w:rPr>
                    <w:t>транспорт</w:t>
                  </w:r>
                </w:p>
                <w:p w:rsidR="00625C49" w:rsidRPr="00AC5427" w:rsidRDefault="00625C49" w:rsidP="00CE1A22">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625C49" w:rsidRPr="00AC5427" w:rsidRDefault="00625C49" w:rsidP="00CE1A22">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625C49" w:rsidRPr="00AC5427" w:rsidRDefault="00625C49" w:rsidP="00CE1A22">
                  <w:pPr>
                    <w:ind w:firstLine="0"/>
                  </w:pPr>
                  <w:r w:rsidRPr="00AC5427">
                    <w:lastRenderedPageBreak/>
                    <w:t xml:space="preserve">12.0.1 </w:t>
                  </w:r>
                  <w:r w:rsidRPr="00AC5427">
                    <w:rPr>
                      <w:cs/>
                      <w:lang w:bidi="ru-RU"/>
                    </w:rPr>
                    <w:t>Улично</w:t>
                  </w:r>
                  <w:r w:rsidRPr="00AC5427">
                    <w:t>-</w:t>
                  </w:r>
                  <w:r w:rsidRPr="00AC5427">
                    <w:rPr>
                      <w:cs/>
                      <w:lang w:bidi="ru-RU"/>
                    </w:rPr>
                    <w:t>дорожная</w:t>
                  </w:r>
                  <w:r w:rsidRPr="00AC5427">
                    <w:t xml:space="preserve"> </w:t>
                  </w:r>
                  <w:r w:rsidRPr="00AC5427">
                    <w:rPr>
                      <w:cs/>
                      <w:lang w:bidi="ru-RU"/>
                    </w:rPr>
                    <w:t>сеть</w:t>
                  </w:r>
                </w:p>
                <w:p w:rsidR="00625C49" w:rsidRPr="00AC5427" w:rsidRDefault="00625C49" w:rsidP="00CE1A22">
                  <w:pPr>
                    <w:ind w:firstLine="0"/>
                    <w:jc w:val="left"/>
                  </w:pPr>
                  <w:r w:rsidRPr="00AC5427">
                    <w:t xml:space="preserve">12.0.2   </w:t>
                  </w:r>
                  <w:r w:rsidRPr="00AC5427">
                    <w:rPr>
                      <w:cs/>
                      <w:lang w:bidi="ru-RU"/>
                    </w:rPr>
                    <w:t>Благоустройство</w:t>
                  </w:r>
                  <w:r w:rsidRPr="00AC5427">
                    <w:t xml:space="preserve"> </w:t>
                  </w:r>
                  <w:r w:rsidRPr="00AC5427">
                    <w:rPr>
                      <w:cs/>
                      <w:lang w:bidi="ru-RU"/>
                    </w:rPr>
                    <w:t>территории</w:t>
                  </w:r>
                </w:p>
              </w:tc>
            </w:tr>
            <w:tr w:rsidR="00625C49"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25C49" w:rsidRPr="00AC5427" w:rsidRDefault="00625C49" w:rsidP="00C85003">
                  <w:pPr>
                    <w:ind w:firstLineChars="100" w:firstLine="200"/>
                    <w:jc w:val="left"/>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25C49" w:rsidRPr="00AC5427" w:rsidRDefault="00625C49" w:rsidP="00CE1A22">
                  <w:pPr>
                    <w:ind w:firstLine="0"/>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625C49" w:rsidRPr="00AC5427" w:rsidRDefault="00625C49" w:rsidP="00CE1A22">
                  <w:pPr>
                    <w:ind w:firstLine="0"/>
                  </w:pPr>
                  <w:r w:rsidRPr="00AC5427">
                    <w:t xml:space="preserve">2.7.1  </w:t>
                  </w:r>
                  <w:r w:rsidRPr="00AC5427">
                    <w:rPr>
                      <w:cs/>
                      <w:lang w:bidi="ru-RU"/>
                    </w:rPr>
                    <w:t>Хранение</w:t>
                  </w:r>
                  <w:r w:rsidRPr="00AC5427">
                    <w:t xml:space="preserve"> </w:t>
                  </w:r>
                  <w:r w:rsidRPr="00AC5427">
                    <w:rPr>
                      <w:cs/>
                      <w:lang w:bidi="ru-RU"/>
                    </w:rPr>
                    <w:t>автотранспорта</w:t>
                  </w:r>
                </w:p>
                <w:p w:rsidR="00625C49" w:rsidRPr="00AC5427" w:rsidRDefault="00625C49" w:rsidP="00CE1A22">
                  <w:pPr>
                    <w:ind w:firstLine="0"/>
                  </w:pPr>
                  <w:r w:rsidRPr="00AC5427">
                    <w:t xml:space="preserve">3.6.3   </w:t>
                  </w:r>
                  <w:r w:rsidRPr="00AC5427">
                    <w:rPr>
                      <w:cs/>
                      <w:lang w:bidi="ru-RU"/>
                    </w:rPr>
                    <w:t>Цирки</w:t>
                  </w:r>
                  <w:r w:rsidRPr="00AC5427">
                    <w:t xml:space="preserve"> </w:t>
                  </w:r>
                  <w:r w:rsidRPr="00AC5427">
                    <w:rPr>
                      <w:cs/>
                      <w:lang w:bidi="ru-RU"/>
                    </w:rPr>
                    <w:t>и</w:t>
                  </w:r>
                  <w:r w:rsidRPr="00AC5427">
                    <w:t xml:space="preserve"> </w:t>
                  </w:r>
                  <w:r w:rsidRPr="00AC5427">
                    <w:rPr>
                      <w:cs/>
                      <w:lang w:bidi="ru-RU"/>
                    </w:rPr>
                    <w:t>зверинцы</w:t>
                  </w:r>
                </w:p>
                <w:p w:rsidR="00625C49" w:rsidRPr="00AC5427" w:rsidRDefault="00625C49" w:rsidP="00CE1A22">
                  <w:pPr>
                    <w:ind w:firstLine="0"/>
                    <w:rPr>
                      <w:cs/>
                      <w:lang w:bidi="ru-RU"/>
                    </w:rPr>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625C49" w:rsidRPr="00AC5427" w:rsidRDefault="00625C49" w:rsidP="00CE1A22">
                  <w:pPr>
                    <w:ind w:firstLine="0"/>
                  </w:pPr>
                  <w:r w:rsidRPr="00AC5427">
                    <w:t xml:space="preserve">4.2 </w:t>
                  </w:r>
                  <w:r w:rsidRPr="00AC5427">
                    <w:rPr>
                      <w:cs/>
                      <w:lang w:bidi="ru-RU"/>
                    </w:rPr>
                    <w:t>Объекты</w:t>
                  </w:r>
                  <w:r w:rsidRPr="00AC5427">
                    <w:t xml:space="preserve"> </w:t>
                  </w:r>
                  <w:r w:rsidRPr="00AC5427">
                    <w:rPr>
                      <w:cs/>
                      <w:lang w:bidi="ru-RU"/>
                    </w:rPr>
                    <w:t>торговли</w:t>
                  </w:r>
                  <w:r w:rsidRPr="00AC5427">
                    <w:t xml:space="preserve"> (</w:t>
                  </w:r>
                  <w:r w:rsidRPr="00AC5427">
                    <w:rPr>
                      <w:cs/>
                      <w:lang w:bidi="ru-RU"/>
                    </w:rPr>
                    <w:t>торговые</w:t>
                  </w:r>
                  <w:r w:rsidRPr="00AC5427">
                    <w:t xml:space="preserve"> </w:t>
                  </w:r>
                  <w:r w:rsidRPr="00AC5427">
                    <w:rPr>
                      <w:cs/>
                      <w:lang w:bidi="ru-RU"/>
                    </w:rPr>
                    <w:t>центры</w:t>
                  </w:r>
                  <w:r w:rsidRPr="00AC5427">
                    <w:t xml:space="preserve">, </w:t>
                  </w:r>
                  <w:r w:rsidRPr="00AC5427">
                    <w:rPr>
                      <w:cs/>
                      <w:lang w:bidi="ru-RU"/>
                    </w:rPr>
                    <w:t>торгово</w:t>
                  </w:r>
                  <w:r w:rsidRPr="00AC5427">
                    <w:t>-</w:t>
                  </w:r>
                  <w:r w:rsidRPr="00AC5427">
                    <w:rPr>
                      <w:cs/>
                      <w:lang w:bidi="ru-RU"/>
                    </w:rPr>
                    <w:t>развлекательные</w:t>
                  </w:r>
                  <w:r w:rsidRPr="00AC5427">
                    <w:t xml:space="preserve"> </w:t>
                  </w:r>
                  <w:r w:rsidRPr="00AC5427">
                    <w:rPr>
                      <w:cs/>
                      <w:lang w:bidi="ru-RU"/>
                    </w:rPr>
                    <w:t>центры</w:t>
                  </w:r>
                  <w:r w:rsidRPr="00AC5427">
                    <w:t xml:space="preserve"> (</w:t>
                  </w:r>
                  <w:r w:rsidRPr="00AC5427">
                    <w:rPr>
                      <w:cs/>
                      <w:lang w:bidi="ru-RU"/>
                    </w:rPr>
                    <w:t>комплексы</w:t>
                  </w:r>
                  <w:r w:rsidRPr="00AC5427">
                    <w:t>)</w:t>
                  </w:r>
                </w:p>
                <w:p w:rsidR="00625C49" w:rsidRPr="00AC5427" w:rsidRDefault="00625C49" w:rsidP="00CE1A22">
                  <w:pPr>
                    <w:ind w:firstLine="0"/>
                  </w:pPr>
                  <w:r w:rsidRPr="00AC5427">
                    <w:t xml:space="preserve">4.3    </w:t>
                  </w:r>
                  <w:r w:rsidRPr="00AC5427">
                    <w:rPr>
                      <w:cs/>
                      <w:lang w:bidi="ru-RU"/>
                    </w:rPr>
                    <w:t>Рынки</w:t>
                  </w:r>
                </w:p>
                <w:p w:rsidR="00625C49" w:rsidRPr="00AC5427" w:rsidRDefault="00625C49" w:rsidP="00CE1A22">
                  <w:pPr>
                    <w:ind w:firstLine="0"/>
                  </w:pPr>
                  <w:r w:rsidRPr="00AC5427">
                    <w:t xml:space="preserve">4.4    </w:t>
                  </w:r>
                  <w:r w:rsidRPr="00AC5427">
                    <w:rPr>
                      <w:cs/>
                      <w:lang w:bidi="ru-RU"/>
                    </w:rPr>
                    <w:t>Магазины</w:t>
                  </w:r>
                </w:p>
                <w:p w:rsidR="00625C49" w:rsidRPr="00AC5427" w:rsidRDefault="00625C49" w:rsidP="00CE1A22">
                  <w:pPr>
                    <w:ind w:firstLine="0"/>
                  </w:pPr>
                  <w:r w:rsidRPr="00AC5427">
                    <w:t xml:space="preserve">4.5    </w:t>
                  </w:r>
                  <w:r w:rsidRPr="00AC5427">
                    <w:rPr>
                      <w:cs/>
                      <w:lang w:bidi="ru-RU"/>
                    </w:rPr>
                    <w:t>Банковская</w:t>
                  </w:r>
                  <w:r w:rsidRPr="00AC5427">
                    <w:t xml:space="preserve"> </w:t>
                  </w:r>
                  <w:r w:rsidRPr="00AC5427">
                    <w:rPr>
                      <w:cs/>
                      <w:lang w:bidi="ru-RU"/>
                    </w:rPr>
                    <w:t>и</w:t>
                  </w:r>
                  <w:r w:rsidRPr="00AC5427">
                    <w:t xml:space="preserve"> </w:t>
                  </w:r>
                  <w:r w:rsidRPr="00AC5427">
                    <w:rPr>
                      <w:cs/>
                      <w:lang w:bidi="ru-RU"/>
                    </w:rPr>
                    <w:t>страховая</w:t>
                  </w:r>
                  <w:r w:rsidRPr="00AC5427">
                    <w:t xml:space="preserve"> </w:t>
                  </w:r>
                  <w:r w:rsidRPr="00AC5427">
                    <w:rPr>
                      <w:cs/>
                      <w:lang w:bidi="ru-RU"/>
                    </w:rPr>
                    <w:t>деятельность</w:t>
                  </w:r>
                </w:p>
                <w:p w:rsidR="00625C49" w:rsidRPr="00AC5427" w:rsidRDefault="00625C49" w:rsidP="00CE1A22">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625C49" w:rsidRPr="00AC5427" w:rsidRDefault="00625C49" w:rsidP="00CE1A22">
                  <w:pPr>
                    <w:ind w:firstLine="0"/>
                  </w:pPr>
                  <w:r w:rsidRPr="00AC5427">
                    <w:t xml:space="preserve">4.9.1.1  </w:t>
                  </w:r>
                  <w:r w:rsidRPr="00AC5427">
                    <w:rPr>
                      <w:cs/>
                      <w:lang w:bidi="ru-RU"/>
                    </w:rPr>
                    <w:t>Заправка</w:t>
                  </w:r>
                  <w:r w:rsidRPr="00AC5427">
                    <w:t xml:space="preserve"> </w:t>
                  </w:r>
                  <w:r w:rsidRPr="00AC5427">
                    <w:rPr>
                      <w:cs/>
                      <w:lang w:bidi="ru-RU"/>
                    </w:rPr>
                    <w:t>транспортных</w:t>
                  </w:r>
                  <w:r w:rsidRPr="00AC5427">
                    <w:t xml:space="preserve"> </w:t>
                  </w:r>
                  <w:r w:rsidRPr="00AC5427">
                    <w:rPr>
                      <w:cs/>
                      <w:lang w:bidi="ru-RU"/>
                    </w:rPr>
                    <w:t>средств</w:t>
                  </w:r>
                </w:p>
                <w:p w:rsidR="00625C49" w:rsidRPr="00AC5427" w:rsidRDefault="00625C49" w:rsidP="00CE1A22">
                  <w:pPr>
                    <w:ind w:firstLine="0"/>
                  </w:pPr>
                  <w:r w:rsidRPr="00AC5427">
                    <w:t xml:space="preserve">4.9.1.3  </w:t>
                  </w:r>
                  <w:r w:rsidRPr="00AC5427">
                    <w:rPr>
                      <w:cs/>
                      <w:lang w:bidi="ru-RU"/>
                    </w:rPr>
                    <w:t>Автомобильные</w:t>
                  </w:r>
                  <w:r w:rsidRPr="00AC5427">
                    <w:t xml:space="preserve"> </w:t>
                  </w:r>
                  <w:r w:rsidRPr="00AC5427">
                    <w:rPr>
                      <w:cs/>
                      <w:lang w:bidi="ru-RU"/>
                    </w:rPr>
                    <w:t>мойки</w:t>
                  </w:r>
                </w:p>
                <w:p w:rsidR="00625C49" w:rsidRPr="00AC5427" w:rsidRDefault="00625C49" w:rsidP="00CE1A22">
                  <w:pPr>
                    <w:ind w:firstLine="0"/>
                  </w:pPr>
                  <w:r w:rsidRPr="00AC5427">
                    <w:t xml:space="preserve">4.9.1.4  </w:t>
                  </w:r>
                  <w:r w:rsidRPr="00AC5427">
                    <w:rPr>
                      <w:cs/>
                      <w:lang w:bidi="ru-RU"/>
                    </w:rPr>
                    <w:t>Ремонт</w:t>
                  </w:r>
                  <w:r w:rsidRPr="00AC5427">
                    <w:t xml:space="preserve"> </w:t>
                  </w:r>
                  <w:r w:rsidRPr="00AC5427">
                    <w:rPr>
                      <w:cs/>
                      <w:lang w:bidi="ru-RU"/>
                    </w:rPr>
                    <w:t>автомобилей</w:t>
                  </w:r>
                </w:p>
                <w:p w:rsidR="00625C49" w:rsidRPr="00AC5427" w:rsidRDefault="00625C49" w:rsidP="00CE1A22">
                  <w:pPr>
                    <w:ind w:firstLine="0"/>
                  </w:pPr>
                  <w:r w:rsidRPr="00AC5427">
                    <w:t xml:space="preserve">4.10    </w:t>
                  </w:r>
                  <w:proofErr w:type="spellStart"/>
                  <w:r w:rsidRPr="00AC5427">
                    <w:rPr>
                      <w:cs/>
                      <w:lang w:bidi="ru-RU"/>
                    </w:rPr>
                    <w:t>Выставочно</w:t>
                  </w:r>
                  <w:proofErr w:type="spellEnd"/>
                  <w:r w:rsidRPr="00AC5427">
                    <w:t>-</w:t>
                  </w:r>
                  <w:r w:rsidRPr="00AC5427">
                    <w:rPr>
                      <w:cs/>
                      <w:lang w:bidi="ru-RU"/>
                    </w:rPr>
                    <w:t>ярмарочная</w:t>
                  </w:r>
                  <w:r w:rsidRPr="00AC5427">
                    <w:t xml:space="preserve"> </w:t>
                  </w:r>
                  <w:r w:rsidRPr="00AC5427">
                    <w:rPr>
                      <w:cs/>
                      <w:lang w:bidi="ru-RU"/>
                    </w:rPr>
                    <w:t>деятельность</w:t>
                  </w:r>
                </w:p>
                <w:p w:rsidR="00625C49" w:rsidRPr="00AC5427" w:rsidRDefault="00625C49" w:rsidP="00CE1A22">
                  <w:pPr>
                    <w:ind w:firstLine="0"/>
                  </w:pPr>
                  <w:r w:rsidRPr="00AC5427">
                    <w:t xml:space="preserve">5.1.1    </w:t>
                  </w:r>
                  <w:r w:rsidRPr="00AC5427">
                    <w:rPr>
                      <w:cs/>
                      <w:lang w:bidi="ru-RU"/>
                    </w:rPr>
                    <w:t>Обеспечение</w:t>
                  </w:r>
                  <w:r w:rsidRPr="00AC5427">
                    <w:t xml:space="preserve"> </w:t>
                  </w:r>
                  <w:r w:rsidRPr="00AC5427">
                    <w:rPr>
                      <w:cs/>
                      <w:lang w:bidi="ru-RU"/>
                    </w:rPr>
                    <w:t>спортивно</w:t>
                  </w:r>
                  <w:r w:rsidRPr="00AC5427">
                    <w:t>-</w:t>
                  </w:r>
                  <w:r w:rsidRPr="00AC5427">
                    <w:rPr>
                      <w:cs/>
                      <w:lang w:bidi="ru-RU"/>
                    </w:rPr>
                    <w:t>зрелищных</w:t>
                  </w:r>
                  <w:r w:rsidRPr="00AC5427">
                    <w:t xml:space="preserve"> </w:t>
                  </w:r>
                  <w:r w:rsidRPr="00AC5427">
                    <w:rPr>
                      <w:cs/>
                      <w:lang w:bidi="ru-RU"/>
                    </w:rPr>
                    <w:t>мероприятий</w:t>
                  </w:r>
                </w:p>
                <w:p w:rsidR="00625C49" w:rsidRPr="00AC5427" w:rsidRDefault="00625C49" w:rsidP="00CE1A22">
                  <w:pPr>
                    <w:ind w:firstLine="0"/>
                    <w:rPr>
                      <w:cs/>
                      <w:lang w:bidi="ru-RU"/>
                    </w:rPr>
                  </w:pPr>
                  <w:r w:rsidRPr="00AC5427">
                    <w:t xml:space="preserve">6.4    </w:t>
                  </w:r>
                  <w:r w:rsidRPr="00AC5427">
                    <w:rPr>
                      <w:cs/>
                      <w:lang w:bidi="ru-RU"/>
                    </w:rPr>
                    <w:t>Пищевая</w:t>
                  </w:r>
                  <w:r w:rsidRPr="00AC5427">
                    <w:t xml:space="preserve"> </w:t>
                  </w:r>
                  <w:r w:rsidRPr="00AC5427">
                    <w:rPr>
                      <w:cs/>
                      <w:lang w:bidi="ru-RU"/>
                    </w:rPr>
                    <w:t>промышленность</w:t>
                  </w:r>
                </w:p>
                <w:p w:rsidR="00625C49" w:rsidRPr="00AC5427" w:rsidRDefault="00625C49" w:rsidP="00CE1A22">
                  <w:pPr>
                    <w:ind w:firstLine="0"/>
                  </w:pPr>
                  <w:r w:rsidRPr="00AC5427">
                    <w:t xml:space="preserve">7.2.3   </w:t>
                  </w:r>
                  <w:r w:rsidRPr="00AC5427">
                    <w:rPr>
                      <w:cs/>
                      <w:lang w:bidi="ru-RU"/>
                    </w:rPr>
                    <w:t>Стоянки</w:t>
                  </w:r>
                  <w:r w:rsidRPr="00AC5427">
                    <w:t xml:space="preserve"> </w:t>
                  </w:r>
                  <w:r w:rsidRPr="00AC5427">
                    <w:rPr>
                      <w:cs/>
                      <w:lang w:bidi="ru-RU"/>
                    </w:rPr>
                    <w:t>транспорта</w:t>
                  </w:r>
                  <w:r w:rsidRPr="00AC5427">
                    <w:t xml:space="preserve"> </w:t>
                  </w:r>
                  <w:r w:rsidRPr="00AC5427">
                    <w:rPr>
                      <w:cs/>
                      <w:lang w:bidi="ru-RU"/>
                    </w:rPr>
                    <w:t>общего</w:t>
                  </w:r>
                  <w:r w:rsidRPr="00AC5427">
                    <w:t xml:space="preserve"> </w:t>
                  </w:r>
                  <w:r w:rsidRPr="00AC5427">
                    <w:rPr>
                      <w:cs/>
                      <w:lang w:bidi="ru-RU"/>
                    </w:rPr>
                    <w:t>пользования</w:t>
                  </w:r>
                </w:p>
                <w:p w:rsidR="00625C49" w:rsidRPr="00AC5427" w:rsidRDefault="00625C49" w:rsidP="00CE1A22">
                  <w:pPr>
                    <w:ind w:firstLine="0"/>
                  </w:pPr>
                  <w:r w:rsidRPr="00AC5427">
                    <w:t xml:space="preserve">7.5     </w:t>
                  </w:r>
                  <w:r w:rsidRPr="00AC5427">
                    <w:rPr>
                      <w:cs/>
                      <w:lang w:bidi="ru-RU"/>
                    </w:rPr>
                    <w:t>Трубопроводный</w:t>
                  </w:r>
                  <w:r w:rsidRPr="00AC5427">
                    <w:t xml:space="preserve"> </w:t>
                  </w:r>
                  <w:r w:rsidRPr="00AC5427">
                    <w:rPr>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p w:rsidR="002974F3" w:rsidRPr="00AC5427" w:rsidRDefault="002974F3" w:rsidP="002974F3">
      <w:pPr>
        <w:ind w:firstLine="0"/>
        <w:jc w:val="left"/>
      </w:pPr>
    </w:p>
    <w:p w:rsidR="007C1F4D" w:rsidRPr="00AC5427" w:rsidRDefault="007C1F4D" w:rsidP="007C1F4D">
      <w:pPr>
        <w:ind w:firstLine="0"/>
        <w:jc w:val="left"/>
      </w:pPr>
    </w:p>
    <w:p w:rsidR="007C1F4D" w:rsidRPr="00AC5427" w:rsidRDefault="007C1F4D" w:rsidP="007C1F4D"/>
    <w:p w:rsidR="007C1F4D" w:rsidRPr="00AC5427" w:rsidRDefault="007C1F4D" w:rsidP="007C1F4D">
      <w:pPr>
        <w:ind w:firstLine="0"/>
        <w:jc w:val="left"/>
      </w:pPr>
    </w:p>
    <w:p w:rsidR="007C1F4D" w:rsidRPr="00AC5427" w:rsidRDefault="007C1F4D" w:rsidP="007C1F4D">
      <w:pPr>
        <w:ind w:firstLine="0"/>
        <w:jc w:val="left"/>
      </w:pPr>
    </w:p>
    <w:p w:rsidR="007C1F4D" w:rsidRPr="00AC5427" w:rsidRDefault="007C1F4D" w:rsidP="007C1F4D">
      <w:pPr>
        <w:ind w:firstLine="0"/>
        <w:jc w:val="left"/>
      </w:pPr>
    </w:p>
    <w:p w:rsidR="007C1F4D" w:rsidRPr="00AC5427" w:rsidRDefault="007C1F4D" w:rsidP="007C1F4D"/>
    <w:p w:rsidR="007C1F4D" w:rsidRPr="00AC5427" w:rsidRDefault="007C1F4D" w:rsidP="007C1F4D">
      <w:pPr>
        <w:ind w:firstLine="0"/>
        <w:jc w:val="left"/>
      </w:pPr>
    </w:p>
    <w:p w:rsidR="007C1F4D" w:rsidRPr="00AC5427" w:rsidRDefault="007C1F4D" w:rsidP="007C1F4D">
      <w:pPr>
        <w:ind w:firstLine="0"/>
        <w:jc w:val="left"/>
      </w:pPr>
    </w:p>
    <w:p w:rsidR="002974F3" w:rsidRPr="00AC5427" w:rsidRDefault="002974F3" w:rsidP="002974F3">
      <w:pPr>
        <w:ind w:firstLine="0"/>
        <w:jc w:val="left"/>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397"/>
              <w:gridCol w:w="5526"/>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38" w:name="_Toc501371511"/>
                  <w:bookmarkStart w:id="339" w:name="_Toc535842314"/>
                  <w:bookmarkStart w:id="340" w:name="_Toc15896635"/>
                  <w:bookmarkStart w:id="341" w:name="_Toc24730248"/>
                  <w:bookmarkStart w:id="342" w:name="_Toc25746086"/>
                  <w:r w:rsidRPr="00AC5427">
                    <w:rPr>
                      <w:rFonts w:ascii="Arial" w:hAnsi="Arial" w:cs="Arial"/>
                    </w:rPr>
                    <w:lastRenderedPageBreak/>
                    <w:t>Домодедово КУРТ-19</w:t>
                  </w:r>
                  <w:bookmarkEnd w:id="338"/>
                  <w:bookmarkEnd w:id="339"/>
                  <w:bookmarkEnd w:id="340"/>
                  <w:bookmarkEnd w:id="341"/>
                  <w:bookmarkEnd w:id="342"/>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4850 / 16,2% (9900 / 33%)</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17</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18</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202"/>
              <w:gridCol w:w="7426"/>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43" w:name="_Toc501371512"/>
                  <w:bookmarkStart w:id="344" w:name="_Toc535842315"/>
                  <w:bookmarkStart w:id="345" w:name="_Toc15896636"/>
                  <w:bookmarkStart w:id="346" w:name="_Toc24730249"/>
                  <w:bookmarkStart w:id="347" w:name="_Toc25746087"/>
                  <w:r w:rsidRPr="00AC5427">
                    <w:rPr>
                      <w:rFonts w:ascii="Arial" w:hAnsi="Arial" w:cs="Arial"/>
                    </w:rPr>
                    <w:t>Виды разрешенного использования</w:t>
                  </w:r>
                  <w:bookmarkEnd w:id="343"/>
                  <w:bookmarkEnd w:id="344"/>
                  <w:bookmarkEnd w:id="345"/>
                  <w:bookmarkEnd w:id="346"/>
                  <w:bookmarkEnd w:id="34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3481" w:rsidRPr="00AC5427" w:rsidRDefault="00203481" w:rsidP="00203481">
                  <w:pPr>
                    <w:ind w:firstLine="0"/>
                  </w:pPr>
                  <w:r w:rsidRPr="00AC5427">
                    <w:t xml:space="preserve">2.1   </w:t>
                  </w:r>
                  <w:r w:rsidRPr="00AC5427">
                    <w:rPr>
                      <w:cs/>
                      <w:lang w:bidi="ru-RU"/>
                    </w:rPr>
                    <w:t>Для</w:t>
                  </w:r>
                  <w:r w:rsidRPr="00AC5427">
                    <w:t xml:space="preserve"> </w:t>
                  </w:r>
                  <w:r w:rsidRPr="00AC5427">
                    <w:rPr>
                      <w:cs/>
                      <w:lang w:bidi="ru-RU"/>
                    </w:rPr>
                    <w:t>индивидуального</w:t>
                  </w:r>
                  <w:r w:rsidRPr="00AC5427">
                    <w:t xml:space="preserve"> </w:t>
                  </w:r>
                  <w:r w:rsidRPr="00AC5427">
                    <w:rPr>
                      <w:cs/>
                      <w:lang w:bidi="ru-RU"/>
                    </w:rPr>
                    <w:t>жилищного</w:t>
                  </w:r>
                  <w:r w:rsidRPr="00AC5427">
                    <w:t xml:space="preserve"> </w:t>
                  </w:r>
                  <w:r w:rsidRPr="00AC5427">
                    <w:rPr>
                      <w:cs/>
                      <w:lang w:bidi="ru-RU"/>
                    </w:rPr>
                    <w:t>строительства</w:t>
                  </w:r>
                </w:p>
                <w:p w:rsidR="00203481" w:rsidRPr="00AC5427" w:rsidRDefault="00203481" w:rsidP="00203481">
                  <w:pPr>
                    <w:ind w:firstLine="0"/>
                  </w:pPr>
                  <w:r w:rsidRPr="00AC5427">
                    <w:t xml:space="preserve">2.1.1  </w:t>
                  </w:r>
                  <w:r w:rsidRPr="00AC5427">
                    <w:rPr>
                      <w:cs/>
                      <w:lang w:bidi="ru-RU"/>
                    </w:rPr>
                    <w:t>Малоэтажная</w:t>
                  </w:r>
                  <w:r w:rsidRPr="00AC5427">
                    <w:t xml:space="preserve"> </w:t>
                  </w:r>
                  <w:r w:rsidRPr="00AC5427">
                    <w:rPr>
                      <w:cs/>
                      <w:lang w:bidi="ru-RU"/>
                    </w:rPr>
                    <w:t>многоквартирная</w:t>
                  </w:r>
                  <w:r w:rsidRPr="00AC5427">
                    <w:t xml:space="preserve"> </w:t>
                  </w:r>
                  <w:r w:rsidRPr="00AC5427">
                    <w:rPr>
                      <w:cs/>
                      <w:lang w:bidi="ru-RU"/>
                    </w:rPr>
                    <w:t>жилая</w:t>
                  </w:r>
                  <w:r w:rsidRPr="00AC5427">
                    <w:t xml:space="preserve"> </w:t>
                  </w:r>
                  <w:r w:rsidRPr="00AC5427">
                    <w:rPr>
                      <w:cs/>
                      <w:lang w:bidi="ru-RU"/>
                    </w:rPr>
                    <w:t>застройка</w:t>
                  </w:r>
                </w:p>
                <w:p w:rsidR="00203481" w:rsidRPr="00AC5427" w:rsidRDefault="00203481" w:rsidP="00203481">
                  <w:pPr>
                    <w:ind w:firstLine="0"/>
                  </w:pPr>
                  <w:r w:rsidRPr="00AC5427">
                    <w:t xml:space="preserve">2.3   </w:t>
                  </w:r>
                  <w:r w:rsidRPr="00AC5427">
                    <w:rPr>
                      <w:cs/>
                      <w:lang w:bidi="ru-RU"/>
                    </w:rPr>
                    <w:t>Блокированная</w:t>
                  </w:r>
                  <w:r w:rsidRPr="00AC5427">
                    <w:t xml:space="preserve"> </w:t>
                  </w:r>
                  <w:r w:rsidRPr="00AC5427">
                    <w:rPr>
                      <w:cs/>
                      <w:lang w:bidi="ru-RU"/>
                    </w:rPr>
                    <w:t>жилая</w:t>
                  </w:r>
                  <w:r w:rsidRPr="00AC5427">
                    <w:t xml:space="preserve"> </w:t>
                  </w:r>
                  <w:r w:rsidRPr="00AC5427">
                    <w:rPr>
                      <w:cs/>
                      <w:lang w:bidi="ru-RU"/>
                    </w:rPr>
                    <w:t>застройка</w:t>
                  </w:r>
                </w:p>
                <w:p w:rsidR="00203481" w:rsidRPr="00AC5427" w:rsidRDefault="00203481" w:rsidP="00203481">
                  <w:pPr>
                    <w:ind w:firstLine="0"/>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203481" w:rsidRPr="00AC5427" w:rsidRDefault="00203481" w:rsidP="00203481">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203481" w:rsidRPr="00AC5427" w:rsidRDefault="00203481" w:rsidP="00203481">
                  <w:pPr>
                    <w:ind w:firstLine="0"/>
                  </w:pPr>
                  <w:r w:rsidRPr="00AC5427">
                    <w:t xml:space="preserve">3.2    </w:t>
                  </w:r>
                  <w:r w:rsidRPr="00AC5427">
                    <w:rPr>
                      <w:cs/>
                      <w:lang w:bidi="ru-RU"/>
                    </w:rPr>
                    <w:t>Социальное</w:t>
                  </w:r>
                  <w:r w:rsidRPr="00AC5427">
                    <w:t xml:space="preserve"> </w:t>
                  </w:r>
                  <w:r w:rsidRPr="00AC5427">
                    <w:rPr>
                      <w:cs/>
                      <w:lang w:bidi="ru-RU"/>
                    </w:rPr>
                    <w:t>обслуживание</w:t>
                  </w:r>
                </w:p>
                <w:p w:rsidR="00203481" w:rsidRPr="00AC5427" w:rsidRDefault="00203481" w:rsidP="00203481">
                  <w:pPr>
                    <w:ind w:firstLine="0"/>
                  </w:pPr>
                  <w:r w:rsidRPr="00AC5427">
                    <w:t xml:space="preserve">3.2.1  </w:t>
                  </w:r>
                  <w:r w:rsidRPr="00AC5427">
                    <w:rPr>
                      <w:cs/>
                      <w:lang w:bidi="ru-RU"/>
                    </w:rPr>
                    <w:t>Дома</w:t>
                  </w:r>
                  <w:r w:rsidRPr="00AC5427">
                    <w:t xml:space="preserve"> </w:t>
                  </w:r>
                  <w:r w:rsidRPr="00AC5427">
                    <w:rPr>
                      <w:cs/>
                      <w:lang w:bidi="ru-RU"/>
                    </w:rPr>
                    <w:t>социального</w:t>
                  </w:r>
                  <w:r w:rsidRPr="00AC5427">
                    <w:t xml:space="preserve"> </w:t>
                  </w:r>
                  <w:r w:rsidRPr="00AC5427">
                    <w:rPr>
                      <w:cs/>
                      <w:lang w:bidi="ru-RU"/>
                    </w:rPr>
                    <w:t>обслуживания</w:t>
                  </w:r>
                </w:p>
                <w:p w:rsidR="00203481" w:rsidRPr="00AC5427" w:rsidRDefault="00203481" w:rsidP="00203481">
                  <w:pPr>
                    <w:ind w:firstLine="0"/>
                  </w:pPr>
                  <w:r w:rsidRPr="00AC5427">
                    <w:t xml:space="preserve">3.2.2  </w:t>
                  </w:r>
                  <w:r w:rsidRPr="00AC5427">
                    <w:rPr>
                      <w:cs/>
                      <w:lang w:bidi="ru-RU"/>
                    </w:rPr>
                    <w:t>Оказание</w:t>
                  </w:r>
                  <w:r w:rsidRPr="00AC5427">
                    <w:t xml:space="preserve"> </w:t>
                  </w:r>
                  <w:r w:rsidRPr="00AC5427">
                    <w:rPr>
                      <w:cs/>
                      <w:lang w:bidi="ru-RU"/>
                    </w:rPr>
                    <w:t>социальной</w:t>
                  </w:r>
                  <w:r w:rsidRPr="00AC5427">
                    <w:t xml:space="preserve"> </w:t>
                  </w:r>
                  <w:r w:rsidRPr="00AC5427">
                    <w:rPr>
                      <w:cs/>
                      <w:lang w:bidi="ru-RU"/>
                    </w:rPr>
                    <w:t>помощи</w:t>
                  </w:r>
                  <w:r w:rsidRPr="00AC5427">
                    <w:t xml:space="preserve"> </w:t>
                  </w:r>
                  <w:r w:rsidRPr="00AC5427">
                    <w:rPr>
                      <w:cs/>
                      <w:lang w:bidi="ru-RU"/>
                    </w:rPr>
                    <w:t>населению</w:t>
                  </w:r>
                </w:p>
                <w:p w:rsidR="00203481" w:rsidRPr="00AC5427" w:rsidRDefault="00203481" w:rsidP="00203481">
                  <w:pPr>
                    <w:ind w:firstLine="0"/>
                  </w:pPr>
                  <w:r w:rsidRPr="00AC5427">
                    <w:t xml:space="preserve">3.2.3  </w:t>
                  </w:r>
                  <w:r w:rsidRPr="00AC5427">
                    <w:rPr>
                      <w:cs/>
                      <w:lang w:bidi="ru-RU"/>
                    </w:rPr>
                    <w:t>Оказание</w:t>
                  </w:r>
                  <w:r w:rsidRPr="00AC5427">
                    <w:t xml:space="preserve"> </w:t>
                  </w:r>
                  <w:r w:rsidRPr="00AC5427">
                    <w:rPr>
                      <w:cs/>
                      <w:lang w:bidi="ru-RU"/>
                    </w:rPr>
                    <w:t>услуг</w:t>
                  </w:r>
                  <w:r w:rsidRPr="00AC5427">
                    <w:t xml:space="preserve"> </w:t>
                  </w:r>
                  <w:r w:rsidRPr="00AC5427">
                    <w:rPr>
                      <w:cs/>
                      <w:lang w:bidi="ru-RU"/>
                    </w:rPr>
                    <w:t>связи</w:t>
                  </w:r>
                </w:p>
                <w:p w:rsidR="00203481" w:rsidRPr="00AC5427" w:rsidRDefault="00203481" w:rsidP="00203481">
                  <w:pPr>
                    <w:ind w:firstLine="0"/>
                  </w:pPr>
                  <w:r w:rsidRPr="00AC5427">
                    <w:t xml:space="preserve">3.3    </w:t>
                  </w:r>
                  <w:r w:rsidRPr="00AC5427">
                    <w:rPr>
                      <w:cs/>
                      <w:lang w:bidi="ru-RU"/>
                    </w:rPr>
                    <w:t>Бытовое</w:t>
                  </w:r>
                  <w:r w:rsidRPr="00AC5427">
                    <w:t xml:space="preserve"> </w:t>
                  </w:r>
                  <w:r w:rsidRPr="00AC5427">
                    <w:rPr>
                      <w:cs/>
                      <w:lang w:bidi="ru-RU"/>
                    </w:rPr>
                    <w:t>обслуживание</w:t>
                  </w:r>
                </w:p>
                <w:p w:rsidR="00203481" w:rsidRPr="00AC5427" w:rsidRDefault="00203481" w:rsidP="00203481">
                  <w:pPr>
                    <w:ind w:firstLine="0"/>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203481" w:rsidRPr="00AC5427" w:rsidRDefault="00203481" w:rsidP="00203481">
                  <w:pPr>
                    <w:ind w:firstLine="0"/>
                  </w:pPr>
                  <w:r w:rsidRPr="00AC5427">
                    <w:t xml:space="preserve">3.4.2  </w:t>
                  </w:r>
                  <w:r w:rsidRPr="00AC5427">
                    <w:rPr>
                      <w:cs/>
                      <w:lang w:bidi="ru-RU"/>
                    </w:rPr>
                    <w:t>Стационарное</w:t>
                  </w:r>
                  <w:r w:rsidRPr="00AC5427">
                    <w:t xml:space="preserve"> </w:t>
                  </w:r>
                  <w:r w:rsidRPr="00AC5427">
                    <w:rPr>
                      <w:cs/>
                      <w:lang w:bidi="ru-RU"/>
                    </w:rPr>
                    <w:t>медицинское</w:t>
                  </w:r>
                  <w:r w:rsidRPr="00AC5427">
                    <w:t xml:space="preserve"> </w:t>
                  </w:r>
                  <w:r w:rsidRPr="00AC5427">
                    <w:rPr>
                      <w:cs/>
                      <w:lang w:bidi="ru-RU"/>
                    </w:rPr>
                    <w:t>обслуживание</w:t>
                  </w:r>
                </w:p>
                <w:p w:rsidR="00203481" w:rsidRPr="00AC5427" w:rsidRDefault="00203481" w:rsidP="00203481">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203481" w:rsidRPr="00AC5427" w:rsidRDefault="00203481" w:rsidP="00203481">
                  <w:pPr>
                    <w:ind w:firstLine="0"/>
                  </w:pPr>
                  <w:r w:rsidRPr="00AC5427">
                    <w:t xml:space="preserve">3.5.2   </w:t>
                  </w:r>
                  <w:r w:rsidRPr="00AC5427">
                    <w:rPr>
                      <w:cs/>
                      <w:lang w:bidi="ru-RU"/>
                    </w:rPr>
                    <w:t>Среднее</w:t>
                  </w:r>
                  <w:r w:rsidRPr="00AC5427">
                    <w:t xml:space="preserve"> </w:t>
                  </w:r>
                  <w:r w:rsidRPr="00AC5427">
                    <w:rPr>
                      <w:cs/>
                      <w:lang w:bidi="ru-RU"/>
                    </w:rPr>
                    <w:t>и</w:t>
                  </w:r>
                  <w:r w:rsidRPr="00AC5427">
                    <w:t xml:space="preserve"> </w:t>
                  </w:r>
                  <w:r w:rsidRPr="00AC5427">
                    <w:rPr>
                      <w:cs/>
                      <w:lang w:bidi="ru-RU"/>
                    </w:rPr>
                    <w:t>высшее</w:t>
                  </w:r>
                  <w:r w:rsidRPr="00AC5427">
                    <w:t xml:space="preserve"> </w:t>
                  </w:r>
                  <w:r w:rsidRPr="00AC5427">
                    <w:rPr>
                      <w:cs/>
                      <w:lang w:bidi="ru-RU"/>
                    </w:rPr>
                    <w:t>профессиональное</w:t>
                  </w:r>
                  <w:r w:rsidRPr="00AC5427">
                    <w:t xml:space="preserve"> </w:t>
                  </w:r>
                  <w:r w:rsidRPr="00AC5427">
                    <w:rPr>
                      <w:cs/>
                      <w:lang w:bidi="ru-RU"/>
                    </w:rPr>
                    <w:t>образование</w:t>
                  </w:r>
                </w:p>
                <w:p w:rsidR="00203481" w:rsidRPr="00AC5427" w:rsidRDefault="00203481" w:rsidP="00203481">
                  <w:pPr>
                    <w:ind w:firstLine="0"/>
                    <w:rPr>
                      <w:cs/>
                      <w:lang w:bidi="ru-RU"/>
                    </w:rPr>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050B27" w:rsidRPr="00AC5427" w:rsidRDefault="00050B27" w:rsidP="00050B27">
                  <w:pPr>
                    <w:ind w:firstLine="0"/>
                  </w:pPr>
                  <w:r w:rsidRPr="00AC5427">
                    <w:t xml:space="preserve">3.6.2  </w:t>
                  </w:r>
                  <w:r w:rsidRPr="00AC5427">
                    <w:rPr>
                      <w:cs/>
                      <w:lang w:bidi="ru-RU"/>
                    </w:rPr>
                    <w:t>Парки культуры и отдыха</w:t>
                  </w:r>
                </w:p>
                <w:p w:rsidR="00050B27" w:rsidRPr="00AC5427" w:rsidRDefault="00050B27" w:rsidP="00203481">
                  <w:pPr>
                    <w:ind w:firstLine="0"/>
                  </w:pPr>
                  <w:r w:rsidRPr="00AC5427">
                    <w:t>3.6.3 Цирки и зверинцы</w:t>
                  </w:r>
                </w:p>
                <w:p w:rsidR="00203481" w:rsidRPr="00AC5427" w:rsidRDefault="00203481" w:rsidP="00203481">
                  <w:pPr>
                    <w:ind w:firstLine="0"/>
                  </w:pPr>
                  <w:r w:rsidRPr="00AC5427">
                    <w:t xml:space="preserve">3.7    </w:t>
                  </w:r>
                  <w:r w:rsidRPr="00AC5427">
                    <w:rPr>
                      <w:cs/>
                      <w:lang w:bidi="ru-RU"/>
                    </w:rPr>
                    <w:t>Религиозное</w:t>
                  </w:r>
                  <w:r w:rsidRPr="00AC5427">
                    <w:t xml:space="preserve"> </w:t>
                  </w:r>
                  <w:r w:rsidRPr="00AC5427">
                    <w:rPr>
                      <w:cs/>
                      <w:lang w:bidi="ru-RU"/>
                    </w:rPr>
                    <w:t>использование</w:t>
                  </w:r>
                </w:p>
                <w:p w:rsidR="00203481" w:rsidRPr="00AC5427" w:rsidRDefault="00203481" w:rsidP="00203481">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203481" w:rsidRPr="00AC5427" w:rsidRDefault="00203481" w:rsidP="00203481">
                  <w:pPr>
                    <w:ind w:firstLine="0"/>
                    <w:rPr>
                      <w:cs/>
                      <w:lang w:bidi="ru-RU"/>
                    </w:rPr>
                  </w:pPr>
                  <w:r w:rsidRPr="00AC5427">
                    <w:t xml:space="preserve">3.9    </w:t>
                  </w:r>
                  <w:r w:rsidRPr="00AC5427">
                    <w:rPr>
                      <w:cs/>
                      <w:lang w:bidi="ru-RU"/>
                    </w:rPr>
                    <w:t>Обеспечение</w:t>
                  </w:r>
                  <w:r w:rsidRPr="00AC5427">
                    <w:t xml:space="preserve"> </w:t>
                  </w:r>
                  <w:r w:rsidRPr="00AC5427">
                    <w:rPr>
                      <w:cs/>
                      <w:lang w:bidi="ru-RU"/>
                    </w:rPr>
                    <w:t>научной</w:t>
                  </w:r>
                  <w:r w:rsidRPr="00AC5427">
                    <w:t xml:space="preserve"> </w:t>
                  </w:r>
                  <w:r w:rsidRPr="00AC5427">
                    <w:rPr>
                      <w:cs/>
                      <w:lang w:bidi="ru-RU"/>
                    </w:rPr>
                    <w:t>деятельности</w:t>
                  </w:r>
                </w:p>
                <w:p w:rsidR="00050B27" w:rsidRPr="00AC5427" w:rsidRDefault="00050B27" w:rsidP="00203481">
                  <w:pPr>
                    <w:ind w:firstLine="0"/>
                  </w:pPr>
                  <w:r w:rsidRPr="00AC5427">
                    <w:rPr>
                      <w:cs/>
                      <w:lang w:bidi="ru-RU"/>
                    </w:rPr>
                    <w:t>3.10  Ветеринарное обслуживание</w:t>
                  </w:r>
                </w:p>
                <w:p w:rsidR="00203481" w:rsidRPr="00AC5427" w:rsidRDefault="00203481" w:rsidP="00203481">
                  <w:pPr>
                    <w:ind w:firstLine="0"/>
                  </w:pPr>
                  <w:r w:rsidRPr="00AC5427">
                    <w:t xml:space="preserve">4.1     </w:t>
                  </w:r>
                  <w:r w:rsidRPr="00AC5427">
                    <w:rPr>
                      <w:cs/>
                      <w:lang w:bidi="ru-RU"/>
                    </w:rPr>
                    <w:t>Деловое</w:t>
                  </w:r>
                  <w:r w:rsidRPr="00AC5427">
                    <w:t xml:space="preserve"> </w:t>
                  </w:r>
                  <w:r w:rsidRPr="00AC5427">
                    <w:rPr>
                      <w:cs/>
                      <w:lang w:bidi="ru-RU"/>
                    </w:rPr>
                    <w:t>управление</w:t>
                  </w:r>
                </w:p>
                <w:p w:rsidR="00203481" w:rsidRPr="00AC5427" w:rsidRDefault="00203481" w:rsidP="00203481">
                  <w:pPr>
                    <w:ind w:firstLine="0"/>
                    <w:rPr>
                      <w:cs/>
                      <w:lang w:bidi="ru-RU"/>
                    </w:rPr>
                  </w:pPr>
                  <w:r w:rsidRPr="00AC5427">
                    <w:t xml:space="preserve">4.4    </w:t>
                  </w:r>
                  <w:r w:rsidRPr="00AC5427">
                    <w:rPr>
                      <w:cs/>
                      <w:lang w:bidi="ru-RU"/>
                    </w:rPr>
                    <w:t>Магазины</w:t>
                  </w:r>
                </w:p>
                <w:p w:rsidR="00050B27" w:rsidRPr="00AC5427" w:rsidRDefault="00050B27" w:rsidP="00203481">
                  <w:pPr>
                    <w:ind w:firstLine="0"/>
                  </w:pPr>
                  <w:r w:rsidRPr="00AC5427">
                    <w:t xml:space="preserve">4.6    </w:t>
                  </w:r>
                  <w:r w:rsidRPr="00AC5427">
                    <w:rPr>
                      <w:cs/>
                      <w:lang w:bidi="ru-RU"/>
                    </w:rPr>
                    <w:t>Общественное</w:t>
                  </w:r>
                  <w:r w:rsidRPr="00AC5427">
                    <w:t xml:space="preserve"> </w:t>
                  </w:r>
                  <w:r w:rsidRPr="00AC5427">
                    <w:rPr>
                      <w:cs/>
                      <w:lang w:bidi="ru-RU"/>
                    </w:rPr>
                    <w:t>питание</w:t>
                  </w:r>
                </w:p>
                <w:p w:rsidR="00203481" w:rsidRPr="00AC5427" w:rsidRDefault="00203481" w:rsidP="00203481">
                  <w:pPr>
                    <w:ind w:firstLine="0"/>
                  </w:pPr>
                  <w:r w:rsidRPr="00AC5427">
                    <w:t xml:space="preserve">4.9.1   </w:t>
                  </w:r>
                  <w:r w:rsidRPr="00AC5427">
                    <w:rPr>
                      <w:cs/>
                      <w:lang w:bidi="ru-RU"/>
                    </w:rPr>
                    <w:t>Объекты</w:t>
                  </w:r>
                  <w:r w:rsidRPr="00AC5427">
                    <w:t xml:space="preserve"> </w:t>
                  </w:r>
                  <w:r w:rsidRPr="00AC5427">
                    <w:rPr>
                      <w:cs/>
                      <w:lang w:bidi="ru-RU"/>
                    </w:rPr>
                    <w:t>дорожного</w:t>
                  </w:r>
                  <w:r w:rsidRPr="00AC5427">
                    <w:t xml:space="preserve"> </w:t>
                  </w:r>
                  <w:r w:rsidRPr="00AC5427">
                    <w:rPr>
                      <w:cs/>
                      <w:lang w:bidi="ru-RU"/>
                    </w:rPr>
                    <w:t>сервиса</w:t>
                  </w:r>
                </w:p>
                <w:p w:rsidR="00203481" w:rsidRPr="00AC5427" w:rsidRDefault="00203481" w:rsidP="00203481">
                  <w:pPr>
                    <w:ind w:firstLine="0"/>
                    <w:rPr>
                      <w:cs/>
                      <w:lang w:bidi="ru-RU"/>
                    </w:rPr>
                  </w:pPr>
                  <w:r w:rsidRPr="00AC5427">
                    <w:t xml:space="preserve">5.1     </w:t>
                  </w:r>
                  <w:r w:rsidRPr="00AC5427">
                    <w:rPr>
                      <w:cs/>
                      <w:lang w:bidi="ru-RU"/>
                    </w:rPr>
                    <w:t>Спорт</w:t>
                  </w:r>
                </w:p>
                <w:p w:rsidR="00E928AF" w:rsidRPr="00AC5427" w:rsidRDefault="00E928AF" w:rsidP="00203481">
                  <w:pPr>
                    <w:ind w:firstLine="0"/>
                    <w:rPr>
                      <w:cs/>
                      <w:lang w:bidi="ru-RU"/>
                    </w:rPr>
                  </w:pPr>
                  <w:r w:rsidRPr="00AC5427">
                    <w:rPr>
                      <w:cs/>
                      <w:lang w:bidi="ru-RU"/>
                    </w:rPr>
                    <w:t>5.2  Природно-познавательный туризм</w:t>
                  </w:r>
                </w:p>
                <w:p w:rsidR="00E928AF" w:rsidRPr="00AC5427" w:rsidRDefault="00E928AF" w:rsidP="00203481">
                  <w:pPr>
                    <w:ind w:firstLine="0"/>
                    <w:rPr>
                      <w:cs/>
                      <w:lang w:bidi="ru-RU"/>
                    </w:rPr>
                  </w:pPr>
                  <w:r w:rsidRPr="00AC5427">
                    <w:rPr>
                      <w:cs/>
                      <w:lang w:bidi="ru-RU"/>
                    </w:rPr>
                    <w:t>5.2.1  Туристическое обслуживание</w:t>
                  </w:r>
                </w:p>
                <w:p w:rsidR="00E928AF" w:rsidRPr="00AC5427" w:rsidRDefault="00E928AF" w:rsidP="00203481">
                  <w:pPr>
                    <w:ind w:firstLine="0"/>
                    <w:rPr>
                      <w:cs/>
                      <w:lang w:bidi="ru-RU"/>
                    </w:rPr>
                  </w:pPr>
                  <w:r w:rsidRPr="00AC5427">
                    <w:rPr>
                      <w:cs/>
                      <w:lang w:bidi="ru-RU"/>
                    </w:rPr>
                    <w:lastRenderedPageBreak/>
                    <w:t>5.3   Охота и рыбалка</w:t>
                  </w:r>
                </w:p>
                <w:p w:rsidR="00E928AF" w:rsidRPr="00AC5427" w:rsidRDefault="00E928AF" w:rsidP="00203481">
                  <w:pPr>
                    <w:ind w:firstLine="0"/>
                  </w:pPr>
                  <w:r w:rsidRPr="00AC5427">
                    <w:rPr>
                      <w:cs/>
                      <w:lang w:bidi="ru-RU"/>
                    </w:rPr>
                    <w:t>5.5 Поля для гольфа и конных прогулок</w:t>
                  </w:r>
                </w:p>
                <w:p w:rsidR="00203481" w:rsidRPr="00AC5427" w:rsidRDefault="00203481" w:rsidP="00203481">
                  <w:pPr>
                    <w:ind w:firstLine="0"/>
                  </w:pPr>
                  <w:r w:rsidRPr="00AC5427">
                    <w:t xml:space="preserve">6.1   </w:t>
                  </w:r>
                  <w:r w:rsidRPr="00AC5427">
                    <w:rPr>
                      <w:cs/>
                      <w:lang w:bidi="ru-RU"/>
                    </w:rPr>
                    <w:t>Недропользовани</w:t>
                  </w:r>
                  <w:r w:rsidR="003E409F">
                    <w:rPr>
                      <w:cs/>
                      <w:lang w:bidi="ru-RU"/>
                    </w:rPr>
                    <w:t>е</w:t>
                  </w:r>
                </w:p>
                <w:p w:rsidR="00203481" w:rsidRPr="00AC5427" w:rsidRDefault="00203481" w:rsidP="00203481">
                  <w:pPr>
                    <w:ind w:firstLine="0"/>
                  </w:pPr>
                  <w:r w:rsidRPr="00AC5427">
                    <w:t xml:space="preserve">6.8    </w:t>
                  </w:r>
                  <w:r w:rsidRPr="00AC5427">
                    <w:rPr>
                      <w:cs/>
                      <w:lang w:bidi="ru-RU"/>
                    </w:rPr>
                    <w:t>Связь</w:t>
                  </w:r>
                </w:p>
                <w:p w:rsidR="00203481" w:rsidRPr="00AC5427" w:rsidRDefault="00203481" w:rsidP="00203481">
                  <w:pPr>
                    <w:ind w:firstLine="0"/>
                  </w:pPr>
                  <w:r w:rsidRPr="00AC5427">
                    <w:t xml:space="preserve">7.2    </w:t>
                  </w:r>
                  <w:r w:rsidRPr="00AC5427">
                    <w:rPr>
                      <w:cs/>
                      <w:lang w:bidi="ru-RU"/>
                    </w:rPr>
                    <w:t>Автомобильный</w:t>
                  </w:r>
                  <w:r w:rsidRPr="00AC5427">
                    <w:t xml:space="preserve"> </w:t>
                  </w:r>
                  <w:r w:rsidRPr="00AC5427">
                    <w:rPr>
                      <w:cs/>
                      <w:lang w:bidi="ru-RU"/>
                    </w:rPr>
                    <w:t>транспорт</w:t>
                  </w:r>
                </w:p>
                <w:p w:rsidR="00203481" w:rsidRPr="00AC5427" w:rsidRDefault="00203481" w:rsidP="00203481">
                  <w:pPr>
                    <w:ind w:firstLine="0"/>
                  </w:pPr>
                  <w:r w:rsidRPr="00AC5427">
                    <w:t xml:space="preserve">7.4     </w:t>
                  </w:r>
                  <w:r w:rsidRPr="00AC5427">
                    <w:rPr>
                      <w:cs/>
                      <w:lang w:bidi="ru-RU"/>
                    </w:rPr>
                    <w:t>Воздушный</w:t>
                  </w:r>
                  <w:r w:rsidRPr="00AC5427">
                    <w:t xml:space="preserve"> </w:t>
                  </w:r>
                  <w:r w:rsidRPr="00AC5427">
                    <w:rPr>
                      <w:cs/>
                      <w:lang w:bidi="ru-RU"/>
                    </w:rPr>
                    <w:t>транспорт</w:t>
                  </w:r>
                </w:p>
                <w:p w:rsidR="00203481" w:rsidRPr="00AC5427" w:rsidRDefault="00203481" w:rsidP="00203481">
                  <w:pPr>
                    <w:ind w:firstLine="0"/>
                    <w:rPr>
                      <w:cs/>
                      <w:lang w:bidi="ru-RU"/>
                    </w:rPr>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B74ECD" w:rsidRPr="00AC5427" w:rsidRDefault="00B74ECD" w:rsidP="00203481">
                  <w:pPr>
                    <w:ind w:firstLine="0"/>
                  </w:pPr>
                  <w:r w:rsidRPr="00AC5427">
                    <w:rPr>
                      <w:cs/>
                      <w:lang w:bidi="ru-RU"/>
                    </w:rPr>
                    <w:t>9.1  Охрана природных территорий</w:t>
                  </w:r>
                </w:p>
                <w:p w:rsidR="00203481" w:rsidRPr="00AC5427" w:rsidRDefault="00203481" w:rsidP="00203481">
                  <w:pPr>
                    <w:ind w:firstLine="0"/>
                  </w:pPr>
                  <w:r w:rsidRPr="00AC5427">
                    <w:t xml:space="preserve">9.3    </w:t>
                  </w:r>
                  <w:r w:rsidRPr="00AC5427">
                    <w:rPr>
                      <w:cs/>
                      <w:lang w:bidi="ru-RU"/>
                    </w:rPr>
                    <w:t>Историко</w:t>
                  </w:r>
                  <w:r w:rsidRPr="00AC5427">
                    <w:t>-</w:t>
                  </w:r>
                  <w:r w:rsidRPr="00AC5427">
                    <w:rPr>
                      <w:cs/>
                      <w:lang w:bidi="ru-RU"/>
                    </w:rPr>
                    <w:t>культурная</w:t>
                  </w:r>
                  <w:r w:rsidRPr="00AC5427">
                    <w:t xml:space="preserve"> </w:t>
                  </w:r>
                  <w:r w:rsidRPr="00AC5427">
                    <w:rPr>
                      <w:cs/>
                      <w:lang w:bidi="ru-RU"/>
                    </w:rPr>
                    <w:t>деятельность</w:t>
                  </w:r>
                </w:p>
                <w:p w:rsidR="00203481" w:rsidRPr="00AC5427" w:rsidRDefault="00203481" w:rsidP="00203481">
                  <w:pPr>
                    <w:ind w:firstLine="0"/>
                  </w:pPr>
                  <w:r w:rsidRPr="00AC5427">
                    <w:t xml:space="preserve">11.3   </w:t>
                  </w:r>
                  <w:r w:rsidRPr="00AC5427">
                    <w:rPr>
                      <w:cs/>
                      <w:lang w:bidi="ru-RU"/>
                    </w:rPr>
                    <w:t>Гидротехнические</w:t>
                  </w:r>
                  <w:r w:rsidRPr="00AC5427">
                    <w:t xml:space="preserve"> </w:t>
                  </w:r>
                  <w:r w:rsidRPr="00AC5427">
                    <w:rPr>
                      <w:cs/>
                      <w:lang w:bidi="ru-RU"/>
                    </w:rPr>
                    <w:t>сооружения</w:t>
                  </w:r>
                </w:p>
                <w:p w:rsidR="00203481" w:rsidRPr="00AC5427" w:rsidRDefault="00203481" w:rsidP="00203481">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2974F3" w:rsidRPr="00AC5427" w:rsidRDefault="00203481" w:rsidP="00203481">
                  <w:pPr>
                    <w:ind w:firstLine="0"/>
                    <w:jc w:val="left"/>
                    <w:rPr>
                      <w:rFonts w:ascii="Arial" w:hAnsi="Arial" w:cs="Arial"/>
                      <w:sz w:val="20"/>
                      <w:szCs w:val="20"/>
                    </w:rPr>
                  </w:pPr>
                  <w:r w:rsidRPr="00AC5427">
                    <w:t xml:space="preserve">13.0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общего</w:t>
                  </w:r>
                  <w:r w:rsidRPr="00AC5427">
                    <w:t xml:space="preserve"> </w:t>
                  </w:r>
                  <w:r w:rsidRPr="00AC5427">
                    <w:rPr>
                      <w:cs/>
                      <w:lang w:bidi="ru-RU"/>
                    </w:rPr>
                    <w:t>назначения</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3481" w:rsidRPr="00AC5427" w:rsidRDefault="00203481" w:rsidP="00203481">
                  <w:pPr>
                    <w:ind w:firstLine="0"/>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203481" w:rsidRPr="00AC5427" w:rsidRDefault="00203481" w:rsidP="00203481">
                  <w:pPr>
                    <w:ind w:firstLine="0"/>
                  </w:pPr>
                  <w:r w:rsidRPr="00AC5427">
                    <w:t xml:space="preserve">4.2 </w:t>
                  </w:r>
                  <w:r w:rsidRPr="00AC5427">
                    <w:rPr>
                      <w:cs/>
                      <w:lang w:bidi="ru-RU"/>
                    </w:rPr>
                    <w:t>Объекты</w:t>
                  </w:r>
                  <w:r w:rsidRPr="00AC5427">
                    <w:t xml:space="preserve"> </w:t>
                  </w:r>
                  <w:r w:rsidRPr="00AC5427">
                    <w:rPr>
                      <w:cs/>
                      <w:lang w:bidi="ru-RU"/>
                    </w:rPr>
                    <w:t>торговли</w:t>
                  </w:r>
                  <w:r w:rsidRPr="00AC5427">
                    <w:t xml:space="preserve"> (</w:t>
                  </w:r>
                  <w:r w:rsidRPr="00AC5427">
                    <w:rPr>
                      <w:cs/>
                      <w:lang w:bidi="ru-RU"/>
                    </w:rPr>
                    <w:t>торговые</w:t>
                  </w:r>
                  <w:r w:rsidRPr="00AC5427">
                    <w:t xml:space="preserve"> </w:t>
                  </w:r>
                  <w:r w:rsidRPr="00AC5427">
                    <w:rPr>
                      <w:cs/>
                      <w:lang w:bidi="ru-RU"/>
                    </w:rPr>
                    <w:t>центры</w:t>
                  </w:r>
                  <w:r w:rsidRPr="00AC5427">
                    <w:t xml:space="preserve">, </w:t>
                  </w:r>
                  <w:r w:rsidRPr="00AC5427">
                    <w:rPr>
                      <w:cs/>
                      <w:lang w:bidi="ru-RU"/>
                    </w:rPr>
                    <w:t>торгово</w:t>
                  </w:r>
                  <w:r w:rsidRPr="00AC5427">
                    <w:t>-</w:t>
                  </w:r>
                  <w:r w:rsidRPr="00AC5427">
                    <w:rPr>
                      <w:cs/>
                      <w:lang w:bidi="ru-RU"/>
                    </w:rPr>
                    <w:t>развлекательные</w:t>
                  </w:r>
                  <w:r w:rsidRPr="00AC5427">
                    <w:t xml:space="preserve"> </w:t>
                  </w:r>
                  <w:r w:rsidRPr="00AC5427">
                    <w:rPr>
                      <w:cs/>
                      <w:lang w:bidi="ru-RU"/>
                    </w:rPr>
                    <w:t>центры</w:t>
                  </w:r>
                  <w:r w:rsidRPr="00AC5427">
                    <w:t xml:space="preserve"> (</w:t>
                  </w:r>
                  <w:r w:rsidRPr="00AC5427">
                    <w:rPr>
                      <w:cs/>
                      <w:lang w:bidi="ru-RU"/>
                    </w:rPr>
                    <w:t>комплексы</w:t>
                  </w:r>
                  <w:r w:rsidRPr="00AC5427">
                    <w:t>)</w:t>
                  </w:r>
                </w:p>
                <w:p w:rsidR="00203481" w:rsidRPr="00AC5427" w:rsidRDefault="00203481" w:rsidP="00203481">
                  <w:pPr>
                    <w:ind w:firstLine="0"/>
                  </w:pPr>
                  <w:r w:rsidRPr="00AC5427">
                    <w:t xml:space="preserve">4.3    </w:t>
                  </w:r>
                  <w:r w:rsidRPr="00AC5427">
                    <w:rPr>
                      <w:cs/>
                      <w:lang w:bidi="ru-RU"/>
                    </w:rPr>
                    <w:t>Рынки</w:t>
                  </w:r>
                </w:p>
                <w:p w:rsidR="00203481" w:rsidRPr="00AC5427" w:rsidRDefault="00203481" w:rsidP="00203481">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203481" w:rsidRPr="00AC5427" w:rsidRDefault="00203481" w:rsidP="00203481">
                  <w:pPr>
                    <w:ind w:firstLine="0"/>
                  </w:pPr>
                  <w:r w:rsidRPr="00AC5427">
                    <w:t xml:space="preserve">4.8.1  </w:t>
                  </w:r>
                  <w:r w:rsidRPr="00AC5427">
                    <w:rPr>
                      <w:cs/>
                      <w:lang w:bidi="ru-RU"/>
                    </w:rPr>
                    <w:t>Развлекательные</w:t>
                  </w:r>
                  <w:r w:rsidRPr="00AC5427">
                    <w:t xml:space="preserve"> </w:t>
                  </w:r>
                  <w:r w:rsidRPr="00AC5427">
                    <w:rPr>
                      <w:cs/>
                      <w:lang w:bidi="ru-RU"/>
                    </w:rPr>
                    <w:t>мероприятия</w:t>
                  </w:r>
                </w:p>
                <w:p w:rsidR="00203481" w:rsidRPr="00AC5427" w:rsidRDefault="00203481" w:rsidP="00203481">
                  <w:pPr>
                    <w:ind w:firstLine="0"/>
                  </w:pPr>
                  <w:r w:rsidRPr="00AC5427">
                    <w:t xml:space="preserve">6.4    </w:t>
                  </w:r>
                  <w:r w:rsidRPr="00AC5427">
                    <w:rPr>
                      <w:cs/>
                      <w:lang w:bidi="ru-RU"/>
                    </w:rPr>
                    <w:t>Пищевая</w:t>
                  </w:r>
                  <w:r w:rsidRPr="00AC5427">
                    <w:t xml:space="preserve"> </w:t>
                  </w:r>
                  <w:r w:rsidRPr="00AC5427">
                    <w:rPr>
                      <w:cs/>
                      <w:lang w:bidi="ru-RU"/>
                    </w:rPr>
                    <w:t>промышленность</w:t>
                  </w:r>
                </w:p>
                <w:p w:rsidR="002974F3" w:rsidRPr="00AC5427" w:rsidRDefault="00203481" w:rsidP="00203481">
                  <w:pPr>
                    <w:ind w:firstLine="0"/>
                  </w:pPr>
                  <w:r w:rsidRPr="00AC5427">
                    <w:t xml:space="preserve">11.2   </w:t>
                  </w:r>
                  <w:r w:rsidRPr="00AC5427">
                    <w:rPr>
                      <w:cs/>
                      <w:lang w:bidi="ru-RU"/>
                    </w:rPr>
                    <w:t>Специальное</w:t>
                  </w:r>
                  <w:r w:rsidRPr="00AC5427">
                    <w:t xml:space="preserve"> </w:t>
                  </w:r>
                  <w:r w:rsidRPr="00AC5427">
                    <w:rPr>
                      <w:cs/>
                      <w:lang w:bidi="ru-RU"/>
                    </w:rPr>
                    <w:t>пользование</w:t>
                  </w:r>
                  <w:r w:rsidRPr="00AC5427">
                    <w:t xml:space="preserve"> </w:t>
                  </w:r>
                  <w:r w:rsidRPr="00AC5427">
                    <w:rPr>
                      <w:cs/>
                      <w:lang w:bidi="ru-RU"/>
                    </w:rPr>
                    <w:t>водными</w:t>
                  </w:r>
                  <w:r w:rsidRPr="00AC5427">
                    <w:t xml:space="preserve"> </w:t>
                  </w:r>
                  <w:r w:rsidRPr="00AC5427">
                    <w:rPr>
                      <w:cs/>
                      <w:lang w:bidi="ru-RU"/>
                    </w:rPr>
                    <w:t>объектами</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420"/>
              <w:gridCol w:w="5503"/>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48" w:name="_Toc501371513"/>
                  <w:bookmarkStart w:id="349" w:name="_Toc535842316"/>
                  <w:bookmarkStart w:id="350" w:name="_Toc15896637"/>
                  <w:bookmarkStart w:id="351" w:name="_Toc24730250"/>
                  <w:bookmarkStart w:id="352" w:name="_Toc25746088"/>
                  <w:r w:rsidRPr="00AC5427">
                    <w:rPr>
                      <w:rFonts w:ascii="Arial" w:hAnsi="Arial" w:cs="Arial"/>
                    </w:rPr>
                    <w:lastRenderedPageBreak/>
                    <w:t>Домодедово КУРТ-21</w:t>
                  </w:r>
                  <w:bookmarkEnd w:id="348"/>
                  <w:bookmarkEnd w:id="349"/>
                  <w:bookmarkEnd w:id="350"/>
                  <w:bookmarkEnd w:id="351"/>
                  <w:bookmarkEnd w:id="352"/>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6410 / 7,1% (15800 / 17,6%)</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9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17</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Минимальная обеспеченность </w:t>
                  </w:r>
                  <w:r w:rsidRPr="00AC5427">
                    <w:rPr>
                      <w:rFonts w:ascii="Arial" w:hAnsi="Arial" w:cs="Arial"/>
                      <w:sz w:val="20"/>
                      <w:szCs w:val="20"/>
                    </w:rPr>
                    <w:lastRenderedPageBreak/>
                    <w:t>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w:t>
                  </w:r>
                  <w:r w:rsidRPr="00AC5427">
                    <w:rPr>
                      <w:rFonts w:ascii="Arial" w:hAnsi="Arial" w:cs="Arial"/>
                      <w:sz w:val="20"/>
                      <w:szCs w:val="20"/>
                    </w:rPr>
                    <w:lastRenderedPageBreak/>
                    <w:t xml:space="preserve">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18</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199"/>
              <w:gridCol w:w="7429"/>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53" w:name="_Toc501371514"/>
                  <w:bookmarkStart w:id="354" w:name="_Toc535842317"/>
                  <w:bookmarkStart w:id="355" w:name="_Toc15896638"/>
                  <w:bookmarkStart w:id="356" w:name="_Toc24730251"/>
                  <w:bookmarkStart w:id="357" w:name="_Toc25746089"/>
                  <w:r w:rsidRPr="00AC5427">
                    <w:rPr>
                      <w:rFonts w:ascii="Arial" w:hAnsi="Arial" w:cs="Arial"/>
                    </w:rPr>
                    <w:t>Виды разрешенного использования</w:t>
                  </w:r>
                  <w:bookmarkEnd w:id="353"/>
                  <w:bookmarkEnd w:id="354"/>
                  <w:bookmarkEnd w:id="355"/>
                  <w:bookmarkEnd w:id="356"/>
                  <w:bookmarkEnd w:id="35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B2319" w:rsidRPr="00AC5427" w:rsidRDefault="00FB2319" w:rsidP="00FB2319">
                  <w:pPr>
                    <w:ind w:firstLine="0"/>
                  </w:pPr>
                  <w:r w:rsidRPr="00AC5427">
                    <w:t xml:space="preserve">2.1   </w:t>
                  </w:r>
                  <w:r w:rsidRPr="00AC5427">
                    <w:rPr>
                      <w:cs/>
                      <w:lang w:bidi="ru-RU"/>
                    </w:rPr>
                    <w:t>Для</w:t>
                  </w:r>
                  <w:r w:rsidRPr="00AC5427">
                    <w:t xml:space="preserve"> </w:t>
                  </w:r>
                  <w:r w:rsidRPr="00AC5427">
                    <w:rPr>
                      <w:cs/>
                      <w:lang w:bidi="ru-RU"/>
                    </w:rPr>
                    <w:t>индивидуального</w:t>
                  </w:r>
                  <w:r w:rsidRPr="00AC5427">
                    <w:t xml:space="preserve"> </w:t>
                  </w:r>
                  <w:r w:rsidRPr="00AC5427">
                    <w:rPr>
                      <w:cs/>
                      <w:lang w:bidi="ru-RU"/>
                    </w:rPr>
                    <w:t>жилищного</w:t>
                  </w:r>
                  <w:r w:rsidRPr="00AC5427">
                    <w:t xml:space="preserve"> </w:t>
                  </w:r>
                  <w:r w:rsidRPr="00AC5427">
                    <w:rPr>
                      <w:cs/>
                      <w:lang w:bidi="ru-RU"/>
                    </w:rPr>
                    <w:t>строительства</w:t>
                  </w:r>
                </w:p>
                <w:p w:rsidR="00FB2319" w:rsidRPr="00AC5427" w:rsidRDefault="00FB2319" w:rsidP="00FB2319">
                  <w:pPr>
                    <w:ind w:firstLine="0"/>
                  </w:pPr>
                  <w:r w:rsidRPr="00AC5427">
                    <w:t xml:space="preserve">2.1.1  </w:t>
                  </w:r>
                  <w:r w:rsidRPr="00AC5427">
                    <w:rPr>
                      <w:cs/>
                      <w:lang w:bidi="ru-RU"/>
                    </w:rPr>
                    <w:t>Малоэтажная</w:t>
                  </w:r>
                  <w:r w:rsidRPr="00AC5427">
                    <w:t xml:space="preserve"> </w:t>
                  </w:r>
                  <w:r w:rsidRPr="00AC5427">
                    <w:rPr>
                      <w:cs/>
                      <w:lang w:bidi="ru-RU"/>
                    </w:rPr>
                    <w:t>многоквартирная</w:t>
                  </w:r>
                  <w:r w:rsidRPr="00AC5427">
                    <w:t xml:space="preserve"> </w:t>
                  </w:r>
                  <w:r w:rsidRPr="00AC5427">
                    <w:rPr>
                      <w:cs/>
                      <w:lang w:bidi="ru-RU"/>
                    </w:rPr>
                    <w:t>жилая</w:t>
                  </w:r>
                  <w:r w:rsidRPr="00AC5427">
                    <w:t xml:space="preserve"> </w:t>
                  </w:r>
                  <w:r w:rsidRPr="00AC5427">
                    <w:rPr>
                      <w:cs/>
                      <w:lang w:bidi="ru-RU"/>
                    </w:rPr>
                    <w:t>застройка</w:t>
                  </w:r>
                </w:p>
                <w:p w:rsidR="00FB2319" w:rsidRPr="00AC5427" w:rsidRDefault="00FB2319" w:rsidP="00FB2319">
                  <w:pPr>
                    <w:ind w:firstLine="0"/>
                  </w:pPr>
                  <w:r w:rsidRPr="00AC5427">
                    <w:t xml:space="preserve">2.3   </w:t>
                  </w:r>
                  <w:r w:rsidRPr="00AC5427">
                    <w:rPr>
                      <w:cs/>
                      <w:lang w:bidi="ru-RU"/>
                    </w:rPr>
                    <w:t>Блокированная</w:t>
                  </w:r>
                  <w:r w:rsidRPr="00AC5427">
                    <w:t xml:space="preserve"> </w:t>
                  </w:r>
                  <w:r w:rsidRPr="00AC5427">
                    <w:rPr>
                      <w:cs/>
                      <w:lang w:bidi="ru-RU"/>
                    </w:rPr>
                    <w:t>жилая</w:t>
                  </w:r>
                  <w:r w:rsidRPr="00AC5427">
                    <w:t xml:space="preserve"> </w:t>
                  </w:r>
                  <w:r w:rsidRPr="00AC5427">
                    <w:rPr>
                      <w:cs/>
                      <w:lang w:bidi="ru-RU"/>
                    </w:rPr>
                    <w:t>застройка</w:t>
                  </w:r>
                </w:p>
                <w:p w:rsidR="00FB2319" w:rsidRPr="00AC5427" w:rsidRDefault="00FB2319" w:rsidP="00FB2319">
                  <w:pPr>
                    <w:ind w:firstLine="0"/>
                  </w:pPr>
                  <w:r w:rsidRPr="00AC5427">
                    <w:t xml:space="preserve">2.5   </w:t>
                  </w:r>
                  <w:proofErr w:type="spellStart"/>
                  <w:r w:rsidRPr="00AC5427">
                    <w:rPr>
                      <w:cs/>
                      <w:lang w:bidi="ru-RU"/>
                    </w:rPr>
                    <w:t>Среднеэтажная</w:t>
                  </w:r>
                  <w:proofErr w:type="spellEnd"/>
                  <w:r w:rsidRPr="00AC5427">
                    <w:t xml:space="preserve"> </w:t>
                  </w:r>
                  <w:r w:rsidRPr="00AC5427">
                    <w:rPr>
                      <w:cs/>
                      <w:lang w:bidi="ru-RU"/>
                    </w:rPr>
                    <w:t>жилая</w:t>
                  </w:r>
                  <w:r w:rsidRPr="00AC5427">
                    <w:t xml:space="preserve"> </w:t>
                  </w:r>
                  <w:r w:rsidRPr="00AC5427">
                    <w:rPr>
                      <w:cs/>
                      <w:lang w:bidi="ru-RU"/>
                    </w:rPr>
                    <w:t>застройка</w:t>
                  </w:r>
                </w:p>
                <w:p w:rsidR="00FB2319" w:rsidRPr="00AC5427" w:rsidRDefault="00FB2319" w:rsidP="00FB2319">
                  <w:pPr>
                    <w:ind w:firstLine="0"/>
                  </w:pPr>
                  <w:r w:rsidRPr="00AC5427">
                    <w:t xml:space="preserve">2.6   </w:t>
                  </w:r>
                  <w:r w:rsidRPr="00AC5427">
                    <w:rPr>
                      <w:cs/>
                      <w:lang w:bidi="ru-RU"/>
                    </w:rPr>
                    <w:t>Многоэтажная</w:t>
                  </w:r>
                  <w:r w:rsidRPr="00AC5427">
                    <w:t xml:space="preserve"> </w:t>
                  </w:r>
                  <w:r w:rsidRPr="00AC5427">
                    <w:rPr>
                      <w:cs/>
                      <w:lang w:bidi="ru-RU"/>
                    </w:rPr>
                    <w:t>жилая</w:t>
                  </w:r>
                  <w:r w:rsidRPr="00AC5427">
                    <w:t xml:space="preserve"> </w:t>
                  </w:r>
                  <w:r w:rsidRPr="00AC5427">
                    <w:rPr>
                      <w:cs/>
                      <w:lang w:bidi="ru-RU"/>
                    </w:rPr>
                    <w:t>застройка</w:t>
                  </w:r>
                  <w:r w:rsidRPr="00AC5427">
                    <w:t xml:space="preserve"> (</w:t>
                  </w:r>
                  <w:r w:rsidRPr="00AC5427">
                    <w:rPr>
                      <w:cs/>
                      <w:lang w:bidi="ru-RU"/>
                    </w:rPr>
                    <w:t>высотная</w:t>
                  </w:r>
                  <w:r w:rsidRPr="00AC5427">
                    <w:t xml:space="preserve"> </w:t>
                  </w:r>
                  <w:r w:rsidRPr="00AC5427">
                    <w:rPr>
                      <w:cs/>
                      <w:lang w:bidi="ru-RU"/>
                    </w:rPr>
                    <w:t>застройка</w:t>
                  </w:r>
                  <w:r w:rsidRPr="00AC5427">
                    <w:t>)</w:t>
                  </w:r>
                </w:p>
                <w:p w:rsidR="00FB2319" w:rsidRPr="00AC5427" w:rsidRDefault="00FB2319" w:rsidP="00FB2319">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FB2319" w:rsidRPr="00AC5427" w:rsidRDefault="00FB2319" w:rsidP="00FB2319">
                  <w:pPr>
                    <w:ind w:firstLine="0"/>
                  </w:pPr>
                  <w:r w:rsidRPr="00AC5427">
                    <w:t xml:space="preserve">3.2    </w:t>
                  </w:r>
                  <w:r w:rsidRPr="00AC5427">
                    <w:rPr>
                      <w:cs/>
                      <w:lang w:bidi="ru-RU"/>
                    </w:rPr>
                    <w:t>Социальное</w:t>
                  </w:r>
                  <w:r w:rsidRPr="00AC5427">
                    <w:t xml:space="preserve"> </w:t>
                  </w:r>
                  <w:r w:rsidRPr="00AC5427">
                    <w:rPr>
                      <w:cs/>
                      <w:lang w:bidi="ru-RU"/>
                    </w:rPr>
                    <w:t>обслуживание</w:t>
                  </w:r>
                </w:p>
                <w:p w:rsidR="00FB2319" w:rsidRPr="00AC5427" w:rsidRDefault="00FB2319" w:rsidP="00FB2319">
                  <w:pPr>
                    <w:ind w:firstLine="0"/>
                  </w:pPr>
                  <w:r w:rsidRPr="00AC5427">
                    <w:t xml:space="preserve">3.3    </w:t>
                  </w:r>
                  <w:r w:rsidRPr="00AC5427">
                    <w:rPr>
                      <w:cs/>
                      <w:lang w:bidi="ru-RU"/>
                    </w:rPr>
                    <w:t>Бытовое</w:t>
                  </w:r>
                  <w:r w:rsidRPr="00AC5427">
                    <w:t xml:space="preserve"> </w:t>
                  </w:r>
                  <w:r w:rsidRPr="00AC5427">
                    <w:rPr>
                      <w:cs/>
                      <w:lang w:bidi="ru-RU"/>
                    </w:rPr>
                    <w:t>обслуживание</w:t>
                  </w:r>
                </w:p>
                <w:p w:rsidR="00FB2319" w:rsidRPr="00AC5427" w:rsidRDefault="00FB2319" w:rsidP="00FB2319">
                  <w:pPr>
                    <w:ind w:firstLine="0"/>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FB2319" w:rsidRPr="00AC5427" w:rsidRDefault="00FB2319" w:rsidP="00FB2319">
                  <w:pPr>
                    <w:ind w:firstLine="0"/>
                  </w:pPr>
                  <w:r w:rsidRPr="00AC5427">
                    <w:t xml:space="preserve">3.4.2  </w:t>
                  </w:r>
                  <w:r w:rsidRPr="00AC5427">
                    <w:rPr>
                      <w:cs/>
                      <w:lang w:bidi="ru-RU"/>
                    </w:rPr>
                    <w:t>Стационарное</w:t>
                  </w:r>
                  <w:r w:rsidRPr="00AC5427">
                    <w:t xml:space="preserve"> </w:t>
                  </w:r>
                  <w:r w:rsidRPr="00AC5427">
                    <w:rPr>
                      <w:cs/>
                      <w:lang w:bidi="ru-RU"/>
                    </w:rPr>
                    <w:t>медицинское</w:t>
                  </w:r>
                  <w:r w:rsidRPr="00AC5427">
                    <w:t xml:space="preserve"> </w:t>
                  </w:r>
                  <w:r w:rsidRPr="00AC5427">
                    <w:rPr>
                      <w:cs/>
                      <w:lang w:bidi="ru-RU"/>
                    </w:rPr>
                    <w:t>обслуживание</w:t>
                  </w:r>
                </w:p>
                <w:p w:rsidR="00FB2319" w:rsidRPr="00AC5427" w:rsidRDefault="00FB2319" w:rsidP="00FB2319">
                  <w:pPr>
                    <w:ind w:firstLine="0"/>
                  </w:pPr>
                  <w:r w:rsidRPr="00AC5427">
                    <w:t xml:space="preserve">3.4.3  </w:t>
                  </w:r>
                  <w:r w:rsidRPr="00AC5427">
                    <w:rPr>
                      <w:cs/>
                      <w:lang w:bidi="ru-RU"/>
                    </w:rPr>
                    <w:t>Медицинские</w:t>
                  </w:r>
                  <w:r w:rsidRPr="00AC5427">
                    <w:t xml:space="preserve"> </w:t>
                  </w:r>
                  <w:r w:rsidRPr="00AC5427">
                    <w:rPr>
                      <w:cs/>
                      <w:lang w:bidi="ru-RU"/>
                    </w:rPr>
                    <w:t>организации</w:t>
                  </w:r>
                  <w:r w:rsidRPr="00AC5427">
                    <w:t xml:space="preserve"> </w:t>
                  </w:r>
                  <w:r w:rsidRPr="00AC5427">
                    <w:rPr>
                      <w:cs/>
                      <w:lang w:bidi="ru-RU"/>
                    </w:rPr>
                    <w:t>особого</w:t>
                  </w:r>
                  <w:r w:rsidRPr="00AC5427">
                    <w:t xml:space="preserve"> </w:t>
                  </w:r>
                  <w:r w:rsidRPr="00AC5427">
                    <w:rPr>
                      <w:cs/>
                      <w:lang w:bidi="ru-RU"/>
                    </w:rPr>
                    <w:t>назначения</w:t>
                  </w:r>
                </w:p>
                <w:p w:rsidR="00FB2319" w:rsidRPr="00AC5427" w:rsidRDefault="00FB2319" w:rsidP="00FB2319">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FB2319" w:rsidRPr="00AC5427" w:rsidRDefault="00FB2319" w:rsidP="00FB2319">
                  <w:pPr>
                    <w:ind w:firstLine="0"/>
                  </w:pPr>
                  <w:r w:rsidRPr="00AC5427">
                    <w:t xml:space="preserve">3.5.2   </w:t>
                  </w:r>
                  <w:r w:rsidRPr="00AC5427">
                    <w:rPr>
                      <w:cs/>
                      <w:lang w:bidi="ru-RU"/>
                    </w:rPr>
                    <w:t>Среднее</w:t>
                  </w:r>
                  <w:r w:rsidRPr="00AC5427">
                    <w:t xml:space="preserve"> </w:t>
                  </w:r>
                  <w:r w:rsidRPr="00AC5427">
                    <w:rPr>
                      <w:cs/>
                      <w:lang w:bidi="ru-RU"/>
                    </w:rPr>
                    <w:t>и</w:t>
                  </w:r>
                  <w:r w:rsidRPr="00AC5427">
                    <w:t xml:space="preserve"> </w:t>
                  </w:r>
                  <w:r w:rsidRPr="00AC5427">
                    <w:rPr>
                      <w:cs/>
                      <w:lang w:bidi="ru-RU"/>
                    </w:rPr>
                    <w:t>высшее</w:t>
                  </w:r>
                  <w:r w:rsidRPr="00AC5427">
                    <w:t xml:space="preserve"> </w:t>
                  </w:r>
                  <w:r w:rsidRPr="00AC5427">
                    <w:rPr>
                      <w:cs/>
                      <w:lang w:bidi="ru-RU"/>
                    </w:rPr>
                    <w:t>профессиональное</w:t>
                  </w:r>
                  <w:r w:rsidRPr="00AC5427">
                    <w:t xml:space="preserve"> </w:t>
                  </w:r>
                  <w:r w:rsidRPr="00AC5427">
                    <w:rPr>
                      <w:cs/>
                      <w:lang w:bidi="ru-RU"/>
                    </w:rPr>
                    <w:t>образование</w:t>
                  </w:r>
                </w:p>
                <w:p w:rsidR="00FB2319" w:rsidRPr="00AC5427" w:rsidRDefault="00FB2319" w:rsidP="00FB2319">
                  <w:pPr>
                    <w:ind w:firstLine="0"/>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FB2319" w:rsidRPr="00AC5427" w:rsidRDefault="00FB2319" w:rsidP="00FB2319">
                  <w:pPr>
                    <w:ind w:firstLine="0"/>
                    <w:rPr>
                      <w:cs/>
                      <w:lang w:bidi="ru-RU"/>
                    </w:rPr>
                  </w:pPr>
                  <w:r w:rsidRPr="00AC5427">
                    <w:t xml:space="preserve">3.6.2   </w:t>
                  </w:r>
                  <w:r w:rsidRPr="00AC5427">
                    <w:rPr>
                      <w:cs/>
                      <w:lang w:bidi="ru-RU"/>
                    </w:rPr>
                    <w:t>Парки</w:t>
                  </w:r>
                  <w:r w:rsidRPr="00AC5427">
                    <w:t xml:space="preserve"> </w:t>
                  </w:r>
                  <w:r w:rsidRPr="00AC5427">
                    <w:rPr>
                      <w:cs/>
                      <w:lang w:bidi="ru-RU"/>
                    </w:rPr>
                    <w:t>культуры</w:t>
                  </w:r>
                  <w:r w:rsidRPr="00AC5427">
                    <w:t xml:space="preserve"> </w:t>
                  </w:r>
                  <w:r w:rsidRPr="00AC5427">
                    <w:rPr>
                      <w:cs/>
                      <w:lang w:bidi="ru-RU"/>
                    </w:rPr>
                    <w:t>и</w:t>
                  </w:r>
                  <w:r w:rsidRPr="00AC5427">
                    <w:t xml:space="preserve"> </w:t>
                  </w:r>
                  <w:r w:rsidRPr="00AC5427">
                    <w:rPr>
                      <w:cs/>
                      <w:lang w:bidi="ru-RU"/>
                    </w:rPr>
                    <w:t>отдыха</w:t>
                  </w:r>
                </w:p>
                <w:p w:rsidR="00FB2319" w:rsidRPr="00AC5427" w:rsidRDefault="00FB2319" w:rsidP="00FB2319">
                  <w:pPr>
                    <w:ind w:firstLine="0"/>
                  </w:pPr>
                  <w:r w:rsidRPr="00AC5427">
                    <w:t xml:space="preserve">3.7    </w:t>
                  </w:r>
                  <w:r w:rsidRPr="00AC5427">
                    <w:rPr>
                      <w:cs/>
                      <w:lang w:bidi="ru-RU"/>
                    </w:rPr>
                    <w:t>Религиозное</w:t>
                  </w:r>
                  <w:r w:rsidRPr="00AC5427">
                    <w:t xml:space="preserve"> </w:t>
                  </w:r>
                  <w:r w:rsidRPr="00AC5427">
                    <w:rPr>
                      <w:cs/>
                      <w:lang w:bidi="ru-RU"/>
                    </w:rPr>
                    <w:t>использование</w:t>
                  </w:r>
                </w:p>
                <w:p w:rsidR="00FB2319" w:rsidRPr="00AC5427" w:rsidRDefault="00FB2319" w:rsidP="00FB2319">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FB2319" w:rsidRPr="00AC5427" w:rsidRDefault="00FB2319" w:rsidP="00FB2319">
                  <w:pPr>
                    <w:ind w:firstLine="0"/>
                  </w:pPr>
                  <w:r w:rsidRPr="00AC5427">
                    <w:t xml:space="preserve">4.1     </w:t>
                  </w:r>
                  <w:r w:rsidRPr="00AC5427">
                    <w:rPr>
                      <w:cs/>
                      <w:lang w:bidi="ru-RU"/>
                    </w:rPr>
                    <w:t>Деловое</w:t>
                  </w:r>
                  <w:r w:rsidRPr="00AC5427">
                    <w:t xml:space="preserve"> </w:t>
                  </w:r>
                  <w:r w:rsidRPr="00AC5427">
                    <w:rPr>
                      <w:cs/>
                      <w:lang w:bidi="ru-RU"/>
                    </w:rPr>
                    <w:t>управление</w:t>
                  </w:r>
                </w:p>
                <w:p w:rsidR="00FB2319" w:rsidRPr="00AC5427" w:rsidRDefault="00FB2319" w:rsidP="00FB2319">
                  <w:pPr>
                    <w:ind w:firstLine="0"/>
                  </w:pPr>
                  <w:r w:rsidRPr="00AC5427">
                    <w:t xml:space="preserve">4.2 </w:t>
                  </w:r>
                  <w:r w:rsidRPr="00AC5427">
                    <w:rPr>
                      <w:cs/>
                      <w:lang w:bidi="ru-RU"/>
                    </w:rPr>
                    <w:t>Объекты</w:t>
                  </w:r>
                  <w:r w:rsidRPr="00AC5427">
                    <w:t xml:space="preserve"> </w:t>
                  </w:r>
                  <w:r w:rsidRPr="00AC5427">
                    <w:rPr>
                      <w:cs/>
                      <w:lang w:bidi="ru-RU"/>
                    </w:rPr>
                    <w:t>торговли</w:t>
                  </w:r>
                  <w:r w:rsidRPr="00AC5427">
                    <w:t xml:space="preserve"> (</w:t>
                  </w:r>
                  <w:r w:rsidRPr="00AC5427">
                    <w:rPr>
                      <w:cs/>
                      <w:lang w:bidi="ru-RU"/>
                    </w:rPr>
                    <w:t>торговые</w:t>
                  </w:r>
                  <w:r w:rsidRPr="00AC5427">
                    <w:t xml:space="preserve"> </w:t>
                  </w:r>
                  <w:r w:rsidRPr="00AC5427">
                    <w:rPr>
                      <w:cs/>
                      <w:lang w:bidi="ru-RU"/>
                    </w:rPr>
                    <w:t>центры</w:t>
                  </w:r>
                  <w:r w:rsidRPr="00AC5427">
                    <w:t xml:space="preserve">, </w:t>
                  </w:r>
                  <w:r w:rsidRPr="00AC5427">
                    <w:rPr>
                      <w:cs/>
                      <w:lang w:bidi="ru-RU"/>
                    </w:rPr>
                    <w:t>торгово</w:t>
                  </w:r>
                  <w:r w:rsidRPr="00AC5427">
                    <w:t>-</w:t>
                  </w:r>
                  <w:r w:rsidRPr="00AC5427">
                    <w:rPr>
                      <w:cs/>
                      <w:lang w:bidi="ru-RU"/>
                    </w:rPr>
                    <w:t>развлекательные</w:t>
                  </w:r>
                  <w:r w:rsidRPr="00AC5427">
                    <w:t xml:space="preserve"> </w:t>
                  </w:r>
                  <w:r w:rsidRPr="00AC5427">
                    <w:rPr>
                      <w:cs/>
                      <w:lang w:bidi="ru-RU"/>
                    </w:rPr>
                    <w:t>центры</w:t>
                  </w:r>
                  <w:r w:rsidRPr="00AC5427">
                    <w:t xml:space="preserve"> (</w:t>
                  </w:r>
                  <w:r w:rsidRPr="00AC5427">
                    <w:rPr>
                      <w:cs/>
                      <w:lang w:bidi="ru-RU"/>
                    </w:rPr>
                    <w:t>комплексы</w:t>
                  </w:r>
                  <w:r w:rsidRPr="00AC5427">
                    <w:t>)</w:t>
                  </w:r>
                </w:p>
                <w:p w:rsidR="00FB2319" w:rsidRPr="00AC5427" w:rsidRDefault="00FB2319" w:rsidP="00FB2319">
                  <w:pPr>
                    <w:ind w:firstLine="0"/>
                  </w:pPr>
                  <w:r w:rsidRPr="00AC5427">
                    <w:t xml:space="preserve">4.3    </w:t>
                  </w:r>
                  <w:r w:rsidRPr="00AC5427">
                    <w:rPr>
                      <w:cs/>
                      <w:lang w:bidi="ru-RU"/>
                    </w:rPr>
                    <w:t>Рынки</w:t>
                  </w:r>
                </w:p>
                <w:p w:rsidR="00FB2319" w:rsidRPr="00AC5427" w:rsidRDefault="00FB2319" w:rsidP="00FB2319">
                  <w:pPr>
                    <w:ind w:firstLine="0"/>
                  </w:pPr>
                  <w:r w:rsidRPr="00AC5427">
                    <w:t xml:space="preserve">4.4    </w:t>
                  </w:r>
                  <w:r w:rsidRPr="00AC5427">
                    <w:rPr>
                      <w:cs/>
                      <w:lang w:bidi="ru-RU"/>
                    </w:rPr>
                    <w:t>Магазины</w:t>
                  </w:r>
                </w:p>
                <w:p w:rsidR="00FB2319" w:rsidRPr="00AC5427" w:rsidRDefault="00FB2319" w:rsidP="00FB2319">
                  <w:pPr>
                    <w:ind w:firstLine="0"/>
                  </w:pPr>
                  <w:r w:rsidRPr="00AC5427">
                    <w:t xml:space="preserve">4.5    </w:t>
                  </w:r>
                  <w:r w:rsidRPr="00AC5427">
                    <w:rPr>
                      <w:cs/>
                      <w:lang w:bidi="ru-RU"/>
                    </w:rPr>
                    <w:t>Банковская</w:t>
                  </w:r>
                  <w:r w:rsidRPr="00AC5427">
                    <w:t xml:space="preserve"> </w:t>
                  </w:r>
                  <w:r w:rsidRPr="00AC5427">
                    <w:rPr>
                      <w:cs/>
                      <w:lang w:bidi="ru-RU"/>
                    </w:rPr>
                    <w:t>и</w:t>
                  </w:r>
                  <w:r w:rsidRPr="00AC5427">
                    <w:t xml:space="preserve"> </w:t>
                  </w:r>
                  <w:r w:rsidRPr="00AC5427">
                    <w:rPr>
                      <w:cs/>
                      <w:lang w:bidi="ru-RU"/>
                    </w:rPr>
                    <w:t>страховая</w:t>
                  </w:r>
                  <w:r w:rsidRPr="00AC5427">
                    <w:t xml:space="preserve"> </w:t>
                  </w:r>
                  <w:r w:rsidRPr="00AC5427">
                    <w:rPr>
                      <w:cs/>
                      <w:lang w:bidi="ru-RU"/>
                    </w:rPr>
                    <w:t>деятельность</w:t>
                  </w:r>
                </w:p>
                <w:p w:rsidR="00FB2319" w:rsidRPr="00AC5427" w:rsidRDefault="00FB2319" w:rsidP="00FB2319">
                  <w:pPr>
                    <w:ind w:firstLine="0"/>
                  </w:pPr>
                  <w:r w:rsidRPr="00AC5427">
                    <w:t xml:space="preserve">4.6    </w:t>
                  </w:r>
                  <w:r w:rsidRPr="00AC5427">
                    <w:rPr>
                      <w:cs/>
                      <w:lang w:bidi="ru-RU"/>
                    </w:rPr>
                    <w:t>Общественное</w:t>
                  </w:r>
                  <w:r w:rsidRPr="00AC5427">
                    <w:t xml:space="preserve"> </w:t>
                  </w:r>
                  <w:r w:rsidRPr="00AC5427">
                    <w:rPr>
                      <w:cs/>
                      <w:lang w:bidi="ru-RU"/>
                    </w:rPr>
                    <w:t>питание</w:t>
                  </w:r>
                </w:p>
                <w:p w:rsidR="00FB2319" w:rsidRPr="00AC5427" w:rsidRDefault="00FB2319" w:rsidP="00FB2319">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FB2319" w:rsidRPr="00AC5427" w:rsidRDefault="00FB2319" w:rsidP="00FB2319">
                  <w:pPr>
                    <w:ind w:firstLine="0"/>
                  </w:pPr>
                  <w:r w:rsidRPr="00AC5427">
                    <w:t xml:space="preserve">4.8.1  </w:t>
                  </w:r>
                  <w:r w:rsidRPr="00AC5427">
                    <w:rPr>
                      <w:cs/>
                      <w:lang w:bidi="ru-RU"/>
                    </w:rPr>
                    <w:t>Развлекательные</w:t>
                  </w:r>
                  <w:r w:rsidRPr="00AC5427">
                    <w:t xml:space="preserve"> </w:t>
                  </w:r>
                  <w:r w:rsidRPr="00AC5427">
                    <w:rPr>
                      <w:cs/>
                      <w:lang w:bidi="ru-RU"/>
                    </w:rPr>
                    <w:t>мероприятия</w:t>
                  </w:r>
                </w:p>
                <w:p w:rsidR="00FB2319" w:rsidRPr="00AC5427" w:rsidRDefault="00FB2319" w:rsidP="00FB2319">
                  <w:pPr>
                    <w:ind w:firstLine="0"/>
                  </w:pPr>
                  <w:r w:rsidRPr="00AC5427">
                    <w:t xml:space="preserve">4.9.1.1  </w:t>
                  </w:r>
                  <w:r w:rsidRPr="00AC5427">
                    <w:rPr>
                      <w:cs/>
                      <w:lang w:bidi="ru-RU"/>
                    </w:rPr>
                    <w:t>Заправка</w:t>
                  </w:r>
                  <w:r w:rsidRPr="00AC5427">
                    <w:t xml:space="preserve"> </w:t>
                  </w:r>
                  <w:r w:rsidRPr="00AC5427">
                    <w:rPr>
                      <w:cs/>
                      <w:lang w:bidi="ru-RU"/>
                    </w:rPr>
                    <w:t>транспортных</w:t>
                  </w:r>
                  <w:r w:rsidRPr="00AC5427">
                    <w:t xml:space="preserve"> </w:t>
                  </w:r>
                  <w:r w:rsidRPr="00AC5427">
                    <w:rPr>
                      <w:cs/>
                      <w:lang w:bidi="ru-RU"/>
                    </w:rPr>
                    <w:t>средств</w:t>
                  </w:r>
                </w:p>
                <w:p w:rsidR="00FB2319" w:rsidRPr="00AC5427" w:rsidRDefault="00FB2319" w:rsidP="00FB2319">
                  <w:pPr>
                    <w:ind w:firstLine="0"/>
                  </w:pPr>
                  <w:r w:rsidRPr="00AC5427">
                    <w:t xml:space="preserve">4.9.1.3  </w:t>
                  </w:r>
                  <w:r w:rsidRPr="00AC5427">
                    <w:rPr>
                      <w:cs/>
                      <w:lang w:bidi="ru-RU"/>
                    </w:rPr>
                    <w:t>Автомобильные</w:t>
                  </w:r>
                  <w:r w:rsidRPr="00AC5427">
                    <w:t xml:space="preserve"> </w:t>
                  </w:r>
                  <w:r w:rsidRPr="00AC5427">
                    <w:rPr>
                      <w:cs/>
                      <w:lang w:bidi="ru-RU"/>
                    </w:rPr>
                    <w:t>мойки</w:t>
                  </w:r>
                </w:p>
                <w:p w:rsidR="00FB2319" w:rsidRPr="00AC5427" w:rsidRDefault="00FB2319" w:rsidP="00FB2319">
                  <w:pPr>
                    <w:ind w:firstLine="0"/>
                  </w:pPr>
                  <w:r w:rsidRPr="00AC5427">
                    <w:t xml:space="preserve">4.9.1.4  </w:t>
                  </w:r>
                  <w:r w:rsidRPr="00AC5427">
                    <w:rPr>
                      <w:cs/>
                      <w:lang w:bidi="ru-RU"/>
                    </w:rPr>
                    <w:t>Ремонт</w:t>
                  </w:r>
                  <w:r w:rsidRPr="00AC5427">
                    <w:t xml:space="preserve"> </w:t>
                  </w:r>
                  <w:r w:rsidRPr="00AC5427">
                    <w:rPr>
                      <w:cs/>
                      <w:lang w:bidi="ru-RU"/>
                    </w:rPr>
                    <w:t>автомобилей</w:t>
                  </w:r>
                </w:p>
                <w:p w:rsidR="00FB2319" w:rsidRPr="00AC5427" w:rsidRDefault="00FB2319" w:rsidP="00FB2319">
                  <w:pPr>
                    <w:ind w:firstLine="0"/>
                  </w:pPr>
                  <w:r w:rsidRPr="00AC5427">
                    <w:lastRenderedPageBreak/>
                    <w:t xml:space="preserve">4.10    </w:t>
                  </w:r>
                  <w:proofErr w:type="spellStart"/>
                  <w:r w:rsidRPr="00AC5427">
                    <w:rPr>
                      <w:cs/>
                      <w:lang w:bidi="ru-RU"/>
                    </w:rPr>
                    <w:t>Выставочно</w:t>
                  </w:r>
                  <w:proofErr w:type="spellEnd"/>
                  <w:r w:rsidRPr="00AC5427">
                    <w:t>-</w:t>
                  </w:r>
                  <w:r w:rsidRPr="00AC5427">
                    <w:rPr>
                      <w:cs/>
                      <w:lang w:bidi="ru-RU"/>
                    </w:rPr>
                    <w:t>ярмарочная</w:t>
                  </w:r>
                  <w:r w:rsidRPr="00AC5427">
                    <w:t xml:space="preserve"> </w:t>
                  </w:r>
                  <w:r w:rsidRPr="00AC5427">
                    <w:rPr>
                      <w:cs/>
                      <w:lang w:bidi="ru-RU"/>
                    </w:rPr>
                    <w:t>деятельность</w:t>
                  </w:r>
                </w:p>
                <w:p w:rsidR="00FB2319" w:rsidRPr="00AC5427" w:rsidRDefault="00FB2319" w:rsidP="00FB2319">
                  <w:pPr>
                    <w:ind w:firstLine="0"/>
                  </w:pPr>
                  <w:r w:rsidRPr="00AC5427">
                    <w:t xml:space="preserve">5.1.2    </w:t>
                  </w:r>
                  <w:r w:rsidRPr="00AC5427">
                    <w:rPr>
                      <w:cs/>
                      <w:lang w:bidi="ru-RU"/>
                    </w:rPr>
                    <w:t>Обеспечение</w:t>
                  </w:r>
                  <w:r w:rsidRPr="00AC5427">
                    <w:t xml:space="preserve"> </w:t>
                  </w:r>
                  <w:r w:rsidRPr="00AC5427">
                    <w:rPr>
                      <w:cs/>
                      <w:lang w:bidi="ru-RU"/>
                    </w:rPr>
                    <w:t>занятий</w:t>
                  </w:r>
                  <w:r w:rsidRPr="00AC5427">
                    <w:t xml:space="preserve"> </w:t>
                  </w:r>
                  <w:r w:rsidRPr="00AC5427">
                    <w:rPr>
                      <w:cs/>
                      <w:lang w:bidi="ru-RU"/>
                    </w:rPr>
                    <w:t>спортом</w:t>
                  </w:r>
                  <w:r w:rsidRPr="00AC5427">
                    <w:t xml:space="preserve"> </w:t>
                  </w:r>
                  <w:r w:rsidRPr="00AC5427">
                    <w:rPr>
                      <w:cs/>
                      <w:lang w:bidi="ru-RU"/>
                    </w:rPr>
                    <w:t>в</w:t>
                  </w:r>
                  <w:r w:rsidRPr="00AC5427">
                    <w:t xml:space="preserve"> </w:t>
                  </w:r>
                  <w:r w:rsidRPr="00AC5427">
                    <w:rPr>
                      <w:cs/>
                      <w:lang w:bidi="ru-RU"/>
                    </w:rPr>
                    <w:t>помещениях</w:t>
                  </w:r>
                </w:p>
                <w:p w:rsidR="00FB2319" w:rsidRPr="00AC5427" w:rsidRDefault="00FB2319" w:rsidP="00FB2319">
                  <w:pPr>
                    <w:ind w:firstLine="0"/>
                  </w:pPr>
                  <w:r w:rsidRPr="00AC5427">
                    <w:t xml:space="preserve">5.1.3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FB2319" w:rsidRPr="00AC5427" w:rsidRDefault="00FB2319" w:rsidP="00FB2319">
                  <w:pPr>
                    <w:ind w:firstLine="0"/>
                  </w:pPr>
                  <w:r w:rsidRPr="00AC5427">
                    <w:t xml:space="preserve">5.1.4    </w:t>
                  </w:r>
                  <w:r w:rsidRPr="00AC5427">
                    <w:rPr>
                      <w:cs/>
                      <w:lang w:bidi="ru-RU"/>
                    </w:rPr>
                    <w:t>Оборудованные</w:t>
                  </w:r>
                  <w:r w:rsidRPr="00AC5427">
                    <w:t xml:space="preserve">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FB2319" w:rsidRPr="00AC5427" w:rsidRDefault="00FB2319" w:rsidP="00FB2319">
                  <w:pPr>
                    <w:ind w:firstLine="0"/>
                  </w:pPr>
                  <w:r w:rsidRPr="00AC5427">
                    <w:t xml:space="preserve">5.1.7    </w:t>
                  </w:r>
                  <w:r w:rsidRPr="00AC5427">
                    <w:rPr>
                      <w:cs/>
                      <w:lang w:bidi="ru-RU"/>
                    </w:rPr>
                    <w:t>Спортивные</w:t>
                  </w:r>
                  <w:r w:rsidRPr="00AC5427">
                    <w:t xml:space="preserve"> </w:t>
                  </w:r>
                  <w:r w:rsidRPr="00AC5427">
                    <w:rPr>
                      <w:cs/>
                      <w:lang w:bidi="ru-RU"/>
                    </w:rPr>
                    <w:t>базы</w:t>
                  </w:r>
                </w:p>
                <w:p w:rsidR="00FB2319" w:rsidRPr="00AC5427" w:rsidRDefault="00FB2319" w:rsidP="00FB2319">
                  <w:pPr>
                    <w:ind w:firstLine="0"/>
                  </w:pPr>
                  <w:r w:rsidRPr="00AC5427">
                    <w:t xml:space="preserve">5.4   </w:t>
                  </w:r>
                  <w:r w:rsidRPr="00AC5427">
                    <w:rPr>
                      <w:cs/>
                      <w:lang w:bidi="ru-RU"/>
                    </w:rPr>
                    <w:t>Причалы</w:t>
                  </w:r>
                  <w:r w:rsidRPr="00AC5427">
                    <w:t xml:space="preserve"> </w:t>
                  </w:r>
                  <w:r w:rsidRPr="00AC5427">
                    <w:rPr>
                      <w:cs/>
                      <w:lang w:bidi="ru-RU"/>
                    </w:rPr>
                    <w:t>для</w:t>
                  </w:r>
                  <w:r w:rsidRPr="00AC5427">
                    <w:t xml:space="preserve"> </w:t>
                  </w:r>
                  <w:r w:rsidRPr="00AC5427">
                    <w:rPr>
                      <w:cs/>
                      <w:lang w:bidi="ru-RU"/>
                    </w:rPr>
                    <w:t>маломерных</w:t>
                  </w:r>
                  <w:r w:rsidRPr="00AC5427">
                    <w:t xml:space="preserve"> </w:t>
                  </w:r>
                  <w:r w:rsidRPr="00AC5427">
                    <w:rPr>
                      <w:cs/>
                      <w:lang w:bidi="ru-RU"/>
                    </w:rPr>
                    <w:t>судов</w:t>
                  </w:r>
                </w:p>
                <w:p w:rsidR="00FB2319" w:rsidRPr="00AC5427" w:rsidRDefault="00FB2319" w:rsidP="00FB2319">
                  <w:pPr>
                    <w:ind w:firstLine="0"/>
                    <w:rPr>
                      <w:cs/>
                      <w:lang w:bidi="ru-RU"/>
                    </w:rPr>
                  </w:pPr>
                  <w:r w:rsidRPr="00AC5427">
                    <w:t xml:space="preserve">6.1   </w:t>
                  </w:r>
                  <w:r w:rsidR="003E409F">
                    <w:rPr>
                      <w:cs/>
                      <w:lang w:bidi="ru-RU"/>
                    </w:rPr>
                    <w:t>Недропользование</w:t>
                  </w:r>
                  <w:r w:rsidRPr="00AC5427">
                    <w:rPr>
                      <w:cs/>
                      <w:lang w:bidi="ru-RU"/>
                    </w:rPr>
                    <w:t>*</w:t>
                  </w:r>
                </w:p>
                <w:p w:rsidR="00FB2319" w:rsidRPr="00AC5427" w:rsidRDefault="00FB2319" w:rsidP="00FB2319">
                  <w:pPr>
                    <w:ind w:firstLine="0"/>
                  </w:pPr>
                  <w:r w:rsidRPr="00AC5427">
                    <w:rPr>
                      <w:cs/>
                      <w:lang w:bidi="ru-RU"/>
                    </w:rPr>
                    <w:t>*Только для размещения ВЗУ</w:t>
                  </w:r>
                </w:p>
                <w:p w:rsidR="00FB2319" w:rsidRPr="00AC5427" w:rsidRDefault="00FB2319" w:rsidP="00FB2319">
                  <w:pPr>
                    <w:ind w:firstLine="0"/>
                  </w:pPr>
                  <w:r w:rsidRPr="00AC5427">
                    <w:t xml:space="preserve">6.8    </w:t>
                  </w:r>
                  <w:r w:rsidRPr="00AC5427">
                    <w:rPr>
                      <w:cs/>
                      <w:lang w:bidi="ru-RU"/>
                    </w:rPr>
                    <w:t>Связь</w:t>
                  </w:r>
                </w:p>
                <w:p w:rsidR="00FB2319" w:rsidRPr="00AC5427" w:rsidRDefault="00FB2319" w:rsidP="00FB2319">
                  <w:pPr>
                    <w:ind w:firstLine="0"/>
                  </w:pPr>
                  <w:r w:rsidRPr="00AC5427">
                    <w:t xml:space="preserve">7.2.1   </w:t>
                  </w:r>
                  <w:r w:rsidRPr="00AC5427">
                    <w:rPr>
                      <w:cs/>
                      <w:lang w:bidi="ru-RU"/>
                    </w:rPr>
                    <w:t>Размещение</w:t>
                  </w:r>
                  <w:r w:rsidRPr="00AC5427">
                    <w:t xml:space="preserve"> </w:t>
                  </w:r>
                  <w:r w:rsidRPr="00AC5427">
                    <w:rPr>
                      <w:cs/>
                      <w:lang w:bidi="ru-RU"/>
                    </w:rPr>
                    <w:t>автомобильных</w:t>
                  </w:r>
                  <w:r w:rsidRPr="00AC5427">
                    <w:t xml:space="preserve"> </w:t>
                  </w:r>
                  <w:r w:rsidRPr="00AC5427">
                    <w:rPr>
                      <w:cs/>
                      <w:lang w:bidi="ru-RU"/>
                    </w:rPr>
                    <w:t>дорог</w:t>
                  </w:r>
                </w:p>
                <w:p w:rsidR="00FB2319" w:rsidRPr="00AC5427" w:rsidRDefault="00FB2319" w:rsidP="00FB2319">
                  <w:pPr>
                    <w:ind w:firstLine="0"/>
                  </w:pPr>
                  <w:r w:rsidRPr="00AC5427">
                    <w:t xml:space="preserve">7.2.2   </w:t>
                  </w:r>
                  <w:r w:rsidRPr="00AC5427">
                    <w:rPr>
                      <w:cs/>
                      <w:lang w:bidi="ru-RU"/>
                    </w:rPr>
                    <w:t>Обслуживание</w:t>
                  </w:r>
                  <w:r w:rsidRPr="00AC5427">
                    <w:t xml:space="preserve"> </w:t>
                  </w:r>
                  <w:r w:rsidRPr="00AC5427">
                    <w:rPr>
                      <w:cs/>
                      <w:lang w:bidi="ru-RU"/>
                    </w:rPr>
                    <w:t>перевозок</w:t>
                  </w:r>
                  <w:r w:rsidRPr="00AC5427">
                    <w:t xml:space="preserve"> </w:t>
                  </w:r>
                  <w:r w:rsidRPr="00AC5427">
                    <w:rPr>
                      <w:cs/>
                      <w:lang w:bidi="ru-RU"/>
                    </w:rPr>
                    <w:t>пассажиров</w:t>
                  </w:r>
                </w:p>
                <w:p w:rsidR="00FB2319" w:rsidRPr="00AC5427" w:rsidRDefault="00FB2319" w:rsidP="00FB2319">
                  <w:pPr>
                    <w:ind w:firstLine="0"/>
                  </w:pPr>
                  <w:r w:rsidRPr="00AC5427">
                    <w:t xml:space="preserve">7.2.3   </w:t>
                  </w:r>
                  <w:r w:rsidRPr="00AC5427">
                    <w:rPr>
                      <w:cs/>
                      <w:lang w:bidi="ru-RU"/>
                    </w:rPr>
                    <w:t>Стоянки</w:t>
                  </w:r>
                  <w:r w:rsidRPr="00AC5427">
                    <w:t xml:space="preserve"> </w:t>
                  </w:r>
                  <w:r w:rsidRPr="00AC5427">
                    <w:rPr>
                      <w:cs/>
                      <w:lang w:bidi="ru-RU"/>
                    </w:rPr>
                    <w:t>транспорта</w:t>
                  </w:r>
                  <w:r w:rsidRPr="00AC5427">
                    <w:t xml:space="preserve"> </w:t>
                  </w:r>
                  <w:r w:rsidRPr="00AC5427">
                    <w:rPr>
                      <w:cs/>
                      <w:lang w:bidi="ru-RU"/>
                    </w:rPr>
                    <w:t>общего</w:t>
                  </w:r>
                  <w:r w:rsidRPr="00AC5427">
                    <w:t xml:space="preserve"> </w:t>
                  </w:r>
                  <w:r w:rsidRPr="00AC5427">
                    <w:rPr>
                      <w:cs/>
                      <w:lang w:bidi="ru-RU"/>
                    </w:rPr>
                    <w:t>пользования</w:t>
                  </w:r>
                </w:p>
                <w:p w:rsidR="00FB2319" w:rsidRPr="00AC5427" w:rsidRDefault="00FB2319" w:rsidP="00FB2319">
                  <w:pPr>
                    <w:ind w:firstLine="0"/>
                  </w:pPr>
                  <w:r w:rsidRPr="00AC5427">
                    <w:t xml:space="preserve">7.4     </w:t>
                  </w:r>
                  <w:r w:rsidRPr="00AC5427">
                    <w:rPr>
                      <w:cs/>
                      <w:lang w:bidi="ru-RU"/>
                    </w:rPr>
                    <w:t>Воздушный</w:t>
                  </w:r>
                  <w:r w:rsidRPr="00AC5427">
                    <w:t xml:space="preserve"> </w:t>
                  </w:r>
                  <w:r w:rsidRPr="00AC5427">
                    <w:rPr>
                      <w:cs/>
                      <w:lang w:bidi="ru-RU"/>
                    </w:rPr>
                    <w:t>транспорт</w:t>
                  </w:r>
                </w:p>
                <w:p w:rsidR="00FB2319" w:rsidRPr="00AC5427" w:rsidRDefault="00FB2319" w:rsidP="00FB2319">
                  <w:pPr>
                    <w:ind w:firstLine="0"/>
                  </w:pPr>
                  <w:r w:rsidRPr="00AC5427">
                    <w:t xml:space="preserve">7.6     </w:t>
                  </w:r>
                  <w:r w:rsidRPr="00AC5427">
                    <w:rPr>
                      <w:cs/>
                      <w:lang w:bidi="ru-RU"/>
                    </w:rPr>
                    <w:t>Внеуличный</w:t>
                  </w:r>
                  <w:r w:rsidRPr="00AC5427">
                    <w:t xml:space="preserve"> </w:t>
                  </w:r>
                  <w:r w:rsidRPr="00AC5427">
                    <w:rPr>
                      <w:cs/>
                      <w:lang w:bidi="ru-RU"/>
                    </w:rPr>
                    <w:t>транспорт</w:t>
                  </w:r>
                </w:p>
                <w:p w:rsidR="00FB2319" w:rsidRPr="00AC5427" w:rsidRDefault="00FB2319" w:rsidP="00FB2319">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FB2319" w:rsidRPr="00AC5427" w:rsidRDefault="00FB2319" w:rsidP="00FB2319">
                  <w:pPr>
                    <w:ind w:firstLine="0"/>
                  </w:pPr>
                  <w:r w:rsidRPr="00AC5427">
                    <w:t xml:space="preserve">9.3    </w:t>
                  </w:r>
                  <w:r w:rsidRPr="00AC5427">
                    <w:rPr>
                      <w:cs/>
                      <w:lang w:bidi="ru-RU"/>
                    </w:rPr>
                    <w:t>Историко</w:t>
                  </w:r>
                  <w:r w:rsidRPr="00AC5427">
                    <w:t>-</w:t>
                  </w:r>
                  <w:r w:rsidRPr="00AC5427">
                    <w:rPr>
                      <w:cs/>
                      <w:lang w:bidi="ru-RU"/>
                    </w:rPr>
                    <w:t>культурная</w:t>
                  </w:r>
                  <w:r w:rsidRPr="00AC5427">
                    <w:t xml:space="preserve"> </w:t>
                  </w:r>
                  <w:r w:rsidRPr="00AC5427">
                    <w:rPr>
                      <w:cs/>
                      <w:lang w:bidi="ru-RU"/>
                    </w:rPr>
                    <w:t>деятельность</w:t>
                  </w:r>
                </w:p>
                <w:p w:rsidR="00FB2319" w:rsidRPr="00AC5427" w:rsidRDefault="00FB2319" w:rsidP="00FB2319">
                  <w:pPr>
                    <w:ind w:firstLine="0"/>
                  </w:pPr>
                  <w:r w:rsidRPr="00AC5427">
                    <w:t xml:space="preserve">11.0   </w:t>
                  </w:r>
                  <w:r w:rsidRPr="00AC5427">
                    <w:rPr>
                      <w:cs/>
                      <w:lang w:bidi="ru-RU"/>
                    </w:rPr>
                    <w:t>Водные</w:t>
                  </w:r>
                  <w:r w:rsidRPr="00AC5427">
                    <w:t xml:space="preserve"> </w:t>
                  </w:r>
                  <w:r w:rsidRPr="00AC5427">
                    <w:rPr>
                      <w:cs/>
                      <w:lang w:bidi="ru-RU"/>
                    </w:rPr>
                    <w:t>объекты</w:t>
                  </w:r>
                </w:p>
                <w:p w:rsidR="00FB2319" w:rsidRPr="00AC5427" w:rsidRDefault="00FB2319" w:rsidP="00FB2319">
                  <w:pPr>
                    <w:ind w:firstLine="0"/>
                  </w:pPr>
                  <w:r w:rsidRPr="00AC5427">
                    <w:t xml:space="preserve">11.3   </w:t>
                  </w:r>
                  <w:r w:rsidRPr="00AC5427">
                    <w:rPr>
                      <w:cs/>
                      <w:lang w:bidi="ru-RU"/>
                    </w:rPr>
                    <w:t>Гидротехнические</w:t>
                  </w:r>
                  <w:r w:rsidRPr="00AC5427">
                    <w:t xml:space="preserve"> </w:t>
                  </w:r>
                  <w:r w:rsidRPr="00AC5427">
                    <w:rPr>
                      <w:cs/>
                      <w:lang w:bidi="ru-RU"/>
                    </w:rPr>
                    <w:t>сооружения</w:t>
                  </w:r>
                </w:p>
                <w:p w:rsidR="00FB2319" w:rsidRPr="00AC5427" w:rsidRDefault="00FB2319" w:rsidP="00FB2319">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FB2319" w:rsidRPr="00AC5427" w:rsidRDefault="00FB2319" w:rsidP="00FB2319">
                  <w:pPr>
                    <w:ind w:firstLine="0"/>
                  </w:pPr>
                  <w:r w:rsidRPr="00AC5427">
                    <w:t xml:space="preserve">12.0.1 </w:t>
                  </w:r>
                  <w:r w:rsidRPr="00AC5427">
                    <w:rPr>
                      <w:cs/>
                      <w:lang w:bidi="ru-RU"/>
                    </w:rPr>
                    <w:t>Улично</w:t>
                  </w:r>
                  <w:r w:rsidRPr="00AC5427">
                    <w:t>-</w:t>
                  </w:r>
                  <w:r w:rsidRPr="00AC5427">
                    <w:rPr>
                      <w:cs/>
                      <w:lang w:bidi="ru-RU"/>
                    </w:rPr>
                    <w:t>дорожная</w:t>
                  </w:r>
                  <w:r w:rsidRPr="00AC5427">
                    <w:t xml:space="preserve"> </w:t>
                  </w:r>
                  <w:r w:rsidRPr="00AC5427">
                    <w:rPr>
                      <w:cs/>
                      <w:lang w:bidi="ru-RU"/>
                    </w:rPr>
                    <w:t>сеть</w:t>
                  </w:r>
                </w:p>
                <w:p w:rsidR="002974F3" w:rsidRPr="00AC5427" w:rsidRDefault="00FB2319" w:rsidP="00FB2319">
                  <w:pPr>
                    <w:ind w:firstLine="0"/>
                    <w:jc w:val="left"/>
                    <w:rPr>
                      <w:rFonts w:ascii="Arial" w:hAnsi="Arial" w:cs="Arial"/>
                      <w:sz w:val="20"/>
                      <w:szCs w:val="20"/>
                    </w:rPr>
                  </w:pPr>
                  <w:r w:rsidRPr="00AC5427">
                    <w:t xml:space="preserve">12.0.2   </w:t>
                  </w:r>
                  <w:r w:rsidRPr="00AC5427">
                    <w:rPr>
                      <w:cs/>
                      <w:lang w:bidi="ru-RU"/>
                    </w:rPr>
                    <w:t>Благоустройство</w:t>
                  </w:r>
                  <w:r w:rsidRPr="00AC5427">
                    <w:t xml:space="preserve"> </w:t>
                  </w:r>
                  <w:r w:rsidRPr="00AC5427">
                    <w:rPr>
                      <w:cs/>
                      <w:lang w:bidi="ru-RU"/>
                    </w:rPr>
                    <w:t>территории</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B2319" w:rsidRPr="00AC5427" w:rsidRDefault="00FB2319" w:rsidP="00FB2319">
                  <w:pPr>
                    <w:ind w:firstLine="0"/>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FB2319" w:rsidRPr="00AC5427" w:rsidRDefault="00FB2319" w:rsidP="00FB2319">
                  <w:pPr>
                    <w:ind w:firstLine="0"/>
                  </w:pPr>
                  <w:r w:rsidRPr="00AC5427">
                    <w:t xml:space="preserve">2.7.1  </w:t>
                  </w:r>
                  <w:r w:rsidRPr="00AC5427">
                    <w:rPr>
                      <w:cs/>
                      <w:lang w:bidi="ru-RU"/>
                    </w:rPr>
                    <w:t>Хранение</w:t>
                  </w:r>
                  <w:r w:rsidRPr="00AC5427">
                    <w:t xml:space="preserve"> </w:t>
                  </w:r>
                  <w:r w:rsidRPr="00AC5427">
                    <w:rPr>
                      <w:cs/>
                      <w:lang w:bidi="ru-RU"/>
                    </w:rPr>
                    <w:t>автотранспорта</w:t>
                  </w:r>
                </w:p>
                <w:p w:rsidR="00FB2319" w:rsidRPr="00AC5427" w:rsidRDefault="00FB2319" w:rsidP="00FB2319">
                  <w:pPr>
                    <w:ind w:firstLine="0"/>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FB2319" w:rsidRPr="00AC5427" w:rsidRDefault="00FB2319" w:rsidP="00FB2319">
                  <w:pPr>
                    <w:ind w:firstLine="0"/>
                  </w:pPr>
                  <w:r w:rsidRPr="00AC5427">
                    <w:t xml:space="preserve">5.1.1    </w:t>
                  </w:r>
                  <w:r w:rsidRPr="00AC5427">
                    <w:rPr>
                      <w:cs/>
                      <w:lang w:bidi="ru-RU"/>
                    </w:rPr>
                    <w:t>Обеспечение</w:t>
                  </w:r>
                  <w:r w:rsidRPr="00AC5427">
                    <w:t xml:space="preserve"> </w:t>
                  </w:r>
                  <w:r w:rsidRPr="00AC5427">
                    <w:rPr>
                      <w:cs/>
                      <w:lang w:bidi="ru-RU"/>
                    </w:rPr>
                    <w:t>спортивно</w:t>
                  </w:r>
                  <w:r w:rsidRPr="00AC5427">
                    <w:t>-</w:t>
                  </w:r>
                  <w:r w:rsidRPr="00AC5427">
                    <w:rPr>
                      <w:cs/>
                      <w:lang w:bidi="ru-RU"/>
                    </w:rPr>
                    <w:t>зрелищных</w:t>
                  </w:r>
                  <w:r w:rsidRPr="00AC5427">
                    <w:t xml:space="preserve"> </w:t>
                  </w:r>
                  <w:r w:rsidRPr="00AC5427">
                    <w:rPr>
                      <w:cs/>
                      <w:lang w:bidi="ru-RU"/>
                    </w:rPr>
                    <w:t>мероприятий</w:t>
                  </w:r>
                </w:p>
                <w:p w:rsidR="002974F3" w:rsidRPr="00AC5427" w:rsidRDefault="00FB2319" w:rsidP="00FB2319">
                  <w:pPr>
                    <w:ind w:firstLine="0"/>
                  </w:pPr>
                  <w:r w:rsidRPr="00AC5427">
                    <w:t xml:space="preserve">6.4    </w:t>
                  </w:r>
                  <w:r w:rsidRPr="00AC5427">
                    <w:rPr>
                      <w:cs/>
                      <w:lang w:bidi="ru-RU"/>
                    </w:rPr>
                    <w:t>Пищевая</w:t>
                  </w:r>
                  <w:r w:rsidRPr="00AC5427">
                    <w:t xml:space="preserve"> </w:t>
                  </w:r>
                  <w:r w:rsidRPr="00AC5427">
                    <w:rPr>
                      <w:cs/>
                      <w:lang w:bidi="ru-RU"/>
                    </w:rPr>
                    <w:t>промышленность</w:t>
                  </w:r>
                </w:p>
              </w:tc>
            </w:tr>
          </w:tbl>
          <w:p w:rsidR="002974F3" w:rsidRPr="00AC5427" w:rsidRDefault="002974F3" w:rsidP="007D4EFE">
            <w:pPr>
              <w:ind w:firstLineChars="100" w:firstLine="200"/>
              <w:rPr>
                <w:rFonts w:ascii="Arial" w:hAnsi="Arial" w:cs="Arial"/>
                <w:sz w:val="20"/>
                <w:szCs w:val="20"/>
              </w:rPr>
            </w:pP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422"/>
              <w:gridCol w:w="550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58" w:name="_Toc501371515"/>
                  <w:bookmarkStart w:id="359" w:name="_Toc535842318"/>
                  <w:bookmarkStart w:id="360" w:name="_Toc15896639"/>
                  <w:bookmarkStart w:id="361" w:name="_Toc24730252"/>
                  <w:bookmarkStart w:id="362" w:name="_Toc25746090"/>
                  <w:r w:rsidRPr="00AC5427">
                    <w:rPr>
                      <w:rFonts w:ascii="Arial" w:hAnsi="Arial" w:cs="Arial"/>
                    </w:rPr>
                    <w:lastRenderedPageBreak/>
                    <w:t>Домодедово КУРТ-22</w:t>
                  </w:r>
                  <w:bookmarkEnd w:id="358"/>
                  <w:bookmarkEnd w:id="359"/>
                  <w:bookmarkEnd w:id="360"/>
                  <w:bookmarkEnd w:id="361"/>
                  <w:bookmarkEnd w:id="362"/>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4180 / 13,9% (8920 / 29,7%)</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17</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Минимальная обеспеченность </w:t>
                  </w:r>
                  <w:r w:rsidRPr="00AC5427">
                    <w:rPr>
                      <w:rFonts w:ascii="Arial" w:hAnsi="Arial" w:cs="Arial"/>
                      <w:sz w:val="20"/>
                      <w:szCs w:val="20"/>
                    </w:rPr>
                    <w:lastRenderedPageBreak/>
                    <w:t>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w:t>
                  </w:r>
                  <w:r w:rsidRPr="00AC5427">
                    <w:rPr>
                      <w:rFonts w:ascii="Arial" w:hAnsi="Arial" w:cs="Arial"/>
                      <w:sz w:val="20"/>
                      <w:szCs w:val="20"/>
                    </w:rPr>
                    <w:lastRenderedPageBreak/>
                    <w:t xml:space="preserve">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18</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268"/>
              <w:gridCol w:w="7360"/>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63" w:name="_Toc501371516"/>
                  <w:bookmarkStart w:id="364" w:name="_Toc535842319"/>
                  <w:bookmarkStart w:id="365" w:name="_Toc15896640"/>
                  <w:bookmarkStart w:id="366" w:name="_Toc24730253"/>
                  <w:bookmarkStart w:id="367" w:name="_Toc25746091"/>
                  <w:r w:rsidRPr="00AC5427">
                    <w:rPr>
                      <w:rFonts w:ascii="Arial" w:hAnsi="Arial" w:cs="Arial"/>
                    </w:rPr>
                    <w:t>Виды разрешенного использования</w:t>
                  </w:r>
                  <w:bookmarkEnd w:id="363"/>
                  <w:bookmarkEnd w:id="364"/>
                  <w:bookmarkEnd w:id="365"/>
                  <w:bookmarkEnd w:id="366"/>
                  <w:bookmarkEnd w:id="36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8B601C"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B601C" w:rsidRPr="00AC5427" w:rsidRDefault="008B601C"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B601C" w:rsidRPr="00AC5427" w:rsidRDefault="008B601C"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8B601C" w:rsidRPr="00AC5427" w:rsidRDefault="008B601C" w:rsidP="00CE1A22">
                  <w:pPr>
                    <w:ind w:firstLine="0"/>
                    <w:rPr>
                      <w:sz w:val="22"/>
                      <w:szCs w:val="22"/>
                    </w:rPr>
                  </w:pPr>
                  <w:r w:rsidRPr="00AC5427">
                    <w:rPr>
                      <w:sz w:val="22"/>
                      <w:szCs w:val="22"/>
                    </w:rPr>
                    <w:t xml:space="preserve">2.1.1  </w:t>
                  </w:r>
                  <w:r w:rsidRPr="00AC5427">
                    <w:rPr>
                      <w:sz w:val="22"/>
                      <w:szCs w:val="22"/>
                      <w:cs/>
                      <w:lang w:bidi="ru-RU"/>
                    </w:rPr>
                    <w:t>Малоэтажная</w:t>
                  </w:r>
                  <w:r w:rsidRPr="00AC5427">
                    <w:rPr>
                      <w:sz w:val="22"/>
                      <w:szCs w:val="22"/>
                    </w:rPr>
                    <w:t xml:space="preserve"> </w:t>
                  </w:r>
                  <w:r w:rsidRPr="00AC5427">
                    <w:rPr>
                      <w:sz w:val="22"/>
                      <w:szCs w:val="22"/>
                      <w:cs/>
                      <w:lang w:bidi="ru-RU"/>
                    </w:rPr>
                    <w:t>многоквартирная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8B601C" w:rsidRPr="00AC5427" w:rsidRDefault="008B601C" w:rsidP="00CE1A22">
                  <w:pPr>
                    <w:ind w:firstLine="0"/>
                    <w:rPr>
                      <w:sz w:val="22"/>
                      <w:szCs w:val="22"/>
                    </w:rPr>
                  </w:pPr>
                  <w:r w:rsidRPr="00AC5427">
                    <w:rPr>
                      <w:sz w:val="22"/>
                      <w:szCs w:val="22"/>
                    </w:rPr>
                    <w:t xml:space="preserve">2.3   </w:t>
                  </w:r>
                  <w:r w:rsidRPr="00AC5427">
                    <w:rPr>
                      <w:sz w:val="22"/>
                      <w:szCs w:val="22"/>
                      <w:cs/>
                      <w:lang w:bidi="ru-RU"/>
                    </w:rPr>
                    <w:t>Блокированная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8B601C" w:rsidRPr="00AC5427" w:rsidRDefault="008B601C" w:rsidP="00CE1A22">
                  <w:pPr>
                    <w:ind w:firstLine="0"/>
                    <w:rPr>
                      <w:sz w:val="22"/>
                      <w:szCs w:val="22"/>
                    </w:rPr>
                  </w:pPr>
                  <w:r w:rsidRPr="00AC5427">
                    <w:rPr>
                      <w:sz w:val="22"/>
                      <w:szCs w:val="22"/>
                    </w:rPr>
                    <w:t xml:space="preserve">2.5   </w:t>
                  </w:r>
                  <w:proofErr w:type="spellStart"/>
                  <w:r w:rsidRPr="00AC5427">
                    <w:rPr>
                      <w:sz w:val="22"/>
                      <w:szCs w:val="22"/>
                      <w:cs/>
                      <w:lang w:bidi="ru-RU"/>
                    </w:rPr>
                    <w:t>Среднеэтажная</w:t>
                  </w:r>
                  <w:proofErr w:type="spellEnd"/>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8B601C" w:rsidRPr="00AC5427" w:rsidRDefault="008B601C" w:rsidP="00CE1A22">
                  <w:pPr>
                    <w:ind w:firstLine="0"/>
                    <w:rPr>
                      <w:sz w:val="22"/>
                      <w:szCs w:val="22"/>
                    </w:rPr>
                  </w:pPr>
                  <w:r w:rsidRPr="00AC5427">
                    <w:rPr>
                      <w:sz w:val="22"/>
                      <w:szCs w:val="22"/>
                    </w:rPr>
                    <w:t xml:space="preserve">2.6   </w:t>
                  </w:r>
                  <w:r w:rsidRPr="00AC5427">
                    <w:rPr>
                      <w:sz w:val="22"/>
                      <w:szCs w:val="22"/>
                      <w:cs/>
                      <w:lang w:bidi="ru-RU"/>
                    </w:rPr>
                    <w:t>Многоэтажная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r w:rsidRPr="00AC5427">
                    <w:rPr>
                      <w:sz w:val="22"/>
                      <w:szCs w:val="22"/>
                    </w:rPr>
                    <w:t xml:space="preserve"> (</w:t>
                  </w:r>
                  <w:r w:rsidRPr="00AC5427">
                    <w:rPr>
                      <w:sz w:val="22"/>
                      <w:szCs w:val="22"/>
                      <w:cs/>
                      <w:lang w:bidi="ru-RU"/>
                    </w:rPr>
                    <w:t>высотная</w:t>
                  </w:r>
                  <w:r w:rsidRPr="00AC5427">
                    <w:rPr>
                      <w:sz w:val="22"/>
                      <w:szCs w:val="22"/>
                    </w:rPr>
                    <w:t xml:space="preserve"> </w:t>
                  </w:r>
                  <w:r w:rsidRPr="00AC5427">
                    <w:rPr>
                      <w:sz w:val="22"/>
                      <w:szCs w:val="22"/>
                      <w:cs/>
                      <w:lang w:bidi="ru-RU"/>
                    </w:rPr>
                    <w:t>застройка</w:t>
                  </w:r>
                  <w:r w:rsidRPr="00AC5427">
                    <w:rPr>
                      <w:sz w:val="22"/>
                      <w:szCs w:val="22"/>
                    </w:rPr>
                    <w:t>)</w:t>
                  </w:r>
                </w:p>
                <w:p w:rsidR="008B601C" w:rsidRPr="00AC5427" w:rsidRDefault="008B601C"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3.2    </w:t>
                  </w:r>
                  <w:r w:rsidRPr="00AC5427">
                    <w:rPr>
                      <w:sz w:val="22"/>
                      <w:szCs w:val="22"/>
                      <w:cs/>
                      <w:lang w:bidi="ru-RU"/>
                    </w:rPr>
                    <w:t>Социальное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3.4.3  </w:t>
                  </w:r>
                  <w:r w:rsidRPr="00AC5427">
                    <w:rPr>
                      <w:sz w:val="22"/>
                      <w:szCs w:val="22"/>
                      <w:cs/>
                      <w:lang w:bidi="ru-RU"/>
                    </w:rPr>
                    <w:t>Медицинские</w:t>
                  </w:r>
                  <w:r w:rsidRPr="00AC5427">
                    <w:rPr>
                      <w:sz w:val="22"/>
                      <w:szCs w:val="22"/>
                    </w:rPr>
                    <w:t xml:space="preserve"> </w:t>
                  </w:r>
                  <w:r w:rsidRPr="00AC5427">
                    <w:rPr>
                      <w:sz w:val="22"/>
                      <w:szCs w:val="22"/>
                      <w:cs/>
                      <w:lang w:bidi="ru-RU"/>
                    </w:rPr>
                    <w:t>организации</w:t>
                  </w:r>
                  <w:r w:rsidRPr="00AC5427">
                    <w:rPr>
                      <w:sz w:val="22"/>
                      <w:szCs w:val="22"/>
                    </w:rPr>
                    <w:t xml:space="preserve"> </w:t>
                  </w:r>
                  <w:r w:rsidRPr="00AC5427">
                    <w:rPr>
                      <w:sz w:val="22"/>
                      <w:szCs w:val="22"/>
                      <w:cs/>
                      <w:lang w:bidi="ru-RU"/>
                    </w:rPr>
                    <w:t>особого</w:t>
                  </w:r>
                  <w:r w:rsidRPr="00AC5427">
                    <w:rPr>
                      <w:sz w:val="22"/>
                      <w:szCs w:val="22"/>
                    </w:rPr>
                    <w:t xml:space="preserve"> </w:t>
                  </w:r>
                  <w:r w:rsidRPr="00AC5427">
                    <w:rPr>
                      <w:sz w:val="22"/>
                      <w:szCs w:val="22"/>
                      <w:cs/>
                      <w:lang w:bidi="ru-RU"/>
                    </w:rPr>
                    <w:t>назначения</w:t>
                  </w:r>
                </w:p>
                <w:p w:rsidR="008B601C" w:rsidRPr="00AC5427" w:rsidRDefault="008B601C"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8B601C" w:rsidRPr="00AC5427" w:rsidRDefault="008B601C"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8B601C" w:rsidRPr="00AC5427" w:rsidRDefault="008B601C" w:rsidP="00CE1A22">
                  <w:pPr>
                    <w:ind w:firstLine="0"/>
                    <w:rPr>
                      <w:sz w:val="22"/>
                      <w:szCs w:val="22"/>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8B601C" w:rsidRPr="00AC5427" w:rsidRDefault="008B601C" w:rsidP="00CE1A22">
                  <w:pPr>
                    <w:ind w:firstLine="0"/>
                    <w:rPr>
                      <w:sz w:val="22"/>
                      <w:szCs w:val="22"/>
                      <w:cs/>
                      <w:lang w:bidi="ru-RU"/>
                    </w:rPr>
                  </w:pPr>
                  <w:r w:rsidRPr="00AC5427">
                    <w:rPr>
                      <w:sz w:val="22"/>
                      <w:szCs w:val="22"/>
                    </w:rPr>
                    <w:t xml:space="preserve">3.6.2   </w:t>
                  </w:r>
                  <w:r w:rsidRPr="00AC5427">
                    <w:rPr>
                      <w:sz w:val="22"/>
                      <w:szCs w:val="22"/>
                      <w:cs/>
                      <w:lang w:bidi="ru-RU"/>
                    </w:rPr>
                    <w:t>Парки</w:t>
                  </w:r>
                  <w:r w:rsidRPr="00AC5427">
                    <w:rPr>
                      <w:sz w:val="22"/>
                      <w:szCs w:val="22"/>
                    </w:rPr>
                    <w:t xml:space="preserve"> </w:t>
                  </w:r>
                  <w:r w:rsidRPr="00AC5427">
                    <w:rPr>
                      <w:sz w:val="22"/>
                      <w:szCs w:val="22"/>
                      <w:cs/>
                      <w:lang w:bidi="ru-RU"/>
                    </w:rPr>
                    <w:t>культуры</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отдыха</w:t>
                  </w:r>
                </w:p>
                <w:p w:rsidR="008B601C" w:rsidRPr="00AC5427" w:rsidRDefault="008B601C"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8B601C" w:rsidRPr="00AC5427" w:rsidRDefault="008B601C"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8B601C" w:rsidRPr="00AC5427" w:rsidRDefault="008B601C"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8B601C" w:rsidRPr="00AC5427" w:rsidRDefault="008B601C" w:rsidP="00CE1A22">
                  <w:pPr>
                    <w:ind w:firstLine="0"/>
                    <w:rPr>
                      <w:sz w:val="22"/>
                      <w:szCs w:val="22"/>
                    </w:rPr>
                  </w:pPr>
                  <w:r w:rsidRPr="00AC5427">
                    <w:rPr>
                      <w:sz w:val="22"/>
                      <w:szCs w:val="22"/>
                    </w:rPr>
                    <w:t xml:space="preserve">4.2 </w:t>
                  </w:r>
                  <w:r w:rsidRPr="00AC5427">
                    <w:rPr>
                      <w:sz w:val="22"/>
                      <w:szCs w:val="22"/>
                      <w:cs/>
                      <w:lang w:bidi="ru-RU"/>
                    </w:rPr>
                    <w:t>Объекты</w:t>
                  </w:r>
                  <w:r w:rsidRPr="00AC5427">
                    <w:rPr>
                      <w:sz w:val="22"/>
                      <w:szCs w:val="22"/>
                    </w:rPr>
                    <w:t xml:space="preserve"> </w:t>
                  </w:r>
                  <w:r w:rsidRPr="00AC5427">
                    <w:rPr>
                      <w:sz w:val="22"/>
                      <w:szCs w:val="22"/>
                      <w:cs/>
                      <w:lang w:bidi="ru-RU"/>
                    </w:rPr>
                    <w:t>торговли</w:t>
                  </w:r>
                  <w:r w:rsidRPr="00AC5427">
                    <w:rPr>
                      <w:sz w:val="22"/>
                      <w:szCs w:val="22"/>
                    </w:rPr>
                    <w:t xml:space="preserve"> (</w:t>
                  </w:r>
                  <w:r w:rsidRPr="00AC5427">
                    <w:rPr>
                      <w:sz w:val="22"/>
                      <w:szCs w:val="22"/>
                      <w:cs/>
                      <w:lang w:bidi="ru-RU"/>
                    </w:rPr>
                    <w:t>торговые</w:t>
                  </w:r>
                  <w:r w:rsidRPr="00AC5427">
                    <w:rPr>
                      <w:sz w:val="22"/>
                      <w:szCs w:val="22"/>
                    </w:rPr>
                    <w:t xml:space="preserve"> </w:t>
                  </w:r>
                  <w:r w:rsidRPr="00AC5427">
                    <w:rPr>
                      <w:sz w:val="22"/>
                      <w:szCs w:val="22"/>
                      <w:cs/>
                      <w:lang w:bidi="ru-RU"/>
                    </w:rPr>
                    <w:t>центры</w:t>
                  </w:r>
                  <w:r w:rsidRPr="00AC5427">
                    <w:rPr>
                      <w:sz w:val="22"/>
                      <w:szCs w:val="22"/>
                    </w:rPr>
                    <w:t xml:space="preserve">, </w:t>
                  </w:r>
                  <w:r w:rsidRPr="00AC5427">
                    <w:rPr>
                      <w:sz w:val="22"/>
                      <w:szCs w:val="22"/>
                      <w:cs/>
                      <w:lang w:bidi="ru-RU"/>
                    </w:rPr>
                    <w:t>торгово</w:t>
                  </w:r>
                  <w:r w:rsidRPr="00AC5427">
                    <w:rPr>
                      <w:sz w:val="22"/>
                      <w:szCs w:val="22"/>
                    </w:rPr>
                    <w:t>-</w:t>
                  </w:r>
                  <w:r w:rsidRPr="00AC5427">
                    <w:rPr>
                      <w:sz w:val="22"/>
                      <w:szCs w:val="22"/>
                      <w:cs/>
                      <w:lang w:bidi="ru-RU"/>
                    </w:rPr>
                    <w:t>развлекательные</w:t>
                  </w:r>
                  <w:r w:rsidRPr="00AC5427">
                    <w:rPr>
                      <w:sz w:val="22"/>
                      <w:szCs w:val="22"/>
                    </w:rPr>
                    <w:t xml:space="preserve"> </w:t>
                  </w:r>
                  <w:r w:rsidRPr="00AC5427">
                    <w:rPr>
                      <w:sz w:val="22"/>
                      <w:szCs w:val="22"/>
                      <w:cs/>
                      <w:lang w:bidi="ru-RU"/>
                    </w:rPr>
                    <w:t>центры</w:t>
                  </w:r>
                  <w:r w:rsidRPr="00AC5427">
                    <w:rPr>
                      <w:sz w:val="22"/>
                      <w:szCs w:val="22"/>
                    </w:rPr>
                    <w:t xml:space="preserve"> (</w:t>
                  </w:r>
                  <w:r w:rsidRPr="00AC5427">
                    <w:rPr>
                      <w:sz w:val="22"/>
                      <w:szCs w:val="22"/>
                      <w:cs/>
                      <w:lang w:bidi="ru-RU"/>
                    </w:rPr>
                    <w:t>комплексы</w:t>
                  </w:r>
                  <w:r w:rsidRPr="00AC5427">
                    <w:rPr>
                      <w:sz w:val="22"/>
                      <w:szCs w:val="22"/>
                    </w:rPr>
                    <w:t>)</w:t>
                  </w:r>
                </w:p>
                <w:p w:rsidR="008B601C" w:rsidRPr="00AC5427" w:rsidRDefault="008B601C" w:rsidP="00CE1A22">
                  <w:pPr>
                    <w:ind w:firstLine="0"/>
                    <w:rPr>
                      <w:sz w:val="22"/>
                      <w:szCs w:val="22"/>
                    </w:rPr>
                  </w:pPr>
                  <w:r w:rsidRPr="00AC5427">
                    <w:rPr>
                      <w:sz w:val="22"/>
                      <w:szCs w:val="22"/>
                    </w:rPr>
                    <w:t xml:space="preserve">4.3    </w:t>
                  </w:r>
                  <w:r w:rsidRPr="00AC5427">
                    <w:rPr>
                      <w:sz w:val="22"/>
                      <w:szCs w:val="22"/>
                      <w:cs/>
                      <w:lang w:bidi="ru-RU"/>
                    </w:rPr>
                    <w:t>Рынки</w:t>
                  </w:r>
                </w:p>
                <w:p w:rsidR="008B601C" w:rsidRPr="00AC5427" w:rsidRDefault="008B601C" w:rsidP="00CE1A22">
                  <w:pPr>
                    <w:ind w:firstLine="0"/>
                    <w:rPr>
                      <w:sz w:val="22"/>
                      <w:szCs w:val="22"/>
                    </w:rPr>
                  </w:pPr>
                  <w:r w:rsidRPr="00AC5427">
                    <w:rPr>
                      <w:sz w:val="22"/>
                      <w:szCs w:val="22"/>
                    </w:rPr>
                    <w:t xml:space="preserve">4.4    </w:t>
                  </w:r>
                  <w:r w:rsidRPr="00AC5427">
                    <w:rPr>
                      <w:sz w:val="22"/>
                      <w:szCs w:val="22"/>
                      <w:cs/>
                      <w:lang w:bidi="ru-RU"/>
                    </w:rPr>
                    <w:t>Магазины</w:t>
                  </w:r>
                </w:p>
                <w:p w:rsidR="008B601C" w:rsidRPr="00AC5427" w:rsidRDefault="008B601C" w:rsidP="00CE1A22">
                  <w:pPr>
                    <w:ind w:firstLine="0"/>
                    <w:rPr>
                      <w:sz w:val="22"/>
                      <w:szCs w:val="22"/>
                    </w:rPr>
                  </w:pPr>
                  <w:r w:rsidRPr="00AC5427">
                    <w:rPr>
                      <w:sz w:val="22"/>
                      <w:szCs w:val="22"/>
                    </w:rPr>
                    <w:t xml:space="preserve">4.5    </w:t>
                  </w:r>
                  <w:r w:rsidRPr="00AC5427">
                    <w:rPr>
                      <w:sz w:val="22"/>
                      <w:szCs w:val="22"/>
                      <w:cs/>
                      <w:lang w:bidi="ru-RU"/>
                    </w:rPr>
                    <w:t>Банковская</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страховая</w:t>
                  </w:r>
                  <w:r w:rsidRPr="00AC5427">
                    <w:rPr>
                      <w:sz w:val="22"/>
                      <w:szCs w:val="22"/>
                    </w:rPr>
                    <w:t xml:space="preserve"> </w:t>
                  </w:r>
                  <w:r w:rsidRPr="00AC5427">
                    <w:rPr>
                      <w:sz w:val="22"/>
                      <w:szCs w:val="22"/>
                      <w:cs/>
                      <w:lang w:bidi="ru-RU"/>
                    </w:rPr>
                    <w:t>деятельность</w:t>
                  </w:r>
                </w:p>
                <w:p w:rsidR="008B601C" w:rsidRPr="00AC5427" w:rsidRDefault="008B601C"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8B601C" w:rsidRPr="00AC5427" w:rsidRDefault="008B601C"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8B601C" w:rsidRPr="00AC5427" w:rsidRDefault="008B601C" w:rsidP="00CE1A22">
                  <w:pPr>
                    <w:ind w:firstLine="0"/>
                    <w:rPr>
                      <w:sz w:val="22"/>
                      <w:szCs w:val="22"/>
                    </w:rPr>
                  </w:pPr>
                  <w:r w:rsidRPr="00AC5427">
                    <w:rPr>
                      <w:sz w:val="22"/>
                      <w:szCs w:val="22"/>
                    </w:rPr>
                    <w:t xml:space="preserve">4.9.1.1  </w:t>
                  </w:r>
                  <w:r w:rsidRPr="00AC5427">
                    <w:rPr>
                      <w:sz w:val="22"/>
                      <w:szCs w:val="22"/>
                      <w:cs/>
                      <w:lang w:bidi="ru-RU"/>
                    </w:rPr>
                    <w:t>Заправка</w:t>
                  </w:r>
                  <w:r w:rsidRPr="00AC5427">
                    <w:rPr>
                      <w:sz w:val="22"/>
                      <w:szCs w:val="22"/>
                    </w:rPr>
                    <w:t xml:space="preserve"> </w:t>
                  </w:r>
                  <w:r w:rsidRPr="00AC5427">
                    <w:rPr>
                      <w:sz w:val="22"/>
                      <w:szCs w:val="22"/>
                      <w:cs/>
                      <w:lang w:bidi="ru-RU"/>
                    </w:rPr>
                    <w:t>транспортных</w:t>
                  </w:r>
                  <w:r w:rsidRPr="00AC5427">
                    <w:rPr>
                      <w:sz w:val="22"/>
                      <w:szCs w:val="22"/>
                    </w:rPr>
                    <w:t xml:space="preserve"> </w:t>
                  </w:r>
                  <w:r w:rsidRPr="00AC5427">
                    <w:rPr>
                      <w:sz w:val="22"/>
                      <w:szCs w:val="22"/>
                      <w:cs/>
                      <w:lang w:bidi="ru-RU"/>
                    </w:rPr>
                    <w:t>средств</w:t>
                  </w:r>
                </w:p>
                <w:p w:rsidR="008B601C" w:rsidRPr="00AC5427" w:rsidRDefault="008B601C" w:rsidP="00CE1A22">
                  <w:pPr>
                    <w:ind w:firstLine="0"/>
                    <w:rPr>
                      <w:sz w:val="22"/>
                      <w:szCs w:val="22"/>
                    </w:rPr>
                  </w:pPr>
                  <w:r w:rsidRPr="00AC5427">
                    <w:rPr>
                      <w:sz w:val="22"/>
                      <w:szCs w:val="22"/>
                    </w:rPr>
                    <w:t xml:space="preserve">4.9.1.3  </w:t>
                  </w:r>
                  <w:r w:rsidRPr="00AC5427">
                    <w:rPr>
                      <w:sz w:val="22"/>
                      <w:szCs w:val="22"/>
                      <w:cs/>
                      <w:lang w:bidi="ru-RU"/>
                    </w:rPr>
                    <w:t>Автомобильные</w:t>
                  </w:r>
                  <w:r w:rsidRPr="00AC5427">
                    <w:rPr>
                      <w:sz w:val="22"/>
                      <w:szCs w:val="22"/>
                    </w:rPr>
                    <w:t xml:space="preserve"> </w:t>
                  </w:r>
                  <w:r w:rsidRPr="00AC5427">
                    <w:rPr>
                      <w:sz w:val="22"/>
                      <w:szCs w:val="22"/>
                      <w:cs/>
                      <w:lang w:bidi="ru-RU"/>
                    </w:rPr>
                    <w:t>мойки</w:t>
                  </w:r>
                </w:p>
                <w:p w:rsidR="008B601C" w:rsidRPr="00AC5427" w:rsidRDefault="008B601C" w:rsidP="00CE1A22">
                  <w:pPr>
                    <w:ind w:firstLine="0"/>
                    <w:rPr>
                      <w:sz w:val="22"/>
                      <w:szCs w:val="22"/>
                    </w:rPr>
                  </w:pPr>
                  <w:r w:rsidRPr="00AC5427">
                    <w:rPr>
                      <w:sz w:val="22"/>
                      <w:szCs w:val="22"/>
                    </w:rPr>
                    <w:t xml:space="preserve">4.9.1.4  </w:t>
                  </w:r>
                  <w:r w:rsidRPr="00AC5427">
                    <w:rPr>
                      <w:sz w:val="22"/>
                      <w:szCs w:val="22"/>
                      <w:cs/>
                      <w:lang w:bidi="ru-RU"/>
                    </w:rPr>
                    <w:t>Ремонт</w:t>
                  </w:r>
                  <w:r w:rsidRPr="00AC5427">
                    <w:rPr>
                      <w:sz w:val="22"/>
                      <w:szCs w:val="22"/>
                    </w:rPr>
                    <w:t xml:space="preserve"> </w:t>
                  </w:r>
                  <w:r w:rsidRPr="00AC5427">
                    <w:rPr>
                      <w:sz w:val="22"/>
                      <w:szCs w:val="22"/>
                      <w:cs/>
                      <w:lang w:bidi="ru-RU"/>
                    </w:rPr>
                    <w:t>автомобилей</w:t>
                  </w:r>
                </w:p>
                <w:p w:rsidR="008B601C" w:rsidRPr="00AC5427" w:rsidRDefault="008B601C" w:rsidP="00CE1A22">
                  <w:pPr>
                    <w:ind w:firstLine="0"/>
                    <w:rPr>
                      <w:sz w:val="22"/>
                      <w:szCs w:val="22"/>
                    </w:rPr>
                  </w:pPr>
                  <w:r w:rsidRPr="00AC5427">
                    <w:rPr>
                      <w:sz w:val="22"/>
                      <w:szCs w:val="22"/>
                    </w:rPr>
                    <w:t xml:space="preserve">4.10    </w:t>
                  </w:r>
                  <w:proofErr w:type="spellStart"/>
                  <w:r w:rsidRPr="00AC5427">
                    <w:rPr>
                      <w:sz w:val="22"/>
                      <w:szCs w:val="22"/>
                      <w:cs/>
                      <w:lang w:bidi="ru-RU"/>
                    </w:rPr>
                    <w:t>Выставочно</w:t>
                  </w:r>
                  <w:proofErr w:type="spellEnd"/>
                  <w:r w:rsidRPr="00AC5427">
                    <w:rPr>
                      <w:sz w:val="22"/>
                      <w:szCs w:val="22"/>
                    </w:rPr>
                    <w:t>-</w:t>
                  </w:r>
                  <w:r w:rsidRPr="00AC5427">
                    <w:rPr>
                      <w:sz w:val="22"/>
                      <w:szCs w:val="22"/>
                      <w:cs/>
                      <w:lang w:bidi="ru-RU"/>
                    </w:rPr>
                    <w:t>ярмарочная</w:t>
                  </w:r>
                  <w:r w:rsidRPr="00AC5427">
                    <w:rPr>
                      <w:sz w:val="22"/>
                      <w:szCs w:val="22"/>
                    </w:rPr>
                    <w:t xml:space="preserve"> </w:t>
                  </w:r>
                  <w:r w:rsidRPr="00AC5427">
                    <w:rPr>
                      <w:sz w:val="22"/>
                      <w:szCs w:val="22"/>
                      <w:cs/>
                      <w:lang w:bidi="ru-RU"/>
                    </w:rPr>
                    <w:t>деятельность</w:t>
                  </w:r>
                </w:p>
                <w:p w:rsidR="008B601C" w:rsidRPr="00AC5427" w:rsidRDefault="008B601C" w:rsidP="00CE1A22">
                  <w:pPr>
                    <w:ind w:firstLine="0"/>
                    <w:rPr>
                      <w:sz w:val="22"/>
                      <w:szCs w:val="22"/>
                    </w:rPr>
                  </w:pPr>
                  <w:r w:rsidRPr="00AC5427">
                    <w:rPr>
                      <w:sz w:val="22"/>
                      <w:szCs w:val="22"/>
                    </w:rPr>
                    <w:t xml:space="preserve">5.1.2    </w:t>
                  </w:r>
                  <w:r w:rsidRPr="00AC5427">
                    <w:rPr>
                      <w:sz w:val="22"/>
                      <w:szCs w:val="22"/>
                      <w:cs/>
                      <w:lang w:bidi="ru-RU"/>
                    </w:rPr>
                    <w:t>Обеспечение</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r w:rsidRPr="00AC5427">
                    <w:rPr>
                      <w:sz w:val="22"/>
                      <w:szCs w:val="22"/>
                    </w:rPr>
                    <w:t xml:space="preserve"> </w:t>
                  </w:r>
                  <w:r w:rsidRPr="00AC5427">
                    <w:rPr>
                      <w:sz w:val="22"/>
                      <w:szCs w:val="22"/>
                      <w:cs/>
                      <w:lang w:bidi="ru-RU"/>
                    </w:rPr>
                    <w:t>в</w:t>
                  </w:r>
                  <w:r w:rsidRPr="00AC5427">
                    <w:rPr>
                      <w:sz w:val="22"/>
                      <w:szCs w:val="22"/>
                    </w:rPr>
                    <w:t xml:space="preserve"> </w:t>
                  </w:r>
                  <w:r w:rsidRPr="00AC5427">
                    <w:rPr>
                      <w:sz w:val="22"/>
                      <w:szCs w:val="22"/>
                      <w:cs/>
                      <w:lang w:bidi="ru-RU"/>
                    </w:rPr>
                    <w:t>помещениях</w:t>
                  </w:r>
                </w:p>
                <w:p w:rsidR="008B601C" w:rsidRPr="00AC5427" w:rsidRDefault="008B601C" w:rsidP="00CE1A22">
                  <w:pPr>
                    <w:ind w:firstLine="0"/>
                    <w:rPr>
                      <w:sz w:val="22"/>
                      <w:szCs w:val="22"/>
                    </w:rPr>
                  </w:pPr>
                  <w:r w:rsidRPr="00AC5427">
                    <w:rPr>
                      <w:sz w:val="22"/>
                      <w:szCs w:val="22"/>
                    </w:rPr>
                    <w:lastRenderedPageBreak/>
                    <w:t xml:space="preserve">5.1.3    </w:t>
                  </w:r>
                  <w:r w:rsidRPr="00AC5427">
                    <w:rPr>
                      <w:sz w:val="22"/>
                      <w:szCs w:val="22"/>
                      <w:cs/>
                      <w:lang w:bidi="ru-RU"/>
                    </w:rPr>
                    <w:t>Площадки</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p>
                <w:p w:rsidR="008B601C" w:rsidRPr="00AC5427" w:rsidRDefault="008B601C" w:rsidP="00CE1A22">
                  <w:pPr>
                    <w:ind w:firstLine="0"/>
                    <w:rPr>
                      <w:sz w:val="22"/>
                      <w:szCs w:val="22"/>
                    </w:rPr>
                  </w:pPr>
                  <w:r w:rsidRPr="00AC5427">
                    <w:rPr>
                      <w:sz w:val="22"/>
                      <w:szCs w:val="22"/>
                    </w:rPr>
                    <w:t xml:space="preserve">5.1.4    </w:t>
                  </w:r>
                  <w:r w:rsidRPr="00AC5427">
                    <w:rPr>
                      <w:sz w:val="22"/>
                      <w:szCs w:val="22"/>
                      <w:cs/>
                      <w:lang w:bidi="ru-RU"/>
                    </w:rPr>
                    <w:t>Оборудованные</w:t>
                  </w:r>
                  <w:r w:rsidRPr="00AC5427">
                    <w:rPr>
                      <w:sz w:val="22"/>
                      <w:szCs w:val="22"/>
                    </w:rPr>
                    <w:t xml:space="preserve"> </w:t>
                  </w:r>
                  <w:r w:rsidRPr="00AC5427">
                    <w:rPr>
                      <w:sz w:val="22"/>
                      <w:szCs w:val="22"/>
                      <w:cs/>
                      <w:lang w:bidi="ru-RU"/>
                    </w:rPr>
                    <w:t>площадки</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p>
                <w:p w:rsidR="008B601C" w:rsidRPr="00AC5427" w:rsidRDefault="008B601C" w:rsidP="00CE1A22">
                  <w:pPr>
                    <w:ind w:firstLine="0"/>
                    <w:rPr>
                      <w:sz w:val="22"/>
                      <w:szCs w:val="22"/>
                    </w:rPr>
                  </w:pPr>
                  <w:r w:rsidRPr="00AC5427">
                    <w:rPr>
                      <w:sz w:val="22"/>
                      <w:szCs w:val="22"/>
                    </w:rPr>
                    <w:t xml:space="preserve">5.1.7    </w:t>
                  </w:r>
                  <w:r w:rsidRPr="00AC5427">
                    <w:rPr>
                      <w:sz w:val="22"/>
                      <w:szCs w:val="22"/>
                      <w:cs/>
                      <w:lang w:bidi="ru-RU"/>
                    </w:rPr>
                    <w:t>Спортивные</w:t>
                  </w:r>
                  <w:r w:rsidRPr="00AC5427">
                    <w:rPr>
                      <w:sz w:val="22"/>
                      <w:szCs w:val="22"/>
                    </w:rPr>
                    <w:t xml:space="preserve"> </w:t>
                  </w:r>
                  <w:r w:rsidRPr="00AC5427">
                    <w:rPr>
                      <w:sz w:val="22"/>
                      <w:szCs w:val="22"/>
                      <w:cs/>
                      <w:lang w:bidi="ru-RU"/>
                    </w:rPr>
                    <w:t>базы</w:t>
                  </w:r>
                </w:p>
                <w:p w:rsidR="008B601C" w:rsidRPr="00AC5427" w:rsidRDefault="008B601C" w:rsidP="00CE1A22">
                  <w:pPr>
                    <w:ind w:firstLine="0"/>
                    <w:rPr>
                      <w:sz w:val="22"/>
                      <w:szCs w:val="22"/>
                    </w:rPr>
                  </w:pPr>
                  <w:r w:rsidRPr="00AC5427">
                    <w:rPr>
                      <w:sz w:val="22"/>
                      <w:szCs w:val="22"/>
                    </w:rPr>
                    <w:t xml:space="preserve">5.4   </w:t>
                  </w:r>
                  <w:r w:rsidRPr="00AC5427">
                    <w:rPr>
                      <w:sz w:val="22"/>
                      <w:szCs w:val="22"/>
                      <w:cs/>
                      <w:lang w:bidi="ru-RU"/>
                    </w:rPr>
                    <w:t>Причалы</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маломерных</w:t>
                  </w:r>
                  <w:r w:rsidRPr="00AC5427">
                    <w:rPr>
                      <w:sz w:val="22"/>
                      <w:szCs w:val="22"/>
                    </w:rPr>
                    <w:t xml:space="preserve"> </w:t>
                  </w:r>
                  <w:r w:rsidRPr="00AC5427">
                    <w:rPr>
                      <w:sz w:val="22"/>
                      <w:szCs w:val="22"/>
                      <w:cs/>
                      <w:lang w:bidi="ru-RU"/>
                    </w:rPr>
                    <w:t>судов</w:t>
                  </w:r>
                </w:p>
                <w:p w:rsidR="008B601C" w:rsidRPr="00AC5427" w:rsidRDefault="008B601C" w:rsidP="00CE1A22">
                  <w:pPr>
                    <w:ind w:firstLine="0"/>
                    <w:rPr>
                      <w:sz w:val="22"/>
                      <w:szCs w:val="22"/>
                      <w:cs/>
                      <w:lang w:bidi="ru-RU"/>
                    </w:rPr>
                  </w:pPr>
                  <w:r w:rsidRPr="00AC5427">
                    <w:rPr>
                      <w:sz w:val="22"/>
                      <w:szCs w:val="22"/>
                    </w:rPr>
                    <w:t xml:space="preserve">6.1   </w:t>
                  </w:r>
                  <w:r w:rsidR="003E409F">
                    <w:rPr>
                      <w:sz w:val="22"/>
                      <w:szCs w:val="22"/>
                      <w:cs/>
                      <w:lang w:bidi="ru-RU"/>
                    </w:rPr>
                    <w:t>Недропользование</w:t>
                  </w:r>
                  <w:r w:rsidRPr="00AC5427">
                    <w:rPr>
                      <w:sz w:val="22"/>
                      <w:szCs w:val="22"/>
                      <w:cs/>
                      <w:lang w:bidi="ru-RU"/>
                    </w:rPr>
                    <w:t>*</w:t>
                  </w:r>
                </w:p>
                <w:p w:rsidR="008B601C" w:rsidRPr="00AC5427" w:rsidRDefault="008B601C" w:rsidP="00CE1A22">
                  <w:pPr>
                    <w:ind w:firstLine="0"/>
                    <w:rPr>
                      <w:sz w:val="22"/>
                      <w:szCs w:val="22"/>
                    </w:rPr>
                  </w:pPr>
                  <w:r w:rsidRPr="00AC5427">
                    <w:rPr>
                      <w:sz w:val="22"/>
                      <w:szCs w:val="22"/>
                      <w:cs/>
                      <w:lang w:bidi="ru-RU"/>
                    </w:rPr>
                    <w:t>*Только для размещения ВЗУ</w:t>
                  </w:r>
                </w:p>
                <w:p w:rsidR="008B601C" w:rsidRPr="00AC5427" w:rsidRDefault="008B601C" w:rsidP="00CE1A22">
                  <w:pPr>
                    <w:ind w:firstLine="0"/>
                    <w:rPr>
                      <w:sz w:val="22"/>
                      <w:szCs w:val="22"/>
                    </w:rPr>
                  </w:pPr>
                  <w:r w:rsidRPr="00AC5427">
                    <w:rPr>
                      <w:sz w:val="22"/>
                      <w:szCs w:val="22"/>
                    </w:rPr>
                    <w:t xml:space="preserve">6.8    </w:t>
                  </w:r>
                  <w:r w:rsidRPr="00AC5427">
                    <w:rPr>
                      <w:sz w:val="22"/>
                      <w:szCs w:val="22"/>
                      <w:cs/>
                      <w:lang w:bidi="ru-RU"/>
                    </w:rPr>
                    <w:t>Связь</w:t>
                  </w:r>
                </w:p>
                <w:p w:rsidR="008B601C" w:rsidRPr="00AC5427" w:rsidRDefault="008B601C" w:rsidP="00CE1A22">
                  <w:pPr>
                    <w:ind w:firstLine="0"/>
                    <w:rPr>
                      <w:sz w:val="22"/>
                      <w:szCs w:val="22"/>
                    </w:rPr>
                  </w:pPr>
                  <w:r w:rsidRPr="00AC5427">
                    <w:rPr>
                      <w:sz w:val="22"/>
                      <w:szCs w:val="22"/>
                    </w:rPr>
                    <w:t xml:space="preserve">7.2.1   </w:t>
                  </w:r>
                  <w:r w:rsidRPr="00AC5427">
                    <w:rPr>
                      <w:sz w:val="22"/>
                      <w:szCs w:val="22"/>
                      <w:cs/>
                      <w:lang w:bidi="ru-RU"/>
                    </w:rPr>
                    <w:t>Размещение</w:t>
                  </w:r>
                  <w:r w:rsidRPr="00AC5427">
                    <w:rPr>
                      <w:sz w:val="22"/>
                      <w:szCs w:val="22"/>
                    </w:rPr>
                    <w:t xml:space="preserve"> </w:t>
                  </w:r>
                  <w:r w:rsidRPr="00AC5427">
                    <w:rPr>
                      <w:sz w:val="22"/>
                      <w:szCs w:val="22"/>
                      <w:cs/>
                      <w:lang w:bidi="ru-RU"/>
                    </w:rPr>
                    <w:t>автомобильных</w:t>
                  </w:r>
                  <w:r w:rsidRPr="00AC5427">
                    <w:rPr>
                      <w:sz w:val="22"/>
                      <w:szCs w:val="22"/>
                    </w:rPr>
                    <w:t xml:space="preserve"> </w:t>
                  </w:r>
                  <w:r w:rsidRPr="00AC5427">
                    <w:rPr>
                      <w:sz w:val="22"/>
                      <w:szCs w:val="22"/>
                      <w:cs/>
                      <w:lang w:bidi="ru-RU"/>
                    </w:rPr>
                    <w:t>дорог</w:t>
                  </w:r>
                </w:p>
                <w:p w:rsidR="008B601C" w:rsidRPr="00AC5427" w:rsidRDefault="008B601C" w:rsidP="00CE1A22">
                  <w:pPr>
                    <w:ind w:firstLine="0"/>
                    <w:rPr>
                      <w:sz w:val="22"/>
                      <w:szCs w:val="22"/>
                    </w:rPr>
                  </w:pPr>
                  <w:r w:rsidRPr="00AC5427">
                    <w:rPr>
                      <w:sz w:val="22"/>
                      <w:szCs w:val="22"/>
                    </w:rPr>
                    <w:t xml:space="preserve">7.2.2   </w:t>
                  </w:r>
                  <w:r w:rsidRPr="00AC5427">
                    <w:rPr>
                      <w:sz w:val="22"/>
                      <w:szCs w:val="22"/>
                      <w:cs/>
                      <w:lang w:bidi="ru-RU"/>
                    </w:rPr>
                    <w:t>Обслуживание</w:t>
                  </w:r>
                  <w:r w:rsidRPr="00AC5427">
                    <w:rPr>
                      <w:sz w:val="22"/>
                      <w:szCs w:val="22"/>
                    </w:rPr>
                    <w:t xml:space="preserve"> </w:t>
                  </w:r>
                  <w:r w:rsidRPr="00AC5427">
                    <w:rPr>
                      <w:sz w:val="22"/>
                      <w:szCs w:val="22"/>
                      <w:cs/>
                      <w:lang w:bidi="ru-RU"/>
                    </w:rPr>
                    <w:t>перевозок</w:t>
                  </w:r>
                  <w:r w:rsidRPr="00AC5427">
                    <w:rPr>
                      <w:sz w:val="22"/>
                      <w:szCs w:val="22"/>
                    </w:rPr>
                    <w:t xml:space="preserve"> </w:t>
                  </w:r>
                  <w:r w:rsidRPr="00AC5427">
                    <w:rPr>
                      <w:sz w:val="22"/>
                      <w:szCs w:val="22"/>
                      <w:cs/>
                      <w:lang w:bidi="ru-RU"/>
                    </w:rPr>
                    <w:t>пассажиров</w:t>
                  </w:r>
                </w:p>
                <w:p w:rsidR="008B601C" w:rsidRPr="00AC5427" w:rsidRDefault="008B601C" w:rsidP="00CE1A22">
                  <w:pPr>
                    <w:ind w:firstLine="0"/>
                    <w:rPr>
                      <w:sz w:val="22"/>
                      <w:szCs w:val="22"/>
                    </w:rPr>
                  </w:pPr>
                  <w:r w:rsidRPr="00AC5427">
                    <w:rPr>
                      <w:sz w:val="22"/>
                      <w:szCs w:val="22"/>
                    </w:rPr>
                    <w:t xml:space="preserve">7.2.3   </w:t>
                  </w:r>
                  <w:r w:rsidRPr="00AC5427">
                    <w:rPr>
                      <w:sz w:val="22"/>
                      <w:szCs w:val="22"/>
                      <w:cs/>
                      <w:lang w:bidi="ru-RU"/>
                    </w:rPr>
                    <w:t>Стоянки</w:t>
                  </w:r>
                  <w:r w:rsidRPr="00AC5427">
                    <w:rPr>
                      <w:sz w:val="22"/>
                      <w:szCs w:val="22"/>
                    </w:rPr>
                    <w:t xml:space="preserve"> </w:t>
                  </w:r>
                  <w:r w:rsidRPr="00AC5427">
                    <w:rPr>
                      <w:sz w:val="22"/>
                      <w:szCs w:val="22"/>
                      <w:cs/>
                      <w:lang w:bidi="ru-RU"/>
                    </w:rPr>
                    <w:t>транспорта</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8B601C" w:rsidRPr="00AC5427" w:rsidRDefault="008B601C"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8B601C" w:rsidRPr="00AC5427" w:rsidRDefault="008B601C"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8B601C" w:rsidRPr="00AC5427" w:rsidRDefault="008B601C"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8B601C" w:rsidRPr="00AC5427" w:rsidRDefault="008B601C"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8B601C" w:rsidRPr="00AC5427" w:rsidRDefault="008B601C" w:rsidP="00CE1A22">
                  <w:pPr>
                    <w:ind w:firstLine="0"/>
                    <w:rPr>
                      <w:sz w:val="22"/>
                      <w:szCs w:val="22"/>
                    </w:rPr>
                  </w:pPr>
                  <w:r w:rsidRPr="00AC5427">
                    <w:rPr>
                      <w:sz w:val="22"/>
                      <w:szCs w:val="22"/>
                    </w:rPr>
                    <w:t xml:space="preserve">11.0   </w:t>
                  </w:r>
                  <w:r w:rsidRPr="00AC5427">
                    <w:rPr>
                      <w:sz w:val="22"/>
                      <w:szCs w:val="22"/>
                      <w:cs/>
                      <w:lang w:bidi="ru-RU"/>
                    </w:rPr>
                    <w:t>Водные</w:t>
                  </w:r>
                  <w:r w:rsidRPr="00AC5427">
                    <w:rPr>
                      <w:sz w:val="22"/>
                      <w:szCs w:val="22"/>
                    </w:rPr>
                    <w:t xml:space="preserve"> </w:t>
                  </w:r>
                  <w:r w:rsidRPr="00AC5427">
                    <w:rPr>
                      <w:sz w:val="22"/>
                      <w:szCs w:val="22"/>
                      <w:cs/>
                      <w:lang w:bidi="ru-RU"/>
                    </w:rPr>
                    <w:t>объекты</w:t>
                  </w:r>
                </w:p>
                <w:p w:rsidR="008B601C" w:rsidRPr="00AC5427" w:rsidRDefault="008B601C"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8B601C" w:rsidRPr="00AC5427" w:rsidRDefault="008B601C"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8B601C" w:rsidRPr="00AC5427" w:rsidRDefault="008B601C" w:rsidP="00CE1A22">
                  <w:pPr>
                    <w:ind w:firstLine="0"/>
                    <w:rPr>
                      <w:sz w:val="22"/>
                      <w:szCs w:val="22"/>
                    </w:rPr>
                  </w:pPr>
                  <w:r w:rsidRPr="00AC5427">
                    <w:rPr>
                      <w:sz w:val="22"/>
                      <w:szCs w:val="22"/>
                    </w:rPr>
                    <w:t xml:space="preserve">12.0.1 </w:t>
                  </w:r>
                  <w:r w:rsidRPr="00AC5427">
                    <w:rPr>
                      <w:sz w:val="22"/>
                      <w:szCs w:val="22"/>
                      <w:cs/>
                      <w:lang w:bidi="ru-RU"/>
                    </w:rPr>
                    <w:t>Улично</w:t>
                  </w:r>
                  <w:r w:rsidRPr="00AC5427">
                    <w:rPr>
                      <w:sz w:val="22"/>
                      <w:szCs w:val="22"/>
                    </w:rPr>
                    <w:t>-</w:t>
                  </w:r>
                  <w:r w:rsidRPr="00AC5427">
                    <w:rPr>
                      <w:sz w:val="22"/>
                      <w:szCs w:val="22"/>
                      <w:cs/>
                      <w:lang w:bidi="ru-RU"/>
                    </w:rPr>
                    <w:t>дорожная</w:t>
                  </w:r>
                  <w:r w:rsidRPr="00AC5427">
                    <w:rPr>
                      <w:sz w:val="22"/>
                      <w:szCs w:val="22"/>
                    </w:rPr>
                    <w:t xml:space="preserve"> </w:t>
                  </w:r>
                  <w:r w:rsidRPr="00AC5427">
                    <w:rPr>
                      <w:sz w:val="22"/>
                      <w:szCs w:val="22"/>
                      <w:cs/>
                      <w:lang w:bidi="ru-RU"/>
                    </w:rPr>
                    <w:t>сеть</w:t>
                  </w:r>
                </w:p>
                <w:p w:rsidR="008B601C" w:rsidRPr="00AC5427" w:rsidRDefault="008B601C" w:rsidP="00CE1A22">
                  <w:pPr>
                    <w:ind w:firstLine="0"/>
                    <w:jc w:val="left"/>
                    <w:rPr>
                      <w:sz w:val="22"/>
                      <w:szCs w:val="22"/>
                    </w:rPr>
                  </w:pPr>
                  <w:r w:rsidRPr="00AC5427">
                    <w:rPr>
                      <w:sz w:val="22"/>
                      <w:szCs w:val="22"/>
                    </w:rPr>
                    <w:t xml:space="preserve">12.0.2   </w:t>
                  </w:r>
                  <w:r w:rsidRPr="00AC5427">
                    <w:rPr>
                      <w:sz w:val="22"/>
                      <w:szCs w:val="22"/>
                      <w:cs/>
                      <w:lang w:bidi="ru-RU"/>
                    </w:rPr>
                    <w:t>Благоустройство</w:t>
                  </w:r>
                  <w:r w:rsidRPr="00AC5427">
                    <w:rPr>
                      <w:sz w:val="22"/>
                      <w:szCs w:val="22"/>
                    </w:rPr>
                    <w:t xml:space="preserve"> </w:t>
                  </w:r>
                  <w:r w:rsidRPr="00AC5427">
                    <w:rPr>
                      <w:sz w:val="22"/>
                      <w:szCs w:val="22"/>
                      <w:cs/>
                      <w:lang w:bidi="ru-RU"/>
                    </w:rPr>
                    <w:t>территории</w:t>
                  </w:r>
                </w:p>
              </w:tc>
            </w:tr>
            <w:tr w:rsidR="008B601C"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B601C" w:rsidRPr="00AC5427" w:rsidRDefault="008B601C"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B601C" w:rsidRPr="00AC5427" w:rsidRDefault="008B601C" w:rsidP="00CE1A22">
                  <w:pPr>
                    <w:ind w:firstLine="0"/>
                    <w:rPr>
                      <w:sz w:val="22"/>
                      <w:szCs w:val="22"/>
                    </w:rPr>
                  </w:pPr>
                  <w:r w:rsidRPr="00AC5427">
                    <w:rPr>
                      <w:sz w:val="22"/>
                      <w:szCs w:val="22"/>
                    </w:rPr>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8B601C" w:rsidRPr="00AC5427" w:rsidRDefault="008B601C" w:rsidP="00CE1A22">
                  <w:pPr>
                    <w:ind w:firstLine="0"/>
                    <w:rPr>
                      <w:sz w:val="22"/>
                      <w:szCs w:val="22"/>
                    </w:rPr>
                  </w:pPr>
                  <w:r w:rsidRPr="00AC5427">
                    <w:rPr>
                      <w:sz w:val="22"/>
                      <w:szCs w:val="22"/>
                    </w:rPr>
                    <w:t xml:space="preserve">2.7.1  </w:t>
                  </w:r>
                  <w:r w:rsidRPr="00AC5427">
                    <w:rPr>
                      <w:sz w:val="22"/>
                      <w:szCs w:val="22"/>
                      <w:cs/>
                      <w:lang w:bidi="ru-RU"/>
                    </w:rPr>
                    <w:t>Хранение</w:t>
                  </w:r>
                  <w:r w:rsidRPr="00AC5427">
                    <w:rPr>
                      <w:sz w:val="22"/>
                      <w:szCs w:val="22"/>
                    </w:rPr>
                    <w:t xml:space="preserve"> </w:t>
                  </w:r>
                  <w:r w:rsidRPr="00AC5427">
                    <w:rPr>
                      <w:sz w:val="22"/>
                      <w:szCs w:val="22"/>
                      <w:cs/>
                      <w:lang w:bidi="ru-RU"/>
                    </w:rPr>
                    <w:t>автотранспорта</w:t>
                  </w:r>
                </w:p>
                <w:p w:rsidR="008B601C" w:rsidRPr="00AC5427" w:rsidRDefault="008B601C" w:rsidP="00CE1A22">
                  <w:pPr>
                    <w:ind w:firstLine="0"/>
                    <w:rPr>
                      <w:sz w:val="22"/>
                      <w:szCs w:val="22"/>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5.1.1    </w:t>
                  </w:r>
                  <w:r w:rsidRPr="00AC5427">
                    <w:rPr>
                      <w:sz w:val="22"/>
                      <w:szCs w:val="22"/>
                      <w:cs/>
                      <w:lang w:bidi="ru-RU"/>
                    </w:rPr>
                    <w:t>Обеспечение</w:t>
                  </w:r>
                  <w:r w:rsidRPr="00AC5427">
                    <w:rPr>
                      <w:sz w:val="22"/>
                      <w:szCs w:val="22"/>
                    </w:rPr>
                    <w:t xml:space="preserve"> </w:t>
                  </w:r>
                  <w:r w:rsidRPr="00AC5427">
                    <w:rPr>
                      <w:sz w:val="22"/>
                      <w:szCs w:val="22"/>
                      <w:cs/>
                      <w:lang w:bidi="ru-RU"/>
                    </w:rPr>
                    <w:t>спортивно</w:t>
                  </w:r>
                  <w:r w:rsidRPr="00AC5427">
                    <w:rPr>
                      <w:sz w:val="22"/>
                      <w:szCs w:val="22"/>
                    </w:rPr>
                    <w:t>-</w:t>
                  </w:r>
                  <w:r w:rsidRPr="00AC5427">
                    <w:rPr>
                      <w:sz w:val="22"/>
                      <w:szCs w:val="22"/>
                      <w:cs/>
                      <w:lang w:bidi="ru-RU"/>
                    </w:rPr>
                    <w:t>зрелищных</w:t>
                  </w:r>
                  <w:r w:rsidRPr="00AC5427">
                    <w:rPr>
                      <w:sz w:val="22"/>
                      <w:szCs w:val="22"/>
                    </w:rPr>
                    <w:t xml:space="preserve"> </w:t>
                  </w:r>
                  <w:r w:rsidRPr="00AC5427">
                    <w:rPr>
                      <w:sz w:val="22"/>
                      <w:szCs w:val="22"/>
                      <w:cs/>
                      <w:lang w:bidi="ru-RU"/>
                    </w:rPr>
                    <w:t>мероприятий</w:t>
                  </w:r>
                </w:p>
                <w:p w:rsidR="008B601C" w:rsidRPr="00AC5427" w:rsidRDefault="008B601C" w:rsidP="00CE1A22">
                  <w:pPr>
                    <w:ind w:firstLine="0"/>
                    <w:rPr>
                      <w:sz w:val="22"/>
                      <w:szCs w:val="22"/>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397"/>
              <w:gridCol w:w="5526"/>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68" w:name="_Toc501371517"/>
                  <w:bookmarkStart w:id="369" w:name="_Toc535842320"/>
                  <w:bookmarkStart w:id="370" w:name="_Toc15896641"/>
                  <w:bookmarkStart w:id="371" w:name="_Toc24730254"/>
                  <w:bookmarkStart w:id="372" w:name="_Toc25746092"/>
                  <w:r w:rsidRPr="00AC5427">
                    <w:rPr>
                      <w:rFonts w:ascii="Arial" w:hAnsi="Arial" w:cs="Arial"/>
                    </w:rPr>
                    <w:lastRenderedPageBreak/>
                    <w:t>Домодедово КУРТ-23</w:t>
                  </w:r>
                  <w:bookmarkEnd w:id="368"/>
                  <w:bookmarkEnd w:id="369"/>
                  <w:bookmarkEnd w:id="370"/>
                  <w:bookmarkEnd w:id="371"/>
                  <w:bookmarkEnd w:id="372"/>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7050 / 4,1% (18700 / 11%)</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17</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18</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268"/>
              <w:gridCol w:w="7360"/>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73" w:name="_Toc501371518"/>
                  <w:bookmarkStart w:id="374" w:name="_Toc535842321"/>
                  <w:bookmarkStart w:id="375" w:name="_Toc15896642"/>
                  <w:bookmarkStart w:id="376" w:name="_Toc24730255"/>
                  <w:bookmarkStart w:id="377" w:name="_Toc25746093"/>
                  <w:r w:rsidRPr="00AC5427">
                    <w:rPr>
                      <w:rFonts w:ascii="Arial" w:hAnsi="Arial" w:cs="Arial"/>
                    </w:rPr>
                    <w:t>Виды разрешенного использования</w:t>
                  </w:r>
                  <w:bookmarkEnd w:id="373"/>
                  <w:bookmarkEnd w:id="374"/>
                  <w:bookmarkEnd w:id="375"/>
                  <w:bookmarkEnd w:id="376"/>
                  <w:bookmarkEnd w:id="37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8B601C"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B601C" w:rsidRPr="00AC5427" w:rsidRDefault="008B601C"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B601C" w:rsidRPr="00AC5427" w:rsidRDefault="008B601C"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8B601C" w:rsidRPr="00AC5427" w:rsidRDefault="008B601C" w:rsidP="00CE1A22">
                  <w:pPr>
                    <w:ind w:firstLine="0"/>
                    <w:rPr>
                      <w:sz w:val="22"/>
                      <w:szCs w:val="22"/>
                    </w:rPr>
                  </w:pPr>
                  <w:r w:rsidRPr="00AC5427">
                    <w:rPr>
                      <w:sz w:val="22"/>
                      <w:szCs w:val="22"/>
                    </w:rPr>
                    <w:t xml:space="preserve">2.1.1  </w:t>
                  </w:r>
                  <w:r w:rsidRPr="00AC5427">
                    <w:rPr>
                      <w:sz w:val="22"/>
                      <w:szCs w:val="22"/>
                      <w:cs/>
                      <w:lang w:bidi="ru-RU"/>
                    </w:rPr>
                    <w:t>Малоэтажная</w:t>
                  </w:r>
                  <w:r w:rsidRPr="00AC5427">
                    <w:rPr>
                      <w:sz w:val="22"/>
                      <w:szCs w:val="22"/>
                    </w:rPr>
                    <w:t xml:space="preserve"> </w:t>
                  </w:r>
                  <w:r w:rsidRPr="00AC5427">
                    <w:rPr>
                      <w:sz w:val="22"/>
                      <w:szCs w:val="22"/>
                      <w:cs/>
                      <w:lang w:bidi="ru-RU"/>
                    </w:rPr>
                    <w:t>многоквартирная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8B601C" w:rsidRPr="00AC5427" w:rsidRDefault="008B601C" w:rsidP="00CE1A22">
                  <w:pPr>
                    <w:ind w:firstLine="0"/>
                    <w:rPr>
                      <w:sz w:val="22"/>
                      <w:szCs w:val="22"/>
                    </w:rPr>
                  </w:pPr>
                  <w:r w:rsidRPr="00AC5427">
                    <w:rPr>
                      <w:sz w:val="22"/>
                      <w:szCs w:val="22"/>
                    </w:rPr>
                    <w:t xml:space="preserve">2.3   </w:t>
                  </w:r>
                  <w:r w:rsidRPr="00AC5427">
                    <w:rPr>
                      <w:sz w:val="22"/>
                      <w:szCs w:val="22"/>
                      <w:cs/>
                      <w:lang w:bidi="ru-RU"/>
                    </w:rPr>
                    <w:t>Блокированная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8B601C" w:rsidRPr="00AC5427" w:rsidRDefault="008B601C" w:rsidP="00CE1A22">
                  <w:pPr>
                    <w:ind w:firstLine="0"/>
                    <w:rPr>
                      <w:sz w:val="22"/>
                      <w:szCs w:val="22"/>
                    </w:rPr>
                  </w:pPr>
                  <w:r w:rsidRPr="00AC5427">
                    <w:rPr>
                      <w:sz w:val="22"/>
                      <w:szCs w:val="22"/>
                    </w:rPr>
                    <w:t xml:space="preserve">2.5   </w:t>
                  </w:r>
                  <w:proofErr w:type="spellStart"/>
                  <w:r w:rsidRPr="00AC5427">
                    <w:rPr>
                      <w:sz w:val="22"/>
                      <w:szCs w:val="22"/>
                      <w:cs/>
                      <w:lang w:bidi="ru-RU"/>
                    </w:rPr>
                    <w:t>Среднеэтажная</w:t>
                  </w:r>
                  <w:proofErr w:type="spellEnd"/>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8B601C" w:rsidRPr="00AC5427" w:rsidRDefault="008B601C" w:rsidP="00CE1A22">
                  <w:pPr>
                    <w:ind w:firstLine="0"/>
                    <w:rPr>
                      <w:sz w:val="22"/>
                      <w:szCs w:val="22"/>
                    </w:rPr>
                  </w:pPr>
                  <w:r w:rsidRPr="00AC5427">
                    <w:rPr>
                      <w:sz w:val="22"/>
                      <w:szCs w:val="22"/>
                    </w:rPr>
                    <w:t xml:space="preserve">2.6   </w:t>
                  </w:r>
                  <w:r w:rsidRPr="00AC5427">
                    <w:rPr>
                      <w:sz w:val="22"/>
                      <w:szCs w:val="22"/>
                      <w:cs/>
                      <w:lang w:bidi="ru-RU"/>
                    </w:rPr>
                    <w:t>Многоэтажная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r w:rsidRPr="00AC5427">
                    <w:rPr>
                      <w:sz w:val="22"/>
                      <w:szCs w:val="22"/>
                    </w:rPr>
                    <w:t xml:space="preserve"> (</w:t>
                  </w:r>
                  <w:r w:rsidRPr="00AC5427">
                    <w:rPr>
                      <w:sz w:val="22"/>
                      <w:szCs w:val="22"/>
                      <w:cs/>
                      <w:lang w:bidi="ru-RU"/>
                    </w:rPr>
                    <w:t>высотная</w:t>
                  </w:r>
                  <w:r w:rsidRPr="00AC5427">
                    <w:rPr>
                      <w:sz w:val="22"/>
                      <w:szCs w:val="22"/>
                    </w:rPr>
                    <w:t xml:space="preserve"> </w:t>
                  </w:r>
                  <w:r w:rsidRPr="00AC5427">
                    <w:rPr>
                      <w:sz w:val="22"/>
                      <w:szCs w:val="22"/>
                      <w:cs/>
                      <w:lang w:bidi="ru-RU"/>
                    </w:rPr>
                    <w:t>застройка</w:t>
                  </w:r>
                  <w:r w:rsidRPr="00AC5427">
                    <w:rPr>
                      <w:sz w:val="22"/>
                      <w:szCs w:val="22"/>
                    </w:rPr>
                    <w:t>)</w:t>
                  </w:r>
                </w:p>
                <w:p w:rsidR="008B601C" w:rsidRPr="00AC5427" w:rsidRDefault="008B601C"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3.2    </w:t>
                  </w:r>
                  <w:r w:rsidRPr="00AC5427">
                    <w:rPr>
                      <w:sz w:val="22"/>
                      <w:szCs w:val="22"/>
                      <w:cs/>
                      <w:lang w:bidi="ru-RU"/>
                    </w:rPr>
                    <w:t>Социальное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3.4.3  </w:t>
                  </w:r>
                  <w:r w:rsidRPr="00AC5427">
                    <w:rPr>
                      <w:sz w:val="22"/>
                      <w:szCs w:val="22"/>
                      <w:cs/>
                      <w:lang w:bidi="ru-RU"/>
                    </w:rPr>
                    <w:t>Медицинские</w:t>
                  </w:r>
                  <w:r w:rsidRPr="00AC5427">
                    <w:rPr>
                      <w:sz w:val="22"/>
                      <w:szCs w:val="22"/>
                    </w:rPr>
                    <w:t xml:space="preserve"> </w:t>
                  </w:r>
                  <w:r w:rsidRPr="00AC5427">
                    <w:rPr>
                      <w:sz w:val="22"/>
                      <w:szCs w:val="22"/>
                      <w:cs/>
                      <w:lang w:bidi="ru-RU"/>
                    </w:rPr>
                    <w:t>организации</w:t>
                  </w:r>
                  <w:r w:rsidRPr="00AC5427">
                    <w:rPr>
                      <w:sz w:val="22"/>
                      <w:szCs w:val="22"/>
                    </w:rPr>
                    <w:t xml:space="preserve"> </w:t>
                  </w:r>
                  <w:r w:rsidRPr="00AC5427">
                    <w:rPr>
                      <w:sz w:val="22"/>
                      <w:szCs w:val="22"/>
                      <w:cs/>
                      <w:lang w:bidi="ru-RU"/>
                    </w:rPr>
                    <w:t>особого</w:t>
                  </w:r>
                  <w:r w:rsidRPr="00AC5427">
                    <w:rPr>
                      <w:sz w:val="22"/>
                      <w:szCs w:val="22"/>
                    </w:rPr>
                    <w:t xml:space="preserve"> </w:t>
                  </w:r>
                  <w:r w:rsidRPr="00AC5427">
                    <w:rPr>
                      <w:sz w:val="22"/>
                      <w:szCs w:val="22"/>
                      <w:cs/>
                      <w:lang w:bidi="ru-RU"/>
                    </w:rPr>
                    <w:t>назначения</w:t>
                  </w:r>
                </w:p>
                <w:p w:rsidR="008B601C" w:rsidRPr="00AC5427" w:rsidRDefault="008B601C"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8B601C" w:rsidRPr="00AC5427" w:rsidRDefault="008B601C"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8B601C" w:rsidRPr="00AC5427" w:rsidRDefault="008B601C" w:rsidP="00CE1A22">
                  <w:pPr>
                    <w:ind w:firstLine="0"/>
                    <w:rPr>
                      <w:sz w:val="22"/>
                      <w:szCs w:val="22"/>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8B601C" w:rsidRPr="00AC5427" w:rsidRDefault="008B601C" w:rsidP="00CE1A22">
                  <w:pPr>
                    <w:ind w:firstLine="0"/>
                    <w:rPr>
                      <w:sz w:val="22"/>
                      <w:szCs w:val="22"/>
                      <w:cs/>
                      <w:lang w:bidi="ru-RU"/>
                    </w:rPr>
                  </w:pPr>
                  <w:r w:rsidRPr="00AC5427">
                    <w:rPr>
                      <w:sz w:val="22"/>
                      <w:szCs w:val="22"/>
                    </w:rPr>
                    <w:t xml:space="preserve">3.6.2   </w:t>
                  </w:r>
                  <w:r w:rsidRPr="00AC5427">
                    <w:rPr>
                      <w:sz w:val="22"/>
                      <w:szCs w:val="22"/>
                      <w:cs/>
                      <w:lang w:bidi="ru-RU"/>
                    </w:rPr>
                    <w:t>Парки</w:t>
                  </w:r>
                  <w:r w:rsidRPr="00AC5427">
                    <w:rPr>
                      <w:sz w:val="22"/>
                      <w:szCs w:val="22"/>
                    </w:rPr>
                    <w:t xml:space="preserve"> </w:t>
                  </w:r>
                  <w:r w:rsidRPr="00AC5427">
                    <w:rPr>
                      <w:sz w:val="22"/>
                      <w:szCs w:val="22"/>
                      <w:cs/>
                      <w:lang w:bidi="ru-RU"/>
                    </w:rPr>
                    <w:t>культуры</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отдыха</w:t>
                  </w:r>
                </w:p>
                <w:p w:rsidR="008B601C" w:rsidRPr="00AC5427" w:rsidRDefault="008B601C"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8B601C" w:rsidRPr="00AC5427" w:rsidRDefault="008B601C"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8B601C" w:rsidRPr="00AC5427" w:rsidRDefault="008B601C"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8B601C" w:rsidRPr="00AC5427" w:rsidRDefault="008B601C" w:rsidP="00CE1A22">
                  <w:pPr>
                    <w:ind w:firstLine="0"/>
                    <w:rPr>
                      <w:sz w:val="22"/>
                      <w:szCs w:val="22"/>
                    </w:rPr>
                  </w:pPr>
                  <w:r w:rsidRPr="00AC5427">
                    <w:rPr>
                      <w:sz w:val="22"/>
                      <w:szCs w:val="22"/>
                    </w:rPr>
                    <w:t xml:space="preserve">4.2 </w:t>
                  </w:r>
                  <w:r w:rsidRPr="00AC5427">
                    <w:rPr>
                      <w:sz w:val="22"/>
                      <w:szCs w:val="22"/>
                      <w:cs/>
                      <w:lang w:bidi="ru-RU"/>
                    </w:rPr>
                    <w:t>Объекты</w:t>
                  </w:r>
                  <w:r w:rsidRPr="00AC5427">
                    <w:rPr>
                      <w:sz w:val="22"/>
                      <w:szCs w:val="22"/>
                    </w:rPr>
                    <w:t xml:space="preserve"> </w:t>
                  </w:r>
                  <w:r w:rsidRPr="00AC5427">
                    <w:rPr>
                      <w:sz w:val="22"/>
                      <w:szCs w:val="22"/>
                      <w:cs/>
                      <w:lang w:bidi="ru-RU"/>
                    </w:rPr>
                    <w:t>торговли</w:t>
                  </w:r>
                  <w:r w:rsidRPr="00AC5427">
                    <w:rPr>
                      <w:sz w:val="22"/>
                      <w:szCs w:val="22"/>
                    </w:rPr>
                    <w:t xml:space="preserve"> (</w:t>
                  </w:r>
                  <w:r w:rsidRPr="00AC5427">
                    <w:rPr>
                      <w:sz w:val="22"/>
                      <w:szCs w:val="22"/>
                      <w:cs/>
                      <w:lang w:bidi="ru-RU"/>
                    </w:rPr>
                    <w:t>торговые</w:t>
                  </w:r>
                  <w:r w:rsidRPr="00AC5427">
                    <w:rPr>
                      <w:sz w:val="22"/>
                      <w:szCs w:val="22"/>
                    </w:rPr>
                    <w:t xml:space="preserve"> </w:t>
                  </w:r>
                  <w:r w:rsidRPr="00AC5427">
                    <w:rPr>
                      <w:sz w:val="22"/>
                      <w:szCs w:val="22"/>
                      <w:cs/>
                      <w:lang w:bidi="ru-RU"/>
                    </w:rPr>
                    <w:t>центры</w:t>
                  </w:r>
                  <w:r w:rsidRPr="00AC5427">
                    <w:rPr>
                      <w:sz w:val="22"/>
                      <w:szCs w:val="22"/>
                    </w:rPr>
                    <w:t xml:space="preserve">, </w:t>
                  </w:r>
                  <w:r w:rsidRPr="00AC5427">
                    <w:rPr>
                      <w:sz w:val="22"/>
                      <w:szCs w:val="22"/>
                      <w:cs/>
                      <w:lang w:bidi="ru-RU"/>
                    </w:rPr>
                    <w:t>торгово</w:t>
                  </w:r>
                  <w:r w:rsidRPr="00AC5427">
                    <w:rPr>
                      <w:sz w:val="22"/>
                      <w:szCs w:val="22"/>
                    </w:rPr>
                    <w:t>-</w:t>
                  </w:r>
                  <w:r w:rsidRPr="00AC5427">
                    <w:rPr>
                      <w:sz w:val="22"/>
                      <w:szCs w:val="22"/>
                      <w:cs/>
                      <w:lang w:bidi="ru-RU"/>
                    </w:rPr>
                    <w:t>развлекательные</w:t>
                  </w:r>
                  <w:r w:rsidRPr="00AC5427">
                    <w:rPr>
                      <w:sz w:val="22"/>
                      <w:szCs w:val="22"/>
                    </w:rPr>
                    <w:t xml:space="preserve"> </w:t>
                  </w:r>
                  <w:r w:rsidRPr="00AC5427">
                    <w:rPr>
                      <w:sz w:val="22"/>
                      <w:szCs w:val="22"/>
                      <w:cs/>
                      <w:lang w:bidi="ru-RU"/>
                    </w:rPr>
                    <w:t>центры</w:t>
                  </w:r>
                  <w:r w:rsidRPr="00AC5427">
                    <w:rPr>
                      <w:sz w:val="22"/>
                      <w:szCs w:val="22"/>
                    </w:rPr>
                    <w:t xml:space="preserve"> (</w:t>
                  </w:r>
                  <w:r w:rsidRPr="00AC5427">
                    <w:rPr>
                      <w:sz w:val="22"/>
                      <w:szCs w:val="22"/>
                      <w:cs/>
                      <w:lang w:bidi="ru-RU"/>
                    </w:rPr>
                    <w:t>комплексы</w:t>
                  </w:r>
                  <w:r w:rsidRPr="00AC5427">
                    <w:rPr>
                      <w:sz w:val="22"/>
                      <w:szCs w:val="22"/>
                    </w:rPr>
                    <w:t>)</w:t>
                  </w:r>
                </w:p>
                <w:p w:rsidR="008B601C" w:rsidRPr="00AC5427" w:rsidRDefault="008B601C" w:rsidP="00CE1A22">
                  <w:pPr>
                    <w:ind w:firstLine="0"/>
                    <w:rPr>
                      <w:sz w:val="22"/>
                      <w:szCs w:val="22"/>
                    </w:rPr>
                  </w:pPr>
                  <w:r w:rsidRPr="00AC5427">
                    <w:rPr>
                      <w:sz w:val="22"/>
                      <w:szCs w:val="22"/>
                    </w:rPr>
                    <w:t xml:space="preserve">4.3    </w:t>
                  </w:r>
                  <w:r w:rsidRPr="00AC5427">
                    <w:rPr>
                      <w:sz w:val="22"/>
                      <w:szCs w:val="22"/>
                      <w:cs/>
                      <w:lang w:bidi="ru-RU"/>
                    </w:rPr>
                    <w:t>Рынки</w:t>
                  </w:r>
                </w:p>
                <w:p w:rsidR="008B601C" w:rsidRPr="00AC5427" w:rsidRDefault="008B601C" w:rsidP="00CE1A22">
                  <w:pPr>
                    <w:ind w:firstLine="0"/>
                    <w:rPr>
                      <w:sz w:val="22"/>
                      <w:szCs w:val="22"/>
                    </w:rPr>
                  </w:pPr>
                  <w:r w:rsidRPr="00AC5427">
                    <w:rPr>
                      <w:sz w:val="22"/>
                      <w:szCs w:val="22"/>
                    </w:rPr>
                    <w:t xml:space="preserve">4.4    </w:t>
                  </w:r>
                  <w:r w:rsidRPr="00AC5427">
                    <w:rPr>
                      <w:sz w:val="22"/>
                      <w:szCs w:val="22"/>
                      <w:cs/>
                      <w:lang w:bidi="ru-RU"/>
                    </w:rPr>
                    <w:t>Магазины</w:t>
                  </w:r>
                </w:p>
                <w:p w:rsidR="008B601C" w:rsidRPr="00AC5427" w:rsidRDefault="008B601C" w:rsidP="00CE1A22">
                  <w:pPr>
                    <w:ind w:firstLine="0"/>
                    <w:rPr>
                      <w:sz w:val="22"/>
                      <w:szCs w:val="22"/>
                    </w:rPr>
                  </w:pPr>
                  <w:r w:rsidRPr="00AC5427">
                    <w:rPr>
                      <w:sz w:val="22"/>
                      <w:szCs w:val="22"/>
                    </w:rPr>
                    <w:t xml:space="preserve">4.5    </w:t>
                  </w:r>
                  <w:r w:rsidRPr="00AC5427">
                    <w:rPr>
                      <w:sz w:val="22"/>
                      <w:szCs w:val="22"/>
                      <w:cs/>
                      <w:lang w:bidi="ru-RU"/>
                    </w:rPr>
                    <w:t>Банковская</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страховая</w:t>
                  </w:r>
                  <w:r w:rsidRPr="00AC5427">
                    <w:rPr>
                      <w:sz w:val="22"/>
                      <w:szCs w:val="22"/>
                    </w:rPr>
                    <w:t xml:space="preserve"> </w:t>
                  </w:r>
                  <w:r w:rsidRPr="00AC5427">
                    <w:rPr>
                      <w:sz w:val="22"/>
                      <w:szCs w:val="22"/>
                      <w:cs/>
                      <w:lang w:bidi="ru-RU"/>
                    </w:rPr>
                    <w:t>деятельность</w:t>
                  </w:r>
                </w:p>
                <w:p w:rsidR="008B601C" w:rsidRPr="00AC5427" w:rsidRDefault="008B601C"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8B601C" w:rsidRPr="00AC5427" w:rsidRDefault="008B601C"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8B601C" w:rsidRPr="00AC5427" w:rsidRDefault="008B601C" w:rsidP="00CE1A22">
                  <w:pPr>
                    <w:ind w:firstLine="0"/>
                    <w:rPr>
                      <w:sz w:val="22"/>
                      <w:szCs w:val="22"/>
                    </w:rPr>
                  </w:pPr>
                  <w:r w:rsidRPr="00AC5427">
                    <w:rPr>
                      <w:sz w:val="22"/>
                      <w:szCs w:val="22"/>
                    </w:rPr>
                    <w:t xml:space="preserve">4.9.1.1  </w:t>
                  </w:r>
                  <w:r w:rsidRPr="00AC5427">
                    <w:rPr>
                      <w:sz w:val="22"/>
                      <w:szCs w:val="22"/>
                      <w:cs/>
                      <w:lang w:bidi="ru-RU"/>
                    </w:rPr>
                    <w:t>Заправка</w:t>
                  </w:r>
                  <w:r w:rsidRPr="00AC5427">
                    <w:rPr>
                      <w:sz w:val="22"/>
                      <w:szCs w:val="22"/>
                    </w:rPr>
                    <w:t xml:space="preserve"> </w:t>
                  </w:r>
                  <w:r w:rsidRPr="00AC5427">
                    <w:rPr>
                      <w:sz w:val="22"/>
                      <w:szCs w:val="22"/>
                      <w:cs/>
                      <w:lang w:bidi="ru-RU"/>
                    </w:rPr>
                    <w:t>транспортных</w:t>
                  </w:r>
                  <w:r w:rsidRPr="00AC5427">
                    <w:rPr>
                      <w:sz w:val="22"/>
                      <w:szCs w:val="22"/>
                    </w:rPr>
                    <w:t xml:space="preserve"> </w:t>
                  </w:r>
                  <w:r w:rsidRPr="00AC5427">
                    <w:rPr>
                      <w:sz w:val="22"/>
                      <w:szCs w:val="22"/>
                      <w:cs/>
                      <w:lang w:bidi="ru-RU"/>
                    </w:rPr>
                    <w:t>средств</w:t>
                  </w:r>
                </w:p>
                <w:p w:rsidR="008B601C" w:rsidRPr="00AC5427" w:rsidRDefault="008B601C" w:rsidP="00CE1A22">
                  <w:pPr>
                    <w:ind w:firstLine="0"/>
                    <w:rPr>
                      <w:sz w:val="22"/>
                      <w:szCs w:val="22"/>
                    </w:rPr>
                  </w:pPr>
                  <w:r w:rsidRPr="00AC5427">
                    <w:rPr>
                      <w:sz w:val="22"/>
                      <w:szCs w:val="22"/>
                    </w:rPr>
                    <w:t xml:space="preserve">4.9.1.3  </w:t>
                  </w:r>
                  <w:r w:rsidRPr="00AC5427">
                    <w:rPr>
                      <w:sz w:val="22"/>
                      <w:szCs w:val="22"/>
                      <w:cs/>
                      <w:lang w:bidi="ru-RU"/>
                    </w:rPr>
                    <w:t>Автомобильные</w:t>
                  </w:r>
                  <w:r w:rsidRPr="00AC5427">
                    <w:rPr>
                      <w:sz w:val="22"/>
                      <w:szCs w:val="22"/>
                    </w:rPr>
                    <w:t xml:space="preserve"> </w:t>
                  </w:r>
                  <w:r w:rsidRPr="00AC5427">
                    <w:rPr>
                      <w:sz w:val="22"/>
                      <w:szCs w:val="22"/>
                      <w:cs/>
                      <w:lang w:bidi="ru-RU"/>
                    </w:rPr>
                    <w:t>мойки</w:t>
                  </w:r>
                </w:p>
                <w:p w:rsidR="008B601C" w:rsidRPr="00AC5427" w:rsidRDefault="008B601C" w:rsidP="00CE1A22">
                  <w:pPr>
                    <w:ind w:firstLine="0"/>
                    <w:rPr>
                      <w:sz w:val="22"/>
                      <w:szCs w:val="22"/>
                    </w:rPr>
                  </w:pPr>
                  <w:r w:rsidRPr="00AC5427">
                    <w:rPr>
                      <w:sz w:val="22"/>
                      <w:szCs w:val="22"/>
                    </w:rPr>
                    <w:t xml:space="preserve">4.9.1.4  </w:t>
                  </w:r>
                  <w:r w:rsidRPr="00AC5427">
                    <w:rPr>
                      <w:sz w:val="22"/>
                      <w:szCs w:val="22"/>
                      <w:cs/>
                      <w:lang w:bidi="ru-RU"/>
                    </w:rPr>
                    <w:t>Ремонт</w:t>
                  </w:r>
                  <w:r w:rsidRPr="00AC5427">
                    <w:rPr>
                      <w:sz w:val="22"/>
                      <w:szCs w:val="22"/>
                    </w:rPr>
                    <w:t xml:space="preserve"> </w:t>
                  </w:r>
                  <w:r w:rsidRPr="00AC5427">
                    <w:rPr>
                      <w:sz w:val="22"/>
                      <w:szCs w:val="22"/>
                      <w:cs/>
                      <w:lang w:bidi="ru-RU"/>
                    </w:rPr>
                    <w:t>автомобилей</w:t>
                  </w:r>
                </w:p>
                <w:p w:rsidR="008B601C" w:rsidRPr="00AC5427" w:rsidRDefault="008B601C" w:rsidP="00CE1A22">
                  <w:pPr>
                    <w:ind w:firstLine="0"/>
                    <w:rPr>
                      <w:sz w:val="22"/>
                      <w:szCs w:val="22"/>
                    </w:rPr>
                  </w:pPr>
                  <w:r w:rsidRPr="00AC5427">
                    <w:rPr>
                      <w:sz w:val="22"/>
                      <w:szCs w:val="22"/>
                    </w:rPr>
                    <w:t xml:space="preserve">4.10    </w:t>
                  </w:r>
                  <w:proofErr w:type="spellStart"/>
                  <w:r w:rsidRPr="00AC5427">
                    <w:rPr>
                      <w:sz w:val="22"/>
                      <w:szCs w:val="22"/>
                      <w:cs/>
                      <w:lang w:bidi="ru-RU"/>
                    </w:rPr>
                    <w:t>Выставочно</w:t>
                  </w:r>
                  <w:proofErr w:type="spellEnd"/>
                  <w:r w:rsidRPr="00AC5427">
                    <w:rPr>
                      <w:sz w:val="22"/>
                      <w:szCs w:val="22"/>
                    </w:rPr>
                    <w:t>-</w:t>
                  </w:r>
                  <w:r w:rsidRPr="00AC5427">
                    <w:rPr>
                      <w:sz w:val="22"/>
                      <w:szCs w:val="22"/>
                      <w:cs/>
                      <w:lang w:bidi="ru-RU"/>
                    </w:rPr>
                    <w:t>ярмарочная</w:t>
                  </w:r>
                  <w:r w:rsidRPr="00AC5427">
                    <w:rPr>
                      <w:sz w:val="22"/>
                      <w:szCs w:val="22"/>
                    </w:rPr>
                    <w:t xml:space="preserve"> </w:t>
                  </w:r>
                  <w:r w:rsidRPr="00AC5427">
                    <w:rPr>
                      <w:sz w:val="22"/>
                      <w:szCs w:val="22"/>
                      <w:cs/>
                      <w:lang w:bidi="ru-RU"/>
                    </w:rPr>
                    <w:t>деятельность</w:t>
                  </w:r>
                </w:p>
                <w:p w:rsidR="008B601C" w:rsidRPr="00AC5427" w:rsidRDefault="008B601C" w:rsidP="00CE1A22">
                  <w:pPr>
                    <w:ind w:firstLine="0"/>
                    <w:rPr>
                      <w:sz w:val="22"/>
                      <w:szCs w:val="22"/>
                    </w:rPr>
                  </w:pPr>
                  <w:r w:rsidRPr="00AC5427">
                    <w:rPr>
                      <w:sz w:val="22"/>
                      <w:szCs w:val="22"/>
                    </w:rPr>
                    <w:lastRenderedPageBreak/>
                    <w:t xml:space="preserve">5.1.2    </w:t>
                  </w:r>
                  <w:r w:rsidRPr="00AC5427">
                    <w:rPr>
                      <w:sz w:val="22"/>
                      <w:szCs w:val="22"/>
                      <w:cs/>
                      <w:lang w:bidi="ru-RU"/>
                    </w:rPr>
                    <w:t>Обеспечение</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r w:rsidRPr="00AC5427">
                    <w:rPr>
                      <w:sz w:val="22"/>
                      <w:szCs w:val="22"/>
                    </w:rPr>
                    <w:t xml:space="preserve"> </w:t>
                  </w:r>
                  <w:r w:rsidRPr="00AC5427">
                    <w:rPr>
                      <w:sz w:val="22"/>
                      <w:szCs w:val="22"/>
                      <w:cs/>
                      <w:lang w:bidi="ru-RU"/>
                    </w:rPr>
                    <w:t>в</w:t>
                  </w:r>
                  <w:r w:rsidRPr="00AC5427">
                    <w:rPr>
                      <w:sz w:val="22"/>
                      <w:szCs w:val="22"/>
                    </w:rPr>
                    <w:t xml:space="preserve"> </w:t>
                  </w:r>
                  <w:r w:rsidRPr="00AC5427">
                    <w:rPr>
                      <w:sz w:val="22"/>
                      <w:szCs w:val="22"/>
                      <w:cs/>
                      <w:lang w:bidi="ru-RU"/>
                    </w:rPr>
                    <w:t>помещениях</w:t>
                  </w:r>
                </w:p>
                <w:p w:rsidR="008B601C" w:rsidRPr="00AC5427" w:rsidRDefault="008B601C" w:rsidP="00CE1A22">
                  <w:pPr>
                    <w:ind w:firstLine="0"/>
                    <w:rPr>
                      <w:sz w:val="22"/>
                      <w:szCs w:val="22"/>
                    </w:rPr>
                  </w:pPr>
                  <w:r w:rsidRPr="00AC5427">
                    <w:rPr>
                      <w:sz w:val="22"/>
                      <w:szCs w:val="22"/>
                    </w:rPr>
                    <w:t xml:space="preserve">5.1.3    </w:t>
                  </w:r>
                  <w:r w:rsidRPr="00AC5427">
                    <w:rPr>
                      <w:sz w:val="22"/>
                      <w:szCs w:val="22"/>
                      <w:cs/>
                      <w:lang w:bidi="ru-RU"/>
                    </w:rPr>
                    <w:t>Площадки</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p>
                <w:p w:rsidR="008B601C" w:rsidRPr="00AC5427" w:rsidRDefault="008B601C" w:rsidP="00CE1A22">
                  <w:pPr>
                    <w:ind w:firstLine="0"/>
                    <w:rPr>
                      <w:sz w:val="22"/>
                      <w:szCs w:val="22"/>
                    </w:rPr>
                  </w:pPr>
                  <w:r w:rsidRPr="00AC5427">
                    <w:rPr>
                      <w:sz w:val="22"/>
                      <w:szCs w:val="22"/>
                    </w:rPr>
                    <w:t xml:space="preserve">5.1.4    </w:t>
                  </w:r>
                  <w:r w:rsidRPr="00AC5427">
                    <w:rPr>
                      <w:sz w:val="22"/>
                      <w:szCs w:val="22"/>
                      <w:cs/>
                      <w:lang w:bidi="ru-RU"/>
                    </w:rPr>
                    <w:t>Оборудованные</w:t>
                  </w:r>
                  <w:r w:rsidRPr="00AC5427">
                    <w:rPr>
                      <w:sz w:val="22"/>
                      <w:szCs w:val="22"/>
                    </w:rPr>
                    <w:t xml:space="preserve"> </w:t>
                  </w:r>
                  <w:r w:rsidRPr="00AC5427">
                    <w:rPr>
                      <w:sz w:val="22"/>
                      <w:szCs w:val="22"/>
                      <w:cs/>
                      <w:lang w:bidi="ru-RU"/>
                    </w:rPr>
                    <w:t>площадки</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p>
                <w:p w:rsidR="008B601C" w:rsidRPr="00AC5427" w:rsidRDefault="008B601C" w:rsidP="00CE1A22">
                  <w:pPr>
                    <w:ind w:firstLine="0"/>
                    <w:rPr>
                      <w:sz w:val="22"/>
                      <w:szCs w:val="22"/>
                    </w:rPr>
                  </w:pPr>
                  <w:r w:rsidRPr="00AC5427">
                    <w:rPr>
                      <w:sz w:val="22"/>
                      <w:szCs w:val="22"/>
                    </w:rPr>
                    <w:t xml:space="preserve">5.1.7    </w:t>
                  </w:r>
                  <w:r w:rsidRPr="00AC5427">
                    <w:rPr>
                      <w:sz w:val="22"/>
                      <w:szCs w:val="22"/>
                      <w:cs/>
                      <w:lang w:bidi="ru-RU"/>
                    </w:rPr>
                    <w:t>Спортивные</w:t>
                  </w:r>
                  <w:r w:rsidRPr="00AC5427">
                    <w:rPr>
                      <w:sz w:val="22"/>
                      <w:szCs w:val="22"/>
                    </w:rPr>
                    <w:t xml:space="preserve"> </w:t>
                  </w:r>
                  <w:r w:rsidRPr="00AC5427">
                    <w:rPr>
                      <w:sz w:val="22"/>
                      <w:szCs w:val="22"/>
                      <w:cs/>
                      <w:lang w:bidi="ru-RU"/>
                    </w:rPr>
                    <w:t>базы</w:t>
                  </w:r>
                </w:p>
                <w:p w:rsidR="008B601C" w:rsidRPr="00AC5427" w:rsidRDefault="008B601C" w:rsidP="00CE1A22">
                  <w:pPr>
                    <w:ind w:firstLine="0"/>
                    <w:rPr>
                      <w:sz w:val="22"/>
                      <w:szCs w:val="22"/>
                    </w:rPr>
                  </w:pPr>
                  <w:r w:rsidRPr="00AC5427">
                    <w:rPr>
                      <w:sz w:val="22"/>
                      <w:szCs w:val="22"/>
                    </w:rPr>
                    <w:t xml:space="preserve">5.4   </w:t>
                  </w:r>
                  <w:r w:rsidRPr="00AC5427">
                    <w:rPr>
                      <w:sz w:val="22"/>
                      <w:szCs w:val="22"/>
                      <w:cs/>
                      <w:lang w:bidi="ru-RU"/>
                    </w:rPr>
                    <w:t>Причалы</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маломерных</w:t>
                  </w:r>
                  <w:r w:rsidRPr="00AC5427">
                    <w:rPr>
                      <w:sz w:val="22"/>
                      <w:szCs w:val="22"/>
                    </w:rPr>
                    <w:t xml:space="preserve"> </w:t>
                  </w:r>
                  <w:r w:rsidRPr="00AC5427">
                    <w:rPr>
                      <w:sz w:val="22"/>
                      <w:szCs w:val="22"/>
                      <w:cs/>
                      <w:lang w:bidi="ru-RU"/>
                    </w:rPr>
                    <w:t>судов</w:t>
                  </w:r>
                </w:p>
                <w:p w:rsidR="008B601C" w:rsidRPr="00AC5427" w:rsidRDefault="008B601C" w:rsidP="00CE1A22">
                  <w:pPr>
                    <w:ind w:firstLine="0"/>
                    <w:rPr>
                      <w:sz w:val="22"/>
                      <w:szCs w:val="22"/>
                      <w:cs/>
                      <w:lang w:bidi="ru-RU"/>
                    </w:rPr>
                  </w:pPr>
                  <w:r w:rsidRPr="00AC5427">
                    <w:rPr>
                      <w:sz w:val="22"/>
                      <w:szCs w:val="22"/>
                    </w:rPr>
                    <w:t xml:space="preserve">6.1   </w:t>
                  </w:r>
                  <w:r w:rsidR="003E409F">
                    <w:rPr>
                      <w:sz w:val="22"/>
                      <w:szCs w:val="22"/>
                      <w:cs/>
                      <w:lang w:bidi="ru-RU"/>
                    </w:rPr>
                    <w:t>Недропользование</w:t>
                  </w:r>
                  <w:r w:rsidRPr="00AC5427">
                    <w:rPr>
                      <w:sz w:val="22"/>
                      <w:szCs w:val="22"/>
                      <w:cs/>
                      <w:lang w:bidi="ru-RU"/>
                    </w:rPr>
                    <w:t>*</w:t>
                  </w:r>
                </w:p>
                <w:p w:rsidR="008B601C" w:rsidRPr="00AC5427" w:rsidRDefault="008B601C" w:rsidP="00CE1A22">
                  <w:pPr>
                    <w:ind w:firstLine="0"/>
                    <w:rPr>
                      <w:sz w:val="22"/>
                      <w:szCs w:val="22"/>
                    </w:rPr>
                  </w:pPr>
                  <w:r w:rsidRPr="00AC5427">
                    <w:rPr>
                      <w:sz w:val="22"/>
                      <w:szCs w:val="22"/>
                      <w:cs/>
                      <w:lang w:bidi="ru-RU"/>
                    </w:rPr>
                    <w:t>*Только для размещения ВЗУ</w:t>
                  </w:r>
                </w:p>
                <w:p w:rsidR="008B601C" w:rsidRPr="00AC5427" w:rsidRDefault="008B601C" w:rsidP="00CE1A22">
                  <w:pPr>
                    <w:ind w:firstLine="0"/>
                    <w:rPr>
                      <w:sz w:val="22"/>
                      <w:szCs w:val="22"/>
                    </w:rPr>
                  </w:pPr>
                  <w:r w:rsidRPr="00AC5427">
                    <w:rPr>
                      <w:sz w:val="22"/>
                      <w:szCs w:val="22"/>
                    </w:rPr>
                    <w:t xml:space="preserve">6.8    </w:t>
                  </w:r>
                  <w:r w:rsidRPr="00AC5427">
                    <w:rPr>
                      <w:sz w:val="22"/>
                      <w:szCs w:val="22"/>
                      <w:cs/>
                      <w:lang w:bidi="ru-RU"/>
                    </w:rPr>
                    <w:t>Связь</w:t>
                  </w:r>
                </w:p>
                <w:p w:rsidR="008B601C" w:rsidRPr="00AC5427" w:rsidRDefault="008B601C" w:rsidP="00CE1A22">
                  <w:pPr>
                    <w:ind w:firstLine="0"/>
                    <w:rPr>
                      <w:sz w:val="22"/>
                      <w:szCs w:val="22"/>
                    </w:rPr>
                  </w:pPr>
                  <w:r w:rsidRPr="00AC5427">
                    <w:rPr>
                      <w:sz w:val="22"/>
                      <w:szCs w:val="22"/>
                    </w:rPr>
                    <w:t xml:space="preserve">7.2.1   </w:t>
                  </w:r>
                  <w:r w:rsidRPr="00AC5427">
                    <w:rPr>
                      <w:sz w:val="22"/>
                      <w:szCs w:val="22"/>
                      <w:cs/>
                      <w:lang w:bidi="ru-RU"/>
                    </w:rPr>
                    <w:t>Размещение</w:t>
                  </w:r>
                  <w:r w:rsidRPr="00AC5427">
                    <w:rPr>
                      <w:sz w:val="22"/>
                      <w:szCs w:val="22"/>
                    </w:rPr>
                    <w:t xml:space="preserve"> </w:t>
                  </w:r>
                  <w:r w:rsidRPr="00AC5427">
                    <w:rPr>
                      <w:sz w:val="22"/>
                      <w:szCs w:val="22"/>
                      <w:cs/>
                      <w:lang w:bidi="ru-RU"/>
                    </w:rPr>
                    <w:t>автомобильных</w:t>
                  </w:r>
                  <w:r w:rsidRPr="00AC5427">
                    <w:rPr>
                      <w:sz w:val="22"/>
                      <w:szCs w:val="22"/>
                    </w:rPr>
                    <w:t xml:space="preserve"> </w:t>
                  </w:r>
                  <w:r w:rsidRPr="00AC5427">
                    <w:rPr>
                      <w:sz w:val="22"/>
                      <w:szCs w:val="22"/>
                      <w:cs/>
                      <w:lang w:bidi="ru-RU"/>
                    </w:rPr>
                    <w:t>дорог</w:t>
                  </w:r>
                </w:p>
                <w:p w:rsidR="008B601C" w:rsidRPr="00AC5427" w:rsidRDefault="008B601C" w:rsidP="00CE1A22">
                  <w:pPr>
                    <w:ind w:firstLine="0"/>
                    <w:rPr>
                      <w:sz w:val="22"/>
                      <w:szCs w:val="22"/>
                    </w:rPr>
                  </w:pPr>
                  <w:r w:rsidRPr="00AC5427">
                    <w:rPr>
                      <w:sz w:val="22"/>
                      <w:szCs w:val="22"/>
                    </w:rPr>
                    <w:t xml:space="preserve">7.2.2   </w:t>
                  </w:r>
                  <w:r w:rsidRPr="00AC5427">
                    <w:rPr>
                      <w:sz w:val="22"/>
                      <w:szCs w:val="22"/>
                      <w:cs/>
                      <w:lang w:bidi="ru-RU"/>
                    </w:rPr>
                    <w:t>Обслуживание</w:t>
                  </w:r>
                  <w:r w:rsidRPr="00AC5427">
                    <w:rPr>
                      <w:sz w:val="22"/>
                      <w:szCs w:val="22"/>
                    </w:rPr>
                    <w:t xml:space="preserve"> </w:t>
                  </w:r>
                  <w:r w:rsidRPr="00AC5427">
                    <w:rPr>
                      <w:sz w:val="22"/>
                      <w:szCs w:val="22"/>
                      <w:cs/>
                      <w:lang w:bidi="ru-RU"/>
                    </w:rPr>
                    <w:t>перевозок</w:t>
                  </w:r>
                  <w:r w:rsidRPr="00AC5427">
                    <w:rPr>
                      <w:sz w:val="22"/>
                      <w:szCs w:val="22"/>
                    </w:rPr>
                    <w:t xml:space="preserve"> </w:t>
                  </w:r>
                  <w:r w:rsidRPr="00AC5427">
                    <w:rPr>
                      <w:sz w:val="22"/>
                      <w:szCs w:val="22"/>
                      <w:cs/>
                      <w:lang w:bidi="ru-RU"/>
                    </w:rPr>
                    <w:t>пассажиров</w:t>
                  </w:r>
                </w:p>
                <w:p w:rsidR="008B601C" w:rsidRPr="00AC5427" w:rsidRDefault="008B601C" w:rsidP="00CE1A22">
                  <w:pPr>
                    <w:ind w:firstLine="0"/>
                    <w:rPr>
                      <w:sz w:val="22"/>
                      <w:szCs w:val="22"/>
                    </w:rPr>
                  </w:pPr>
                  <w:r w:rsidRPr="00AC5427">
                    <w:rPr>
                      <w:sz w:val="22"/>
                      <w:szCs w:val="22"/>
                    </w:rPr>
                    <w:t xml:space="preserve">7.2.3   </w:t>
                  </w:r>
                  <w:r w:rsidRPr="00AC5427">
                    <w:rPr>
                      <w:sz w:val="22"/>
                      <w:szCs w:val="22"/>
                      <w:cs/>
                      <w:lang w:bidi="ru-RU"/>
                    </w:rPr>
                    <w:t>Стоянки</w:t>
                  </w:r>
                  <w:r w:rsidRPr="00AC5427">
                    <w:rPr>
                      <w:sz w:val="22"/>
                      <w:szCs w:val="22"/>
                    </w:rPr>
                    <w:t xml:space="preserve"> </w:t>
                  </w:r>
                  <w:r w:rsidRPr="00AC5427">
                    <w:rPr>
                      <w:sz w:val="22"/>
                      <w:szCs w:val="22"/>
                      <w:cs/>
                      <w:lang w:bidi="ru-RU"/>
                    </w:rPr>
                    <w:t>транспорта</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8B601C" w:rsidRPr="00AC5427" w:rsidRDefault="008B601C"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8B601C" w:rsidRPr="00AC5427" w:rsidRDefault="008B601C"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8B601C" w:rsidRPr="00AC5427" w:rsidRDefault="008B601C"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8B601C" w:rsidRPr="00AC5427" w:rsidRDefault="008B601C"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8B601C" w:rsidRPr="00AC5427" w:rsidRDefault="008B601C" w:rsidP="00CE1A22">
                  <w:pPr>
                    <w:ind w:firstLine="0"/>
                    <w:rPr>
                      <w:sz w:val="22"/>
                      <w:szCs w:val="22"/>
                    </w:rPr>
                  </w:pPr>
                  <w:r w:rsidRPr="00AC5427">
                    <w:rPr>
                      <w:sz w:val="22"/>
                      <w:szCs w:val="22"/>
                    </w:rPr>
                    <w:t xml:space="preserve">11.0   </w:t>
                  </w:r>
                  <w:r w:rsidRPr="00AC5427">
                    <w:rPr>
                      <w:sz w:val="22"/>
                      <w:szCs w:val="22"/>
                      <w:cs/>
                      <w:lang w:bidi="ru-RU"/>
                    </w:rPr>
                    <w:t>Водные</w:t>
                  </w:r>
                  <w:r w:rsidRPr="00AC5427">
                    <w:rPr>
                      <w:sz w:val="22"/>
                      <w:szCs w:val="22"/>
                    </w:rPr>
                    <w:t xml:space="preserve"> </w:t>
                  </w:r>
                  <w:r w:rsidRPr="00AC5427">
                    <w:rPr>
                      <w:sz w:val="22"/>
                      <w:szCs w:val="22"/>
                      <w:cs/>
                      <w:lang w:bidi="ru-RU"/>
                    </w:rPr>
                    <w:t>объекты</w:t>
                  </w:r>
                </w:p>
                <w:p w:rsidR="008B601C" w:rsidRPr="00AC5427" w:rsidRDefault="008B601C"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8B601C" w:rsidRPr="00AC5427" w:rsidRDefault="008B601C"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8B601C" w:rsidRPr="00AC5427" w:rsidRDefault="008B601C" w:rsidP="00CE1A22">
                  <w:pPr>
                    <w:ind w:firstLine="0"/>
                    <w:rPr>
                      <w:sz w:val="22"/>
                      <w:szCs w:val="22"/>
                    </w:rPr>
                  </w:pPr>
                  <w:r w:rsidRPr="00AC5427">
                    <w:rPr>
                      <w:sz w:val="22"/>
                      <w:szCs w:val="22"/>
                    </w:rPr>
                    <w:t xml:space="preserve">12.0.1 </w:t>
                  </w:r>
                  <w:r w:rsidRPr="00AC5427">
                    <w:rPr>
                      <w:sz w:val="22"/>
                      <w:szCs w:val="22"/>
                      <w:cs/>
                      <w:lang w:bidi="ru-RU"/>
                    </w:rPr>
                    <w:t>Улично</w:t>
                  </w:r>
                  <w:r w:rsidRPr="00AC5427">
                    <w:rPr>
                      <w:sz w:val="22"/>
                      <w:szCs w:val="22"/>
                    </w:rPr>
                    <w:t>-</w:t>
                  </w:r>
                  <w:r w:rsidRPr="00AC5427">
                    <w:rPr>
                      <w:sz w:val="22"/>
                      <w:szCs w:val="22"/>
                      <w:cs/>
                      <w:lang w:bidi="ru-RU"/>
                    </w:rPr>
                    <w:t>дорожная</w:t>
                  </w:r>
                  <w:r w:rsidRPr="00AC5427">
                    <w:rPr>
                      <w:sz w:val="22"/>
                      <w:szCs w:val="22"/>
                    </w:rPr>
                    <w:t xml:space="preserve"> </w:t>
                  </w:r>
                  <w:r w:rsidRPr="00AC5427">
                    <w:rPr>
                      <w:sz w:val="22"/>
                      <w:szCs w:val="22"/>
                      <w:cs/>
                      <w:lang w:bidi="ru-RU"/>
                    </w:rPr>
                    <w:t>сеть</w:t>
                  </w:r>
                </w:p>
                <w:p w:rsidR="008B601C" w:rsidRPr="00AC5427" w:rsidRDefault="008B601C" w:rsidP="00CE1A22">
                  <w:pPr>
                    <w:ind w:firstLine="0"/>
                    <w:jc w:val="left"/>
                    <w:rPr>
                      <w:sz w:val="22"/>
                      <w:szCs w:val="22"/>
                    </w:rPr>
                  </w:pPr>
                  <w:r w:rsidRPr="00AC5427">
                    <w:rPr>
                      <w:sz w:val="22"/>
                      <w:szCs w:val="22"/>
                    </w:rPr>
                    <w:t xml:space="preserve">12.0.2   </w:t>
                  </w:r>
                  <w:r w:rsidRPr="00AC5427">
                    <w:rPr>
                      <w:sz w:val="22"/>
                      <w:szCs w:val="22"/>
                      <w:cs/>
                      <w:lang w:bidi="ru-RU"/>
                    </w:rPr>
                    <w:t>Благоустройство</w:t>
                  </w:r>
                  <w:r w:rsidRPr="00AC5427">
                    <w:rPr>
                      <w:sz w:val="22"/>
                      <w:szCs w:val="22"/>
                    </w:rPr>
                    <w:t xml:space="preserve"> </w:t>
                  </w:r>
                  <w:r w:rsidRPr="00AC5427">
                    <w:rPr>
                      <w:sz w:val="22"/>
                      <w:szCs w:val="22"/>
                      <w:cs/>
                      <w:lang w:bidi="ru-RU"/>
                    </w:rPr>
                    <w:t>территории</w:t>
                  </w:r>
                </w:p>
              </w:tc>
            </w:tr>
            <w:tr w:rsidR="008B601C"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B601C" w:rsidRPr="00AC5427" w:rsidRDefault="008B601C"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B601C" w:rsidRPr="00AC5427" w:rsidRDefault="008B601C" w:rsidP="00CE1A22">
                  <w:pPr>
                    <w:ind w:firstLine="0"/>
                    <w:rPr>
                      <w:sz w:val="22"/>
                      <w:szCs w:val="22"/>
                    </w:rPr>
                  </w:pPr>
                  <w:r w:rsidRPr="00AC5427">
                    <w:rPr>
                      <w:sz w:val="22"/>
                      <w:szCs w:val="22"/>
                    </w:rPr>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8B601C" w:rsidRPr="00AC5427" w:rsidRDefault="008B601C" w:rsidP="00CE1A22">
                  <w:pPr>
                    <w:ind w:firstLine="0"/>
                    <w:rPr>
                      <w:sz w:val="22"/>
                      <w:szCs w:val="22"/>
                    </w:rPr>
                  </w:pPr>
                  <w:r w:rsidRPr="00AC5427">
                    <w:rPr>
                      <w:sz w:val="22"/>
                      <w:szCs w:val="22"/>
                    </w:rPr>
                    <w:t xml:space="preserve">2.7.1  </w:t>
                  </w:r>
                  <w:r w:rsidRPr="00AC5427">
                    <w:rPr>
                      <w:sz w:val="22"/>
                      <w:szCs w:val="22"/>
                      <w:cs/>
                      <w:lang w:bidi="ru-RU"/>
                    </w:rPr>
                    <w:t>Хранение</w:t>
                  </w:r>
                  <w:r w:rsidRPr="00AC5427">
                    <w:rPr>
                      <w:sz w:val="22"/>
                      <w:szCs w:val="22"/>
                    </w:rPr>
                    <w:t xml:space="preserve"> </w:t>
                  </w:r>
                  <w:r w:rsidRPr="00AC5427">
                    <w:rPr>
                      <w:sz w:val="22"/>
                      <w:szCs w:val="22"/>
                      <w:cs/>
                      <w:lang w:bidi="ru-RU"/>
                    </w:rPr>
                    <w:t>автотранспорта</w:t>
                  </w:r>
                </w:p>
                <w:p w:rsidR="008B601C" w:rsidRPr="00AC5427" w:rsidRDefault="008B601C" w:rsidP="00CE1A22">
                  <w:pPr>
                    <w:ind w:firstLine="0"/>
                    <w:rPr>
                      <w:sz w:val="22"/>
                      <w:szCs w:val="22"/>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8B601C" w:rsidRPr="00AC5427" w:rsidRDefault="008B601C" w:rsidP="00CE1A22">
                  <w:pPr>
                    <w:ind w:firstLine="0"/>
                    <w:rPr>
                      <w:sz w:val="22"/>
                      <w:szCs w:val="22"/>
                    </w:rPr>
                  </w:pPr>
                  <w:r w:rsidRPr="00AC5427">
                    <w:rPr>
                      <w:sz w:val="22"/>
                      <w:szCs w:val="22"/>
                    </w:rPr>
                    <w:t xml:space="preserve">5.1.1    </w:t>
                  </w:r>
                  <w:r w:rsidRPr="00AC5427">
                    <w:rPr>
                      <w:sz w:val="22"/>
                      <w:szCs w:val="22"/>
                      <w:cs/>
                      <w:lang w:bidi="ru-RU"/>
                    </w:rPr>
                    <w:t>Обеспечение</w:t>
                  </w:r>
                  <w:r w:rsidRPr="00AC5427">
                    <w:rPr>
                      <w:sz w:val="22"/>
                      <w:szCs w:val="22"/>
                    </w:rPr>
                    <w:t xml:space="preserve"> </w:t>
                  </w:r>
                  <w:r w:rsidRPr="00AC5427">
                    <w:rPr>
                      <w:sz w:val="22"/>
                      <w:szCs w:val="22"/>
                      <w:cs/>
                      <w:lang w:bidi="ru-RU"/>
                    </w:rPr>
                    <w:t>спортивно</w:t>
                  </w:r>
                  <w:r w:rsidRPr="00AC5427">
                    <w:rPr>
                      <w:sz w:val="22"/>
                      <w:szCs w:val="22"/>
                    </w:rPr>
                    <w:t>-</w:t>
                  </w:r>
                  <w:r w:rsidRPr="00AC5427">
                    <w:rPr>
                      <w:sz w:val="22"/>
                      <w:szCs w:val="22"/>
                      <w:cs/>
                      <w:lang w:bidi="ru-RU"/>
                    </w:rPr>
                    <w:t>зрелищных</w:t>
                  </w:r>
                  <w:r w:rsidRPr="00AC5427">
                    <w:rPr>
                      <w:sz w:val="22"/>
                      <w:szCs w:val="22"/>
                    </w:rPr>
                    <w:t xml:space="preserve"> </w:t>
                  </w:r>
                  <w:r w:rsidRPr="00AC5427">
                    <w:rPr>
                      <w:sz w:val="22"/>
                      <w:szCs w:val="22"/>
                      <w:cs/>
                      <w:lang w:bidi="ru-RU"/>
                    </w:rPr>
                    <w:t>мероприятий</w:t>
                  </w:r>
                </w:p>
                <w:p w:rsidR="008B601C" w:rsidRPr="00AC5427" w:rsidRDefault="008B601C" w:rsidP="00CE1A22">
                  <w:pPr>
                    <w:ind w:firstLine="0"/>
                    <w:rPr>
                      <w:sz w:val="22"/>
                      <w:szCs w:val="22"/>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tc>
            </w:tr>
          </w:tbl>
          <w:p w:rsidR="002974F3" w:rsidRPr="00AC5427" w:rsidRDefault="002974F3" w:rsidP="008B601C">
            <w:pPr>
              <w:ind w:firstLineChars="100" w:firstLine="200"/>
              <w:rPr>
                <w:rFonts w:ascii="Arial" w:hAnsi="Arial" w:cs="Arial"/>
                <w:sz w:val="20"/>
                <w:szCs w:val="20"/>
              </w:rPr>
            </w:pP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397"/>
              <w:gridCol w:w="5526"/>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78" w:name="_Toc501371521"/>
                  <w:bookmarkStart w:id="379" w:name="_Toc535842324"/>
                  <w:bookmarkStart w:id="380" w:name="_Toc15896643"/>
                  <w:bookmarkStart w:id="381" w:name="_Toc24730256"/>
                  <w:bookmarkStart w:id="382" w:name="_Toc25746094"/>
                  <w:r w:rsidRPr="00AC5427">
                    <w:rPr>
                      <w:rFonts w:ascii="Arial" w:hAnsi="Arial" w:cs="Arial"/>
                    </w:rPr>
                    <w:lastRenderedPageBreak/>
                    <w:t>Домодедово КУРТ-25</w:t>
                  </w:r>
                  <w:bookmarkEnd w:id="378"/>
                  <w:bookmarkEnd w:id="379"/>
                  <w:bookmarkEnd w:id="380"/>
                  <w:bookmarkEnd w:id="381"/>
                  <w:bookmarkEnd w:id="382"/>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7050 / 4,1% (18700 / 11%)</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17</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18</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6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199"/>
              <w:gridCol w:w="7429"/>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83" w:name="_Toc501371522"/>
                  <w:bookmarkStart w:id="384" w:name="_Toc535842325"/>
                  <w:bookmarkStart w:id="385" w:name="_Toc15896644"/>
                  <w:bookmarkStart w:id="386" w:name="_Toc24730257"/>
                  <w:bookmarkStart w:id="387" w:name="_Toc25746095"/>
                  <w:r w:rsidRPr="00AC5427">
                    <w:rPr>
                      <w:rFonts w:ascii="Arial" w:hAnsi="Arial" w:cs="Arial"/>
                    </w:rPr>
                    <w:t>Виды разрешенного использования</w:t>
                  </w:r>
                  <w:bookmarkEnd w:id="383"/>
                  <w:bookmarkEnd w:id="384"/>
                  <w:bookmarkEnd w:id="385"/>
                  <w:bookmarkEnd w:id="386"/>
                  <w:bookmarkEnd w:id="38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DD52DF"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D52DF" w:rsidRPr="00AC5427" w:rsidRDefault="00DD52DF"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D52DF" w:rsidRPr="00AC5427" w:rsidRDefault="00DD52DF" w:rsidP="00CE1A22">
                  <w:pPr>
                    <w:ind w:firstLine="0"/>
                  </w:pPr>
                  <w:r w:rsidRPr="00AC5427">
                    <w:t xml:space="preserve">2.1   </w:t>
                  </w:r>
                  <w:r w:rsidRPr="00AC5427">
                    <w:rPr>
                      <w:cs/>
                      <w:lang w:bidi="ru-RU"/>
                    </w:rPr>
                    <w:t>Для</w:t>
                  </w:r>
                  <w:r w:rsidRPr="00AC5427">
                    <w:t xml:space="preserve"> </w:t>
                  </w:r>
                  <w:r w:rsidRPr="00AC5427">
                    <w:rPr>
                      <w:cs/>
                      <w:lang w:bidi="ru-RU"/>
                    </w:rPr>
                    <w:t>индивидуального</w:t>
                  </w:r>
                  <w:r w:rsidRPr="00AC5427">
                    <w:t xml:space="preserve"> </w:t>
                  </w:r>
                  <w:r w:rsidRPr="00AC5427">
                    <w:rPr>
                      <w:cs/>
                      <w:lang w:bidi="ru-RU"/>
                    </w:rPr>
                    <w:t>жилищного</w:t>
                  </w:r>
                  <w:r w:rsidRPr="00AC5427">
                    <w:t xml:space="preserve"> </w:t>
                  </w:r>
                  <w:r w:rsidRPr="00AC5427">
                    <w:rPr>
                      <w:cs/>
                      <w:lang w:bidi="ru-RU"/>
                    </w:rPr>
                    <w:t>строительства</w:t>
                  </w:r>
                </w:p>
                <w:p w:rsidR="00DD52DF" w:rsidRPr="00AC5427" w:rsidRDefault="00DD52DF" w:rsidP="00CE1A22">
                  <w:pPr>
                    <w:ind w:firstLine="0"/>
                  </w:pPr>
                  <w:r w:rsidRPr="00AC5427">
                    <w:t xml:space="preserve">2.1.1  </w:t>
                  </w:r>
                  <w:r w:rsidRPr="00AC5427">
                    <w:rPr>
                      <w:cs/>
                      <w:lang w:bidi="ru-RU"/>
                    </w:rPr>
                    <w:t>Малоэтажная</w:t>
                  </w:r>
                  <w:r w:rsidRPr="00AC5427">
                    <w:t xml:space="preserve"> </w:t>
                  </w:r>
                  <w:r w:rsidRPr="00AC5427">
                    <w:rPr>
                      <w:cs/>
                      <w:lang w:bidi="ru-RU"/>
                    </w:rPr>
                    <w:t>многоквартирная</w:t>
                  </w:r>
                  <w:r w:rsidRPr="00AC5427">
                    <w:t xml:space="preserve"> </w:t>
                  </w:r>
                  <w:r w:rsidRPr="00AC5427">
                    <w:rPr>
                      <w:cs/>
                      <w:lang w:bidi="ru-RU"/>
                    </w:rPr>
                    <w:t>жилая</w:t>
                  </w:r>
                  <w:r w:rsidRPr="00AC5427">
                    <w:t xml:space="preserve"> </w:t>
                  </w:r>
                  <w:r w:rsidRPr="00AC5427">
                    <w:rPr>
                      <w:cs/>
                      <w:lang w:bidi="ru-RU"/>
                    </w:rPr>
                    <w:t>застройка</w:t>
                  </w:r>
                </w:p>
                <w:p w:rsidR="00DD52DF" w:rsidRPr="00AC5427" w:rsidRDefault="00DD52DF" w:rsidP="00CE1A22">
                  <w:pPr>
                    <w:ind w:firstLine="0"/>
                  </w:pPr>
                  <w:r w:rsidRPr="00AC5427">
                    <w:t xml:space="preserve">2.3   </w:t>
                  </w:r>
                  <w:r w:rsidRPr="00AC5427">
                    <w:rPr>
                      <w:cs/>
                      <w:lang w:bidi="ru-RU"/>
                    </w:rPr>
                    <w:t>Блокированная</w:t>
                  </w:r>
                  <w:r w:rsidRPr="00AC5427">
                    <w:t xml:space="preserve"> </w:t>
                  </w:r>
                  <w:r w:rsidRPr="00AC5427">
                    <w:rPr>
                      <w:cs/>
                      <w:lang w:bidi="ru-RU"/>
                    </w:rPr>
                    <w:t>жилая</w:t>
                  </w:r>
                  <w:r w:rsidRPr="00AC5427">
                    <w:t xml:space="preserve"> </w:t>
                  </w:r>
                  <w:r w:rsidRPr="00AC5427">
                    <w:rPr>
                      <w:cs/>
                      <w:lang w:bidi="ru-RU"/>
                    </w:rPr>
                    <w:t>застройка</w:t>
                  </w:r>
                </w:p>
                <w:p w:rsidR="00DD52DF" w:rsidRPr="00AC5427" w:rsidRDefault="00DD52DF" w:rsidP="00CE1A22">
                  <w:pPr>
                    <w:ind w:firstLine="0"/>
                  </w:pPr>
                  <w:r w:rsidRPr="00AC5427">
                    <w:t xml:space="preserve">2.5   </w:t>
                  </w:r>
                  <w:proofErr w:type="spellStart"/>
                  <w:r w:rsidRPr="00AC5427">
                    <w:rPr>
                      <w:cs/>
                      <w:lang w:bidi="ru-RU"/>
                    </w:rPr>
                    <w:t>Среднеэтажная</w:t>
                  </w:r>
                  <w:proofErr w:type="spellEnd"/>
                  <w:r w:rsidRPr="00AC5427">
                    <w:t xml:space="preserve"> </w:t>
                  </w:r>
                  <w:r w:rsidRPr="00AC5427">
                    <w:rPr>
                      <w:cs/>
                      <w:lang w:bidi="ru-RU"/>
                    </w:rPr>
                    <w:t>жилая</w:t>
                  </w:r>
                  <w:r w:rsidRPr="00AC5427">
                    <w:t xml:space="preserve"> </w:t>
                  </w:r>
                  <w:r w:rsidRPr="00AC5427">
                    <w:rPr>
                      <w:cs/>
                      <w:lang w:bidi="ru-RU"/>
                    </w:rPr>
                    <w:t>застройка</w:t>
                  </w:r>
                </w:p>
                <w:p w:rsidR="00DD52DF" w:rsidRPr="00AC5427" w:rsidRDefault="00DD52DF" w:rsidP="00CE1A22">
                  <w:pPr>
                    <w:ind w:firstLine="0"/>
                  </w:pPr>
                  <w:r w:rsidRPr="00AC5427">
                    <w:t xml:space="preserve">2.6   </w:t>
                  </w:r>
                  <w:r w:rsidRPr="00AC5427">
                    <w:rPr>
                      <w:cs/>
                      <w:lang w:bidi="ru-RU"/>
                    </w:rPr>
                    <w:t>Многоэтажная</w:t>
                  </w:r>
                  <w:r w:rsidRPr="00AC5427">
                    <w:t xml:space="preserve"> </w:t>
                  </w:r>
                  <w:r w:rsidRPr="00AC5427">
                    <w:rPr>
                      <w:cs/>
                      <w:lang w:bidi="ru-RU"/>
                    </w:rPr>
                    <w:t>жилая</w:t>
                  </w:r>
                  <w:r w:rsidRPr="00AC5427">
                    <w:t xml:space="preserve"> </w:t>
                  </w:r>
                  <w:r w:rsidRPr="00AC5427">
                    <w:rPr>
                      <w:cs/>
                      <w:lang w:bidi="ru-RU"/>
                    </w:rPr>
                    <w:t>застройка</w:t>
                  </w:r>
                  <w:r w:rsidRPr="00AC5427">
                    <w:t xml:space="preserve"> (</w:t>
                  </w:r>
                  <w:r w:rsidRPr="00AC5427">
                    <w:rPr>
                      <w:cs/>
                      <w:lang w:bidi="ru-RU"/>
                    </w:rPr>
                    <w:t>высотная</w:t>
                  </w:r>
                  <w:r w:rsidRPr="00AC5427">
                    <w:t xml:space="preserve"> </w:t>
                  </w:r>
                  <w:r w:rsidRPr="00AC5427">
                    <w:rPr>
                      <w:cs/>
                      <w:lang w:bidi="ru-RU"/>
                    </w:rPr>
                    <w:t>застройка</w:t>
                  </w:r>
                  <w:r w:rsidRPr="00AC5427">
                    <w:t>)</w:t>
                  </w:r>
                </w:p>
                <w:p w:rsidR="00DD52DF" w:rsidRPr="00AC5427" w:rsidRDefault="00DD52DF"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DD52DF" w:rsidRPr="00AC5427" w:rsidRDefault="00DD52DF" w:rsidP="00CE1A22">
                  <w:pPr>
                    <w:ind w:firstLine="0"/>
                  </w:pPr>
                  <w:r w:rsidRPr="00AC5427">
                    <w:t xml:space="preserve">3.2    </w:t>
                  </w:r>
                  <w:r w:rsidRPr="00AC5427">
                    <w:rPr>
                      <w:cs/>
                      <w:lang w:bidi="ru-RU"/>
                    </w:rPr>
                    <w:t>Социальное</w:t>
                  </w:r>
                  <w:r w:rsidRPr="00AC5427">
                    <w:t xml:space="preserve"> </w:t>
                  </w:r>
                  <w:r w:rsidRPr="00AC5427">
                    <w:rPr>
                      <w:cs/>
                      <w:lang w:bidi="ru-RU"/>
                    </w:rPr>
                    <w:t>обслуживание</w:t>
                  </w:r>
                </w:p>
                <w:p w:rsidR="00DD52DF" w:rsidRPr="00AC5427" w:rsidRDefault="00DD52DF" w:rsidP="00CE1A22">
                  <w:pPr>
                    <w:ind w:firstLine="0"/>
                  </w:pPr>
                  <w:r w:rsidRPr="00AC5427">
                    <w:t xml:space="preserve">3.3    </w:t>
                  </w:r>
                  <w:r w:rsidRPr="00AC5427">
                    <w:rPr>
                      <w:cs/>
                      <w:lang w:bidi="ru-RU"/>
                    </w:rPr>
                    <w:t>Бытовое</w:t>
                  </w:r>
                  <w:r w:rsidRPr="00AC5427">
                    <w:t xml:space="preserve"> </w:t>
                  </w:r>
                  <w:r w:rsidRPr="00AC5427">
                    <w:rPr>
                      <w:cs/>
                      <w:lang w:bidi="ru-RU"/>
                    </w:rPr>
                    <w:t>обслуживание</w:t>
                  </w:r>
                </w:p>
                <w:p w:rsidR="00DD52DF" w:rsidRPr="00AC5427" w:rsidRDefault="00DD52DF" w:rsidP="00CE1A22">
                  <w:pPr>
                    <w:ind w:firstLine="0"/>
                    <w:rPr>
                      <w:cs/>
                      <w:lang w:bidi="ru-RU"/>
                    </w:rPr>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DD52DF" w:rsidRPr="00AC5427" w:rsidRDefault="00DD52DF" w:rsidP="00CE1A22">
                  <w:pPr>
                    <w:ind w:firstLine="0"/>
                  </w:pPr>
                  <w:r w:rsidRPr="00AC5427">
                    <w:t xml:space="preserve">3.4.2  </w:t>
                  </w:r>
                  <w:r w:rsidRPr="00AC5427">
                    <w:rPr>
                      <w:cs/>
                      <w:lang w:bidi="ru-RU"/>
                    </w:rPr>
                    <w:t>Стационарное</w:t>
                  </w:r>
                  <w:r w:rsidRPr="00AC5427">
                    <w:t xml:space="preserve"> </w:t>
                  </w:r>
                  <w:r w:rsidRPr="00AC5427">
                    <w:rPr>
                      <w:cs/>
                      <w:lang w:bidi="ru-RU"/>
                    </w:rPr>
                    <w:t>медицинское</w:t>
                  </w:r>
                  <w:r w:rsidRPr="00AC5427">
                    <w:t xml:space="preserve"> </w:t>
                  </w:r>
                  <w:r w:rsidRPr="00AC5427">
                    <w:rPr>
                      <w:cs/>
                      <w:lang w:bidi="ru-RU"/>
                    </w:rPr>
                    <w:t>обслуживание</w:t>
                  </w:r>
                </w:p>
                <w:p w:rsidR="00DD52DF" w:rsidRPr="00AC5427" w:rsidRDefault="00DD52DF" w:rsidP="00CE1A22">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DD52DF" w:rsidRPr="00AC5427" w:rsidRDefault="00DD52DF" w:rsidP="00CE1A22">
                  <w:pPr>
                    <w:ind w:firstLine="0"/>
                  </w:pPr>
                  <w:r w:rsidRPr="00AC5427">
                    <w:t xml:space="preserve">3.5.2   </w:t>
                  </w:r>
                  <w:r w:rsidRPr="00AC5427">
                    <w:rPr>
                      <w:cs/>
                      <w:lang w:bidi="ru-RU"/>
                    </w:rPr>
                    <w:t>Среднее</w:t>
                  </w:r>
                  <w:r w:rsidRPr="00AC5427">
                    <w:t xml:space="preserve"> </w:t>
                  </w:r>
                  <w:r w:rsidRPr="00AC5427">
                    <w:rPr>
                      <w:cs/>
                      <w:lang w:bidi="ru-RU"/>
                    </w:rPr>
                    <w:t>и</w:t>
                  </w:r>
                  <w:r w:rsidRPr="00AC5427">
                    <w:t xml:space="preserve"> </w:t>
                  </w:r>
                  <w:r w:rsidRPr="00AC5427">
                    <w:rPr>
                      <w:cs/>
                      <w:lang w:bidi="ru-RU"/>
                    </w:rPr>
                    <w:t>высшее</w:t>
                  </w:r>
                  <w:r w:rsidRPr="00AC5427">
                    <w:t xml:space="preserve"> </w:t>
                  </w:r>
                  <w:r w:rsidRPr="00AC5427">
                    <w:rPr>
                      <w:cs/>
                      <w:lang w:bidi="ru-RU"/>
                    </w:rPr>
                    <w:t>профессиональное</w:t>
                  </w:r>
                  <w:r w:rsidRPr="00AC5427">
                    <w:t xml:space="preserve"> </w:t>
                  </w:r>
                  <w:r w:rsidRPr="00AC5427">
                    <w:rPr>
                      <w:cs/>
                      <w:lang w:bidi="ru-RU"/>
                    </w:rPr>
                    <w:t>образование</w:t>
                  </w:r>
                </w:p>
                <w:p w:rsidR="00DD52DF" w:rsidRPr="00AC5427" w:rsidRDefault="00DD52DF" w:rsidP="00CE1A22">
                  <w:pPr>
                    <w:ind w:firstLine="0"/>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DD52DF" w:rsidRPr="00AC5427" w:rsidRDefault="00DD52DF" w:rsidP="00CE1A22">
                  <w:pPr>
                    <w:ind w:firstLine="0"/>
                  </w:pPr>
                  <w:r w:rsidRPr="00AC5427">
                    <w:t xml:space="preserve">3.7    </w:t>
                  </w:r>
                  <w:r w:rsidRPr="00AC5427">
                    <w:rPr>
                      <w:cs/>
                      <w:lang w:bidi="ru-RU"/>
                    </w:rPr>
                    <w:t>Религиозное</w:t>
                  </w:r>
                  <w:r w:rsidRPr="00AC5427">
                    <w:t xml:space="preserve"> </w:t>
                  </w:r>
                  <w:r w:rsidRPr="00AC5427">
                    <w:rPr>
                      <w:cs/>
                      <w:lang w:bidi="ru-RU"/>
                    </w:rPr>
                    <w:t>использование</w:t>
                  </w:r>
                </w:p>
                <w:p w:rsidR="00DD52DF" w:rsidRPr="00AC5427" w:rsidRDefault="00DD52DF" w:rsidP="00CE1A22">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DD52DF" w:rsidRPr="00AC5427" w:rsidRDefault="00DD52DF" w:rsidP="00CE1A22">
                  <w:pPr>
                    <w:ind w:firstLine="0"/>
                    <w:rPr>
                      <w:cs/>
                      <w:lang w:bidi="ru-RU"/>
                    </w:rPr>
                  </w:pPr>
                  <w:r w:rsidRPr="00AC5427">
                    <w:t xml:space="preserve">4.1     </w:t>
                  </w:r>
                  <w:r w:rsidRPr="00AC5427">
                    <w:rPr>
                      <w:cs/>
                      <w:lang w:bidi="ru-RU"/>
                    </w:rPr>
                    <w:t>Деловое</w:t>
                  </w:r>
                  <w:r w:rsidRPr="00AC5427">
                    <w:t xml:space="preserve"> </w:t>
                  </w:r>
                  <w:r w:rsidRPr="00AC5427">
                    <w:rPr>
                      <w:cs/>
                      <w:lang w:bidi="ru-RU"/>
                    </w:rPr>
                    <w:t>управление</w:t>
                  </w:r>
                </w:p>
                <w:p w:rsidR="00DD52DF" w:rsidRPr="00AC5427" w:rsidRDefault="00DD52DF" w:rsidP="00CE1A22">
                  <w:pPr>
                    <w:ind w:firstLine="0"/>
                    <w:rPr>
                      <w:lang w:bidi="ru-RU"/>
                    </w:rPr>
                  </w:pPr>
                  <w:r w:rsidRPr="00AC5427">
                    <w:t xml:space="preserve">4.6    </w:t>
                  </w:r>
                  <w:r w:rsidRPr="00AC5427">
                    <w:rPr>
                      <w:cs/>
                      <w:lang w:bidi="ru-RU"/>
                    </w:rPr>
                    <w:t>Общественное</w:t>
                  </w:r>
                  <w:r w:rsidRPr="00AC5427">
                    <w:t xml:space="preserve"> </w:t>
                  </w:r>
                  <w:r w:rsidRPr="00AC5427">
                    <w:rPr>
                      <w:cs/>
                      <w:lang w:bidi="ru-RU"/>
                    </w:rPr>
                    <w:t>питание</w:t>
                  </w:r>
                </w:p>
                <w:p w:rsidR="00DD52DF" w:rsidRPr="00AC5427" w:rsidRDefault="00DD52DF" w:rsidP="00CE1A22">
                  <w:pPr>
                    <w:ind w:firstLine="0"/>
                  </w:pPr>
                  <w:r w:rsidRPr="00AC5427">
                    <w:t xml:space="preserve">5.1.2    </w:t>
                  </w:r>
                  <w:r w:rsidRPr="00AC5427">
                    <w:rPr>
                      <w:cs/>
                      <w:lang w:bidi="ru-RU"/>
                    </w:rPr>
                    <w:t>Обеспечение</w:t>
                  </w:r>
                  <w:r w:rsidRPr="00AC5427">
                    <w:t xml:space="preserve"> </w:t>
                  </w:r>
                  <w:r w:rsidRPr="00AC5427">
                    <w:rPr>
                      <w:cs/>
                      <w:lang w:bidi="ru-RU"/>
                    </w:rPr>
                    <w:t>занятий</w:t>
                  </w:r>
                  <w:r w:rsidRPr="00AC5427">
                    <w:t xml:space="preserve"> </w:t>
                  </w:r>
                  <w:r w:rsidRPr="00AC5427">
                    <w:rPr>
                      <w:cs/>
                      <w:lang w:bidi="ru-RU"/>
                    </w:rPr>
                    <w:t>спортом</w:t>
                  </w:r>
                  <w:r w:rsidRPr="00AC5427">
                    <w:t xml:space="preserve"> </w:t>
                  </w:r>
                  <w:r w:rsidRPr="00AC5427">
                    <w:rPr>
                      <w:cs/>
                      <w:lang w:bidi="ru-RU"/>
                    </w:rPr>
                    <w:t>в</w:t>
                  </w:r>
                  <w:r w:rsidRPr="00AC5427">
                    <w:t xml:space="preserve"> </w:t>
                  </w:r>
                  <w:r w:rsidRPr="00AC5427">
                    <w:rPr>
                      <w:cs/>
                      <w:lang w:bidi="ru-RU"/>
                    </w:rPr>
                    <w:t>помещениях</w:t>
                  </w:r>
                </w:p>
                <w:p w:rsidR="00DD52DF" w:rsidRPr="00AC5427" w:rsidRDefault="00DD52DF" w:rsidP="00CE1A22">
                  <w:pPr>
                    <w:ind w:firstLine="0"/>
                  </w:pPr>
                  <w:r w:rsidRPr="00AC5427">
                    <w:t xml:space="preserve">5.1.3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DD52DF" w:rsidRPr="00AC5427" w:rsidRDefault="00DD52DF" w:rsidP="00CE1A22">
                  <w:pPr>
                    <w:ind w:firstLine="0"/>
                  </w:pPr>
                  <w:r w:rsidRPr="00AC5427">
                    <w:t xml:space="preserve">5.1.4    </w:t>
                  </w:r>
                  <w:r w:rsidRPr="00AC5427">
                    <w:rPr>
                      <w:cs/>
                      <w:lang w:bidi="ru-RU"/>
                    </w:rPr>
                    <w:t>Оборудованные</w:t>
                  </w:r>
                  <w:r w:rsidRPr="00AC5427">
                    <w:t xml:space="preserve"> </w:t>
                  </w:r>
                  <w:r w:rsidRPr="00AC5427">
                    <w:rPr>
                      <w:cs/>
                      <w:lang w:bidi="ru-RU"/>
                    </w:rPr>
                    <w:t>площадки</w:t>
                  </w:r>
                  <w:r w:rsidRPr="00AC5427">
                    <w:t xml:space="preserve"> </w:t>
                  </w:r>
                  <w:r w:rsidRPr="00AC5427">
                    <w:rPr>
                      <w:cs/>
                      <w:lang w:bidi="ru-RU"/>
                    </w:rPr>
                    <w:t>для</w:t>
                  </w:r>
                  <w:r w:rsidRPr="00AC5427">
                    <w:t xml:space="preserve"> </w:t>
                  </w:r>
                  <w:r w:rsidRPr="00AC5427">
                    <w:rPr>
                      <w:cs/>
                      <w:lang w:bidi="ru-RU"/>
                    </w:rPr>
                    <w:t>занятий</w:t>
                  </w:r>
                  <w:r w:rsidRPr="00AC5427">
                    <w:t xml:space="preserve"> </w:t>
                  </w:r>
                  <w:r w:rsidRPr="00AC5427">
                    <w:rPr>
                      <w:cs/>
                      <w:lang w:bidi="ru-RU"/>
                    </w:rPr>
                    <w:t>спортом</w:t>
                  </w:r>
                </w:p>
                <w:p w:rsidR="00DD52DF" w:rsidRPr="00AC5427" w:rsidRDefault="00DD52DF" w:rsidP="00CE1A22">
                  <w:pPr>
                    <w:ind w:firstLine="0"/>
                    <w:rPr>
                      <w:cs/>
                      <w:lang w:bidi="ru-RU"/>
                    </w:rPr>
                  </w:pPr>
                  <w:r w:rsidRPr="00AC5427">
                    <w:t xml:space="preserve">6.1   </w:t>
                  </w:r>
                  <w:r w:rsidR="003E409F">
                    <w:rPr>
                      <w:cs/>
                      <w:lang w:bidi="ru-RU"/>
                    </w:rPr>
                    <w:t>Недропользование</w:t>
                  </w:r>
                  <w:r w:rsidRPr="00AC5427">
                    <w:rPr>
                      <w:cs/>
                      <w:lang w:bidi="ru-RU"/>
                    </w:rPr>
                    <w:t>*</w:t>
                  </w:r>
                </w:p>
                <w:p w:rsidR="00DD52DF" w:rsidRPr="00AC5427" w:rsidRDefault="00DD52DF" w:rsidP="00CE1A22">
                  <w:pPr>
                    <w:ind w:firstLine="0"/>
                  </w:pPr>
                  <w:r w:rsidRPr="00AC5427">
                    <w:rPr>
                      <w:cs/>
                      <w:lang w:bidi="ru-RU"/>
                    </w:rPr>
                    <w:t xml:space="preserve">       *Только для размещения ВЗУ</w:t>
                  </w:r>
                </w:p>
                <w:p w:rsidR="00DD52DF" w:rsidRPr="00AC5427" w:rsidRDefault="00DD52DF" w:rsidP="00CE1A22">
                  <w:pPr>
                    <w:ind w:firstLine="0"/>
                  </w:pPr>
                  <w:r w:rsidRPr="00AC5427">
                    <w:t xml:space="preserve">6.8    </w:t>
                  </w:r>
                  <w:r w:rsidRPr="00AC5427">
                    <w:rPr>
                      <w:cs/>
                      <w:lang w:bidi="ru-RU"/>
                    </w:rPr>
                    <w:t>Связь</w:t>
                  </w:r>
                </w:p>
                <w:p w:rsidR="00DD52DF" w:rsidRPr="00AC5427" w:rsidRDefault="00DD52DF" w:rsidP="00CE1A22">
                  <w:pPr>
                    <w:ind w:firstLine="0"/>
                  </w:pPr>
                  <w:r w:rsidRPr="00AC5427">
                    <w:t xml:space="preserve">7.2.1   </w:t>
                  </w:r>
                  <w:r w:rsidRPr="00AC5427">
                    <w:rPr>
                      <w:cs/>
                      <w:lang w:bidi="ru-RU"/>
                    </w:rPr>
                    <w:t>Размещение</w:t>
                  </w:r>
                  <w:r w:rsidRPr="00AC5427">
                    <w:t xml:space="preserve"> </w:t>
                  </w:r>
                  <w:r w:rsidRPr="00AC5427">
                    <w:rPr>
                      <w:cs/>
                      <w:lang w:bidi="ru-RU"/>
                    </w:rPr>
                    <w:t>автомобильных</w:t>
                  </w:r>
                  <w:r w:rsidRPr="00AC5427">
                    <w:t xml:space="preserve"> </w:t>
                  </w:r>
                  <w:r w:rsidRPr="00AC5427">
                    <w:rPr>
                      <w:cs/>
                      <w:lang w:bidi="ru-RU"/>
                    </w:rPr>
                    <w:t>дорог</w:t>
                  </w:r>
                </w:p>
                <w:p w:rsidR="00DD52DF" w:rsidRPr="00AC5427" w:rsidRDefault="00DD52DF" w:rsidP="00CE1A22">
                  <w:pPr>
                    <w:ind w:firstLine="0"/>
                  </w:pPr>
                  <w:r w:rsidRPr="00AC5427">
                    <w:t xml:space="preserve">7.2.2   </w:t>
                  </w:r>
                  <w:r w:rsidRPr="00AC5427">
                    <w:rPr>
                      <w:cs/>
                      <w:lang w:bidi="ru-RU"/>
                    </w:rPr>
                    <w:t>Обслуживание</w:t>
                  </w:r>
                  <w:r w:rsidRPr="00AC5427">
                    <w:t xml:space="preserve"> </w:t>
                  </w:r>
                  <w:r w:rsidRPr="00AC5427">
                    <w:rPr>
                      <w:cs/>
                      <w:lang w:bidi="ru-RU"/>
                    </w:rPr>
                    <w:t>перевозок</w:t>
                  </w:r>
                  <w:r w:rsidRPr="00AC5427">
                    <w:t xml:space="preserve"> </w:t>
                  </w:r>
                  <w:r w:rsidRPr="00AC5427">
                    <w:rPr>
                      <w:cs/>
                      <w:lang w:bidi="ru-RU"/>
                    </w:rPr>
                    <w:t>пассажиров</w:t>
                  </w:r>
                </w:p>
                <w:p w:rsidR="00DD52DF" w:rsidRPr="00AC5427" w:rsidRDefault="00DD52DF" w:rsidP="00CE1A22">
                  <w:pPr>
                    <w:ind w:firstLine="0"/>
                  </w:pPr>
                  <w:r w:rsidRPr="00AC5427">
                    <w:t xml:space="preserve">7.6     </w:t>
                  </w:r>
                  <w:r w:rsidRPr="00AC5427">
                    <w:rPr>
                      <w:cs/>
                      <w:lang w:bidi="ru-RU"/>
                    </w:rPr>
                    <w:t>Внеуличный</w:t>
                  </w:r>
                  <w:r w:rsidRPr="00AC5427">
                    <w:t xml:space="preserve"> </w:t>
                  </w:r>
                  <w:r w:rsidRPr="00AC5427">
                    <w:rPr>
                      <w:cs/>
                      <w:lang w:bidi="ru-RU"/>
                    </w:rPr>
                    <w:t>транспорт</w:t>
                  </w:r>
                </w:p>
                <w:p w:rsidR="00DD52DF" w:rsidRPr="00AC5427" w:rsidRDefault="00DD52DF" w:rsidP="00CE1A22">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DD52DF" w:rsidRPr="00AC5427" w:rsidRDefault="00DD52DF" w:rsidP="00CE1A22">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DD52DF" w:rsidRPr="00AC5427" w:rsidRDefault="00DD52DF" w:rsidP="00CE1A22">
                  <w:pPr>
                    <w:ind w:firstLine="0"/>
                  </w:pPr>
                  <w:r w:rsidRPr="00AC5427">
                    <w:lastRenderedPageBreak/>
                    <w:t xml:space="preserve">12.0.1 </w:t>
                  </w:r>
                  <w:r w:rsidRPr="00AC5427">
                    <w:rPr>
                      <w:cs/>
                      <w:lang w:bidi="ru-RU"/>
                    </w:rPr>
                    <w:t>Улично</w:t>
                  </w:r>
                  <w:r w:rsidRPr="00AC5427">
                    <w:t>-</w:t>
                  </w:r>
                  <w:r w:rsidRPr="00AC5427">
                    <w:rPr>
                      <w:cs/>
                      <w:lang w:bidi="ru-RU"/>
                    </w:rPr>
                    <w:t>дорожная</w:t>
                  </w:r>
                  <w:r w:rsidRPr="00AC5427">
                    <w:t xml:space="preserve"> </w:t>
                  </w:r>
                  <w:r w:rsidRPr="00AC5427">
                    <w:rPr>
                      <w:cs/>
                      <w:lang w:bidi="ru-RU"/>
                    </w:rPr>
                    <w:t>сеть</w:t>
                  </w:r>
                </w:p>
                <w:p w:rsidR="00DD52DF" w:rsidRPr="00AC5427" w:rsidRDefault="00DD52DF" w:rsidP="00CE1A22">
                  <w:pPr>
                    <w:ind w:firstLine="0"/>
                    <w:jc w:val="left"/>
                  </w:pPr>
                  <w:r w:rsidRPr="00AC5427">
                    <w:t xml:space="preserve">12.0.2   </w:t>
                  </w:r>
                  <w:r w:rsidRPr="00AC5427">
                    <w:rPr>
                      <w:cs/>
                      <w:lang w:bidi="ru-RU"/>
                    </w:rPr>
                    <w:t>Благоустройство</w:t>
                  </w:r>
                  <w:r w:rsidRPr="00AC5427">
                    <w:t xml:space="preserve"> </w:t>
                  </w:r>
                  <w:r w:rsidRPr="00AC5427">
                    <w:rPr>
                      <w:cs/>
                      <w:lang w:bidi="ru-RU"/>
                    </w:rPr>
                    <w:t>территории</w:t>
                  </w:r>
                </w:p>
              </w:tc>
            </w:tr>
            <w:tr w:rsidR="00DD52DF"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D52DF" w:rsidRPr="00AC5427" w:rsidRDefault="00DD52DF"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D52DF" w:rsidRPr="00AC5427" w:rsidRDefault="00DD52DF" w:rsidP="00CE1A22">
                  <w:pPr>
                    <w:ind w:firstLine="0"/>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DD52DF" w:rsidRPr="00AC5427" w:rsidRDefault="00DD52DF" w:rsidP="00CE1A22">
                  <w:pPr>
                    <w:ind w:firstLine="0"/>
                  </w:pPr>
                  <w:r w:rsidRPr="00AC5427">
                    <w:t xml:space="preserve">2.7.1  </w:t>
                  </w:r>
                  <w:r w:rsidRPr="00AC5427">
                    <w:rPr>
                      <w:cs/>
                      <w:lang w:bidi="ru-RU"/>
                    </w:rPr>
                    <w:t>Хранение</w:t>
                  </w:r>
                  <w:r w:rsidRPr="00AC5427">
                    <w:t xml:space="preserve"> </w:t>
                  </w:r>
                  <w:r w:rsidRPr="00AC5427">
                    <w:rPr>
                      <w:cs/>
                      <w:lang w:bidi="ru-RU"/>
                    </w:rPr>
                    <w:t>автотранспорта</w:t>
                  </w:r>
                </w:p>
                <w:p w:rsidR="00DD52DF" w:rsidRPr="00AC5427" w:rsidRDefault="00DD52DF" w:rsidP="00CE1A22">
                  <w:pPr>
                    <w:ind w:firstLine="0"/>
                  </w:pPr>
                  <w:r w:rsidRPr="00AC5427">
                    <w:t xml:space="preserve">3.6.3   </w:t>
                  </w:r>
                  <w:r w:rsidRPr="00AC5427">
                    <w:rPr>
                      <w:cs/>
                      <w:lang w:bidi="ru-RU"/>
                    </w:rPr>
                    <w:t>Цирки</w:t>
                  </w:r>
                  <w:r w:rsidRPr="00AC5427">
                    <w:t xml:space="preserve"> </w:t>
                  </w:r>
                  <w:r w:rsidRPr="00AC5427">
                    <w:rPr>
                      <w:cs/>
                      <w:lang w:bidi="ru-RU"/>
                    </w:rPr>
                    <w:t>и</w:t>
                  </w:r>
                  <w:r w:rsidRPr="00AC5427">
                    <w:t xml:space="preserve"> </w:t>
                  </w:r>
                  <w:r w:rsidRPr="00AC5427">
                    <w:rPr>
                      <w:cs/>
                      <w:lang w:bidi="ru-RU"/>
                    </w:rPr>
                    <w:t>зверинцы</w:t>
                  </w:r>
                </w:p>
                <w:p w:rsidR="00DD52DF" w:rsidRPr="00AC5427" w:rsidRDefault="00DD52DF" w:rsidP="00CE1A22">
                  <w:pPr>
                    <w:ind w:firstLine="0"/>
                    <w:rPr>
                      <w:cs/>
                      <w:lang w:bidi="ru-RU"/>
                    </w:rPr>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DD52DF" w:rsidRPr="00AC5427" w:rsidRDefault="00DD52DF" w:rsidP="00CE1A22">
                  <w:pPr>
                    <w:ind w:firstLine="0"/>
                  </w:pPr>
                  <w:r w:rsidRPr="00AC5427">
                    <w:t xml:space="preserve">4.2 </w:t>
                  </w:r>
                  <w:r w:rsidRPr="00AC5427">
                    <w:rPr>
                      <w:cs/>
                      <w:lang w:bidi="ru-RU"/>
                    </w:rPr>
                    <w:t>Объекты</w:t>
                  </w:r>
                  <w:r w:rsidRPr="00AC5427">
                    <w:t xml:space="preserve"> </w:t>
                  </w:r>
                  <w:r w:rsidRPr="00AC5427">
                    <w:rPr>
                      <w:cs/>
                      <w:lang w:bidi="ru-RU"/>
                    </w:rPr>
                    <w:t>торговли</w:t>
                  </w:r>
                  <w:r w:rsidRPr="00AC5427">
                    <w:t xml:space="preserve"> (</w:t>
                  </w:r>
                  <w:r w:rsidRPr="00AC5427">
                    <w:rPr>
                      <w:cs/>
                      <w:lang w:bidi="ru-RU"/>
                    </w:rPr>
                    <w:t>торговые</w:t>
                  </w:r>
                  <w:r w:rsidRPr="00AC5427">
                    <w:t xml:space="preserve"> </w:t>
                  </w:r>
                  <w:r w:rsidRPr="00AC5427">
                    <w:rPr>
                      <w:cs/>
                      <w:lang w:bidi="ru-RU"/>
                    </w:rPr>
                    <w:t>центры</w:t>
                  </w:r>
                  <w:r w:rsidRPr="00AC5427">
                    <w:t xml:space="preserve">, </w:t>
                  </w:r>
                  <w:r w:rsidRPr="00AC5427">
                    <w:rPr>
                      <w:cs/>
                      <w:lang w:bidi="ru-RU"/>
                    </w:rPr>
                    <w:t>торгово</w:t>
                  </w:r>
                  <w:r w:rsidRPr="00AC5427">
                    <w:t>-</w:t>
                  </w:r>
                  <w:r w:rsidRPr="00AC5427">
                    <w:rPr>
                      <w:cs/>
                      <w:lang w:bidi="ru-RU"/>
                    </w:rPr>
                    <w:t>развлекательные</w:t>
                  </w:r>
                  <w:r w:rsidRPr="00AC5427">
                    <w:t xml:space="preserve"> </w:t>
                  </w:r>
                  <w:r w:rsidRPr="00AC5427">
                    <w:rPr>
                      <w:cs/>
                      <w:lang w:bidi="ru-RU"/>
                    </w:rPr>
                    <w:t>центры</w:t>
                  </w:r>
                  <w:r w:rsidRPr="00AC5427">
                    <w:t xml:space="preserve"> (</w:t>
                  </w:r>
                  <w:r w:rsidRPr="00AC5427">
                    <w:rPr>
                      <w:cs/>
                      <w:lang w:bidi="ru-RU"/>
                    </w:rPr>
                    <w:t>комплексы</w:t>
                  </w:r>
                  <w:r w:rsidRPr="00AC5427">
                    <w:t>)</w:t>
                  </w:r>
                </w:p>
                <w:p w:rsidR="00DD52DF" w:rsidRPr="00AC5427" w:rsidRDefault="00DD52DF" w:rsidP="00CE1A22">
                  <w:pPr>
                    <w:ind w:firstLine="0"/>
                  </w:pPr>
                  <w:r w:rsidRPr="00AC5427">
                    <w:t xml:space="preserve">4.3    </w:t>
                  </w:r>
                  <w:r w:rsidRPr="00AC5427">
                    <w:rPr>
                      <w:cs/>
                      <w:lang w:bidi="ru-RU"/>
                    </w:rPr>
                    <w:t>Рынки</w:t>
                  </w:r>
                </w:p>
                <w:p w:rsidR="00DD52DF" w:rsidRPr="00AC5427" w:rsidRDefault="00DD52DF" w:rsidP="00CE1A22">
                  <w:pPr>
                    <w:ind w:firstLine="0"/>
                  </w:pPr>
                  <w:r w:rsidRPr="00AC5427">
                    <w:t xml:space="preserve">4.4    </w:t>
                  </w:r>
                  <w:r w:rsidRPr="00AC5427">
                    <w:rPr>
                      <w:cs/>
                      <w:lang w:bidi="ru-RU"/>
                    </w:rPr>
                    <w:t>Магазины</w:t>
                  </w:r>
                </w:p>
                <w:p w:rsidR="00DD52DF" w:rsidRPr="00AC5427" w:rsidRDefault="00DD52DF" w:rsidP="00CE1A22">
                  <w:pPr>
                    <w:ind w:firstLine="0"/>
                  </w:pPr>
                  <w:r w:rsidRPr="00AC5427">
                    <w:t xml:space="preserve">4.5    </w:t>
                  </w:r>
                  <w:r w:rsidRPr="00AC5427">
                    <w:rPr>
                      <w:cs/>
                      <w:lang w:bidi="ru-RU"/>
                    </w:rPr>
                    <w:t>Банковская</w:t>
                  </w:r>
                  <w:r w:rsidRPr="00AC5427">
                    <w:t xml:space="preserve"> </w:t>
                  </w:r>
                  <w:r w:rsidRPr="00AC5427">
                    <w:rPr>
                      <w:cs/>
                      <w:lang w:bidi="ru-RU"/>
                    </w:rPr>
                    <w:t>и</w:t>
                  </w:r>
                  <w:r w:rsidRPr="00AC5427">
                    <w:t xml:space="preserve"> </w:t>
                  </w:r>
                  <w:r w:rsidRPr="00AC5427">
                    <w:rPr>
                      <w:cs/>
                      <w:lang w:bidi="ru-RU"/>
                    </w:rPr>
                    <w:t>страховая</w:t>
                  </w:r>
                  <w:r w:rsidRPr="00AC5427">
                    <w:t xml:space="preserve"> </w:t>
                  </w:r>
                  <w:r w:rsidRPr="00AC5427">
                    <w:rPr>
                      <w:cs/>
                      <w:lang w:bidi="ru-RU"/>
                    </w:rPr>
                    <w:t>деятельность</w:t>
                  </w:r>
                </w:p>
                <w:p w:rsidR="00DD52DF" w:rsidRPr="00AC5427" w:rsidRDefault="00DD52DF" w:rsidP="00CE1A22">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DD52DF" w:rsidRPr="00AC5427" w:rsidRDefault="00DD52DF" w:rsidP="00CE1A22">
                  <w:pPr>
                    <w:ind w:firstLine="0"/>
                  </w:pPr>
                  <w:r w:rsidRPr="00AC5427">
                    <w:t xml:space="preserve">4.9.1.1  </w:t>
                  </w:r>
                  <w:r w:rsidRPr="00AC5427">
                    <w:rPr>
                      <w:cs/>
                      <w:lang w:bidi="ru-RU"/>
                    </w:rPr>
                    <w:t>Заправка</w:t>
                  </w:r>
                  <w:r w:rsidRPr="00AC5427">
                    <w:t xml:space="preserve"> </w:t>
                  </w:r>
                  <w:r w:rsidRPr="00AC5427">
                    <w:rPr>
                      <w:cs/>
                      <w:lang w:bidi="ru-RU"/>
                    </w:rPr>
                    <w:t>транспортных</w:t>
                  </w:r>
                  <w:r w:rsidRPr="00AC5427">
                    <w:t xml:space="preserve"> </w:t>
                  </w:r>
                  <w:r w:rsidRPr="00AC5427">
                    <w:rPr>
                      <w:cs/>
                      <w:lang w:bidi="ru-RU"/>
                    </w:rPr>
                    <w:t>средств</w:t>
                  </w:r>
                </w:p>
                <w:p w:rsidR="00DD52DF" w:rsidRPr="00AC5427" w:rsidRDefault="00DD52DF" w:rsidP="00CE1A22">
                  <w:pPr>
                    <w:ind w:firstLine="0"/>
                  </w:pPr>
                  <w:r w:rsidRPr="00AC5427">
                    <w:t xml:space="preserve">4.9.1.3  </w:t>
                  </w:r>
                  <w:r w:rsidRPr="00AC5427">
                    <w:rPr>
                      <w:cs/>
                      <w:lang w:bidi="ru-RU"/>
                    </w:rPr>
                    <w:t>Автомобильные</w:t>
                  </w:r>
                  <w:r w:rsidRPr="00AC5427">
                    <w:t xml:space="preserve"> </w:t>
                  </w:r>
                  <w:r w:rsidRPr="00AC5427">
                    <w:rPr>
                      <w:cs/>
                      <w:lang w:bidi="ru-RU"/>
                    </w:rPr>
                    <w:t>мойки</w:t>
                  </w:r>
                </w:p>
                <w:p w:rsidR="00DD52DF" w:rsidRPr="00AC5427" w:rsidRDefault="00DD52DF" w:rsidP="00CE1A22">
                  <w:pPr>
                    <w:ind w:firstLine="0"/>
                  </w:pPr>
                  <w:r w:rsidRPr="00AC5427">
                    <w:t xml:space="preserve">4.9.1.4  </w:t>
                  </w:r>
                  <w:r w:rsidRPr="00AC5427">
                    <w:rPr>
                      <w:cs/>
                      <w:lang w:bidi="ru-RU"/>
                    </w:rPr>
                    <w:t>Ремонт</w:t>
                  </w:r>
                  <w:r w:rsidRPr="00AC5427">
                    <w:t xml:space="preserve"> </w:t>
                  </w:r>
                  <w:r w:rsidRPr="00AC5427">
                    <w:rPr>
                      <w:cs/>
                      <w:lang w:bidi="ru-RU"/>
                    </w:rPr>
                    <w:t>автомобилей</w:t>
                  </w:r>
                </w:p>
                <w:p w:rsidR="00DD52DF" w:rsidRPr="00AC5427" w:rsidRDefault="00DD52DF" w:rsidP="00CE1A22">
                  <w:pPr>
                    <w:ind w:firstLine="0"/>
                  </w:pPr>
                  <w:r w:rsidRPr="00AC5427">
                    <w:t xml:space="preserve">4.10    </w:t>
                  </w:r>
                  <w:proofErr w:type="spellStart"/>
                  <w:r w:rsidRPr="00AC5427">
                    <w:rPr>
                      <w:cs/>
                      <w:lang w:bidi="ru-RU"/>
                    </w:rPr>
                    <w:t>Выставочно</w:t>
                  </w:r>
                  <w:proofErr w:type="spellEnd"/>
                  <w:r w:rsidRPr="00AC5427">
                    <w:t>-</w:t>
                  </w:r>
                  <w:r w:rsidRPr="00AC5427">
                    <w:rPr>
                      <w:cs/>
                      <w:lang w:bidi="ru-RU"/>
                    </w:rPr>
                    <w:t>ярмарочная</w:t>
                  </w:r>
                  <w:r w:rsidRPr="00AC5427">
                    <w:t xml:space="preserve"> </w:t>
                  </w:r>
                  <w:r w:rsidRPr="00AC5427">
                    <w:rPr>
                      <w:cs/>
                      <w:lang w:bidi="ru-RU"/>
                    </w:rPr>
                    <w:t>деятельность</w:t>
                  </w:r>
                </w:p>
                <w:p w:rsidR="00DD52DF" w:rsidRPr="00AC5427" w:rsidRDefault="00DD52DF" w:rsidP="00CE1A22">
                  <w:pPr>
                    <w:ind w:firstLine="0"/>
                  </w:pPr>
                  <w:r w:rsidRPr="00AC5427">
                    <w:t xml:space="preserve">5.1.1    </w:t>
                  </w:r>
                  <w:r w:rsidRPr="00AC5427">
                    <w:rPr>
                      <w:cs/>
                      <w:lang w:bidi="ru-RU"/>
                    </w:rPr>
                    <w:t>Обеспечение</w:t>
                  </w:r>
                  <w:r w:rsidRPr="00AC5427">
                    <w:t xml:space="preserve"> </w:t>
                  </w:r>
                  <w:r w:rsidRPr="00AC5427">
                    <w:rPr>
                      <w:cs/>
                      <w:lang w:bidi="ru-RU"/>
                    </w:rPr>
                    <w:t>спортивно</w:t>
                  </w:r>
                  <w:r w:rsidRPr="00AC5427">
                    <w:t>-</w:t>
                  </w:r>
                  <w:r w:rsidRPr="00AC5427">
                    <w:rPr>
                      <w:cs/>
                      <w:lang w:bidi="ru-RU"/>
                    </w:rPr>
                    <w:t>зрелищных</w:t>
                  </w:r>
                  <w:r w:rsidRPr="00AC5427">
                    <w:t xml:space="preserve"> </w:t>
                  </w:r>
                  <w:r w:rsidRPr="00AC5427">
                    <w:rPr>
                      <w:cs/>
                      <w:lang w:bidi="ru-RU"/>
                    </w:rPr>
                    <w:t>мероприятий</w:t>
                  </w:r>
                </w:p>
                <w:p w:rsidR="00DD52DF" w:rsidRPr="00AC5427" w:rsidRDefault="00DD52DF" w:rsidP="00CE1A22">
                  <w:pPr>
                    <w:ind w:firstLine="0"/>
                    <w:rPr>
                      <w:cs/>
                      <w:lang w:bidi="ru-RU"/>
                    </w:rPr>
                  </w:pPr>
                  <w:r w:rsidRPr="00AC5427">
                    <w:t xml:space="preserve">6.4    </w:t>
                  </w:r>
                  <w:r w:rsidRPr="00AC5427">
                    <w:rPr>
                      <w:cs/>
                      <w:lang w:bidi="ru-RU"/>
                    </w:rPr>
                    <w:t>Пищевая</w:t>
                  </w:r>
                  <w:r w:rsidRPr="00AC5427">
                    <w:t xml:space="preserve"> </w:t>
                  </w:r>
                  <w:r w:rsidRPr="00AC5427">
                    <w:rPr>
                      <w:cs/>
                      <w:lang w:bidi="ru-RU"/>
                    </w:rPr>
                    <w:t>промышленность</w:t>
                  </w:r>
                </w:p>
                <w:p w:rsidR="00DD52DF" w:rsidRPr="00AC5427" w:rsidRDefault="00DD52DF" w:rsidP="00CE1A22">
                  <w:pPr>
                    <w:ind w:firstLine="0"/>
                  </w:pPr>
                  <w:r w:rsidRPr="00AC5427">
                    <w:t xml:space="preserve">7.2.3   </w:t>
                  </w:r>
                  <w:r w:rsidRPr="00AC5427">
                    <w:rPr>
                      <w:cs/>
                      <w:lang w:bidi="ru-RU"/>
                    </w:rPr>
                    <w:t>Стоянки</w:t>
                  </w:r>
                  <w:r w:rsidRPr="00AC5427">
                    <w:t xml:space="preserve"> </w:t>
                  </w:r>
                  <w:r w:rsidRPr="00AC5427">
                    <w:rPr>
                      <w:cs/>
                      <w:lang w:bidi="ru-RU"/>
                    </w:rPr>
                    <w:t>транспорта</w:t>
                  </w:r>
                  <w:r w:rsidRPr="00AC5427">
                    <w:t xml:space="preserve"> </w:t>
                  </w:r>
                  <w:r w:rsidRPr="00AC5427">
                    <w:rPr>
                      <w:cs/>
                      <w:lang w:bidi="ru-RU"/>
                    </w:rPr>
                    <w:t>общего</w:t>
                  </w:r>
                  <w:r w:rsidRPr="00AC5427">
                    <w:t xml:space="preserve"> </w:t>
                  </w:r>
                  <w:r w:rsidRPr="00AC5427">
                    <w:rPr>
                      <w:cs/>
                      <w:lang w:bidi="ru-RU"/>
                    </w:rPr>
                    <w:t>пользования</w:t>
                  </w:r>
                </w:p>
                <w:p w:rsidR="00DD52DF" w:rsidRPr="00AC5427" w:rsidRDefault="00DD52DF" w:rsidP="00CE1A22">
                  <w:pPr>
                    <w:ind w:firstLine="0"/>
                  </w:pPr>
                  <w:r w:rsidRPr="00AC5427">
                    <w:t xml:space="preserve">7.5     </w:t>
                  </w:r>
                  <w:r w:rsidRPr="00AC5427">
                    <w:rPr>
                      <w:cs/>
                      <w:lang w:bidi="ru-RU"/>
                    </w:rPr>
                    <w:t>Трубопроводный</w:t>
                  </w:r>
                  <w:r w:rsidRPr="00AC5427">
                    <w:t xml:space="preserve"> </w:t>
                  </w:r>
                  <w:r w:rsidRPr="00AC5427">
                    <w:rPr>
                      <w:cs/>
                      <w:lang w:bidi="ru-RU"/>
                    </w:rPr>
                    <w:t>транспорт</w:t>
                  </w:r>
                </w:p>
              </w:tc>
            </w:tr>
          </w:tbl>
          <w:p w:rsidR="002974F3" w:rsidRPr="00AC5427" w:rsidRDefault="002974F3" w:rsidP="00854A93">
            <w:pPr>
              <w:ind w:firstLineChars="100" w:firstLine="200"/>
              <w:rPr>
                <w:rFonts w:ascii="Arial" w:hAnsi="Arial" w:cs="Arial"/>
                <w:sz w:val="20"/>
                <w:szCs w:val="20"/>
              </w:rPr>
            </w:pP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568"/>
              <w:gridCol w:w="5498"/>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88" w:name="_Toc501371523"/>
                  <w:bookmarkStart w:id="389" w:name="_Toc535842326"/>
                  <w:bookmarkStart w:id="390" w:name="_Toc15896645"/>
                  <w:bookmarkStart w:id="391" w:name="_Toc24730258"/>
                  <w:bookmarkStart w:id="392" w:name="_Toc25746096"/>
                  <w:r w:rsidRPr="00AC5427">
                    <w:rPr>
                      <w:rFonts w:ascii="Arial" w:hAnsi="Arial" w:cs="Arial"/>
                    </w:rPr>
                    <w:lastRenderedPageBreak/>
                    <w:t>Домодедово КУРТ-26</w:t>
                  </w:r>
                  <w:bookmarkEnd w:id="388"/>
                  <w:bookmarkEnd w:id="389"/>
                  <w:bookmarkEnd w:id="390"/>
                  <w:bookmarkEnd w:id="391"/>
                  <w:bookmarkEnd w:id="39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60 %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101"/>
              <w:gridCol w:w="7527"/>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93" w:name="_Toc501371524"/>
                  <w:bookmarkStart w:id="394" w:name="_Toc535842327"/>
                  <w:bookmarkStart w:id="395" w:name="_Toc15896646"/>
                  <w:bookmarkStart w:id="396" w:name="_Toc24730259"/>
                  <w:bookmarkStart w:id="397" w:name="_Toc25746097"/>
                  <w:r w:rsidRPr="00AC5427">
                    <w:rPr>
                      <w:rFonts w:ascii="Arial" w:hAnsi="Arial" w:cs="Arial"/>
                    </w:rPr>
                    <w:t>Виды разрешенного использования</w:t>
                  </w:r>
                  <w:bookmarkEnd w:id="393"/>
                  <w:bookmarkEnd w:id="394"/>
                  <w:bookmarkEnd w:id="395"/>
                  <w:bookmarkEnd w:id="396"/>
                  <w:bookmarkEnd w:id="39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C316B" w:rsidRDefault="005C316B" w:rsidP="005C316B">
                  <w:pPr>
                    <w:ind w:firstLine="0"/>
                    <w:rPr>
                      <w:cs/>
                      <w:lang w:bidi="ru-RU"/>
                    </w:rPr>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F760F3" w:rsidRPr="00AC5427" w:rsidRDefault="00F760F3" w:rsidP="005C316B">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5C316B" w:rsidRPr="00AC5427" w:rsidRDefault="005C316B" w:rsidP="005C316B">
                  <w:pPr>
                    <w:ind w:firstLine="0"/>
                  </w:pPr>
                  <w:r w:rsidRPr="00AC5427">
                    <w:t xml:space="preserve">3.1.1   </w:t>
                  </w:r>
                  <w:r w:rsidRPr="00AC5427">
                    <w:rPr>
                      <w:cs/>
                      <w:lang w:bidi="ru-RU"/>
                    </w:rPr>
                    <w:t>Предоставление</w:t>
                  </w:r>
                  <w:r w:rsidRPr="00AC5427">
                    <w:t xml:space="preserve"> </w:t>
                  </w:r>
                  <w:r w:rsidRPr="00AC5427">
                    <w:rPr>
                      <w:cs/>
                      <w:lang w:bidi="ru-RU"/>
                    </w:rPr>
                    <w:t>коммунальных</w:t>
                  </w:r>
                  <w:r w:rsidRPr="00AC5427">
                    <w:t xml:space="preserve"> </w:t>
                  </w:r>
                  <w:r w:rsidRPr="00AC5427">
                    <w:rPr>
                      <w:cs/>
                      <w:lang w:bidi="ru-RU"/>
                    </w:rPr>
                    <w:t>услуг</w:t>
                  </w:r>
                </w:p>
                <w:p w:rsidR="005C316B" w:rsidRPr="00AC5427" w:rsidRDefault="005C316B" w:rsidP="005C316B">
                  <w:pPr>
                    <w:ind w:firstLine="0"/>
                  </w:pPr>
                  <w:r w:rsidRPr="00AC5427">
                    <w:t xml:space="preserve">3.1.2  </w:t>
                  </w:r>
                  <w:r w:rsidRPr="00AC5427">
                    <w:rPr>
                      <w:cs/>
                      <w:lang w:bidi="ru-RU"/>
                    </w:rPr>
                    <w:t>Административные</w:t>
                  </w:r>
                  <w:r w:rsidRPr="00AC5427">
                    <w:t xml:space="preserve"> </w:t>
                  </w:r>
                  <w:r w:rsidRPr="00AC5427">
                    <w:rPr>
                      <w:cs/>
                      <w:lang w:bidi="ru-RU"/>
                    </w:rPr>
                    <w:t>здания</w:t>
                  </w:r>
                  <w:r w:rsidRPr="00AC5427">
                    <w:t xml:space="preserve"> </w:t>
                  </w:r>
                  <w:r w:rsidRPr="00AC5427">
                    <w:rPr>
                      <w:cs/>
                      <w:lang w:bidi="ru-RU"/>
                    </w:rPr>
                    <w:t>организаций</w:t>
                  </w:r>
                  <w:r w:rsidRPr="00AC5427">
                    <w:t xml:space="preserve">, </w:t>
                  </w:r>
                  <w:r w:rsidRPr="00AC5427">
                    <w:rPr>
                      <w:cs/>
                      <w:lang w:bidi="ru-RU"/>
                    </w:rPr>
                    <w:t>обеспечивающих</w:t>
                  </w:r>
                  <w:r w:rsidRPr="00AC5427">
                    <w:t xml:space="preserve"> </w:t>
                  </w:r>
                  <w:r w:rsidRPr="00AC5427">
                    <w:rPr>
                      <w:cs/>
                      <w:lang w:bidi="ru-RU"/>
                    </w:rPr>
                    <w:t>предоставление</w:t>
                  </w:r>
                  <w:r w:rsidRPr="00AC5427">
                    <w:t xml:space="preserve"> </w:t>
                  </w:r>
                  <w:r w:rsidRPr="00AC5427">
                    <w:rPr>
                      <w:cs/>
                      <w:lang w:bidi="ru-RU"/>
                    </w:rPr>
                    <w:t>коммунальных</w:t>
                  </w:r>
                  <w:r w:rsidRPr="00AC5427">
                    <w:t xml:space="preserve"> </w:t>
                  </w:r>
                  <w:r w:rsidRPr="00AC5427">
                    <w:rPr>
                      <w:cs/>
                      <w:lang w:bidi="ru-RU"/>
                    </w:rPr>
                    <w:t>услуг</w:t>
                  </w:r>
                </w:p>
                <w:p w:rsidR="005C316B" w:rsidRPr="00AC5427" w:rsidRDefault="005C316B" w:rsidP="005C316B">
                  <w:pPr>
                    <w:ind w:firstLine="0"/>
                  </w:pPr>
                  <w:r w:rsidRPr="00AC5427">
                    <w:t xml:space="preserve">3.2.3  </w:t>
                  </w:r>
                  <w:r w:rsidRPr="00AC5427">
                    <w:rPr>
                      <w:cs/>
                      <w:lang w:bidi="ru-RU"/>
                    </w:rPr>
                    <w:t>Оказание</w:t>
                  </w:r>
                  <w:r w:rsidRPr="00AC5427">
                    <w:t xml:space="preserve"> </w:t>
                  </w:r>
                  <w:r w:rsidRPr="00AC5427">
                    <w:rPr>
                      <w:cs/>
                      <w:lang w:bidi="ru-RU"/>
                    </w:rPr>
                    <w:t>услуг</w:t>
                  </w:r>
                  <w:r w:rsidRPr="00AC5427">
                    <w:t xml:space="preserve"> </w:t>
                  </w:r>
                  <w:r w:rsidRPr="00AC5427">
                    <w:rPr>
                      <w:cs/>
                      <w:lang w:bidi="ru-RU"/>
                    </w:rPr>
                    <w:t>связи</w:t>
                  </w:r>
                </w:p>
                <w:p w:rsidR="005C316B" w:rsidRPr="00AC5427" w:rsidRDefault="005C316B" w:rsidP="005C316B">
                  <w:pPr>
                    <w:ind w:firstLine="0"/>
                  </w:pPr>
                  <w:r w:rsidRPr="00AC5427">
                    <w:t xml:space="preserve">3.2.4  </w:t>
                  </w:r>
                  <w:r w:rsidRPr="00AC5427">
                    <w:rPr>
                      <w:cs/>
                      <w:lang w:bidi="ru-RU"/>
                    </w:rPr>
                    <w:t>Общежития</w:t>
                  </w:r>
                </w:p>
                <w:p w:rsidR="005C316B" w:rsidRPr="00AC5427" w:rsidRDefault="005C316B" w:rsidP="005C316B">
                  <w:pPr>
                    <w:ind w:firstLine="0"/>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5C316B" w:rsidRPr="00AC5427" w:rsidRDefault="005C316B" w:rsidP="005C316B">
                  <w:pPr>
                    <w:ind w:firstLine="0"/>
                  </w:pPr>
                  <w:r w:rsidRPr="00AC5427">
                    <w:t xml:space="preserve">3.9    </w:t>
                  </w:r>
                  <w:r w:rsidRPr="00AC5427">
                    <w:rPr>
                      <w:cs/>
                      <w:lang w:bidi="ru-RU"/>
                    </w:rPr>
                    <w:t>Обеспечение</w:t>
                  </w:r>
                  <w:r w:rsidRPr="00AC5427">
                    <w:t xml:space="preserve"> </w:t>
                  </w:r>
                  <w:r w:rsidRPr="00AC5427">
                    <w:rPr>
                      <w:cs/>
                      <w:lang w:bidi="ru-RU"/>
                    </w:rPr>
                    <w:t>научной</w:t>
                  </w:r>
                  <w:r w:rsidRPr="00AC5427">
                    <w:t xml:space="preserve"> </w:t>
                  </w:r>
                  <w:r w:rsidRPr="00AC5427">
                    <w:rPr>
                      <w:cs/>
                      <w:lang w:bidi="ru-RU"/>
                    </w:rPr>
                    <w:t>деятельности</w:t>
                  </w:r>
                </w:p>
                <w:p w:rsidR="005C316B" w:rsidRPr="00AC5427" w:rsidRDefault="005C316B" w:rsidP="005C316B">
                  <w:pPr>
                    <w:ind w:firstLine="0"/>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5C316B" w:rsidRPr="00AC5427" w:rsidRDefault="005C316B" w:rsidP="005C316B">
                  <w:pPr>
                    <w:ind w:firstLine="0"/>
                  </w:pPr>
                  <w:r w:rsidRPr="00AC5427">
                    <w:t xml:space="preserve">4.1     </w:t>
                  </w:r>
                  <w:r w:rsidRPr="00AC5427">
                    <w:rPr>
                      <w:cs/>
                      <w:lang w:bidi="ru-RU"/>
                    </w:rPr>
                    <w:t>Деловое</w:t>
                  </w:r>
                  <w:r w:rsidRPr="00AC5427">
                    <w:t xml:space="preserve"> </w:t>
                  </w:r>
                  <w:r w:rsidRPr="00AC5427">
                    <w:rPr>
                      <w:cs/>
                      <w:lang w:bidi="ru-RU"/>
                    </w:rPr>
                    <w:t>управление</w:t>
                  </w:r>
                </w:p>
                <w:p w:rsidR="005C316B" w:rsidRPr="00AC5427" w:rsidRDefault="005C316B" w:rsidP="005C316B">
                  <w:pPr>
                    <w:ind w:firstLine="0"/>
                  </w:pPr>
                  <w:r w:rsidRPr="00AC5427">
                    <w:t xml:space="preserve">4.6    </w:t>
                  </w:r>
                  <w:r w:rsidRPr="00AC5427">
                    <w:rPr>
                      <w:cs/>
                      <w:lang w:bidi="ru-RU"/>
                    </w:rPr>
                    <w:t>Общественное</w:t>
                  </w:r>
                  <w:r w:rsidRPr="00AC5427">
                    <w:t xml:space="preserve"> </w:t>
                  </w:r>
                  <w:r w:rsidRPr="00AC5427">
                    <w:rPr>
                      <w:cs/>
                      <w:lang w:bidi="ru-RU"/>
                    </w:rPr>
                    <w:t>питание</w:t>
                  </w:r>
                </w:p>
                <w:p w:rsidR="005C316B" w:rsidRPr="00AC5427" w:rsidRDefault="005C316B" w:rsidP="005C316B">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5C316B" w:rsidRPr="00AC5427" w:rsidRDefault="005C316B" w:rsidP="005C316B">
                  <w:pPr>
                    <w:ind w:firstLine="0"/>
                  </w:pPr>
                  <w:r w:rsidRPr="00AC5427">
                    <w:t xml:space="preserve">4.10    </w:t>
                  </w:r>
                  <w:proofErr w:type="spellStart"/>
                  <w:r w:rsidRPr="00AC5427">
                    <w:rPr>
                      <w:cs/>
                      <w:lang w:bidi="ru-RU"/>
                    </w:rPr>
                    <w:t>Выставочно</w:t>
                  </w:r>
                  <w:proofErr w:type="spellEnd"/>
                  <w:r w:rsidRPr="00AC5427">
                    <w:t>-</w:t>
                  </w:r>
                  <w:r w:rsidRPr="00AC5427">
                    <w:rPr>
                      <w:cs/>
                      <w:lang w:bidi="ru-RU"/>
                    </w:rPr>
                    <w:t>ярмарочная</w:t>
                  </w:r>
                  <w:r w:rsidRPr="00AC5427">
                    <w:t xml:space="preserve"> </w:t>
                  </w:r>
                  <w:r w:rsidRPr="00AC5427">
                    <w:rPr>
                      <w:cs/>
                      <w:lang w:bidi="ru-RU"/>
                    </w:rPr>
                    <w:t>деятельность</w:t>
                  </w:r>
                </w:p>
                <w:p w:rsidR="005C316B" w:rsidRPr="00AC5427" w:rsidRDefault="005C316B" w:rsidP="005C316B">
                  <w:pPr>
                    <w:ind w:firstLine="0"/>
                  </w:pPr>
                  <w:r w:rsidRPr="00AC5427">
                    <w:t xml:space="preserve">5.1.2    </w:t>
                  </w:r>
                  <w:r w:rsidRPr="00AC5427">
                    <w:rPr>
                      <w:cs/>
                      <w:lang w:bidi="ru-RU"/>
                    </w:rPr>
                    <w:t>Обеспечение</w:t>
                  </w:r>
                  <w:r w:rsidRPr="00AC5427">
                    <w:t xml:space="preserve"> </w:t>
                  </w:r>
                  <w:r w:rsidRPr="00AC5427">
                    <w:rPr>
                      <w:cs/>
                      <w:lang w:bidi="ru-RU"/>
                    </w:rPr>
                    <w:t>занятий</w:t>
                  </w:r>
                  <w:r w:rsidRPr="00AC5427">
                    <w:t xml:space="preserve"> </w:t>
                  </w:r>
                  <w:r w:rsidRPr="00AC5427">
                    <w:rPr>
                      <w:cs/>
                      <w:lang w:bidi="ru-RU"/>
                    </w:rPr>
                    <w:t>спортом</w:t>
                  </w:r>
                  <w:r w:rsidRPr="00AC5427">
                    <w:t xml:space="preserve"> </w:t>
                  </w:r>
                  <w:r w:rsidRPr="00AC5427">
                    <w:rPr>
                      <w:cs/>
                      <w:lang w:bidi="ru-RU"/>
                    </w:rPr>
                    <w:t>в</w:t>
                  </w:r>
                  <w:r w:rsidRPr="00AC5427">
                    <w:t xml:space="preserve"> </w:t>
                  </w:r>
                  <w:r w:rsidRPr="00AC5427">
                    <w:rPr>
                      <w:cs/>
                      <w:lang w:bidi="ru-RU"/>
                    </w:rPr>
                    <w:t>помещениях</w:t>
                  </w:r>
                </w:p>
                <w:p w:rsidR="005C316B" w:rsidRPr="00AC5427" w:rsidRDefault="005C316B" w:rsidP="005C316B">
                  <w:pPr>
                    <w:ind w:firstLine="0"/>
                  </w:pPr>
                  <w:r w:rsidRPr="00AC5427">
                    <w:t xml:space="preserve">6.1   </w:t>
                  </w:r>
                  <w:r w:rsidR="003E409F">
                    <w:rPr>
                      <w:cs/>
                      <w:lang w:bidi="ru-RU"/>
                    </w:rPr>
                    <w:t>Недропользование</w:t>
                  </w:r>
                </w:p>
                <w:p w:rsidR="005C316B" w:rsidRPr="00AC5427" w:rsidRDefault="005C316B" w:rsidP="005C316B">
                  <w:pPr>
                    <w:ind w:firstLine="0"/>
                  </w:pPr>
                  <w:r w:rsidRPr="00AC5427">
                    <w:t xml:space="preserve">6.3    </w:t>
                  </w:r>
                  <w:r w:rsidRPr="00AC5427">
                    <w:rPr>
                      <w:cs/>
                      <w:lang w:bidi="ru-RU"/>
                    </w:rPr>
                    <w:t>Легкая</w:t>
                  </w:r>
                  <w:r w:rsidRPr="00AC5427">
                    <w:t xml:space="preserve"> </w:t>
                  </w:r>
                  <w:r w:rsidRPr="00AC5427">
                    <w:rPr>
                      <w:cs/>
                      <w:lang w:bidi="ru-RU"/>
                    </w:rPr>
                    <w:t>промышленность</w:t>
                  </w:r>
                </w:p>
                <w:p w:rsidR="005C316B" w:rsidRPr="00AC5427" w:rsidRDefault="005C316B" w:rsidP="005C316B">
                  <w:pPr>
                    <w:ind w:firstLine="0"/>
                  </w:pPr>
                  <w:r w:rsidRPr="00AC5427">
                    <w:t xml:space="preserve">6.3.1   </w:t>
                  </w:r>
                  <w:r w:rsidRPr="00AC5427">
                    <w:rPr>
                      <w:cs/>
                      <w:lang w:bidi="ru-RU"/>
                    </w:rPr>
                    <w:t>Фармацевтическая</w:t>
                  </w:r>
                  <w:r w:rsidRPr="00AC5427">
                    <w:t xml:space="preserve"> </w:t>
                  </w:r>
                  <w:r w:rsidRPr="00AC5427">
                    <w:rPr>
                      <w:cs/>
                      <w:lang w:bidi="ru-RU"/>
                    </w:rPr>
                    <w:t>промышленность</w:t>
                  </w:r>
                </w:p>
                <w:p w:rsidR="005C316B" w:rsidRPr="00AC5427" w:rsidRDefault="005C316B" w:rsidP="005C316B">
                  <w:pPr>
                    <w:ind w:firstLine="0"/>
                  </w:pPr>
                  <w:r w:rsidRPr="00AC5427">
                    <w:t xml:space="preserve">6.4    </w:t>
                  </w:r>
                  <w:r w:rsidRPr="00AC5427">
                    <w:rPr>
                      <w:cs/>
                      <w:lang w:bidi="ru-RU"/>
                    </w:rPr>
                    <w:t>Пищевая</w:t>
                  </w:r>
                  <w:r w:rsidRPr="00AC5427">
                    <w:t xml:space="preserve"> </w:t>
                  </w:r>
                  <w:r w:rsidRPr="00AC5427">
                    <w:rPr>
                      <w:cs/>
                      <w:lang w:bidi="ru-RU"/>
                    </w:rPr>
                    <w:t>промышленность</w:t>
                  </w:r>
                </w:p>
                <w:p w:rsidR="005C316B" w:rsidRPr="00AC5427" w:rsidRDefault="005C316B" w:rsidP="005C316B">
                  <w:pPr>
                    <w:ind w:firstLine="0"/>
                  </w:pPr>
                  <w:r w:rsidRPr="00AC5427">
                    <w:t xml:space="preserve">6.8    </w:t>
                  </w:r>
                  <w:r w:rsidRPr="00AC5427">
                    <w:rPr>
                      <w:cs/>
                      <w:lang w:bidi="ru-RU"/>
                    </w:rPr>
                    <w:t>Связь</w:t>
                  </w:r>
                </w:p>
                <w:p w:rsidR="005C316B" w:rsidRPr="00AC5427" w:rsidRDefault="005C316B" w:rsidP="005C316B">
                  <w:pPr>
                    <w:ind w:firstLine="0"/>
                  </w:pPr>
                  <w:r w:rsidRPr="00AC5427">
                    <w:t xml:space="preserve">6.12   </w:t>
                  </w:r>
                  <w:r w:rsidRPr="00AC5427">
                    <w:rPr>
                      <w:cs/>
                      <w:lang w:bidi="ru-RU"/>
                    </w:rPr>
                    <w:t>Научно</w:t>
                  </w:r>
                  <w:r w:rsidRPr="00AC5427">
                    <w:t>-</w:t>
                  </w:r>
                  <w:r w:rsidRPr="00AC5427">
                    <w:rPr>
                      <w:cs/>
                      <w:lang w:bidi="ru-RU"/>
                    </w:rPr>
                    <w:t>производственная</w:t>
                  </w:r>
                  <w:r w:rsidRPr="00AC5427">
                    <w:t xml:space="preserve"> </w:t>
                  </w:r>
                  <w:r w:rsidRPr="00AC5427">
                    <w:rPr>
                      <w:cs/>
                      <w:lang w:bidi="ru-RU"/>
                    </w:rPr>
                    <w:t>деятельность</w:t>
                  </w:r>
                </w:p>
                <w:p w:rsidR="005C316B" w:rsidRPr="00AC5427" w:rsidRDefault="005C316B" w:rsidP="005C316B">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5C316B" w:rsidRPr="00AC5427" w:rsidRDefault="005C316B" w:rsidP="005C316B">
                  <w:pPr>
                    <w:ind w:firstLine="0"/>
                  </w:pPr>
                  <w:r w:rsidRPr="00AC5427">
                    <w:lastRenderedPageBreak/>
                    <w:t xml:space="preserve">9.3    </w:t>
                  </w:r>
                  <w:r w:rsidRPr="00AC5427">
                    <w:rPr>
                      <w:cs/>
                      <w:lang w:bidi="ru-RU"/>
                    </w:rPr>
                    <w:t>Историко</w:t>
                  </w:r>
                  <w:r w:rsidRPr="00AC5427">
                    <w:t>-</w:t>
                  </w:r>
                  <w:r w:rsidRPr="00AC5427">
                    <w:rPr>
                      <w:cs/>
                      <w:lang w:bidi="ru-RU"/>
                    </w:rPr>
                    <w:t>культурная</w:t>
                  </w:r>
                  <w:r w:rsidRPr="00AC5427">
                    <w:t xml:space="preserve"> </w:t>
                  </w:r>
                  <w:r w:rsidRPr="00AC5427">
                    <w:rPr>
                      <w:cs/>
                      <w:lang w:bidi="ru-RU"/>
                    </w:rPr>
                    <w:t>деятельность</w:t>
                  </w:r>
                </w:p>
                <w:p w:rsidR="005C316B" w:rsidRPr="00AC5427" w:rsidRDefault="005C316B" w:rsidP="005C316B">
                  <w:pPr>
                    <w:ind w:firstLine="0"/>
                  </w:pPr>
                  <w:r w:rsidRPr="00AC5427">
                    <w:t xml:space="preserve">11.0   </w:t>
                  </w:r>
                  <w:r w:rsidRPr="00AC5427">
                    <w:rPr>
                      <w:cs/>
                      <w:lang w:bidi="ru-RU"/>
                    </w:rPr>
                    <w:t>Водные</w:t>
                  </w:r>
                  <w:r w:rsidRPr="00AC5427">
                    <w:t xml:space="preserve"> </w:t>
                  </w:r>
                  <w:r w:rsidRPr="00AC5427">
                    <w:rPr>
                      <w:cs/>
                      <w:lang w:bidi="ru-RU"/>
                    </w:rPr>
                    <w:t>объекты</w:t>
                  </w:r>
                </w:p>
                <w:p w:rsidR="005C316B" w:rsidRPr="00AC5427" w:rsidRDefault="005C316B" w:rsidP="005C316B">
                  <w:pPr>
                    <w:ind w:firstLine="0"/>
                  </w:pPr>
                  <w:r w:rsidRPr="00AC5427">
                    <w:t xml:space="preserve">11.3   </w:t>
                  </w:r>
                  <w:r w:rsidRPr="00AC5427">
                    <w:rPr>
                      <w:cs/>
                      <w:lang w:bidi="ru-RU"/>
                    </w:rPr>
                    <w:t>Гидротехнические</w:t>
                  </w:r>
                  <w:r w:rsidRPr="00AC5427">
                    <w:t xml:space="preserve"> </w:t>
                  </w:r>
                  <w:r w:rsidRPr="00AC5427">
                    <w:rPr>
                      <w:cs/>
                      <w:lang w:bidi="ru-RU"/>
                    </w:rPr>
                    <w:t>сооружения</w:t>
                  </w:r>
                </w:p>
                <w:p w:rsidR="005C316B" w:rsidRPr="00AC5427" w:rsidRDefault="005C316B" w:rsidP="005C316B">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5C316B" w:rsidRPr="00AC5427" w:rsidRDefault="005C316B" w:rsidP="005C316B">
                  <w:pPr>
                    <w:ind w:firstLine="0"/>
                  </w:pPr>
                  <w:r w:rsidRPr="00AC5427">
                    <w:t xml:space="preserve">12.0.1 </w:t>
                  </w:r>
                  <w:r w:rsidRPr="00AC5427">
                    <w:rPr>
                      <w:cs/>
                      <w:lang w:bidi="ru-RU"/>
                    </w:rPr>
                    <w:t>Улично</w:t>
                  </w:r>
                  <w:r w:rsidRPr="00AC5427">
                    <w:t>-</w:t>
                  </w:r>
                  <w:r w:rsidRPr="00AC5427">
                    <w:rPr>
                      <w:cs/>
                      <w:lang w:bidi="ru-RU"/>
                    </w:rPr>
                    <w:t>дорожная</w:t>
                  </w:r>
                  <w:r w:rsidRPr="00AC5427">
                    <w:t xml:space="preserve"> </w:t>
                  </w:r>
                  <w:r w:rsidRPr="00AC5427">
                    <w:rPr>
                      <w:cs/>
                      <w:lang w:bidi="ru-RU"/>
                    </w:rPr>
                    <w:t>сеть</w:t>
                  </w:r>
                </w:p>
                <w:p w:rsidR="002974F3" w:rsidRPr="00AC5427" w:rsidRDefault="005C316B" w:rsidP="005C316B">
                  <w:pPr>
                    <w:ind w:firstLine="0"/>
                    <w:jc w:val="left"/>
                    <w:rPr>
                      <w:rFonts w:ascii="Arial" w:hAnsi="Arial" w:cs="Arial"/>
                      <w:sz w:val="20"/>
                      <w:szCs w:val="20"/>
                    </w:rPr>
                  </w:pPr>
                  <w:r w:rsidRPr="00AC5427">
                    <w:t xml:space="preserve">12.0.2   </w:t>
                  </w:r>
                  <w:r w:rsidRPr="00AC5427">
                    <w:rPr>
                      <w:cs/>
                      <w:lang w:bidi="ru-RU"/>
                    </w:rPr>
                    <w:t>Благоустройство</w:t>
                  </w:r>
                  <w:r w:rsidRPr="00AC5427">
                    <w:t xml:space="preserve"> </w:t>
                  </w:r>
                  <w:r w:rsidRPr="00AC5427">
                    <w:rPr>
                      <w:cs/>
                      <w:lang w:bidi="ru-RU"/>
                    </w:rPr>
                    <w:t>территории</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C316B" w:rsidRPr="00AC5427" w:rsidRDefault="005C316B" w:rsidP="005C316B">
                  <w:pPr>
                    <w:ind w:firstLine="0"/>
                  </w:pPr>
                  <w:r w:rsidRPr="00AC5427">
                    <w:t xml:space="preserve">4.4    </w:t>
                  </w:r>
                  <w:r w:rsidRPr="00AC5427">
                    <w:rPr>
                      <w:cs/>
                      <w:lang w:bidi="ru-RU"/>
                    </w:rPr>
                    <w:t>Магазины</w:t>
                  </w:r>
                </w:p>
                <w:p w:rsidR="005C316B" w:rsidRPr="00AC5427" w:rsidRDefault="005C316B" w:rsidP="005C316B">
                  <w:pPr>
                    <w:ind w:firstLine="0"/>
                  </w:pPr>
                  <w:r w:rsidRPr="00AC5427">
                    <w:t xml:space="preserve">4.9.1.3  </w:t>
                  </w:r>
                  <w:r w:rsidRPr="00AC5427">
                    <w:rPr>
                      <w:cs/>
                      <w:lang w:bidi="ru-RU"/>
                    </w:rPr>
                    <w:t>Автомобильные</w:t>
                  </w:r>
                  <w:r w:rsidRPr="00AC5427">
                    <w:t xml:space="preserve"> </w:t>
                  </w:r>
                  <w:r w:rsidRPr="00AC5427">
                    <w:rPr>
                      <w:cs/>
                      <w:lang w:bidi="ru-RU"/>
                    </w:rPr>
                    <w:t>мойки</w:t>
                  </w:r>
                </w:p>
                <w:p w:rsidR="002974F3" w:rsidRPr="00AC5427" w:rsidRDefault="005C316B" w:rsidP="005C316B">
                  <w:pPr>
                    <w:ind w:firstLine="0"/>
                    <w:rPr>
                      <w:rFonts w:ascii="Arial" w:hAnsi="Arial" w:cs="Arial"/>
                      <w:sz w:val="20"/>
                      <w:szCs w:val="20"/>
                    </w:rPr>
                  </w:pPr>
                  <w:r w:rsidRPr="00AC5427">
                    <w:t xml:space="preserve">4.9.1.4  </w:t>
                  </w:r>
                  <w:r w:rsidRPr="00AC5427">
                    <w:rPr>
                      <w:cs/>
                      <w:lang w:bidi="ru-RU"/>
                    </w:rPr>
                    <w:t>Ремонт</w:t>
                  </w:r>
                  <w:r w:rsidRPr="00AC5427">
                    <w:t xml:space="preserve"> </w:t>
                  </w:r>
                  <w:r w:rsidRPr="00AC5427">
                    <w:rPr>
                      <w:cs/>
                      <w:lang w:bidi="ru-RU"/>
                    </w:rPr>
                    <w:t>автомобилей</w:t>
                  </w:r>
                </w:p>
              </w:tc>
            </w:tr>
          </w:tbl>
          <w:p w:rsidR="002974F3" w:rsidRPr="00AC5427" w:rsidRDefault="002974F3" w:rsidP="00F56775">
            <w:pPr>
              <w:ind w:firstLineChars="100" w:firstLine="200"/>
              <w:rPr>
                <w:rFonts w:ascii="Arial" w:hAnsi="Arial" w:cs="Arial"/>
                <w:sz w:val="20"/>
                <w:szCs w:val="20"/>
              </w:rPr>
            </w:pP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420"/>
              <w:gridCol w:w="5503"/>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398" w:name="_Toc501371529"/>
                  <w:bookmarkStart w:id="399" w:name="_Toc535842332"/>
                  <w:bookmarkStart w:id="400" w:name="_Toc15896647"/>
                  <w:bookmarkStart w:id="401" w:name="_Toc24730260"/>
                  <w:bookmarkStart w:id="402" w:name="_Toc25746098"/>
                  <w:r w:rsidRPr="00AC5427">
                    <w:rPr>
                      <w:rFonts w:ascii="Arial" w:hAnsi="Arial" w:cs="Arial"/>
                    </w:rPr>
                    <w:lastRenderedPageBreak/>
                    <w:t>Домодедово КУРТ-29</w:t>
                  </w:r>
                  <w:bookmarkEnd w:id="398"/>
                  <w:bookmarkEnd w:id="399"/>
                  <w:bookmarkEnd w:id="400"/>
                  <w:bookmarkEnd w:id="401"/>
                  <w:bookmarkEnd w:id="402"/>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6410 / 7,1% (15800 / 17,6%)</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9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17</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Минимальная обеспеченность </w:t>
                  </w:r>
                  <w:r w:rsidRPr="00AC5427">
                    <w:rPr>
                      <w:rFonts w:ascii="Arial" w:hAnsi="Arial" w:cs="Arial"/>
                      <w:sz w:val="20"/>
                      <w:szCs w:val="20"/>
                    </w:rPr>
                    <w:lastRenderedPageBreak/>
                    <w:t>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w:t>
                  </w:r>
                  <w:r w:rsidRPr="00AC5427">
                    <w:rPr>
                      <w:rFonts w:ascii="Arial" w:hAnsi="Arial" w:cs="Arial"/>
                      <w:sz w:val="20"/>
                      <w:szCs w:val="20"/>
                    </w:rPr>
                    <w:lastRenderedPageBreak/>
                    <w:t xml:space="preserve">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18</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268"/>
              <w:gridCol w:w="7360"/>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03" w:name="_Toc501371530"/>
                  <w:bookmarkStart w:id="404" w:name="_Toc535842333"/>
                  <w:bookmarkStart w:id="405" w:name="_Toc15896648"/>
                  <w:bookmarkStart w:id="406" w:name="_Toc24730261"/>
                  <w:bookmarkStart w:id="407" w:name="_Toc25746099"/>
                  <w:r w:rsidRPr="00AC5427">
                    <w:rPr>
                      <w:rFonts w:ascii="Arial" w:hAnsi="Arial" w:cs="Arial"/>
                    </w:rPr>
                    <w:t>Виды разрешенного использования</w:t>
                  </w:r>
                  <w:bookmarkEnd w:id="403"/>
                  <w:bookmarkEnd w:id="404"/>
                  <w:bookmarkEnd w:id="405"/>
                  <w:bookmarkEnd w:id="406"/>
                  <w:bookmarkEnd w:id="40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E22477"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22477" w:rsidRPr="00AC5427" w:rsidRDefault="00E22477"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22477" w:rsidRPr="00AC5427" w:rsidRDefault="00E22477"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E22477" w:rsidRPr="00AC5427" w:rsidRDefault="00E22477" w:rsidP="00CE1A22">
                  <w:pPr>
                    <w:ind w:firstLine="0"/>
                    <w:rPr>
                      <w:sz w:val="22"/>
                      <w:szCs w:val="22"/>
                    </w:rPr>
                  </w:pPr>
                  <w:r w:rsidRPr="00AC5427">
                    <w:rPr>
                      <w:sz w:val="22"/>
                      <w:szCs w:val="22"/>
                    </w:rPr>
                    <w:t xml:space="preserve">2.1.1  </w:t>
                  </w:r>
                  <w:r w:rsidRPr="00AC5427">
                    <w:rPr>
                      <w:sz w:val="22"/>
                      <w:szCs w:val="22"/>
                      <w:cs/>
                      <w:lang w:bidi="ru-RU"/>
                    </w:rPr>
                    <w:t>Малоэтажная</w:t>
                  </w:r>
                  <w:r w:rsidRPr="00AC5427">
                    <w:rPr>
                      <w:sz w:val="22"/>
                      <w:szCs w:val="22"/>
                    </w:rPr>
                    <w:t xml:space="preserve"> </w:t>
                  </w:r>
                  <w:r w:rsidRPr="00AC5427">
                    <w:rPr>
                      <w:sz w:val="22"/>
                      <w:szCs w:val="22"/>
                      <w:cs/>
                      <w:lang w:bidi="ru-RU"/>
                    </w:rPr>
                    <w:t>многоквартирная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E22477" w:rsidRPr="00AC5427" w:rsidRDefault="00E22477" w:rsidP="00CE1A22">
                  <w:pPr>
                    <w:ind w:firstLine="0"/>
                    <w:rPr>
                      <w:sz w:val="22"/>
                      <w:szCs w:val="22"/>
                    </w:rPr>
                  </w:pPr>
                  <w:r w:rsidRPr="00AC5427">
                    <w:rPr>
                      <w:sz w:val="22"/>
                      <w:szCs w:val="22"/>
                    </w:rPr>
                    <w:t xml:space="preserve">2.3   </w:t>
                  </w:r>
                  <w:r w:rsidRPr="00AC5427">
                    <w:rPr>
                      <w:sz w:val="22"/>
                      <w:szCs w:val="22"/>
                      <w:cs/>
                      <w:lang w:bidi="ru-RU"/>
                    </w:rPr>
                    <w:t>Блокированная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E22477" w:rsidRPr="00AC5427" w:rsidRDefault="00E22477" w:rsidP="00CE1A22">
                  <w:pPr>
                    <w:ind w:firstLine="0"/>
                    <w:rPr>
                      <w:sz w:val="22"/>
                      <w:szCs w:val="22"/>
                    </w:rPr>
                  </w:pPr>
                  <w:r w:rsidRPr="00AC5427">
                    <w:rPr>
                      <w:sz w:val="22"/>
                      <w:szCs w:val="22"/>
                    </w:rPr>
                    <w:t xml:space="preserve">2.5   </w:t>
                  </w:r>
                  <w:proofErr w:type="spellStart"/>
                  <w:r w:rsidRPr="00AC5427">
                    <w:rPr>
                      <w:sz w:val="22"/>
                      <w:szCs w:val="22"/>
                      <w:cs/>
                      <w:lang w:bidi="ru-RU"/>
                    </w:rPr>
                    <w:t>Среднеэтажная</w:t>
                  </w:r>
                  <w:proofErr w:type="spellEnd"/>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E22477" w:rsidRPr="00AC5427" w:rsidRDefault="00E22477"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E22477" w:rsidRPr="00AC5427" w:rsidRDefault="00E22477" w:rsidP="00CE1A22">
                  <w:pPr>
                    <w:ind w:firstLine="0"/>
                    <w:rPr>
                      <w:sz w:val="22"/>
                      <w:szCs w:val="22"/>
                    </w:rPr>
                  </w:pPr>
                  <w:r w:rsidRPr="00AC5427">
                    <w:rPr>
                      <w:sz w:val="22"/>
                      <w:szCs w:val="22"/>
                    </w:rPr>
                    <w:t xml:space="preserve">3.2    </w:t>
                  </w:r>
                  <w:r w:rsidRPr="00AC5427">
                    <w:rPr>
                      <w:sz w:val="22"/>
                      <w:szCs w:val="22"/>
                      <w:cs/>
                      <w:lang w:bidi="ru-RU"/>
                    </w:rPr>
                    <w:t>Социальное</w:t>
                  </w:r>
                  <w:r w:rsidRPr="00AC5427">
                    <w:rPr>
                      <w:sz w:val="22"/>
                      <w:szCs w:val="22"/>
                    </w:rPr>
                    <w:t xml:space="preserve"> </w:t>
                  </w:r>
                  <w:r w:rsidRPr="00AC5427">
                    <w:rPr>
                      <w:sz w:val="22"/>
                      <w:szCs w:val="22"/>
                      <w:cs/>
                      <w:lang w:bidi="ru-RU"/>
                    </w:rPr>
                    <w:t>обслуживание</w:t>
                  </w:r>
                </w:p>
                <w:p w:rsidR="00E22477" w:rsidRPr="00AC5427" w:rsidRDefault="00E22477" w:rsidP="00CE1A22">
                  <w:pPr>
                    <w:ind w:firstLine="0"/>
                    <w:rPr>
                      <w:sz w:val="22"/>
                      <w:szCs w:val="22"/>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E22477" w:rsidRPr="00AC5427" w:rsidRDefault="00E22477"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E22477" w:rsidRPr="00AC5427" w:rsidRDefault="00E22477"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E22477" w:rsidRPr="00AC5427" w:rsidRDefault="00E22477"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E22477" w:rsidRPr="00AC5427" w:rsidRDefault="00E22477" w:rsidP="00CE1A22">
                  <w:pPr>
                    <w:ind w:firstLine="0"/>
                    <w:rPr>
                      <w:sz w:val="22"/>
                      <w:szCs w:val="22"/>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E22477" w:rsidRPr="00AC5427" w:rsidRDefault="00E22477"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E22477" w:rsidRPr="00AC5427" w:rsidRDefault="00E22477"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E22477" w:rsidRPr="00AC5427" w:rsidRDefault="00E22477" w:rsidP="00CE1A22">
                  <w:pPr>
                    <w:ind w:firstLine="0"/>
                    <w:rPr>
                      <w:sz w:val="22"/>
                      <w:szCs w:val="22"/>
                      <w:cs/>
                      <w:lang w:bidi="ru-RU"/>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E22477" w:rsidRPr="00AC5427" w:rsidRDefault="00E22477" w:rsidP="00CE1A22">
                  <w:pPr>
                    <w:ind w:firstLine="0"/>
                    <w:rPr>
                      <w:sz w:val="22"/>
                      <w:szCs w:val="22"/>
                      <w:lang w:bidi="ru-RU"/>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E22477" w:rsidRPr="00AC5427" w:rsidRDefault="00E22477" w:rsidP="00CE1A22">
                  <w:pPr>
                    <w:ind w:firstLine="0"/>
                    <w:rPr>
                      <w:sz w:val="22"/>
                      <w:szCs w:val="22"/>
                    </w:rPr>
                  </w:pPr>
                  <w:r w:rsidRPr="00AC5427">
                    <w:rPr>
                      <w:sz w:val="22"/>
                      <w:szCs w:val="22"/>
                    </w:rPr>
                    <w:t xml:space="preserve">5.1.2    </w:t>
                  </w:r>
                  <w:r w:rsidRPr="00AC5427">
                    <w:rPr>
                      <w:sz w:val="22"/>
                      <w:szCs w:val="22"/>
                      <w:cs/>
                      <w:lang w:bidi="ru-RU"/>
                    </w:rPr>
                    <w:t>Обеспечение</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r w:rsidRPr="00AC5427">
                    <w:rPr>
                      <w:sz w:val="22"/>
                      <w:szCs w:val="22"/>
                    </w:rPr>
                    <w:t xml:space="preserve"> </w:t>
                  </w:r>
                  <w:r w:rsidRPr="00AC5427">
                    <w:rPr>
                      <w:sz w:val="22"/>
                      <w:szCs w:val="22"/>
                      <w:cs/>
                      <w:lang w:bidi="ru-RU"/>
                    </w:rPr>
                    <w:t>в</w:t>
                  </w:r>
                  <w:r w:rsidRPr="00AC5427">
                    <w:rPr>
                      <w:sz w:val="22"/>
                      <w:szCs w:val="22"/>
                    </w:rPr>
                    <w:t xml:space="preserve"> </w:t>
                  </w:r>
                  <w:r w:rsidRPr="00AC5427">
                    <w:rPr>
                      <w:sz w:val="22"/>
                      <w:szCs w:val="22"/>
                      <w:cs/>
                      <w:lang w:bidi="ru-RU"/>
                    </w:rPr>
                    <w:t>помещениях</w:t>
                  </w:r>
                </w:p>
                <w:p w:rsidR="00E22477" w:rsidRPr="00AC5427" w:rsidRDefault="00E22477" w:rsidP="00CE1A22">
                  <w:pPr>
                    <w:ind w:firstLine="0"/>
                    <w:rPr>
                      <w:sz w:val="22"/>
                      <w:szCs w:val="22"/>
                    </w:rPr>
                  </w:pPr>
                  <w:r w:rsidRPr="00AC5427">
                    <w:rPr>
                      <w:sz w:val="22"/>
                      <w:szCs w:val="22"/>
                    </w:rPr>
                    <w:t xml:space="preserve">5.1.3    </w:t>
                  </w:r>
                  <w:r w:rsidRPr="00AC5427">
                    <w:rPr>
                      <w:sz w:val="22"/>
                      <w:szCs w:val="22"/>
                      <w:cs/>
                      <w:lang w:bidi="ru-RU"/>
                    </w:rPr>
                    <w:t>Площадки</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p>
                <w:p w:rsidR="00E22477" w:rsidRPr="00AC5427" w:rsidRDefault="00E22477" w:rsidP="00CE1A22">
                  <w:pPr>
                    <w:ind w:firstLine="0"/>
                    <w:rPr>
                      <w:sz w:val="22"/>
                      <w:szCs w:val="22"/>
                    </w:rPr>
                  </w:pPr>
                  <w:r w:rsidRPr="00AC5427">
                    <w:rPr>
                      <w:sz w:val="22"/>
                      <w:szCs w:val="22"/>
                    </w:rPr>
                    <w:t xml:space="preserve">5.1.4    </w:t>
                  </w:r>
                  <w:r w:rsidRPr="00AC5427">
                    <w:rPr>
                      <w:sz w:val="22"/>
                      <w:szCs w:val="22"/>
                      <w:cs/>
                      <w:lang w:bidi="ru-RU"/>
                    </w:rPr>
                    <w:t>Оборудованные</w:t>
                  </w:r>
                  <w:r w:rsidRPr="00AC5427">
                    <w:rPr>
                      <w:sz w:val="22"/>
                      <w:szCs w:val="22"/>
                    </w:rPr>
                    <w:t xml:space="preserve"> </w:t>
                  </w:r>
                  <w:r w:rsidRPr="00AC5427">
                    <w:rPr>
                      <w:sz w:val="22"/>
                      <w:szCs w:val="22"/>
                      <w:cs/>
                      <w:lang w:bidi="ru-RU"/>
                    </w:rPr>
                    <w:t>площадки</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p>
                <w:p w:rsidR="00E22477" w:rsidRPr="00AC5427" w:rsidRDefault="00E22477" w:rsidP="00CE1A22">
                  <w:pPr>
                    <w:ind w:firstLine="0"/>
                    <w:rPr>
                      <w:sz w:val="22"/>
                      <w:szCs w:val="22"/>
                      <w:cs/>
                      <w:lang w:bidi="ru-RU"/>
                    </w:rPr>
                  </w:pPr>
                  <w:r w:rsidRPr="00AC5427">
                    <w:rPr>
                      <w:sz w:val="22"/>
                      <w:szCs w:val="22"/>
                    </w:rPr>
                    <w:t xml:space="preserve">6.1   </w:t>
                  </w:r>
                  <w:r w:rsidR="003E409F">
                    <w:rPr>
                      <w:sz w:val="22"/>
                      <w:szCs w:val="22"/>
                      <w:cs/>
                      <w:lang w:bidi="ru-RU"/>
                    </w:rPr>
                    <w:t>Недропользование</w:t>
                  </w:r>
                  <w:r w:rsidRPr="00AC5427">
                    <w:rPr>
                      <w:sz w:val="22"/>
                      <w:szCs w:val="22"/>
                      <w:cs/>
                      <w:lang w:bidi="ru-RU"/>
                    </w:rPr>
                    <w:t>*</w:t>
                  </w:r>
                </w:p>
                <w:p w:rsidR="00E22477" w:rsidRPr="00AC5427" w:rsidRDefault="00E22477" w:rsidP="00CE1A22">
                  <w:pPr>
                    <w:ind w:firstLine="0"/>
                    <w:rPr>
                      <w:sz w:val="22"/>
                      <w:szCs w:val="22"/>
                    </w:rPr>
                  </w:pPr>
                  <w:r w:rsidRPr="00AC5427">
                    <w:rPr>
                      <w:sz w:val="22"/>
                      <w:szCs w:val="22"/>
                      <w:cs/>
                      <w:lang w:bidi="ru-RU"/>
                    </w:rPr>
                    <w:t xml:space="preserve">       *Только для размещения ВЗУ</w:t>
                  </w:r>
                </w:p>
                <w:p w:rsidR="00E22477" w:rsidRPr="00AC5427" w:rsidRDefault="00E22477" w:rsidP="00CE1A22">
                  <w:pPr>
                    <w:ind w:firstLine="0"/>
                    <w:rPr>
                      <w:sz w:val="22"/>
                      <w:szCs w:val="22"/>
                    </w:rPr>
                  </w:pPr>
                  <w:r w:rsidRPr="00AC5427">
                    <w:rPr>
                      <w:sz w:val="22"/>
                      <w:szCs w:val="22"/>
                    </w:rPr>
                    <w:t xml:space="preserve">6.8    </w:t>
                  </w:r>
                  <w:r w:rsidRPr="00AC5427">
                    <w:rPr>
                      <w:sz w:val="22"/>
                      <w:szCs w:val="22"/>
                      <w:cs/>
                      <w:lang w:bidi="ru-RU"/>
                    </w:rPr>
                    <w:t>Связь</w:t>
                  </w:r>
                </w:p>
                <w:p w:rsidR="00E22477" w:rsidRPr="00AC5427" w:rsidRDefault="00E22477" w:rsidP="00CE1A22">
                  <w:pPr>
                    <w:ind w:firstLine="0"/>
                    <w:rPr>
                      <w:sz w:val="22"/>
                      <w:szCs w:val="22"/>
                    </w:rPr>
                  </w:pPr>
                  <w:r w:rsidRPr="00AC5427">
                    <w:rPr>
                      <w:sz w:val="22"/>
                      <w:szCs w:val="22"/>
                    </w:rPr>
                    <w:t xml:space="preserve">7.2.1   </w:t>
                  </w:r>
                  <w:r w:rsidRPr="00AC5427">
                    <w:rPr>
                      <w:sz w:val="22"/>
                      <w:szCs w:val="22"/>
                      <w:cs/>
                      <w:lang w:bidi="ru-RU"/>
                    </w:rPr>
                    <w:t>Размещение</w:t>
                  </w:r>
                  <w:r w:rsidRPr="00AC5427">
                    <w:rPr>
                      <w:sz w:val="22"/>
                      <w:szCs w:val="22"/>
                    </w:rPr>
                    <w:t xml:space="preserve"> </w:t>
                  </w:r>
                  <w:r w:rsidRPr="00AC5427">
                    <w:rPr>
                      <w:sz w:val="22"/>
                      <w:szCs w:val="22"/>
                      <w:cs/>
                      <w:lang w:bidi="ru-RU"/>
                    </w:rPr>
                    <w:t>автомобильных</w:t>
                  </w:r>
                  <w:r w:rsidRPr="00AC5427">
                    <w:rPr>
                      <w:sz w:val="22"/>
                      <w:szCs w:val="22"/>
                    </w:rPr>
                    <w:t xml:space="preserve"> </w:t>
                  </w:r>
                  <w:r w:rsidRPr="00AC5427">
                    <w:rPr>
                      <w:sz w:val="22"/>
                      <w:szCs w:val="22"/>
                      <w:cs/>
                      <w:lang w:bidi="ru-RU"/>
                    </w:rPr>
                    <w:t>дорог</w:t>
                  </w:r>
                </w:p>
                <w:p w:rsidR="00E22477" w:rsidRPr="00AC5427" w:rsidRDefault="00E22477" w:rsidP="00CE1A22">
                  <w:pPr>
                    <w:ind w:firstLine="0"/>
                    <w:rPr>
                      <w:sz w:val="22"/>
                      <w:szCs w:val="22"/>
                    </w:rPr>
                  </w:pPr>
                  <w:r w:rsidRPr="00AC5427">
                    <w:rPr>
                      <w:sz w:val="22"/>
                      <w:szCs w:val="22"/>
                    </w:rPr>
                    <w:t xml:space="preserve">7.2.2   </w:t>
                  </w:r>
                  <w:r w:rsidRPr="00AC5427">
                    <w:rPr>
                      <w:sz w:val="22"/>
                      <w:szCs w:val="22"/>
                      <w:cs/>
                      <w:lang w:bidi="ru-RU"/>
                    </w:rPr>
                    <w:t>Обслуживание</w:t>
                  </w:r>
                  <w:r w:rsidRPr="00AC5427">
                    <w:rPr>
                      <w:sz w:val="22"/>
                      <w:szCs w:val="22"/>
                    </w:rPr>
                    <w:t xml:space="preserve"> </w:t>
                  </w:r>
                  <w:r w:rsidRPr="00AC5427">
                    <w:rPr>
                      <w:sz w:val="22"/>
                      <w:szCs w:val="22"/>
                      <w:cs/>
                      <w:lang w:bidi="ru-RU"/>
                    </w:rPr>
                    <w:t>перевозок</w:t>
                  </w:r>
                  <w:r w:rsidRPr="00AC5427">
                    <w:rPr>
                      <w:sz w:val="22"/>
                      <w:szCs w:val="22"/>
                    </w:rPr>
                    <w:t xml:space="preserve"> </w:t>
                  </w:r>
                  <w:r w:rsidRPr="00AC5427">
                    <w:rPr>
                      <w:sz w:val="22"/>
                      <w:szCs w:val="22"/>
                      <w:cs/>
                      <w:lang w:bidi="ru-RU"/>
                    </w:rPr>
                    <w:t>пассажиров</w:t>
                  </w:r>
                </w:p>
                <w:p w:rsidR="00E22477" w:rsidRPr="00AC5427" w:rsidRDefault="00E22477"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E22477" w:rsidRPr="00AC5427" w:rsidRDefault="00E22477"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E22477" w:rsidRPr="00AC5427" w:rsidRDefault="00E22477"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E22477" w:rsidRPr="00AC5427" w:rsidRDefault="00E22477" w:rsidP="00CE1A22">
                  <w:pPr>
                    <w:ind w:firstLine="0"/>
                    <w:rPr>
                      <w:sz w:val="22"/>
                      <w:szCs w:val="22"/>
                    </w:rPr>
                  </w:pPr>
                  <w:r w:rsidRPr="00AC5427">
                    <w:rPr>
                      <w:sz w:val="22"/>
                      <w:szCs w:val="22"/>
                    </w:rPr>
                    <w:t xml:space="preserve">12.0.1 </w:t>
                  </w:r>
                  <w:r w:rsidRPr="00AC5427">
                    <w:rPr>
                      <w:sz w:val="22"/>
                      <w:szCs w:val="22"/>
                      <w:cs/>
                      <w:lang w:bidi="ru-RU"/>
                    </w:rPr>
                    <w:t>Улично</w:t>
                  </w:r>
                  <w:r w:rsidRPr="00AC5427">
                    <w:rPr>
                      <w:sz w:val="22"/>
                      <w:szCs w:val="22"/>
                    </w:rPr>
                    <w:t>-</w:t>
                  </w:r>
                  <w:r w:rsidRPr="00AC5427">
                    <w:rPr>
                      <w:sz w:val="22"/>
                      <w:szCs w:val="22"/>
                      <w:cs/>
                      <w:lang w:bidi="ru-RU"/>
                    </w:rPr>
                    <w:t>дорожная</w:t>
                  </w:r>
                  <w:r w:rsidRPr="00AC5427">
                    <w:rPr>
                      <w:sz w:val="22"/>
                      <w:szCs w:val="22"/>
                    </w:rPr>
                    <w:t xml:space="preserve"> </w:t>
                  </w:r>
                  <w:r w:rsidRPr="00AC5427">
                    <w:rPr>
                      <w:sz w:val="22"/>
                      <w:szCs w:val="22"/>
                      <w:cs/>
                      <w:lang w:bidi="ru-RU"/>
                    </w:rPr>
                    <w:t>сеть</w:t>
                  </w:r>
                </w:p>
                <w:p w:rsidR="00E22477" w:rsidRPr="00AC5427" w:rsidRDefault="00E22477" w:rsidP="00CE1A22">
                  <w:pPr>
                    <w:ind w:firstLine="0"/>
                    <w:jc w:val="left"/>
                    <w:rPr>
                      <w:sz w:val="22"/>
                      <w:szCs w:val="22"/>
                    </w:rPr>
                  </w:pPr>
                  <w:r w:rsidRPr="00AC5427">
                    <w:rPr>
                      <w:sz w:val="22"/>
                      <w:szCs w:val="22"/>
                    </w:rPr>
                    <w:t xml:space="preserve">12.0.2   </w:t>
                  </w:r>
                  <w:r w:rsidRPr="00AC5427">
                    <w:rPr>
                      <w:sz w:val="22"/>
                      <w:szCs w:val="22"/>
                      <w:cs/>
                      <w:lang w:bidi="ru-RU"/>
                    </w:rPr>
                    <w:t>Благоустройство</w:t>
                  </w:r>
                  <w:r w:rsidRPr="00AC5427">
                    <w:rPr>
                      <w:sz w:val="22"/>
                      <w:szCs w:val="22"/>
                    </w:rPr>
                    <w:t xml:space="preserve"> </w:t>
                  </w:r>
                  <w:r w:rsidRPr="00AC5427">
                    <w:rPr>
                      <w:sz w:val="22"/>
                      <w:szCs w:val="22"/>
                      <w:cs/>
                      <w:lang w:bidi="ru-RU"/>
                    </w:rPr>
                    <w:t>территории</w:t>
                  </w:r>
                </w:p>
              </w:tc>
            </w:tr>
            <w:tr w:rsidR="00E22477"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22477" w:rsidRPr="00AC5427" w:rsidRDefault="00E22477" w:rsidP="00C85003">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 xml:space="preserve">Условно </w:t>
                  </w:r>
                  <w:r w:rsidRPr="00AC5427">
                    <w:rPr>
                      <w:rFonts w:ascii="Arial" w:hAnsi="Arial" w:cs="Arial"/>
                      <w:color w:val="818181"/>
                      <w:sz w:val="20"/>
                      <w:szCs w:val="20"/>
                    </w:rPr>
                    <w:lastRenderedPageBreak/>
                    <w:t>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22477" w:rsidRPr="00AC5427" w:rsidRDefault="00E22477" w:rsidP="00CE1A22">
                  <w:pPr>
                    <w:ind w:firstLine="0"/>
                    <w:rPr>
                      <w:sz w:val="22"/>
                      <w:szCs w:val="22"/>
                    </w:rPr>
                  </w:pPr>
                  <w:r w:rsidRPr="00AC5427">
                    <w:rPr>
                      <w:sz w:val="22"/>
                      <w:szCs w:val="22"/>
                    </w:rPr>
                    <w:lastRenderedPageBreak/>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E22477" w:rsidRPr="00AC5427" w:rsidRDefault="00E22477" w:rsidP="00CE1A22">
                  <w:pPr>
                    <w:ind w:firstLine="0"/>
                    <w:rPr>
                      <w:sz w:val="22"/>
                      <w:szCs w:val="22"/>
                    </w:rPr>
                  </w:pPr>
                  <w:r w:rsidRPr="00AC5427">
                    <w:rPr>
                      <w:sz w:val="22"/>
                      <w:szCs w:val="22"/>
                    </w:rPr>
                    <w:t xml:space="preserve">2.7.1  </w:t>
                  </w:r>
                  <w:r w:rsidRPr="00AC5427">
                    <w:rPr>
                      <w:sz w:val="22"/>
                      <w:szCs w:val="22"/>
                      <w:cs/>
                      <w:lang w:bidi="ru-RU"/>
                    </w:rPr>
                    <w:t>Хранение</w:t>
                  </w:r>
                  <w:r w:rsidRPr="00AC5427">
                    <w:rPr>
                      <w:sz w:val="22"/>
                      <w:szCs w:val="22"/>
                    </w:rPr>
                    <w:t xml:space="preserve"> </w:t>
                  </w:r>
                  <w:r w:rsidRPr="00AC5427">
                    <w:rPr>
                      <w:sz w:val="22"/>
                      <w:szCs w:val="22"/>
                      <w:cs/>
                      <w:lang w:bidi="ru-RU"/>
                    </w:rPr>
                    <w:t>автотранспорта</w:t>
                  </w:r>
                </w:p>
                <w:p w:rsidR="00E22477" w:rsidRPr="00AC5427" w:rsidRDefault="00E22477" w:rsidP="00CE1A22">
                  <w:pPr>
                    <w:ind w:firstLine="0"/>
                    <w:rPr>
                      <w:sz w:val="22"/>
                      <w:szCs w:val="22"/>
                    </w:rPr>
                  </w:pPr>
                  <w:r w:rsidRPr="00AC5427">
                    <w:rPr>
                      <w:sz w:val="22"/>
                      <w:szCs w:val="22"/>
                    </w:rPr>
                    <w:lastRenderedPageBreak/>
                    <w:t xml:space="preserve">3.6.3   </w:t>
                  </w:r>
                  <w:r w:rsidRPr="00AC5427">
                    <w:rPr>
                      <w:sz w:val="22"/>
                      <w:szCs w:val="22"/>
                      <w:cs/>
                      <w:lang w:bidi="ru-RU"/>
                    </w:rPr>
                    <w:t>Цирки</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зверинцы</w:t>
                  </w:r>
                </w:p>
                <w:p w:rsidR="00E22477" w:rsidRPr="00AC5427" w:rsidRDefault="00E22477"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E22477" w:rsidRPr="00AC5427" w:rsidRDefault="00E22477" w:rsidP="00CE1A22">
                  <w:pPr>
                    <w:ind w:firstLine="0"/>
                    <w:rPr>
                      <w:sz w:val="22"/>
                      <w:szCs w:val="22"/>
                    </w:rPr>
                  </w:pPr>
                  <w:r w:rsidRPr="00AC5427">
                    <w:rPr>
                      <w:sz w:val="22"/>
                      <w:szCs w:val="22"/>
                    </w:rPr>
                    <w:t xml:space="preserve">4.2 </w:t>
                  </w:r>
                  <w:r w:rsidRPr="00AC5427">
                    <w:rPr>
                      <w:sz w:val="22"/>
                      <w:szCs w:val="22"/>
                      <w:cs/>
                      <w:lang w:bidi="ru-RU"/>
                    </w:rPr>
                    <w:t>Объекты</w:t>
                  </w:r>
                  <w:r w:rsidRPr="00AC5427">
                    <w:rPr>
                      <w:sz w:val="22"/>
                      <w:szCs w:val="22"/>
                    </w:rPr>
                    <w:t xml:space="preserve"> </w:t>
                  </w:r>
                  <w:r w:rsidRPr="00AC5427">
                    <w:rPr>
                      <w:sz w:val="22"/>
                      <w:szCs w:val="22"/>
                      <w:cs/>
                      <w:lang w:bidi="ru-RU"/>
                    </w:rPr>
                    <w:t>торговли</w:t>
                  </w:r>
                  <w:r w:rsidRPr="00AC5427">
                    <w:rPr>
                      <w:sz w:val="22"/>
                      <w:szCs w:val="22"/>
                    </w:rPr>
                    <w:t xml:space="preserve"> (</w:t>
                  </w:r>
                  <w:r w:rsidRPr="00AC5427">
                    <w:rPr>
                      <w:sz w:val="22"/>
                      <w:szCs w:val="22"/>
                      <w:cs/>
                      <w:lang w:bidi="ru-RU"/>
                    </w:rPr>
                    <w:t>торговые</w:t>
                  </w:r>
                  <w:r w:rsidRPr="00AC5427">
                    <w:rPr>
                      <w:sz w:val="22"/>
                      <w:szCs w:val="22"/>
                    </w:rPr>
                    <w:t xml:space="preserve"> </w:t>
                  </w:r>
                  <w:r w:rsidRPr="00AC5427">
                    <w:rPr>
                      <w:sz w:val="22"/>
                      <w:szCs w:val="22"/>
                      <w:cs/>
                      <w:lang w:bidi="ru-RU"/>
                    </w:rPr>
                    <w:t>центры</w:t>
                  </w:r>
                  <w:r w:rsidRPr="00AC5427">
                    <w:rPr>
                      <w:sz w:val="22"/>
                      <w:szCs w:val="22"/>
                    </w:rPr>
                    <w:t xml:space="preserve">, </w:t>
                  </w:r>
                  <w:r w:rsidRPr="00AC5427">
                    <w:rPr>
                      <w:sz w:val="22"/>
                      <w:szCs w:val="22"/>
                      <w:cs/>
                      <w:lang w:bidi="ru-RU"/>
                    </w:rPr>
                    <w:t>торгово</w:t>
                  </w:r>
                  <w:r w:rsidRPr="00AC5427">
                    <w:rPr>
                      <w:sz w:val="22"/>
                      <w:szCs w:val="22"/>
                    </w:rPr>
                    <w:t>-</w:t>
                  </w:r>
                  <w:r w:rsidRPr="00AC5427">
                    <w:rPr>
                      <w:sz w:val="22"/>
                      <w:szCs w:val="22"/>
                      <w:cs/>
                      <w:lang w:bidi="ru-RU"/>
                    </w:rPr>
                    <w:t>развлекательные</w:t>
                  </w:r>
                  <w:r w:rsidRPr="00AC5427">
                    <w:rPr>
                      <w:sz w:val="22"/>
                      <w:szCs w:val="22"/>
                    </w:rPr>
                    <w:t xml:space="preserve"> </w:t>
                  </w:r>
                  <w:r w:rsidRPr="00AC5427">
                    <w:rPr>
                      <w:sz w:val="22"/>
                      <w:szCs w:val="22"/>
                      <w:cs/>
                      <w:lang w:bidi="ru-RU"/>
                    </w:rPr>
                    <w:t>центры</w:t>
                  </w:r>
                  <w:r w:rsidRPr="00AC5427">
                    <w:rPr>
                      <w:sz w:val="22"/>
                      <w:szCs w:val="22"/>
                    </w:rPr>
                    <w:t xml:space="preserve"> (</w:t>
                  </w:r>
                  <w:r w:rsidRPr="00AC5427">
                    <w:rPr>
                      <w:sz w:val="22"/>
                      <w:szCs w:val="22"/>
                      <w:cs/>
                      <w:lang w:bidi="ru-RU"/>
                    </w:rPr>
                    <w:t>комплексы</w:t>
                  </w:r>
                  <w:r w:rsidRPr="00AC5427">
                    <w:rPr>
                      <w:sz w:val="22"/>
                      <w:szCs w:val="22"/>
                    </w:rPr>
                    <w:t>)</w:t>
                  </w:r>
                </w:p>
                <w:p w:rsidR="00E22477" w:rsidRPr="00AC5427" w:rsidRDefault="00E22477" w:rsidP="00CE1A22">
                  <w:pPr>
                    <w:ind w:firstLine="0"/>
                    <w:rPr>
                      <w:sz w:val="22"/>
                      <w:szCs w:val="22"/>
                    </w:rPr>
                  </w:pPr>
                  <w:r w:rsidRPr="00AC5427">
                    <w:rPr>
                      <w:sz w:val="22"/>
                      <w:szCs w:val="22"/>
                    </w:rPr>
                    <w:t xml:space="preserve">4.3    </w:t>
                  </w:r>
                  <w:r w:rsidRPr="00AC5427">
                    <w:rPr>
                      <w:sz w:val="22"/>
                      <w:szCs w:val="22"/>
                      <w:cs/>
                      <w:lang w:bidi="ru-RU"/>
                    </w:rPr>
                    <w:t>Рынки</w:t>
                  </w:r>
                </w:p>
                <w:p w:rsidR="00E22477" w:rsidRPr="00AC5427" w:rsidRDefault="00E22477" w:rsidP="00CE1A22">
                  <w:pPr>
                    <w:ind w:firstLine="0"/>
                    <w:rPr>
                      <w:sz w:val="22"/>
                      <w:szCs w:val="22"/>
                    </w:rPr>
                  </w:pPr>
                  <w:r w:rsidRPr="00AC5427">
                    <w:rPr>
                      <w:sz w:val="22"/>
                      <w:szCs w:val="22"/>
                    </w:rPr>
                    <w:t xml:space="preserve">4.4    </w:t>
                  </w:r>
                  <w:r w:rsidRPr="00AC5427">
                    <w:rPr>
                      <w:sz w:val="22"/>
                      <w:szCs w:val="22"/>
                      <w:cs/>
                      <w:lang w:bidi="ru-RU"/>
                    </w:rPr>
                    <w:t>Магазины</w:t>
                  </w:r>
                </w:p>
                <w:p w:rsidR="00E22477" w:rsidRPr="00AC5427" w:rsidRDefault="00E22477" w:rsidP="00CE1A22">
                  <w:pPr>
                    <w:ind w:firstLine="0"/>
                    <w:rPr>
                      <w:sz w:val="22"/>
                      <w:szCs w:val="22"/>
                    </w:rPr>
                  </w:pPr>
                  <w:r w:rsidRPr="00AC5427">
                    <w:rPr>
                      <w:sz w:val="22"/>
                      <w:szCs w:val="22"/>
                    </w:rPr>
                    <w:t xml:space="preserve">4.5    </w:t>
                  </w:r>
                  <w:r w:rsidRPr="00AC5427">
                    <w:rPr>
                      <w:sz w:val="22"/>
                      <w:szCs w:val="22"/>
                      <w:cs/>
                      <w:lang w:bidi="ru-RU"/>
                    </w:rPr>
                    <w:t>Банковская</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страховая</w:t>
                  </w:r>
                  <w:r w:rsidRPr="00AC5427">
                    <w:rPr>
                      <w:sz w:val="22"/>
                      <w:szCs w:val="22"/>
                    </w:rPr>
                    <w:t xml:space="preserve"> </w:t>
                  </w:r>
                  <w:r w:rsidRPr="00AC5427">
                    <w:rPr>
                      <w:sz w:val="22"/>
                      <w:szCs w:val="22"/>
                      <w:cs/>
                      <w:lang w:bidi="ru-RU"/>
                    </w:rPr>
                    <w:t>деятельность</w:t>
                  </w:r>
                </w:p>
                <w:p w:rsidR="00E22477" w:rsidRPr="00AC5427" w:rsidRDefault="00E22477"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E22477" w:rsidRPr="00AC5427" w:rsidRDefault="00E22477" w:rsidP="00CE1A22">
                  <w:pPr>
                    <w:ind w:firstLine="0"/>
                    <w:rPr>
                      <w:sz w:val="22"/>
                      <w:szCs w:val="22"/>
                    </w:rPr>
                  </w:pPr>
                  <w:r w:rsidRPr="00AC5427">
                    <w:rPr>
                      <w:sz w:val="22"/>
                      <w:szCs w:val="22"/>
                    </w:rPr>
                    <w:t xml:space="preserve">4.9.1.1  </w:t>
                  </w:r>
                  <w:r w:rsidRPr="00AC5427">
                    <w:rPr>
                      <w:sz w:val="22"/>
                      <w:szCs w:val="22"/>
                      <w:cs/>
                      <w:lang w:bidi="ru-RU"/>
                    </w:rPr>
                    <w:t>Заправка</w:t>
                  </w:r>
                  <w:r w:rsidRPr="00AC5427">
                    <w:rPr>
                      <w:sz w:val="22"/>
                      <w:szCs w:val="22"/>
                    </w:rPr>
                    <w:t xml:space="preserve"> </w:t>
                  </w:r>
                  <w:r w:rsidRPr="00AC5427">
                    <w:rPr>
                      <w:sz w:val="22"/>
                      <w:szCs w:val="22"/>
                      <w:cs/>
                      <w:lang w:bidi="ru-RU"/>
                    </w:rPr>
                    <w:t>транспортных</w:t>
                  </w:r>
                  <w:r w:rsidRPr="00AC5427">
                    <w:rPr>
                      <w:sz w:val="22"/>
                      <w:szCs w:val="22"/>
                    </w:rPr>
                    <w:t xml:space="preserve"> </w:t>
                  </w:r>
                  <w:r w:rsidRPr="00AC5427">
                    <w:rPr>
                      <w:sz w:val="22"/>
                      <w:szCs w:val="22"/>
                      <w:cs/>
                      <w:lang w:bidi="ru-RU"/>
                    </w:rPr>
                    <w:t>средств</w:t>
                  </w:r>
                </w:p>
                <w:p w:rsidR="00E22477" w:rsidRPr="00AC5427" w:rsidRDefault="00E22477" w:rsidP="00CE1A22">
                  <w:pPr>
                    <w:ind w:firstLine="0"/>
                    <w:rPr>
                      <w:sz w:val="22"/>
                      <w:szCs w:val="22"/>
                    </w:rPr>
                  </w:pPr>
                  <w:r w:rsidRPr="00AC5427">
                    <w:rPr>
                      <w:sz w:val="22"/>
                      <w:szCs w:val="22"/>
                    </w:rPr>
                    <w:t xml:space="preserve">4.9.1.3  </w:t>
                  </w:r>
                  <w:r w:rsidRPr="00AC5427">
                    <w:rPr>
                      <w:sz w:val="22"/>
                      <w:szCs w:val="22"/>
                      <w:cs/>
                      <w:lang w:bidi="ru-RU"/>
                    </w:rPr>
                    <w:t>Автомобильные</w:t>
                  </w:r>
                  <w:r w:rsidRPr="00AC5427">
                    <w:rPr>
                      <w:sz w:val="22"/>
                      <w:szCs w:val="22"/>
                    </w:rPr>
                    <w:t xml:space="preserve"> </w:t>
                  </w:r>
                  <w:r w:rsidRPr="00AC5427">
                    <w:rPr>
                      <w:sz w:val="22"/>
                      <w:szCs w:val="22"/>
                      <w:cs/>
                      <w:lang w:bidi="ru-RU"/>
                    </w:rPr>
                    <w:t>мойки</w:t>
                  </w:r>
                </w:p>
                <w:p w:rsidR="00E22477" w:rsidRPr="00AC5427" w:rsidRDefault="00E22477" w:rsidP="00CE1A22">
                  <w:pPr>
                    <w:ind w:firstLine="0"/>
                    <w:rPr>
                      <w:sz w:val="22"/>
                      <w:szCs w:val="22"/>
                    </w:rPr>
                  </w:pPr>
                  <w:r w:rsidRPr="00AC5427">
                    <w:rPr>
                      <w:sz w:val="22"/>
                      <w:szCs w:val="22"/>
                    </w:rPr>
                    <w:t xml:space="preserve">4.9.1.4  </w:t>
                  </w:r>
                  <w:r w:rsidRPr="00AC5427">
                    <w:rPr>
                      <w:sz w:val="22"/>
                      <w:szCs w:val="22"/>
                      <w:cs/>
                      <w:lang w:bidi="ru-RU"/>
                    </w:rPr>
                    <w:t>Ремонт</w:t>
                  </w:r>
                  <w:r w:rsidRPr="00AC5427">
                    <w:rPr>
                      <w:sz w:val="22"/>
                      <w:szCs w:val="22"/>
                    </w:rPr>
                    <w:t xml:space="preserve"> </w:t>
                  </w:r>
                  <w:r w:rsidRPr="00AC5427">
                    <w:rPr>
                      <w:sz w:val="22"/>
                      <w:szCs w:val="22"/>
                      <w:cs/>
                      <w:lang w:bidi="ru-RU"/>
                    </w:rPr>
                    <w:t>автомобилей</w:t>
                  </w:r>
                </w:p>
                <w:p w:rsidR="00E22477" w:rsidRPr="00AC5427" w:rsidRDefault="00E22477" w:rsidP="00CE1A22">
                  <w:pPr>
                    <w:ind w:firstLine="0"/>
                    <w:rPr>
                      <w:sz w:val="22"/>
                      <w:szCs w:val="22"/>
                    </w:rPr>
                  </w:pPr>
                  <w:r w:rsidRPr="00AC5427">
                    <w:rPr>
                      <w:sz w:val="22"/>
                      <w:szCs w:val="22"/>
                    </w:rPr>
                    <w:t xml:space="preserve">4.10    </w:t>
                  </w:r>
                  <w:proofErr w:type="spellStart"/>
                  <w:r w:rsidRPr="00AC5427">
                    <w:rPr>
                      <w:sz w:val="22"/>
                      <w:szCs w:val="22"/>
                      <w:cs/>
                      <w:lang w:bidi="ru-RU"/>
                    </w:rPr>
                    <w:t>Выставочно</w:t>
                  </w:r>
                  <w:proofErr w:type="spellEnd"/>
                  <w:r w:rsidRPr="00AC5427">
                    <w:rPr>
                      <w:sz w:val="22"/>
                      <w:szCs w:val="22"/>
                    </w:rPr>
                    <w:t>-</w:t>
                  </w:r>
                  <w:r w:rsidRPr="00AC5427">
                    <w:rPr>
                      <w:sz w:val="22"/>
                      <w:szCs w:val="22"/>
                      <w:cs/>
                      <w:lang w:bidi="ru-RU"/>
                    </w:rPr>
                    <w:t>ярмарочная</w:t>
                  </w:r>
                  <w:r w:rsidRPr="00AC5427">
                    <w:rPr>
                      <w:sz w:val="22"/>
                      <w:szCs w:val="22"/>
                    </w:rPr>
                    <w:t xml:space="preserve"> </w:t>
                  </w:r>
                  <w:r w:rsidRPr="00AC5427">
                    <w:rPr>
                      <w:sz w:val="22"/>
                      <w:szCs w:val="22"/>
                      <w:cs/>
                      <w:lang w:bidi="ru-RU"/>
                    </w:rPr>
                    <w:t>деятельность</w:t>
                  </w:r>
                </w:p>
                <w:p w:rsidR="00E22477" w:rsidRPr="00AC5427" w:rsidRDefault="00E22477" w:rsidP="00CE1A22">
                  <w:pPr>
                    <w:ind w:firstLine="0"/>
                    <w:rPr>
                      <w:sz w:val="22"/>
                      <w:szCs w:val="22"/>
                    </w:rPr>
                  </w:pPr>
                  <w:r w:rsidRPr="00AC5427">
                    <w:rPr>
                      <w:sz w:val="22"/>
                      <w:szCs w:val="22"/>
                    </w:rPr>
                    <w:t xml:space="preserve">5.1.1    </w:t>
                  </w:r>
                  <w:r w:rsidRPr="00AC5427">
                    <w:rPr>
                      <w:sz w:val="22"/>
                      <w:szCs w:val="22"/>
                      <w:cs/>
                      <w:lang w:bidi="ru-RU"/>
                    </w:rPr>
                    <w:t>Обеспечение</w:t>
                  </w:r>
                  <w:r w:rsidRPr="00AC5427">
                    <w:rPr>
                      <w:sz w:val="22"/>
                      <w:szCs w:val="22"/>
                    </w:rPr>
                    <w:t xml:space="preserve"> </w:t>
                  </w:r>
                  <w:r w:rsidRPr="00AC5427">
                    <w:rPr>
                      <w:sz w:val="22"/>
                      <w:szCs w:val="22"/>
                      <w:cs/>
                      <w:lang w:bidi="ru-RU"/>
                    </w:rPr>
                    <w:t>спортивно</w:t>
                  </w:r>
                  <w:r w:rsidRPr="00AC5427">
                    <w:rPr>
                      <w:sz w:val="22"/>
                      <w:szCs w:val="22"/>
                    </w:rPr>
                    <w:t>-</w:t>
                  </w:r>
                  <w:r w:rsidRPr="00AC5427">
                    <w:rPr>
                      <w:sz w:val="22"/>
                      <w:szCs w:val="22"/>
                      <w:cs/>
                      <w:lang w:bidi="ru-RU"/>
                    </w:rPr>
                    <w:t>зрелищных</w:t>
                  </w:r>
                  <w:r w:rsidRPr="00AC5427">
                    <w:rPr>
                      <w:sz w:val="22"/>
                      <w:szCs w:val="22"/>
                    </w:rPr>
                    <w:t xml:space="preserve"> </w:t>
                  </w:r>
                  <w:r w:rsidRPr="00AC5427">
                    <w:rPr>
                      <w:sz w:val="22"/>
                      <w:szCs w:val="22"/>
                      <w:cs/>
                      <w:lang w:bidi="ru-RU"/>
                    </w:rPr>
                    <w:t>мероприятий</w:t>
                  </w:r>
                </w:p>
                <w:p w:rsidR="00E22477" w:rsidRPr="00AC5427" w:rsidRDefault="00E22477"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E22477" w:rsidRPr="00AC5427" w:rsidRDefault="00E22477" w:rsidP="00CE1A22">
                  <w:pPr>
                    <w:ind w:firstLine="0"/>
                    <w:rPr>
                      <w:sz w:val="22"/>
                      <w:szCs w:val="22"/>
                    </w:rPr>
                  </w:pPr>
                  <w:r w:rsidRPr="00AC5427">
                    <w:rPr>
                      <w:sz w:val="22"/>
                      <w:szCs w:val="22"/>
                    </w:rPr>
                    <w:t xml:space="preserve">7.2.3   </w:t>
                  </w:r>
                  <w:r w:rsidRPr="00AC5427">
                    <w:rPr>
                      <w:sz w:val="22"/>
                      <w:szCs w:val="22"/>
                      <w:cs/>
                      <w:lang w:bidi="ru-RU"/>
                    </w:rPr>
                    <w:t>Стоянки</w:t>
                  </w:r>
                  <w:r w:rsidRPr="00AC5427">
                    <w:rPr>
                      <w:sz w:val="22"/>
                      <w:szCs w:val="22"/>
                    </w:rPr>
                    <w:t xml:space="preserve"> </w:t>
                  </w:r>
                  <w:r w:rsidRPr="00AC5427">
                    <w:rPr>
                      <w:sz w:val="22"/>
                      <w:szCs w:val="22"/>
                      <w:cs/>
                      <w:lang w:bidi="ru-RU"/>
                    </w:rPr>
                    <w:t>транспорта</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E22477" w:rsidRPr="00AC5427" w:rsidRDefault="00E22477"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lastRenderedPageBreak/>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420"/>
              <w:gridCol w:w="5503"/>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08" w:name="_Toc501371531"/>
                  <w:bookmarkStart w:id="409" w:name="_Toc535842334"/>
                  <w:bookmarkStart w:id="410" w:name="_Toc15896649"/>
                  <w:bookmarkStart w:id="411" w:name="_Toc24730262"/>
                  <w:bookmarkStart w:id="412" w:name="_Toc25746100"/>
                  <w:r w:rsidRPr="00AC5427">
                    <w:rPr>
                      <w:rFonts w:ascii="Arial" w:hAnsi="Arial" w:cs="Arial"/>
                    </w:rPr>
                    <w:lastRenderedPageBreak/>
                    <w:t>Домодедово КУРТ-30</w:t>
                  </w:r>
                  <w:bookmarkEnd w:id="408"/>
                  <w:bookmarkEnd w:id="409"/>
                  <w:bookmarkEnd w:id="410"/>
                  <w:bookmarkEnd w:id="411"/>
                  <w:bookmarkEnd w:id="412"/>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7F1D6B"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F1D6B" w:rsidRPr="00AC5427" w:rsidRDefault="007F1D6B" w:rsidP="00C85003">
                  <w:pPr>
                    <w:ind w:firstLineChars="100" w:firstLine="200"/>
                    <w:rPr>
                      <w:rFonts w:ascii="Arial" w:hAnsi="Arial" w:cs="Arial"/>
                      <w:sz w:val="20"/>
                      <w:szCs w:val="20"/>
                    </w:rPr>
                  </w:pPr>
                  <w:r w:rsidRPr="00AC5427">
                    <w:rPr>
                      <w:rFonts w:ascii="Arial" w:hAnsi="Arial" w:cs="Arial"/>
                      <w:sz w:val="20"/>
                      <w:szCs w:val="20"/>
                    </w:rPr>
                    <w:t>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F1D6B" w:rsidRPr="00AC5427" w:rsidRDefault="007F1D6B" w:rsidP="00C85003">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F1D6B" w:rsidRPr="00AC5427" w:rsidRDefault="007F1D6B" w:rsidP="001C6CF3">
                  <w:pPr>
                    <w:ind w:firstLineChars="100" w:firstLine="200"/>
                    <w:rPr>
                      <w:rFonts w:ascii="Arial" w:hAnsi="Arial" w:cs="Arial"/>
                      <w:sz w:val="20"/>
                      <w:szCs w:val="20"/>
                    </w:rPr>
                  </w:pPr>
                  <w:r w:rsidRPr="00AC5427">
                    <w:rPr>
                      <w:rFonts w:ascii="Arial" w:hAnsi="Arial" w:cs="Arial"/>
                      <w:sz w:val="20"/>
                      <w:szCs w:val="20"/>
                    </w:rPr>
                    <w:t xml:space="preserve">4850 / 16,2% (9900 / 33%) </w:t>
                  </w:r>
                </w:p>
              </w:tc>
            </w:tr>
            <w:tr w:rsidR="007F1D6B"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F1D6B" w:rsidRPr="00AC5427" w:rsidRDefault="007F1D6B" w:rsidP="00C85003">
                  <w:pPr>
                    <w:ind w:firstLineChars="100" w:firstLine="200"/>
                    <w:rPr>
                      <w:rFonts w:ascii="Arial" w:hAnsi="Arial" w:cs="Arial"/>
                      <w:sz w:val="20"/>
                      <w:szCs w:val="20"/>
                    </w:rPr>
                  </w:pPr>
                  <w:r w:rsidRPr="00AC5427">
                    <w:rPr>
                      <w:rFonts w:ascii="Arial" w:hAnsi="Arial" w:cs="Arial"/>
                      <w:sz w:val="20"/>
                      <w:szCs w:val="20"/>
                    </w:rPr>
                    <w:t>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F1D6B" w:rsidRPr="00AC5427" w:rsidRDefault="007F1D6B"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F1D6B" w:rsidRPr="00AC5427" w:rsidRDefault="007F1D6B" w:rsidP="001C6CF3">
                  <w:pPr>
                    <w:ind w:firstLineChars="100" w:firstLine="200"/>
                    <w:rPr>
                      <w:rFonts w:ascii="Arial" w:hAnsi="Arial" w:cs="Arial"/>
                      <w:sz w:val="20"/>
                      <w:szCs w:val="20"/>
                    </w:rPr>
                  </w:pPr>
                  <w:r w:rsidRPr="00AC5427">
                    <w:rPr>
                      <w:rFonts w:ascii="Arial" w:hAnsi="Arial" w:cs="Arial"/>
                      <w:sz w:val="20"/>
                      <w:szCs w:val="20"/>
                    </w:rPr>
                    <w:t xml:space="preserve">3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17</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Минимальная обеспеченность </w:t>
                  </w:r>
                  <w:r w:rsidRPr="00AC5427">
                    <w:rPr>
                      <w:rFonts w:ascii="Arial" w:hAnsi="Arial" w:cs="Arial"/>
                      <w:sz w:val="20"/>
                      <w:szCs w:val="20"/>
                    </w:rPr>
                    <w:lastRenderedPageBreak/>
                    <w:t>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w:t>
                  </w:r>
                  <w:r w:rsidRPr="00AC5427">
                    <w:rPr>
                      <w:rFonts w:ascii="Arial" w:hAnsi="Arial" w:cs="Arial"/>
                      <w:sz w:val="20"/>
                      <w:szCs w:val="20"/>
                    </w:rPr>
                    <w:lastRenderedPageBreak/>
                    <w:t xml:space="preserve">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18</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633"/>
              <w:gridCol w:w="6995"/>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13" w:name="_Toc501371532"/>
                  <w:bookmarkStart w:id="414" w:name="_Toc535842335"/>
                  <w:bookmarkStart w:id="415" w:name="_Toc15896650"/>
                  <w:bookmarkStart w:id="416" w:name="_Toc24730263"/>
                  <w:bookmarkStart w:id="417" w:name="_Toc25746101"/>
                  <w:r w:rsidRPr="00AC5427">
                    <w:rPr>
                      <w:rFonts w:ascii="Arial" w:hAnsi="Arial" w:cs="Arial"/>
                    </w:rPr>
                    <w:t>Виды разрешенного использования</w:t>
                  </w:r>
                  <w:bookmarkEnd w:id="413"/>
                  <w:bookmarkEnd w:id="414"/>
                  <w:bookmarkEnd w:id="415"/>
                  <w:bookmarkEnd w:id="416"/>
                  <w:bookmarkEnd w:id="41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237E2" w:rsidRPr="00AC5427" w:rsidRDefault="008237E2" w:rsidP="008237E2">
                  <w:pPr>
                    <w:ind w:firstLine="0"/>
                  </w:pPr>
                  <w:r w:rsidRPr="00AC5427">
                    <w:t xml:space="preserve">2.1   </w:t>
                  </w:r>
                  <w:r w:rsidRPr="00AC5427">
                    <w:rPr>
                      <w:cs/>
                      <w:lang w:bidi="ru-RU"/>
                    </w:rPr>
                    <w:t>Для</w:t>
                  </w:r>
                  <w:r w:rsidRPr="00AC5427">
                    <w:t xml:space="preserve"> </w:t>
                  </w:r>
                  <w:r w:rsidRPr="00AC5427">
                    <w:rPr>
                      <w:cs/>
                      <w:lang w:bidi="ru-RU"/>
                    </w:rPr>
                    <w:t>индивидуального</w:t>
                  </w:r>
                  <w:r w:rsidRPr="00AC5427">
                    <w:t xml:space="preserve"> </w:t>
                  </w:r>
                  <w:r w:rsidRPr="00AC5427">
                    <w:rPr>
                      <w:cs/>
                      <w:lang w:bidi="ru-RU"/>
                    </w:rPr>
                    <w:t>жилищного</w:t>
                  </w:r>
                  <w:r w:rsidRPr="00AC5427">
                    <w:t xml:space="preserve"> </w:t>
                  </w:r>
                  <w:r w:rsidRPr="00AC5427">
                    <w:rPr>
                      <w:cs/>
                      <w:lang w:bidi="ru-RU"/>
                    </w:rPr>
                    <w:t>строительства</w:t>
                  </w:r>
                </w:p>
                <w:p w:rsidR="008237E2" w:rsidRPr="00AC5427" w:rsidRDefault="008237E2" w:rsidP="008237E2">
                  <w:pPr>
                    <w:ind w:firstLine="0"/>
                  </w:pPr>
                  <w:r w:rsidRPr="00AC5427">
                    <w:t xml:space="preserve">2.1.1  </w:t>
                  </w:r>
                  <w:r w:rsidRPr="00AC5427">
                    <w:rPr>
                      <w:cs/>
                      <w:lang w:bidi="ru-RU"/>
                    </w:rPr>
                    <w:t>Малоэтажная</w:t>
                  </w:r>
                  <w:r w:rsidRPr="00AC5427">
                    <w:t xml:space="preserve"> </w:t>
                  </w:r>
                  <w:r w:rsidRPr="00AC5427">
                    <w:rPr>
                      <w:cs/>
                      <w:lang w:bidi="ru-RU"/>
                    </w:rPr>
                    <w:t>многоквартирная</w:t>
                  </w:r>
                  <w:r w:rsidRPr="00AC5427">
                    <w:t xml:space="preserve"> </w:t>
                  </w:r>
                  <w:r w:rsidRPr="00AC5427">
                    <w:rPr>
                      <w:cs/>
                      <w:lang w:bidi="ru-RU"/>
                    </w:rPr>
                    <w:t>жилая</w:t>
                  </w:r>
                  <w:r w:rsidRPr="00AC5427">
                    <w:t xml:space="preserve"> </w:t>
                  </w:r>
                  <w:r w:rsidRPr="00AC5427">
                    <w:rPr>
                      <w:cs/>
                      <w:lang w:bidi="ru-RU"/>
                    </w:rPr>
                    <w:t>застройка</w:t>
                  </w:r>
                </w:p>
                <w:p w:rsidR="008237E2" w:rsidRPr="00AC5427" w:rsidRDefault="008237E2" w:rsidP="008237E2">
                  <w:pPr>
                    <w:ind w:firstLine="0"/>
                  </w:pPr>
                  <w:r w:rsidRPr="00AC5427">
                    <w:t xml:space="preserve">2.3   </w:t>
                  </w:r>
                  <w:r w:rsidRPr="00AC5427">
                    <w:rPr>
                      <w:cs/>
                      <w:lang w:bidi="ru-RU"/>
                    </w:rPr>
                    <w:t>Блокированная</w:t>
                  </w:r>
                  <w:r w:rsidRPr="00AC5427">
                    <w:t xml:space="preserve"> </w:t>
                  </w:r>
                  <w:r w:rsidRPr="00AC5427">
                    <w:rPr>
                      <w:cs/>
                      <w:lang w:bidi="ru-RU"/>
                    </w:rPr>
                    <w:t>жилая</w:t>
                  </w:r>
                  <w:r w:rsidRPr="00AC5427">
                    <w:t xml:space="preserve"> </w:t>
                  </w:r>
                  <w:r w:rsidRPr="00AC5427">
                    <w:rPr>
                      <w:cs/>
                      <w:lang w:bidi="ru-RU"/>
                    </w:rPr>
                    <w:t>застройка</w:t>
                  </w:r>
                </w:p>
                <w:p w:rsidR="008237E2" w:rsidRPr="00AC5427" w:rsidRDefault="008237E2" w:rsidP="008237E2">
                  <w:pPr>
                    <w:ind w:firstLine="0"/>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8237E2" w:rsidRPr="00AC5427" w:rsidRDefault="008237E2" w:rsidP="008237E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8237E2" w:rsidRPr="00AC5427" w:rsidRDefault="008237E2" w:rsidP="008237E2">
                  <w:pPr>
                    <w:ind w:firstLine="0"/>
                  </w:pPr>
                  <w:r w:rsidRPr="00AC5427">
                    <w:t xml:space="preserve">3.2.3  </w:t>
                  </w:r>
                  <w:r w:rsidRPr="00AC5427">
                    <w:rPr>
                      <w:cs/>
                      <w:lang w:bidi="ru-RU"/>
                    </w:rPr>
                    <w:t>Оказание</w:t>
                  </w:r>
                  <w:r w:rsidRPr="00AC5427">
                    <w:t xml:space="preserve"> </w:t>
                  </w:r>
                  <w:r w:rsidRPr="00AC5427">
                    <w:rPr>
                      <w:cs/>
                      <w:lang w:bidi="ru-RU"/>
                    </w:rPr>
                    <w:t>услуг</w:t>
                  </w:r>
                  <w:r w:rsidRPr="00AC5427">
                    <w:t xml:space="preserve"> </w:t>
                  </w:r>
                  <w:r w:rsidRPr="00AC5427">
                    <w:rPr>
                      <w:cs/>
                      <w:lang w:bidi="ru-RU"/>
                    </w:rPr>
                    <w:t>связи</w:t>
                  </w:r>
                </w:p>
                <w:p w:rsidR="008237E2" w:rsidRPr="00AC5427" w:rsidRDefault="008237E2" w:rsidP="008237E2">
                  <w:pPr>
                    <w:ind w:firstLine="0"/>
                  </w:pPr>
                  <w:r w:rsidRPr="00AC5427">
                    <w:t xml:space="preserve">3.3    </w:t>
                  </w:r>
                  <w:r w:rsidRPr="00AC5427">
                    <w:rPr>
                      <w:cs/>
                      <w:lang w:bidi="ru-RU"/>
                    </w:rPr>
                    <w:t>Бытовое</w:t>
                  </w:r>
                  <w:r w:rsidRPr="00AC5427">
                    <w:t xml:space="preserve"> </w:t>
                  </w:r>
                  <w:r w:rsidRPr="00AC5427">
                    <w:rPr>
                      <w:cs/>
                      <w:lang w:bidi="ru-RU"/>
                    </w:rPr>
                    <w:t>обслуживание</w:t>
                  </w:r>
                </w:p>
                <w:p w:rsidR="008237E2" w:rsidRPr="00AC5427" w:rsidRDefault="008237E2" w:rsidP="008237E2">
                  <w:pPr>
                    <w:ind w:firstLine="0"/>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8237E2" w:rsidRPr="00AC5427" w:rsidRDefault="008237E2" w:rsidP="008237E2">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8237E2" w:rsidRPr="00AC5427" w:rsidRDefault="008237E2" w:rsidP="008237E2">
                  <w:pPr>
                    <w:ind w:firstLine="0"/>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8237E2" w:rsidRPr="00AC5427" w:rsidRDefault="008237E2" w:rsidP="008237E2">
                  <w:pPr>
                    <w:ind w:firstLine="0"/>
                  </w:pPr>
                  <w:r w:rsidRPr="00AC5427">
                    <w:t xml:space="preserve">3.7    </w:t>
                  </w:r>
                  <w:r w:rsidRPr="00AC5427">
                    <w:rPr>
                      <w:cs/>
                      <w:lang w:bidi="ru-RU"/>
                    </w:rPr>
                    <w:t>Религиозное</w:t>
                  </w:r>
                  <w:r w:rsidRPr="00AC5427">
                    <w:t xml:space="preserve"> </w:t>
                  </w:r>
                  <w:r w:rsidRPr="00AC5427">
                    <w:rPr>
                      <w:cs/>
                      <w:lang w:bidi="ru-RU"/>
                    </w:rPr>
                    <w:t>использование</w:t>
                  </w:r>
                </w:p>
                <w:p w:rsidR="008237E2" w:rsidRPr="00AC5427" w:rsidRDefault="008237E2" w:rsidP="008237E2">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8237E2" w:rsidRPr="00AC5427" w:rsidRDefault="008237E2" w:rsidP="008237E2">
                  <w:pPr>
                    <w:ind w:firstLine="0"/>
                  </w:pPr>
                  <w:r w:rsidRPr="00AC5427">
                    <w:t xml:space="preserve">4.1     </w:t>
                  </w:r>
                  <w:r w:rsidRPr="00AC5427">
                    <w:rPr>
                      <w:cs/>
                      <w:lang w:bidi="ru-RU"/>
                    </w:rPr>
                    <w:t>Деловое</w:t>
                  </w:r>
                  <w:r w:rsidRPr="00AC5427">
                    <w:t xml:space="preserve"> </w:t>
                  </w:r>
                  <w:r w:rsidRPr="00AC5427">
                    <w:rPr>
                      <w:cs/>
                      <w:lang w:bidi="ru-RU"/>
                    </w:rPr>
                    <w:t>управление</w:t>
                  </w:r>
                </w:p>
                <w:p w:rsidR="008237E2" w:rsidRPr="00AC5427" w:rsidRDefault="008237E2" w:rsidP="008237E2">
                  <w:pPr>
                    <w:ind w:firstLine="0"/>
                    <w:rPr>
                      <w:cs/>
                      <w:lang w:bidi="ru-RU"/>
                    </w:rPr>
                  </w:pPr>
                  <w:r w:rsidRPr="00AC5427">
                    <w:t xml:space="preserve">4.4    </w:t>
                  </w:r>
                  <w:r w:rsidRPr="00AC5427">
                    <w:rPr>
                      <w:cs/>
                      <w:lang w:bidi="ru-RU"/>
                    </w:rPr>
                    <w:t>Магазины</w:t>
                  </w:r>
                </w:p>
                <w:p w:rsidR="006F088E" w:rsidRPr="00AC5427" w:rsidRDefault="006F088E" w:rsidP="006F088E">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6F088E" w:rsidRPr="00AC5427" w:rsidRDefault="006F088E" w:rsidP="008237E2">
                  <w:pPr>
                    <w:ind w:firstLine="0"/>
                  </w:pPr>
                  <w:r w:rsidRPr="00AC5427">
                    <w:t xml:space="preserve">4.6    </w:t>
                  </w:r>
                  <w:r w:rsidRPr="00AC5427">
                    <w:rPr>
                      <w:cs/>
                      <w:lang w:bidi="ru-RU"/>
                    </w:rPr>
                    <w:t>Общественное</w:t>
                  </w:r>
                  <w:r w:rsidRPr="00AC5427">
                    <w:t xml:space="preserve"> </w:t>
                  </w:r>
                  <w:r w:rsidRPr="00AC5427">
                    <w:rPr>
                      <w:cs/>
                      <w:lang w:bidi="ru-RU"/>
                    </w:rPr>
                    <w:t>питание</w:t>
                  </w:r>
                </w:p>
                <w:p w:rsidR="008237E2" w:rsidRPr="00AC5427" w:rsidRDefault="008237E2" w:rsidP="008237E2">
                  <w:pPr>
                    <w:ind w:firstLine="0"/>
                  </w:pPr>
                  <w:r w:rsidRPr="00AC5427">
                    <w:t xml:space="preserve">5.1     </w:t>
                  </w:r>
                  <w:r w:rsidRPr="00AC5427">
                    <w:rPr>
                      <w:cs/>
                      <w:lang w:bidi="ru-RU"/>
                    </w:rPr>
                    <w:t>Спорт</w:t>
                  </w:r>
                </w:p>
                <w:p w:rsidR="008237E2" w:rsidRPr="00AC5427" w:rsidRDefault="008237E2" w:rsidP="008237E2">
                  <w:pPr>
                    <w:ind w:firstLine="0"/>
                  </w:pPr>
                  <w:r w:rsidRPr="00AC5427">
                    <w:t xml:space="preserve">6.1   </w:t>
                  </w:r>
                  <w:r w:rsidR="003E409F">
                    <w:rPr>
                      <w:cs/>
                      <w:lang w:bidi="ru-RU"/>
                    </w:rPr>
                    <w:t>Недропользование</w:t>
                  </w:r>
                </w:p>
                <w:p w:rsidR="008237E2" w:rsidRPr="00AC5427" w:rsidRDefault="008237E2" w:rsidP="008237E2">
                  <w:pPr>
                    <w:ind w:firstLine="0"/>
                  </w:pPr>
                  <w:r w:rsidRPr="00AC5427">
                    <w:t xml:space="preserve">6.8    </w:t>
                  </w:r>
                  <w:r w:rsidRPr="00AC5427">
                    <w:rPr>
                      <w:cs/>
                      <w:lang w:bidi="ru-RU"/>
                    </w:rPr>
                    <w:t>Связь</w:t>
                  </w:r>
                </w:p>
                <w:p w:rsidR="008237E2" w:rsidRPr="00AC5427" w:rsidRDefault="008237E2" w:rsidP="008237E2">
                  <w:pPr>
                    <w:ind w:firstLine="0"/>
                  </w:pPr>
                  <w:r w:rsidRPr="00AC5427">
                    <w:t xml:space="preserve">7.2    </w:t>
                  </w:r>
                  <w:r w:rsidRPr="00AC5427">
                    <w:rPr>
                      <w:cs/>
                      <w:lang w:bidi="ru-RU"/>
                    </w:rPr>
                    <w:t>Автомобильный</w:t>
                  </w:r>
                  <w:r w:rsidRPr="00AC5427">
                    <w:t xml:space="preserve"> </w:t>
                  </w:r>
                  <w:r w:rsidRPr="00AC5427">
                    <w:rPr>
                      <w:cs/>
                      <w:lang w:bidi="ru-RU"/>
                    </w:rPr>
                    <w:t>транспорт</w:t>
                  </w:r>
                </w:p>
                <w:p w:rsidR="008237E2" w:rsidRPr="00AC5427" w:rsidRDefault="008237E2" w:rsidP="008237E2">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8237E2" w:rsidRPr="00AC5427" w:rsidRDefault="008237E2" w:rsidP="008237E2">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2974F3" w:rsidRPr="00AC5427" w:rsidRDefault="008237E2" w:rsidP="008237E2">
                  <w:pPr>
                    <w:ind w:firstLine="0"/>
                    <w:jc w:val="left"/>
                    <w:rPr>
                      <w:rFonts w:ascii="Arial" w:hAnsi="Arial" w:cs="Arial"/>
                      <w:sz w:val="20"/>
                      <w:szCs w:val="20"/>
                    </w:rPr>
                  </w:pPr>
                  <w:r w:rsidRPr="00AC5427">
                    <w:t xml:space="preserve">13.0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общего</w:t>
                  </w:r>
                  <w:r w:rsidRPr="00AC5427">
                    <w:t xml:space="preserve"> </w:t>
                  </w:r>
                  <w:r w:rsidRPr="00AC5427">
                    <w:rPr>
                      <w:cs/>
                      <w:lang w:bidi="ru-RU"/>
                    </w:rPr>
                    <w:t>назначения</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237E2" w:rsidRPr="00AC5427" w:rsidRDefault="008237E2" w:rsidP="008237E2">
                  <w:pPr>
                    <w:ind w:firstLine="0"/>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2974F3" w:rsidRPr="00AC5427" w:rsidRDefault="008237E2" w:rsidP="008237E2">
                  <w:pPr>
                    <w:ind w:firstLine="0"/>
                  </w:pPr>
                  <w:r w:rsidRPr="00AC5427">
                    <w:t xml:space="preserve">6.4    </w:t>
                  </w:r>
                  <w:r w:rsidRPr="00AC5427">
                    <w:rPr>
                      <w:cs/>
                      <w:lang w:bidi="ru-RU"/>
                    </w:rPr>
                    <w:t>Пищевая</w:t>
                  </w:r>
                  <w:r w:rsidRPr="00AC5427">
                    <w:t xml:space="preserve"> </w:t>
                  </w:r>
                  <w:r w:rsidRPr="00AC5427">
                    <w:rPr>
                      <w:cs/>
                      <w:lang w:bidi="ru-RU"/>
                    </w:rPr>
                    <w:t>промышленность</w:t>
                  </w:r>
                </w:p>
              </w:tc>
            </w:tr>
          </w:tbl>
          <w:p w:rsidR="002974F3" w:rsidRPr="00AC5427" w:rsidRDefault="002974F3" w:rsidP="008237E2">
            <w:pPr>
              <w:ind w:firstLineChars="100" w:firstLine="200"/>
              <w:rPr>
                <w:rFonts w:ascii="Arial" w:hAnsi="Arial" w:cs="Arial"/>
                <w:sz w:val="20"/>
                <w:szCs w:val="20"/>
              </w:rPr>
            </w:pP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216"/>
              <w:gridCol w:w="5850"/>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18" w:name="_Toc501371533"/>
                  <w:bookmarkStart w:id="419" w:name="_Toc535842336"/>
                  <w:bookmarkStart w:id="420" w:name="_Toc15896651"/>
                  <w:bookmarkStart w:id="421" w:name="_Toc24730264"/>
                  <w:bookmarkStart w:id="422" w:name="_Toc25746102"/>
                  <w:r w:rsidRPr="00AC5427">
                    <w:rPr>
                      <w:rFonts w:ascii="Arial" w:hAnsi="Arial" w:cs="Arial"/>
                    </w:rPr>
                    <w:lastRenderedPageBreak/>
                    <w:t>Домодедово КУРТ- 31</w:t>
                  </w:r>
                  <w:bookmarkEnd w:id="418"/>
                  <w:bookmarkEnd w:id="419"/>
                  <w:bookmarkEnd w:id="420"/>
                  <w:bookmarkEnd w:id="421"/>
                  <w:bookmarkEnd w:id="42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67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67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60 %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67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67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67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67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67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67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7789"/>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23" w:name="_Toc501371534"/>
                  <w:bookmarkStart w:id="424" w:name="_Toc535842337"/>
                  <w:bookmarkStart w:id="425" w:name="_Toc15896652"/>
                  <w:bookmarkStart w:id="426" w:name="_Toc24730265"/>
                  <w:bookmarkStart w:id="427" w:name="_Toc25746103"/>
                  <w:r w:rsidRPr="00AC5427">
                    <w:rPr>
                      <w:rFonts w:ascii="Arial" w:hAnsi="Arial" w:cs="Arial"/>
                    </w:rPr>
                    <w:t>Виды разрешенного использования</w:t>
                  </w:r>
                  <w:bookmarkEnd w:id="423"/>
                  <w:bookmarkEnd w:id="424"/>
                  <w:bookmarkEnd w:id="425"/>
                  <w:bookmarkEnd w:id="426"/>
                  <w:bookmarkEnd w:id="427"/>
                </w:p>
              </w:tc>
            </w:tr>
            <w:tr w:rsidR="002974F3" w:rsidRPr="00AC5427" w:rsidTr="007D798A">
              <w:tc>
                <w:tcPr>
                  <w:tcW w:w="95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40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2974F3" w:rsidRPr="00AC5427" w:rsidTr="007D798A">
              <w:tc>
                <w:tcPr>
                  <w:tcW w:w="95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40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D798A" w:rsidRPr="00AC5427" w:rsidRDefault="007D798A" w:rsidP="007D798A">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7D798A" w:rsidRPr="00AC5427" w:rsidRDefault="007D798A" w:rsidP="007D798A">
                  <w:pPr>
                    <w:ind w:firstLine="0"/>
                    <w:rPr>
                      <w:sz w:val="22"/>
                      <w:szCs w:val="22"/>
                    </w:rPr>
                  </w:pPr>
                  <w:r w:rsidRPr="00AC5427">
                    <w:rPr>
                      <w:sz w:val="22"/>
                      <w:szCs w:val="22"/>
                    </w:rPr>
                    <w:t xml:space="preserve">3.1.1   </w:t>
                  </w:r>
                  <w:r w:rsidRPr="00AC5427">
                    <w:rPr>
                      <w:sz w:val="22"/>
                      <w:szCs w:val="22"/>
                      <w:cs/>
                      <w:lang w:bidi="ru-RU"/>
                    </w:rPr>
                    <w:t>Предоставление</w:t>
                  </w:r>
                  <w:r w:rsidRPr="00AC5427">
                    <w:rPr>
                      <w:sz w:val="22"/>
                      <w:szCs w:val="22"/>
                    </w:rPr>
                    <w:t xml:space="preserve"> </w:t>
                  </w:r>
                  <w:r w:rsidRPr="00AC5427">
                    <w:rPr>
                      <w:sz w:val="22"/>
                      <w:szCs w:val="22"/>
                      <w:cs/>
                      <w:lang w:bidi="ru-RU"/>
                    </w:rPr>
                    <w:t>коммунальных</w:t>
                  </w:r>
                  <w:r w:rsidRPr="00AC5427">
                    <w:rPr>
                      <w:sz w:val="22"/>
                      <w:szCs w:val="22"/>
                    </w:rPr>
                    <w:t xml:space="preserve"> </w:t>
                  </w:r>
                  <w:r w:rsidRPr="00AC5427">
                    <w:rPr>
                      <w:sz w:val="22"/>
                      <w:szCs w:val="22"/>
                      <w:cs/>
                      <w:lang w:bidi="ru-RU"/>
                    </w:rPr>
                    <w:t>услуг</w:t>
                  </w:r>
                </w:p>
                <w:p w:rsidR="007D798A" w:rsidRPr="00AC5427" w:rsidRDefault="007D798A" w:rsidP="007D798A">
                  <w:pPr>
                    <w:ind w:firstLine="0"/>
                    <w:rPr>
                      <w:sz w:val="22"/>
                      <w:szCs w:val="22"/>
                    </w:rPr>
                  </w:pPr>
                  <w:r w:rsidRPr="00AC5427">
                    <w:rPr>
                      <w:sz w:val="22"/>
                      <w:szCs w:val="22"/>
                    </w:rPr>
                    <w:t xml:space="preserve">3.1.2 </w:t>
                  </w:r>
                  <w:r w:rsidRPr="00AC5427">
                    <w:rPr>
                      <w:sz w:val="22"/>
                      <w:szCs w:val="22"/>
                      <w:cs/>
                      <w:lang w:bidi="ru-RU"/>
                    </w:rPr>
                    <w:t>Административные</w:t>
                  </w:r>
                  <w:r w:rsidRPr="00AC5427">
                    <w:rPr>
                      <w:sz w:val="22"/>
                      <w:szCs w:val="22"/>
                    </w:rPr>
                    <w:t xml:space="preserve"> </w:t>
                  </w:r>
                  <w:r w:rsidRPr="00AC5427">
                    <w:rPr>
                      <w:sz w:val="22"/>
                      <w:szCs w:val="22"/>
                      <w:cs/>
                      <w:lang w:bidi="ru-RU"/>
                    </w:rPr>
                    <w:t>здания</w:t>
                  </w:r>
                  <w:r w:rsidRPr="00AC5427">
                    <w:rPr>
                      <w:sz w:val="22"/>
                      <w:szCs w:val="22"/>
                    </w:rPr>
                    <w:t xml:space="preserve"> </w:t>
                  </w:r>
                  <w:r w:rsidRPr="00AC5427">
                    <w:rPr>
                      <w:sz w:val="22"/>
                      <w:szCs w:val="22"/>
                      <w:cs/>
                      <w:lang w:bidi="ru-RU"/>
                    </w:rPr>
                    <w:t>организаций</w:t>
                  </w:r>
                  <w:r w:rsidRPr="00AC5427">
                    <w:rPr>
                      <w:sz w:val="22"/>
                      <w:szCs w:val="22"/>
                    </w:rPr>
                    <w:t xml:space="preserve">, </w:t>
                  </w:r>
                  <w:r w:rsidRPr="00AC5427">
                    <w:rPr>
                      <w:sz w:val="22"/>
                      <w:szCs w:val="22"/>
                      <w:cs/>
                      <w:lang w:bidi="ru-RU"/>
                    </w:rPr>
                    <w:t>обеспечивающих</w:t>
                  </w:r>
                  <w:r w:rsidRPr="00AC5427">
                    <w:rPr>
                      <w:sz w:val="22"/>
                      <w:szCs w:val="22"/>
                    </w:rPr>
                    <w:t xml:space="preserve"> </w:t>
                  </w:r>
                  <w:r w:rsidRPr="00AC5427">
                    <w:rPr>
                      <w:sz w:val="22"/>
                      <w:szCs w:val="22"/>
                      <w:cs/>
                      <w:lang w:bidi="ru-RU"/>
                    </w:rPr>
                    <w:t>предоставление</w:t>
                  </w:r>
                  <w:r w:rsidRPr="00AC5427">
                    <w:rPr>
                      <w:sz w:val="22"/>
                      <w:szCs w:val="22"/>
                    </w:rPr>
                    <w:t xml:space="preserve"> </w:t>
                  </w:r>
                  <w:r w:rsidRPr="00AC5427">
                    <w:rPr>
                      <w:sz w:val="22"/>
                      <w:szCs w:val="22"/>
                      <w:cs/>
                      <w:lang w:bidi="ru-RU"/>
                    </w:rPr>
                    <w:t>коммунальных</w:t>
                  </w:r>
                  <w:r w:rsidRPr="00AC5427">
                    <w:rPr>
                      <w:sz w:val="22"/>
                      <w:szCs w:val="22"/>
                    </w:rPr>
                    <w:t xml:space="preserve"> </w:t>
                  </w:r>
                  <w:r w:rsidRPr="00AC5427">
                    <w:rPr>
                      <w:sz w:val="22"/>
                      <w:szCs w:val="22"/>
                      <w:cs/>
                      <w:lang w:bidi="ru-RU"/>
                    </w:rPr>
                    <w:t>услуг</w:t>
                  </w:r>
                </w:p>
                <w:p w:rsidR="007D798A" w:rsidRPr="00AC5427" w:rsidRDefault="007D798A" w:rsidP="007D798A">
                  <w:pPr>
                    <w:ind w:firstLine="0"/>
                    <w:rPr>
                      <w:sz w:val="22"/>
                      <w:szCs w:val="22"/>
                    </w:rPr>
                  </w:pPr>
                  <w:r w:rsidRPr="00AC5427">
                    <w:rPr>
                      <w:sz w:val="22"/>
                      <w:szCs w:val="22"/>
                    </w:rPr>
                    <w:t xml:space="preserve">3.2.3  </w:t>
                  </w:r>
                  <w:r w:rsidRPr="00AC5427">
                    <w:rPr>
                      <w:sz w:val="22"/>
                      <w:szCs w:val="22"/>
                      <w:cs/>
                      <w:lang w:bidi="ru-RU"/>
                    </w:rPr>
                    <w:t>Оказание</w:t>
                  </w:r>
                  <w:r w:rsidRPr="00AC5427">
                    <w:rPr>
                      <w:sz w:val="22"/>
                      <w:szCs w:val="22"/>
                    </w:rPr>
                    <w:t xml:space="preserve"> </w:t>
                  </w:r>
                  <w:r w:rsidRPr="00AC5427">
                    <w:rPr>
                      <w:sz w:val="22"/>
                      <w:szCs w:val="22"/>
                      <w:cs/>
                      <w:lang w:bidi="ru-RU"/>
                    </w:rPr>
                    <w:t>услуг</w:t>
                  </w:r>
                  <w:r w:rsidRPr="00AC5427">
                    <w:rPr>
                      <w:sz w:val="22"/>
                      <w:szCs w:val="22"/>
                    </w:rPr>
                    <w:t xml:space="preserve"> </w:t>
                  </w:r>
                  <w:r w:rsidRPr="00AC5427">
                    <w:rPr>
                      <w:sz w:val="22"/>
                      <w:szCs w:val="22"/>
                      <w:cs/>
                      <w:lang w:bidi="ru-RU"/>
                    </w:rPr>
                    <w:t>связи</w:t>
                  </w:r>
                </w:p>
                <w:p w:rsidR="007D798A" w:rsidRPr="00AC5427" w:rsidRDefault="007D798A" w:rsidP="007D798A">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7D798A" w:rsidRPr="00AC5427" w:rsidRDefault="007D798A" w:rsidP="007D798A">
                  <w:pPr>
                    <w:ind w:firstLine="0"/>
                    <w:rPr>
                      <w:sz w:val="22"/>
                      <w:szCs w:val="22"/>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7D798A" w:rsidRPr="00AC5427" w:rsidRDefault="007D798A" w:rsidP="007D798A">
                  <w:pPr>
                    <w:ind w:firstLine="0"/>
                    <w:rPr>
                      <w:sz w:val="22"/>
                      <w:szCs w:val="22"/>
                      <w:cs/>
                      <w:lang w:bidi="ru-RU"/>
                    </w:rPr>
                  </w:pPr>
                  <w:r w:rsidRPr="00AC5427">
                    <w:rPr>
                      <w:sz w:val="22"/>
                      <w:szCs w:val="22"/>
                    </w:rPr>
                    <w:t xml:space="preserve">3.6.2   </w:t>
                  </w:r>
                  <w:r w:rsidRPr="00AC5427">
                    <w:rPr>
                      <w:sz w:val="22"/>
                      <w:szCs w:val="22"/>
                      <w:cs/>
                      <w:lang w:bidi="ru-RU"/>
                    </w:rPr>
                    <w:t>Парки</w:t>
                  </w:r>
                  <w:r w:rsidRPr="00AC5427">
                    <w:rPr>
                      <w:sz w:val="22"/>
                      <w:szCs w:val="22"/>
                    </w:rPr>
                    <w:t xml:space="preserve"> </w:t>
                  </w:r>
                  <w:r w:rsidRPr="00AC5427">
                    <w:rPr>
                      <w:sz w:val="22"/>
                      <w:szCs w:val="22"/>
                      <w:cs/>
                      <w:lang w:bidi="ru-RU"/>
                    </w:rPr>
                    <w:t>культуры</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отдыха</w:t>
                  </w:r>
                </w:p>
                <w:p w:rsidR="007D798A" w:rsidRPr="00AC5427" w:rsidRDefault="007D798A" w:rsidP="007D798A">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7D798A" w:rsidRPr="00AC5427" w:rsidRDefault="007D798A" w:rsidP="007D798A">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7D798A" w:rsidRPr="00AC5427" w:rsidRDefault="007D798A" w:rsidP="007D798A">
                  <w:pPr>
                    <w:ind w:firstLine="0"/>
                    <w:rPr>
                      <w:sz w:val="22"/>
                      <w:szCs w:val="22"/>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7D798A" w:rsidRPr="00AC5427" w:rsidRDefault="007D798A" w:rsidP="007D798A">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7D798A" w:rsidRPr="00AC5427" w:rsidRDefault="007D798A" w:rsidP="007D798A">
                  <w:pPr>
                    <w:ind w:firstLine="0"/>
                    <w:rPr>
                      <w:sz w:val="22"/>
                      <w:szCs w:val="22"/>
                    </w:rPr>
                  </w:pPr>
                  <w:r w:rsidRPr="00AC5427">
                    <w:rPr>
                      <w:sz w:val="22"/>
                      <w:szCs w:val="22"/>
                    </w:rPr>
                    <w:t xml:space="preserve">4.2 </w:t>
                  </w:r>
                  <w:r w:rsidRPr="00AC5427">
                    <w:rPr>
                      <w:sz w:val="22"/>
                      <w:szCs w:val="22"/>
                      <w:cs/>
                      <w:lang w:bidi="ru-RU"/>
                    </w:rPr>
                    <w:t>Объекты</w:t>
                  </w:r>
                  <w:r w:rsidRPr="00AC5427">
                    <w:rPr>
                      <w:sz w:val="22"/>
                      <w:szCs w:val="22"/>
                    </w:rPr>
                    <w:t xml:space="preserve"> </w:t>
                  </w:r>
                  <w:r w:rsidRPr="00AC5427">
                    <w:rPr>
                      <w:sz w:val="22"/>
                      <w:szCs w:val="22"/>
                      <w:cs/>
                      <w:lang w:bidi="ru-RU"/>
                    </w:rPr>
                    <w:t>торговли</w:t>
                  </w:r>
                  <w:r w:rsidRPr="00AC5427">
                    <w:rPr>
                      <w:sz w:val="22"/>
                      <w:szCs w:val="22"/>
                    </w:rPr>
                    <w:t xml:space="preserve"> (</w:t>
                  </w:r>
                  <w:r w:rsidRPr="00AC5427">
                    <w:rPr>
                      <w:sz w:val="22"/>
                      <w:szCs w:val="22"/>
                      <w:cs/>
                      <w:lang w:bidi="ru-RU"/>
                    </w:rPr>
                    <w:t>торговые</w:t>
                  </w:r>
                  <w:r w:rsidRPr="00AC5427">
                    <w:rPr>
                      <w:sz w:val="22"/>
                      <w:szCs w:val="22"/>
                    </w:rPr>
                    <w:t xml:space="preserve"> </w:t>
                  </w:r>
                  <w:r w:rsidRPr="00AC5427">
                    <w:rPr>
                      <w:sz w:val="22"/>
                      <w:szCs w:val="22"/>
                      <w:cs/>
                      <w:lang w:bidi="ru-RU"/>
                    </w:rPr>
                    <w:t>центры</w:t>
                  </w:r>
                  <w:r w:rsidRPr="00AC5427">
                    <w:rPr>
                      <w:sz w:val="22"/>
                      <w:szCs w:val="22"/>
                    </w:rPr>
                    <w:t xml:space="preserve">, </w:t>
                  </w:r>
                  <w:r w:rsidRPr="00AC5427">
                    <w:rPr>
                      <w:sz w:val="22"/>
                      <w:szCs w:val="22"/>
                      <w:cs/>
                      <w:lang w:bidi="ru-RU"/>
                    </w:rPr>
                    <w:t>торгово</w:t>
                  </w:r>
                  <w:r w:rsidRPr="00AC5427">
                    <w:rPr>
                      <w:sz w:val="22"/>
                      <w:szCs w:val="22"/>
                    </w:rPr>
                    <w:t>-</w:t>
                  </w:r>
                  <w:r w:rsidRPr="00AC5427">
                    <w:rPr>
                      <w:sz w:val="22"/>
                      <w:szCs w:val="22"/>
                      <w:cs/>
                      <w:lang w:bidi="ru-RU"/>
                    </w:rPr>
                    <w:t>развлекательные</w:t>
                  </w:r>
                  <w:r w:rsidRPr="00AC5427">
                    <w:rPr>
                      <w:sz w:val="22"/>
                      <w:szCs w:val="22"/>
                    </w:rPr>
                    <w:t xml:space="preserve"> </w:t>
                  </w:r>
                  <w:r w:rsidRPr="00AC5427">
                    <w:rPr>
                      <w:sz w:val="22"/>
                      <w:szCs w:val="22"/>
                      <w:cs/>
                      <w:lang w:bidi="ru-RU"/>
                    </w:rPr>
                    <w:t>центры</w:t>
                  </w:r>
                  <w:r w:rsidRPr="00AC5427">
                    <w:rPr>
                      <w:sz w:val="22"/>
                      <w:szCs w:val="22"/>
                    </w:rPr>
                    <w:t xml:space="preserve"> (</w:t>
                  </w:r>
                  <w:r w:rsidRPr="00AC5427">
                    <w:rPr>
                      <w:sz w:val="22"/>
                      <w:szCs w:val="22"/>
                      <w:cs/>
                      <w:lang w:bidi="ru-RU"/>
                    </w:rPr>
                    <w:t>комплексы</w:t>
                  </w:r>
                  <w:r w:rsidRPr="00AC5427">
                    <w:rPr>
                      <w:sz w:val="22"/>
                      <w:szCs w:val="22"/>
                    </w:rPr>
                    <w:t>)</w:t>
                  </w:r>
                </w:p>
                <w:p w:rsidR="007D798A" w:rsidRPr="00AC5427" w:rsidRDefault="007D798A" w:rsidP="007D798A">
                  <w:pPr>
                    <w:ind w:firstLine="0"/>
                    <w:rPr>
                      <w:sz w:val="22"/>
                      <w:szCs w:val="22"/>
                    </w:rPr>
                  </w:pPr>
                  <w:r w:rsidRPr="00AC5427">
                    <w:rPr>
                      <w:sz w:val="22"/>
                      <w:szCs w:val="22"/>
                    </w:rPr>
                    <w:t xml:space="preserve">4.4    </w:t>
                  </w:r>
                  <w:r w:rsidRPr="00AC5427">
                    <w:rPr>
                      <w:sz w:val="22"/>
                      <w:szCs w:val="22"/>
                      <w:cs/>
                      <w:lang w:bidi="ru-RU"/>
                    </w:rPr>
                    <w:t>Магазины</w:t>
                  </w:r>
                </w:p>
                <w:p w:rsidR="007D798A" w:rsidRPr="00AC5427" w:rsidRDefault="007D798A" w:rsidP="007D798A">
                  <w:pPr>
                    <w:ind w:firstLine="0"/>
                    <w:rPr>
                      <w:sz w:val="22"/>
                      <w:szCs w:val="22"/>
                    </w:rPr>
                  </w:pPr>
                  <w:r w:rsidRPr="00AC5427">
                    <w:rPr>
                      <w:sz w:val="22"/>
                      <w:szCs w:val="22"/>
                    </w:rPr>
                    <w:t xml:space="preserve">4.5    </w:t>
                  </w:r>
                  <w:r w:rsidRPr="00AC5427">
                    <w:rPr>
                      <w:sz w:val="22"/>
                      <w:szCs w:val="22"/>
                      <w:cs/>
                      <w:lang w:bidi="ru-RU"/>
                    </w:rPr>
                    <w:t>Банковская</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страховая</w:t>
                  </w:r>
                  <w:r w:rsidRPr="00AC5427">
                    <w:rPr>
                      <w:sz w:val="22"/>
                      <w:szCs w:val="22"/>
                    </w:rPr>
                    <w:t xml:space="preserve"> </w:t>
                  </w:r>
                  <w:r w:rsidRPr="00AC5427">
                    <w:rPr>
                      <w:sz w:val="22"/>
                      <w:szCs w:val="22"/>
                      <w:cs/>
                      <w:lang w:bidi="ru-RU"/>
                    </w:rPr>
                    <w:t>деятельность</w:t>
                  </w:r>
                </w:p>
                <w:p w:rsidR="007D798A" w:rsidRPr="00AC5427" w:rsidRDefault="007D798A" w:rsidP="007D798A">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7D798A" w:rsidRPr="00AC5427" w:rsidRDefault="007D798A" w:rsidP="007D798A">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7D798A" w:rsidRPr="00AC5427" w:rsidRDefault="007D798A" w:rsidP="007D798A">
                  <w:pPr>
                    <w:ind w:firstLine="0"/>
                    <w:rPr>
                      <w:sz w:val="22"/>
                      <w:szCs w:val="22"/>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7D798A" w:rsidRPr="00AC5427" w:rsidRDefault="007D798A" w:rsidP="007D798A">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7D798A" w:rsidRPr="00AC5427" w:rsidRDefault="007D798A" w:rsidP="007D798A">
                  <w:pPr>
                    <w:ind w:firstLine="0"/>
                    <w:rPr>
                      <w:sz w:val="22"/>
                      <w:szCs w:val="22"/>
                    </w:rPr>
                  </w:pPr>
                  <w:r w:rsidRPr="00AC5427">
                    <w:rPr>
                      <w:sz w:val="22"/>
                      <w:szCs w:val="22"/>
                    </w:rPr>
                    <w:t xml:space="preserve">4.9.1.1  </w:t>
                  </w:r>
                  <w:r w:rsidRPr="00AC5427">
                    <w:rPr>
                      <w:sz w:val="22"/>
                      <w:szCs w:val="22"/>
                      <w:cs/>
                      <w:lang w:bidi="ru-RU"/>
                    </w:rPr>
                    <w:t>Заправка</w:t>
                  </w:r>
                  <w:r w:rsidRPr="00AC5427">
                    <w:rPr>
                      <w:sz w:val="22"/>
                      <w:szCs w:val="22"/>
                    </w:rPr>
                    <w:t xml:space="preserve"> </w:t>
                  </w:r>
                  <w:r w:rsidRPr="00AC5427">
                    <w:rPr>
                      <w:sz w:val="22"/>
                      <w:szCs w:val="22"/>
                      <w:cs/>
                      <w:lang w:bidi="ru-RU"/>
                    </w:rPr>
                    <w:t>транспортных</w:t>
                  </w:r>
                  <w:r w:rsidRPr="00AC5427">
                    <w:rPr>
                      <w:sz w:val="22"/>
                      <w:szCs w:val="22"/>
                    </w:rPr>
                    <w:t xml:space="preserve"> </w:t>
                  </w:r>
                  <w:r w:rsidRPr="00AC5427">
                    <w:rPr>
                      <w:sz w:val="22"/>
                      <w:szCs w:val="22"/>
                      <w:cs/>
                      <w:lang w:bidi="ru-RU"/>
                    </w:rPr>
                    <w:t>средств</w:t>
                  </w:r>
                </w:p>
                <w:p w:rsidR="007D798A" w:rsidRPr="00AC5427" w:rsidRDefault="007D798A" w:rsidP="007D798A">
                  <w:pPr>
                    <w:ind w:firstLine="0"/>
                    <w:rPr>
                      <w:sz w:val="22"/>
                      <w:szCs w:val="22"/>
                    </w:rPr>
                  </w:pPr>
                  <w:r w:rsidRPr="00AC5427">
                    <w:rPr>
                      <w:sz w:val="22"/>
                      <w:szCs w:val="22"/>
                    </w:rPr>
                    <w:t xml:space="preserve">4.9.1.2  </w:t>
                  </w:r>
                  <w:r w:rsidRPr="00AC5427">
                    <w:rPr>
                      <w:sz w:val="22"/>
                      <w:szCs w:val="22"/>
                      <w:cs/>
                      <w:lang w:bidi="ru-RU"/>
                    </w:rPr>
                    <w:t>Обеспечение</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отдыха</w:t>
                  </w:r>
                </w:p>
                <w:p w:rsidR="007D798A" w:rsidRPr="00AC5427" w:rsidRDefault="007D798A" w:rsidP="007D798A">
                  <w:pPr>
                    <w:ind w:firstLine="0"/>
                    <w:rPr>
                      <w:sz w:val="22"/>
                      <w:szCs w:val="22"/>
                    </w:rPr>
                  </w:pPr>
                  <w:r w:rsidRPr="00AC5427">
                    <w:rPr>
                      <w:sz w:val="22"/>
                      <w:szCs w:val="22"/>
                    </w:rPr>
                    <w:t xml:space="preserve">4.9.1.3  </w:t>
                  </w:r>
                  <w:r w:rsidRPr="00AC5427">
                    <w:rPr>
                      <w:sz w:val="22"/>
                      <w:szCs w:val="22"/>
                      <w:cs/>
                      <w:lang w:bidi="ru-RU"/>
                    </w:rPr>
                    <w:t>Автомобильные</w:t>
                  </w:r>
                  <w:r w:rsidRPr="00AC5427">
                    <w:rPr>
                      <w:sz w:val="22"/>
                      <w:szCs w:val="22"/>
                    </w:rPr>
                    <w:t xml:space="preserve"> </w:t>
                  </w:r>
                  <w:r w:rsidRPr="00AC5427">
                    <w:rPr>
                      <w:sz w:val="22"/>
                      <w:szCs w:val="22"/>
                      <w:cs/>
                      <w:lang w:bidi="ru-RU"/>
                    </w:rPr>
                    <w:t>мойки</w:t>
                  </w:r>
                </w:p>
                <w:p w:rsidR="007D798A" w:rsidRPr="00AC5427" w:rsidRDefault="007D798A" w:rsidP="007D798A">
                  <w:pPr>
                    <w:ind w:firstLine="0"/>
                    <w:rPr>
                      <w:sz w:val="22"/>
                      <w:szCs w:val="22"/>
                    </w:rPr>
                  </w:pPr>
                  <w:r w:rsidRPr="00AC5427">
                    <w:rPr>
                      <w:sz w:val="22"/>
                      <w:szCs w:val="22"/>
                    </w:rPr>
                    <w:t xml:space="preserve">4.9.1.4  </w:t>
                  </w:r>
                  <w:r w:rsidRPr="00AC5427">
                    <w:rPr>
                      <w:sz w:val="22"/>
                      <w:szCs w:val="22"/>
                      <w:cs/>
                      <w:lang w:bidi="ru-RU"/>
                    </w:rPr>
                    <w:t>Ремонт</w:t>
                  </w:r>
                  <w:r w:rsidRPr="00AC5427">
                    <w:rPr>
                      <w:sz w:val="22"/>
                      <w:szCs w:val="22"/>
                    </w:rPr>
                    <w:t xml:space="preserve"> </w:t>
                  </w:r>
                  <w:r w:rsidRPr="00AC5427">
                    <w:rPr>
                      <w:sz w:val="22"/>
                      <w:szCs w:val="22"/>
                      <w:cs/>
                      <w:lang w:bidi="ru-RU"/>
                    </w:rPr>
                    <w:t>автомобилей</w:t>
                  </w:r>
                </w:p>
                <w:p w:rsidR="007D798A" w:rsidRPr="00AC5427" w:rsidRDefault="007D798A" w:rsidP="007D798A">
                  <w:pPr>
                    <w:ind w:firstLine="0"/>
                    <w:rPr>
                      <w:sz w:val="22"/>
                      <w:szCs w:val="22"/>
                    </w:rPr>
                  </w:pPr>
                  <w:r w:rsidRPr="00AC5427">
                    <w:rPr>
                      <w:sz w:val="22"/>
                      <w:szCs w:val="22"/>
                    </w:rPr>
                    <w:lastRenderedPageBreak/>
                    <w:t xml:space="preserve">4.10    </w:t>
                  </w:r>
                  <w:proofErr w:type="spellStart"/>
                  <w:r w:rsidRPr="00AC5427">
                    <w:rPr>
                      <w:sz w:val="22"/>
                      <w:szCs w:val="22"/>
                      <w:cs/>
                      <w:lang w:bidi="ru-RU"/>
                    </w:rPr>
                    <w:t>Выставочно</w:t>
                  </w:r>
                  <w:proofErr w:type="spellEnd"/>
                  <w:r w:rsidRPr="00AC5427">
                    <w:rPr>
                      <w:sz w:val="22"/>
                      <w:szCs w:val="22"/>
                    </w:rPr>
                    <w:t>-</w:t>
                  </w:r>
                  <w:r w:rsidRPr="00AC5427">
                    <w:rPr>
                      <w:sz w:val="22"/>
                      <w:szCs w:val="22"/>
                      <w:cs/>
                      <w:lang w:bidi="ru-RU"/>
                    </w:rPr>
                    <w:t>ярмарочная</w:t>
                  </w:r>
                  <w:r w:rsidRPr="00AC5427">
                    <w:rPr>
                      <w:sz w:val="22"/>
                      <w:szCs w:val="22"/>
                    </w:rPr>
                    <w:t xml:space="preserve"> </w:t>
                  </w:r>
                  <w:r w:rsidRPr="00AC5427">
                    <w:rPr>
                      <w:sz w:val="22"/>
                      <w:szCs w:val="22"/>
                      <w:cs/>
                      <w:lang w:bidi="ru-RU"/>
                    </w:rPr>
                    <w:t>деятельность</w:t>
                  </w:r>
                </w:p>
                <w:p w:rsidR="007D798A" w:rsidRPr="00AC5427" w:rsidRDefault="007D798A" w:rsidP="007D798A">
                  <w:pPr>
                    <w:ind w:firstLine="0"/>
                    <w:rPr>
                      <w:sz w:val="22"/>
                      <w:szCs w:val="22"/>
                    </w:rPr>
                  </w:pPr>
                  <w:r w:rsidRPr="00AC5427">
                    <w:rPr>
                      <w:sz w:val="22"/>
                      <w:szCs w:val="22"/>
                    </w:rPr>
                    <w:t xml:space="preserve">5.1.1    </w:t>
                  </w:r>
                  <w:r w:rsidRPr="00AC5427">
                    <w:rPr>
                      <w:sz w:val="22"/>
                      <w:szCs w:val="22"/>
                      <w:cs/>
                      <w:lang w:bidi="ru-RU"/>
                    </w:rPr>
                    <w:t>Обеспечение</w:t>
                  </w:r>
                  <w:r w:rsidRPr="00AC5427">
                    <w:rPr>
                      <w:sz w:val="22"/>
                      <w:szCs w:val="22"/>
                    </w:rPr>
                    <w:t xml:space="preserve"> </w:t>
                  </w:r>
                  <w:r w:rsidRPr="00AC5427">
                    <w:rPr>
                      <w:sz w:val="22"/>
                      <w:szCs w:val="22"/>
                      <w:cs/>
                      <w:lang w:bidi="ru-RU"/>
                    </w:rPr>
                    <w:t>спортивно</w:t>
                  </w:r>
                  <w:r w:rsidRPr="00AC5427">
                    <w:rPr>
                      <w:sz w:val="22"/>
                      <w:szCs w:val="22"/>
                    </w:rPr>
                    <w:t>-</w:t>
                  </w:r>
                  <w:r w:rsidRPr="00AC5427">
                    <w:rPr>
                      <w:sz w:val="22"/>
                      <w:szCs w:val="22"/>
                      <w:cs/>
                      <w:lang w:bidi="ru-RU"/>
                    </w:rPr>
                    <w:t>зрелищных</w:t>
                  </w:r>
                  <w:r w:rsidRPr="00AC5427">
                    <w:rPr>
                      <w:sz w:val="22"/>
                      <w:szCs w:val="22"/>
                    </w:rPr>
                    <w:t xml:space="preserve"> </w:t>
                  </w:r>
                  <w:r w:rsidRPr="00AC5427">
                    <w:rPr>
                      <w:sz w:val="22"/>
                      <w:szCs w:val="22"/>
                      <w:cs/>
                      <w:lang w:bidi="ru-RU"/>
                    </w:rPr>
                    <w:t>мероприятий</w:t>
                  </w:r>
                </w:p>
                <w:p w:rsidR="007D798A" w:rsidRPr="00AC5427" w:rsidRDefault="007D798A" w:rsidP="007D798A">
                  <w:pPr>
                    <w:ind w:firstLine="0"/>
                    <w:rPr>
                      <w:sz w:val="22"/>
                      <w:szCs w:val="22"/>
                    </w:rPr>
                  </w:pPr>
                  <w:r w:rsidRPr="00AC5427">
                    <w:rPr>
                      <w:sz w:val="22"/>
                      <w:szCs w:val="22"/>
                    </w:rPr>
                    <w:t xml:space="preserve">5.1.2    </w:t>
                  </w:r>
                  <w:r w:rsidRPr="00AC5427">
                    <w:rPr>
                      <w:sz w:val="22"/>
                      <w:szCs w:val="22"/>
                      <w:cs/>
                      <w:lang w:bidi="ru-RU"/>
                    </w:rPr>
                    <w:t>Обеспечение</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r w:rsidRPr="00AC5427">
                    <w:rPr>
                      <w:sz w:val="22"/>
                      <w:szCs w:val="22"/>
                    </w:rPr>
                    <w:t xml:space="preserve"> </w:t>
                  </w:r>
                  <w:r w:rsidRPr="00AC5427">
                    <w:rPr>
                      <w:sz w:val="22"/>
                      <w:szCs w:val="22"/>
                      <w:cs/>
                      <w:lang w:bidi="ru-RU"/>
                    </w:rPr>
                    <w:t>в</w:t>
                  </w:r>
                  <w:r w:rsidRPr="00AC5427">
                    <w:rPr>
                      <w:sz w:val="22"/>
                      <w:szCs w:val="22"/>
                    </w:rPr>
                    <w:t xml:space="preserve"> </w:t>
                  </w:r>
                  <w:r w:rsidRPr="00AC5427">
                    <w:rPr>
                      <w:sz w:val="22"/>
                      <w:szCs w:val="22"/>
                      <w:cs/>
                      <w:lang w:bidi="ru-RU"/>
                    </w:rPr>
                    <w:t>помещениях</w:t>
                  </w:r>
                </w:p>
                <w:p w:rsidR="007D798A" w:rsidRPr="00AC5427" w:rsidRDefault="007D798A" w:rsidP="007D798A">
                  <w:pPr>
                    <w:ind w:firstLine="0"/>
                    <w:rPr>
                      <w:sz w:val="22"/>
                      <w:szCs w:val="22"/>
                    </w:rPr>
                  </w:pPr>
                  <w:r w:rsidRPr="00AC5427">
                    <w:rPr>
                      <w:sz w:val="22"/>
                      <w:szCs w:val="22"/>
                    </w:rPr>
                    <w:t xml:space="preserve">5.1.3    </w:t>
                  </w:r>
                  <w:r w:rsidRPr="00AC5427">
                    <w:rPr>
                      <w:sz w:val="22"/>
                      <w:szCs w:val="22"/>
                      <w:cs/>
                      <w:lang w:bidi="ru-RU"/>
                    </w:rPr>
                    <w:t>Площадки</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p>
                <w:p w:rsidR="007D798A" w:rsidRPr="00AC5427" w:rsidRDefault="007D798A" w:rsidP="007D798A">
                  <w:pPr>
                    <w:ind w:firstLine="0"/>
                    <w:rPr>
                      <w:sz w:val="22"/>
                      <w:szCs w:val="22"/>
                    </w:rPr>
                  </w:pPr>
                  <w:r w:rsidRPr="00AC5427">
                    <w:rPr>
                      <w:sz w:val="22"/>
                      <w:szCs w:val="22"/>
                    </w:rPr>
                    <w:t xml:space="preserve">5.1.4    </w:t>
                  </w:r>
                  <w:r w:rsidRPr="00AC5427">
                    <w:rPr>
                      <w:sz w:val="22"/>
                      <w:szCs w:val="22"/>
                      <w:cs/>
                      <w:lang w:bidi="ru-RU"/>
                    </w:rPr>
                    <w:t>Оборудованные</w:t>
                  </w:r>
                  <w:r w:rsidRPr="00AC5427">
                    <w:rPr>
                      <w:sz w:val="22"/>
                      <w:szCs w:val="22"/>
                    </w:rPr>
                    <w:t xml:space="preserve"> </w:t>
                  </w:r>
                  <w:r w:rsidRPr="00AC5427">
                    <w:rPr>
                      <w:sz w:val="22"/>
                      <w:szCs w:val="22"/>
                      <w:cs/>
                      <w:lang w:bidi="ru-RU"/>
                    </w:rPr>
                    <w:t>площадки</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p>
                <w:p w:rsidR="007D798A" w:rsidRPr="00AC5427" w:rsidRDefault="007D798A" w:rsidP="007D798A">
                  <w:pPr>
                    <w:ind w:firstLine="0"/>
                    <w:rPr>
                      <w:sz w:val="22"/>
                      <w:szCs w:val="22"/>
                    </w:rPr>
                  </w:pPr>
                  <w:r w:rsidRPr="00AC5427">
                    <w:rPr>
                      <w:sz w:val="22"/>
                      <w:szCs w:val="22"/>
                    </w:rPr>
                    <w:t xml:space="preserve">6.1   </w:t>
                  </w:r>
                  <w:r w:rsidR="003E409F">
                    <w:rPr>
                      <w:sz w:val="22"/>
                      <w:szCs w:val="22"/>
                      <w:cs/>
                      <w:lang w:bidi="ru-RU"/>
                    </w:rPr>
                    <w:t>Недропользование</w:t>
                  </w:r>
                </w:p>
                <w:p w:rsidR="007D798A" w:rsidRPr="00AC5427" w:rsidRDefault="007D798A" w:rsidP="007D798A">
                  <w:pPr>
                    <w:ind w:firstLine="0"/>
                    <w:rPr>
                      <w:sz w:val="22"/>
                      <w:szCs w:val="22"/>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7D798A" w:rsidRPr="00AC5427" w:rsidRDefault="007D798A" w:rsidP="007D798A">
                  <w:pPr>
                    <w:ind w:firstLine="0"/>
                    <w:rPr>
                      <w:sz w:val="22"/>
                      <w:szCs w:val="22"/>
                    </w:rPr>
                  </w:pPr>
                  <w:r w:rsidRPr="00AC5427">
                    <w:rPr>
                      <w:sz w:val="22"/>
                      <w:szCs w:val="22"/>
                    </w:rPr>
                    <w:t xml:space="preserve">6.8    </w:t>
                  </w:r>
                  <w:r w:rsidRPr="00AC5427">
                    <w:rPr>
                      <w:sz w:val="22"/>
                      <w:szCs w:val="22"/>
                      <w:cs/>
                      <w:lang w:bidi="ru-RU"/>
                    </w:rPr>
                    <w:t>Связь</w:t>
                  </w:r>
                </w:p>
                <w:p w:rsidR="007D798A" w:rsidRPr="00AC5427" w:rsidRDefault="007D798A" w:rsidP="007D798A">
                  <w:pPr>
                    <w:ind w:firstLine="0"/>
                    <w:rPr>
                      <w:sz w:val="22"/>
                      <w:szCs w:val="22"/>
                    </w:rPr>
                  </w:pPr>
                  <w:r w:rsidRPr="00AC5427">
                    <w:rPr>
                      <w:sz w:val="22"/>
                      <w:szCs w:val="22"/>
                    </w:rPr>
                    <w:t xml:space="preserve">7.1.2   </w:t>
                  </w:r>
                  <w:r w:rsidRPr="00AC5427">
                    <w:rPr>
                      <w:sz w:val="22"/>
                      <w:szCs w:val="22"/>
                      <w:cs/>
                      <w:lang w:bidi="ru-RU"/>
                    </w:rPr>
                    <w:t>Обслуживание</w:t>
                  </w:r>
                  <w:r w:rsidRPr="00AC5427">
                    <w:rPr>
                      <w:sz w:val="22"/>
                      <w:szCs w:val="22"/>
                    </w:rPr>
                    <w:t xml:space="preserve"> </w:t>
                  </w:r>
                  <w:r w:rsidRPr="00AC5427">
                    <w:rPr>
                      <w:sz w:val="22"/>
                      <w:szCs w:val="22"/>
                      <w:cs/>
                      <w:lang w:bidi="ru-RU"/>
                    </w:rPr>
                    <w:t>железнодорожных</w:t>
                  </w:r>
                  <w:r w:rsidRPr="00AC5427">
                    <w:rPr>
                      <w:sz w:val="22"/>
                      <w:szCs w:val="22"/>
                    </w:rPr>
                    <w:t xml:space="preserve"> </w:t>
                  </w:r>
                  <w:r w:rsidRPr="00AC5427">
                    <w:rPr>
                      <w:sz w:val="22"/>
                      <w:szCs w:val="22"/>
                      <w:cs/>
                      <w:lang w:bidi="ru-RU"/>
                    </w:rPr>
                    <w:t>перевозок</w:t>
                  </w:r>
                </w:p>
                <w:p w:rsidR="007D798A" w:rsidRPr="00AC5427" w:rsidRDefault="007D798A" w:rsidP="007D798A">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7D798A" w:rsidRPr="00AC5427" w:rsidRDefault="007D798A" w:rsidP="007D798A">
                  <w:pPr>
                    <w:ind w:firstLine="0"/>
                    <w:rPr>
                      <w:sz w:val="22"/>
                      <w:szCs w:val="22"/>
                    </w:rPr>
                  </w:pPr>
                  <w:r w:rsidRPr="00AC5427">
                    <w:rPr>
                      <w:sz w:val="22"/>
                      <w:szCs w:val="22"/>
                    </w:rPr>
                    <w:t xml:space="preserve">7.2.1   </w:t>
                  </w:r>
                  <w:r w:rsidRPr="00AC5427">
                    <w:rPr>
                      <w:sz w:val="22"/>
                      <w:szCs w:val="22"/>
                      <w:cs/>
                      <w:lang w:bidi="ru-RU"/>
                    </w:rPr>
                    <w:t>Размещение</w:t>
                  </w:r>
                  <w:r w:rsidRPr="00AC5427">
                    <w:rPr>
                      <w:sz w:val="22"/>
                      <w:szCs w:val="22"/>
                    </w:rPr>
                    <w:t xml:space="preserve"> </w:t>
                  </w:r>
                  <w:r w:rsidRPr="00AC5427">
                    <w:rPr>
                      <w:sz w:val="22"/>
                      <w:szCs w:val="22"/>
                      <w:cs/>
                      <w:lang w:bidi="ru-RU"/>
                    </w:rPr>
                    <w:t>автомобильных</w:t>
                  </w:r>
                  <w:r w:rsidRPr="00AC5427">
                    <w:rPr>
                      <w:sz w:val="22"/>
                      <w:szCs w:val="22"/>
                    </w:rPr>
                    <w:t xml:space="preserve"> </w:t>
                  </w:r>
                  <w:r w:rsidRPr="00AC5427">
                    <w:rPr>
                      <w:sz w:val="22"/>
                      <w:szCs w:val="22"/>
                      <w:cs/>
                      <w:lang w:bidi="ru-RU"/>
                    </w:rPr>
                    <w:t>дорог</w:t>
                  </w:r>
                </w:p>
                <w:p w:rsidR="007D798A" w:rsidRPr="00AC5427" w:rsidRDefault="007D798A" w:rsidP="007D798A">
                  <w:pPr>
                    <w:ind w:firstLine="0"/>
                    <w:rPr>
                      <w:sz w:val="22"/>
                      <w:szCs w:val="22"/>
                    </w:rPr>
                  </w:pPr>
                  <w:r w:rsidRPr="00AC5427">
                    <w:rPr>
                      <w:sz w:val="22"/>
                      <w:szCs w:val="22"/>
                    </w:rPr>
                    <w:t xml:space="preserve">7.2.2   </w:t>
                  </w:r>
                  <w:r w:rsidRPr="00AC5427">
                    <w:rPr>
                      <w:sz w:val="22"/>
                      <w:szCs w:val="22"/>
                      <w:cs/>
                      <w:lang w:bidi="ru-RU"/>
                    </w:rPr>
                    <w:t>Обслуживание</w:t>
                  </w:r>
                  <w:r w:rsidRPr="00AC5427">
                    <w:rPr>
                      <w:sz w:val="22"/>
                      <w:szCs w:val="22"/>
                    </w:rPr>
                    <w:t xml:space="preserve"> </w:t>
                  </w:r>
                  <w:r w:rsidRPr="00AC5427">
                    <w:rPr>
                      <w:sz w:val="22"/>
                      <w:szCs w:val="22"/>
                      <w:cs/>
                      <w:lang w:bidi="ru-RU"/>
                    </w:rPr>
                    <w:t>перевозок</w:t>
                  </w:r>
                  <w:r w:rsidRPr="00AC5427">
                    <w:rPr>
                      <w:sz w:val="22"/>
                      <w:szCs w:val="22"/>
                    </w:rPr>
                    <w:t xml:space="preserve"> </w:t>
                  </w:r>
                  <w:r w:rsidRPr="00AC5427">
                    <w:rPr>
                      <w:sz w:val="22"/>
                      <w:szCs w:val="22"/>
                      <w:cs/>
                      <w:lang w:bidi="ru-RU"/>
                    </w:rPr>
                    <w:t>пассажиров</w:t>
                  </w:r>
                </w:p>
                <w:p w:rsidR="007D798A" w:rsidRPr="00AC5427" w:rsidRDefault="007D798A" w:rsidP="007D798A">
                  <w:pPr>
                    <w:ind w:firstLine="0"/>
                    <w:rPr>
                      <w:sz w:val="22"/>
                      <w:szCs w:val="22"/>
                    </w:rPr>
                  </w:pPr>
                  <w:r w:rsidRPr="00AC5427">
                    <w:rPr>
                      <w:sz w:val="22"/>
                      <w:szCs w:val="22"/>
                    </w:rPr>
                    <w:t xml:space="preserve">7.2.3   </w:t>
                  </w:r>
                  <w:r w:rsidRPr="00AC5427">
                    <w:rPr>
                      <w:sz w:val="22"/>
                      <w:szCs w:val="22"/>
                      <w:cs/>
                      <w:lang w:bidi="ru-RU"/>
                    </w:rPr>
                    <w:t>Стоянки</w:t>
                  </w:r>
                  <w:r w:rsidRPr="00AC5427">
                    <w:rPr>
                      <w:sz w:val="22"/>
                      <w:szCs w:val="22"/>
                    </w:rPr>
                    <w:t xml:space="preserve"> </w:t>
                  </w:r>
                  <w:r w:rsidRPr="00AC5427">
                    <w:rPr>
                      <w:sz w:val="22"/>
                      <w:szCs w:val="22"/>
                      <w:cs/>
                      <w:lang w:bidi="ru-RU"/>
                    </w:rPr>
                    <w:t>транспорта</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7D798A" w:rsidRPr="00AC5427" w:rsidRDefault="007D798A" w:rsidP="007D798A">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7D798A" w:rsidRPr="00AC5427" w:rsidRDefault="007D798A" w:rsidP="007D798A">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7D798A" w:rsidRPr="00AC5427" w:rsidRDefault="007D798A" w:rsidP="007D798A">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7D798A" w:rsidRPr="00AC5427" w:rsidRDefault="007D798A" w:rsidP="007D798A">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7D798A" w:rsidRPr="00AC5427" w:rsidRDefault="007D798A" w:rsidP="007D798A">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7D798A" w:rsidRPr="00AC5427" w:rsidRDefault="007D798A" w:rsidP="007D798A">
                  <w:pPr>
                    <w:ind w:firstLine="0"/>
                    <w:rPr>
                      <w:sz w:val="22"/>
                      <w:szCs w:val="22"/>
                    </w:rPr>
                  </w:pPr>
                  <w:r w:rsidRPr="00AC5427">
                    <w:rPr>
                      <w:sz w:val="22"/>
                      <w:szCs w:val="22"/>
                    </w:rPr>
                    <w:t xml:space="preserve">12.0.1 </w:t>
                  </w:r>
                  <w:r w:rsidRPr="00AC5427">
                    <w:rPr>
                      <w:sz w:val="22"/>
                      <w:szCs w:val="22"/>
                      <w:cs/>
                      <w:lang w:bidi="ru-RU"/>
                    </w:rPr>
                    <w:t>Улично</w:t>
                  </w:r>
                  <w:r w:rsidRPr="00AC5427">
                    <w:rPr>
                      <w:sz w:val="22"/>
                      <w:szCs w:val="22"/>
                    </w:rPr>
                    <w:t>-</w:t>
                  </w:r>
                  <w:r w:rsidRPr="00AC5427">
                    <w:rPr>
                      <w:sz w:val="22"/>
                      <w:szCs w:val="22"/>
                      <w:cs/>
                      <w:lang w:bidi="ru-RU"/>
                    </w:rPr>
                    <w:t>дорожная</w:t>
                  </w:r>
                  <w:r w:rsidRPr="00AC5427">
                    <w:rPr>
                      <w:sz w:val="22"/>
                      <w:szCs w:val="22"/>
                    </w:rPr>
                    <w:t xml:space="preserve"> </w:t>
                  </w:r>
                  <w:r w:rsidRPr="00AC5427">
                    <w:rPr>
                      <w:sz w:val="22"/>
                      <w:szCs w:val="22"/>
                      <w:cs/>
                      <w:lang w:bidi="ru-RU"/>
                    </w:rPr>
                    <w:t>сеть</w:t>
                  </w:r>
                </w:p>
                <w:p w:rsidR="002974F3" w:rsidRPr="00AC5427" w:rsidRDefault="007D798A" w:rsidP="007D798A">
                  <w:pPr>
                    <w:ind w:firstLine="0"/>
                    <w:jc w:val="left"/>
                    <w:rPr>
                      <w:sz w:val="22"/>
                      <w:szCs w:val="22"/>
                    </w:rPr>
                  </w:pPr>
                  <w:r w:rsidRPr="00AC5427">
                    <w:rPr>
                      <w:sz w:val="22"/>
                      <w:szCs w:val="22"/>
                    </w:rPr>
                    <w:t xml:space="preserve">12.0.2   </w:t>
                  </w:r>
                  <w:r w:rsidRPr="00AC5427">
                    <w:rPr>
                      <w:sz w:val="22"/>
                      <w:szCs w:val="22"/>
                      <w:cs/>
                      <w:lang w:bidi="ru-RU"/>
                    </w:rPr>
                    <w:t>Благоустройство</w:t>
                  </w:r>
                  <w:r w:rsidRPr="00AC5427">
                    <w:rPr>
                      <w:sz w:val="22"/>
                      <w:szCs w:val="22"/>
                    </w:rPr>
                    <w:t xml:space="preserve"> </w:t>
                  </w:r>
                  <w:r w:rsidRPr="00AC5427">
                    <w:rPr>
                      <w:sz w:val="22"/>
                      <w:szCs w:val="22"/>
                      <w:cs/>
                      <w:lang w:bidi="ru-RU"/>
                    </w:rPr>
                    <w:t>территории</w:t>
                  </w:r>
                </w:p>
              </w:tc>
            </w:tr>
          </w:tbl>
          <w:p w:rsidR="002974F3" w:rsidRPr="00AC5427" w:rsidRDefault="002974F3" w:rsidP="00854A93">
            <w:pPr>
              <w:ind w:firstLineChars="100" w:firstLine="200"/>
              <w:jc w:val="left"/>
              <w:rPr>
                <w:rFonts w:ascii="Arial" w:hAnsi="Arial" w:cs="Arial"/>
                <w:sz w:val="20"/>
                <w:szCs w:val="20"/>
              </w:rPr>
            </w:pPr>
          </w:p>
        </w:tc>
      </w:tr>
    </w:tbl>
    <w:p w:rsidR="002974F3" w:rsidRPr="00AC5427" w:rsidRDefault="002974F3" w:rsidP="002974F3"/>
    <w:tbl>
      <w:tblPr>
        <w:tblW w:w="5140" w:type="pct"/>
        <w:tblCellMar>
          <w:top w:w="120" w:type="dxa"/>
          <w:left w:w="120" w:type="dxa"/>
          <w:bottom w:w="120" w:type="dxa"/>
          <w:right w:w="120" w:type="dxa"/>
        </w:tblCellMar>
        <w:tblLook w:val="04A0" w:firstRow="1" w:lastRow="0" w:firstColumn="1" w:lastColumn="0" w:noHBand="0" w:noVBand="1"/>
      </w:tblPr>
      <w:tblGrid>
        <w:gridCol w:w="9939"/>
      </w:tblGrid>
      <w:tr w:rsidR="002974F3" w:rsidRPr="00AC5427" w:rsidTr="00C85003">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24"/>
              <w:gridCol w:w="3358"/>
              <w:gridCol w:w="5817"/>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28" w:name="_Toc501371537"/>
                  <w:bookmarkStart w:id="429" w:name="_Toc535842340"/>
                  <w:bookmarkStart w:id="430" w:name="_Toc15896653"/>
                  <w:bookmarkStart w:id="431" w:name="_Toc24730266"/>
                  <w:bookmarkStart w:id="432" w:name="_Toc25746104"/>
                  <w:r w:rsidRPr="00AC5427">
                    <w:rPr>
                      <w:rFonts w:ascii="Arial" w:hAnsi="Arial" w:cs="Arial"/>
                    </w:rPr>
                    <w:lastRenderedPageBreak/>
                    <w:t>Домодедово КУРТ-33</w:t>
                  </w:r>
                  <w:bookmarkEnd w:id="428"/>
                  <w:bookmarkEnd w:id="429"/>
                  <w:bookmarkEnd w:id="430"/>
                  <w:bookmarkEnd w:id="431"/>
                  <w:bookmarkEnd w:id="432"/>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C16888"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16888" w:rsidRPr="00AC5427" w:rsidRDefault="00C16888" w:rsidP="00C85003">
                  <w:pPr>
                    <w:ind w:firstLineChars="100" w:firstLine="200"/>
                    <w:rPr>
                      <w:rFonts w:ascii="Arial" w:hAnsi="Arial" w:cs="Arial"/>
                      <w:sz w:val="20"/>
                      <w:szCs w:val="20"/>
                    </w:rPr>
                  </w:pPr>
                  <w:r w:rsidRPr="00AC5427">
                    <w:rPr>
                      <w:rFonts w:ascii="Arial" w:hAnsi="Arial" w:cs="Arial"/>
                      <w:sz w:val="20"/>
                      <w:szCs w:val="20"/>
                    </w:rPr>
                    <w:t>1</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16888" w:rsidRPr="00AC5427" w:rsidRDefault="00C16888" w:rsidP="00C85003">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16888" w:rsidRPr="00AC5427" w:rsidRDefault="00C16888" w:rsidP="000E103D">
                  <w:pPr>
                    <w:ind w:firstLineChars="100" w:firstLine="200"/>
                    <w:rPr>
                      <w:rFonts w:ascii="Arial" w:hAnsi="Arial" w:cs="Arial"/>
                      <w:sz w:val="20"/>
                      <w:szCs w:val="20"/>
                    </w:rPr>
                  </w:pPr>
                  <w:r w:rsidRPr="00AC5427">
                    <w:rPr>
                      <w:rFonts w:ascii="Arial" w:hAnsi="Arial" w:cs="Arial"/>
                      <w:sz w:val="20"/>
                      <w:szCs w:val="20"/>
                    </w:rPr>
                    <w:t>7050 / 4,1% (18700 / 11%)</w:t>
                  </w:r>
                </w:p>
              </w:tc>
            </w:tr>
            <w:tr w:rsidR="00C16888"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16888" w:rsidRPr="00AC5427" w:rsidRDefault="00C16888" w:rsidP="00C85003">
                  <w:pPr>
                    <w:ind w:firstLineChars="100" w:firstLine="200"/>
                    <w:rPr>
                      <w:rFonts w:ascii="Arial" w:hAnsi="Arial" w:cs="Arial"/>
                      <w:sz w:val="20"/>
                      <w:szCs w:val="20"/>
                    </w:rPr>
                  </w:pPr>
                  <w:r w:rsidRPr="00AC5427">
                    <w:rPr>
                      <w:rFonts w:ascii="Arial" w:hAnsi="Arial" w:cs="Arial"/>
                      <w:sz w:val="20"/>
                      <w:szCs w:val="20"/>
                    </w:rPr>
                    <w:t>2</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16888" w:rsidRPr="00AC5427" w:rsidRDefault="00C16888"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16888" w:rsidRPr="00AC5427" w:rsidRDefault="00C16888" w:rsidP="000E103D">
                  <w:pPr>
                    <w:ind w:firstLineChars="100" w:firstLine="200"/>
                    <w:rPr>
                      <w:rFonts w:ascii="Arial" w:hAnsi="Arial" w:cs="Arial"/>
                      <w:sz w:val="20"/>
                      <w:szCs w:val="20"/>
                    </w:rPr>
                  </w:pPr>
                  <w:r w:rsidRPr="00AC5427">
                    <w:rPr>
                      <w:rFonts w:ascii="Arial" w:hAnsi="Arial" w:cs="Arial"/>
                      <w:sz w:val="20"/>
                      <w:szCs w:val="20"/>
                    </w:rPr>
                    <w:t xml:space="preserve">17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17</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18</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6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874"/>
              <w:gridCol w:w="7025"/>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33" w:name="_Toc501371538"/>
                  <w:bookmarkStart w:id="434" w:name="_Toc535842341"/>
                  <w:bookmarkStart w:id="435" w:name="_Toc15896654"/>
                  <w:bookmarkStart w:id="436" w:name="_Toc24730267"/>
                  <w:bookmarkStart w:id="437" w:name="_Toc25746105"/>
                  <w:r w:rsidRPr="00AC5427">
                    <w:rPr>
                      <w:rFonts w:ascii="Arial" w:hAnsi="Arial" w:cs="Arial"/>
                    </w:rPr>
                    <w:t>Виды разрешенного использования</w:t>
                  </w:r>
                  <w:bookmarkEnd w:id="433"/>
                  <w:bookmarkEnd w:id="434"/>
                  <w:bookmarkEnd w:id="435"/>
                  <w:bookmarkEnd w:id="436"/>
                  <w:bookmarkEnd w:id="43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7624EA"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624EA" w:rsidRPr="00AC5427" w:rsidRDefault="007624EA"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624EA" w:rsidRPr="00AC5427" w:rsidRDefault="007624EA" w:rsidP="00CE1A22">
                  <w:pPr>
                    <w:ind w:firstLine="0"/>
                  </w:pPr>
                  <w:r w:rsidRPr="00AC5427">
                    <w:t xml:space="preserve">2.1   </w:t>
                  </w:r>
                  <w:r w:rsidRPr="00AC5427">
                    <w:rPr>
                      <w:cs/>
                      <w:lang w:bidi="ru-RU"/>
                    </w:rPr>
                    <w:t>Для</w:t>
                  </w:r>
                  <w:r w:rsidRPr="00AC5427">
                    <w:t xml:space="preserve"> </w:t>
                  </w:r>
                  <w:r w:rsidRPr="00AC5427">
                    <w:rPr>
                      <w:cs/>
                      <w:lang w:bidi="ru-RU"/>
                    </w:rPr>
                    <w:t>индивидуального</w:t>
                  </w:r>
                  <w:r w:rsidRPr="00AC5427">
                    <w:t xml:space="preserve"> </w:t>
                  </w:r>
                  <w:r w:rsidRPr="00AC5427">
                    <w:rPr>
                      <w:cs/>
                      <w:lang w:bidi="ru-RU"/>
                    </w:rPr>
                    <w:t>жилищного</w:t>
                  </w:r>
                  <w:r w:rsidRPr="00AC5427">
                    <w:t xml:space="preserve"> </w:t>
                  </w:r>
                  <w:r w:rsidRPr="00AC5427">
                    <w:rPr>
                      <w:cs/>
                      <w:lang w:bidi="ru-RU"/>
                    </w:rPr>
                    <w:t>строительства</w:t>
                  </w:r>
                </w:p>
                <w:p w:rsidR="007624EA" w:rsidRPr="00AC5427" w:rsidRDefault="007624EA" w:rsidP="00CE1A22">
                  <w:pPr>
                    <w:ind w:firstLine="0"/>
                    <w:rPr>
                      <w:sz w:val="22"/>
                      <w:szCs w:val="22"/>
                    </w:rPr>
                  </w:pPr>
                  <w:r w:rsidRPr="00AC5427">
                    <w:rPr>
                      <w:sz w:val="22"/>
                      <w:szCs w:val="22"/>
                    </w:rPr>
                    <w:t xml:space="preserve">2.1.1  </w:t>
                  </w:r>
                  <w:r w:rsidRPr="00AC5427">
                    <w:rPr>
                      <w:sz w:val="22"/>
                      <w:szCs w:val="22"/>
                      <w:cs/>
                      <w:lang w:bidi="ru-RU"/>
                    </w:rPr>
                    <w:t>Малоэтажная</w:t>
                  </w:r>
                  <w:r w:rsidRPr="00AC5427">
                    <w:rPr>
                      <w:sz w:val="22"/>
                      <w:szCs w:val="22"/>
                    </w:rPr>
                    <w:t xml:space="preserve"> </w:t>
                  </w:r>
                  <w:r w:rsidRPr="00AC5427">
                    <w:rPr>
                      <w:sz w:val="22"/>
                      <w:szCs w:val="22"/>
                      <w:cs/>
                      <w:lang w:bidi="ru-RU"/>
                    </w:rPr>
                    <w:t>многоквартирная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7624EA" w:rsidRPr="00AC5427" w:rsidRDefault="007624EA" w:rsidP="00CE1A22">
                  <w:pPr>
                    <w:ind w:firstLine="0"/>
                    <w:rPr>
                      <w:sz w:val="22"/>
                      <w:szCs w:val="22"/>
                    </w:rPr>
                  </w:pPr>
                  <w:r w:rsidRPr="00AC5427">
                    <w:rPr>
                      <w:sz w:val="22"/>
                      <w:szCs w:val="22"/>
                    </w:rPr>
                    <w:t xml:space="preserve">2.3   </w:t>
                  </w:r>
                  <w:r w:rsidRPr="00AC5427">
                    <w:rPr>
                      <w:sz w:val="22"/>
                      <w:szCs w:val="22"/>
                      <w:cs/>
                      <w:lang w:bidi="ru-RU"/>
                    </w:rPr>
                    <w:t>Блокированная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7624EA" w:rsidRPr="00AC5427" w:rsidRDefault="007624EA" w:rsidP="00CE1A22">
                  <w:pPr>
                    <w:ind w:firstLine="0"/>
                    <w:rPr>
                      <w:sz w:val="22"/>
                      <w:szCs w:val="22"/>
                      <w:cs/>
                      <w:lang w:bidi="ru-RU"/>
                    </w:rPr>
                  </w:pPr>
                  <w:r w:rsidRPr="00AC5427">
                    <w:rPr>
                      <w:sz w:val="22"/>
                      <w:szCs w:val="22"/>
                    </w:rPr>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7624EA" w:rsidRPr="00AC5427" w:rsidRDefault="007624EA" w:rsidP="00CE1A22">
                  <w:pPr>
                    <w:ind w:firstLine="0"/>
                    <w:rPr>
                      <w:sz w:val="22"/>
                      <w:szCs w:val="22"/>
                    </w:rPr>
                  </w:pPr>
                  <w:r w:rsidRPr="00AC5427">
                    <w:rPr>
                      <w:sz w:val="22"/>
                      <w:szCs w:val="22"/>
                    </w:rPr>
                    <w:t xml:space="preserve">2.7.1  </w:t>
                  </w:r>
                  <w:r w:rsidRPr="00AC5427">
                    <w:rPr>
                      <w:sz w:val="22"/>
                      <w:szCs w:val="22"/>
                      <w:cs/>
                      <w:lang w:bidi="ru-RU"/>
                    </w:rPr>
                    <w:t>Хранение</w:t>
                  </w:r>
                  <w:r w:rsidRPr="00AC5427">
                    <w:rPr>
                      <w:sz w:val="22"/>
                      <w:szCs w:val="22"/>
                    </w:rPr>
                    <w:t xml:space="preserve"> </w:t>
                  </w:r>
                  <w:r w:rsidRPr="00AC5427">
                    <w:rPr>
                      <w:sz w:val="22"/>
                      <w:szCs w:val="22"/>
                      <w:cs/>
                      <w:lang w:bidi="ru-RU"/>
                    </w:rPr>
                    <w:t>автотранспорта</w:t>
                  </w:r>
                </w:p>
                <w:p w:rsidR="007624EA" w:rsidRPr="00AC5427" w:rsidRDefault="007624EA"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7624EA" w:rsidRPr="00AC5427" w:rsidRDefault="007624EA" w:rsidP="00CE1A22">
                  <w:pPr>
                    <w:ind w:firstLine="0"/>
                    <w:rPr>
                      <w:sz w:val="22"/>
                      <w:szCs w:val="22"/>
                    </w:rPr>
                  </w:pPr>
                  <w:r w:rsidRPr="00AC5427">
                    <w:rPr>
                      <w:sz w:val="22"/>
                      <w:szCs w:val="22"/>
                    </w:rPr>
                    <w:t xml:space="preserve">3.2.3  </w:t>
                  </w:r>
                  <w:r w:rsidRPr="00AC5427">
                    <w:rPr>
                      <w:sz w:val="22"/>
                      <w:szCs w:val="22"/>
                      <w:cs/>
                      <w:lang w:bidi="ru-RU"/>
                    </w:rPr>
                    <w:t>Оказание</w:t>
                  </w:r>
                  <w:r w:rsidRPr="00AC5427">
                    <w:rPr>
                      <w:sz w:val="22"/>
                      <w:szCs w:val="22"/>
                    </w:rPr>
                    <w:t xml:space="preserve"> </w:t>
                  </w:r>
                  <w:r w:rsidRPr="00AC5427">
                    <w:rPr>
                      <w:sz w:val="22"/>
                      <w:szCs w:val="22"/>
                      <w:cs/>
                      <w:lang w:bidi="ru-RU"/>
                    </w:rPr>
                    <w:t>услуг</w:t>
                  </w:r>
                  <w:r w:rsidRPr="00AC5427">
                    <w:rPr>
                      <w:sz w:val="22"/>
                      <w:szCs w:val="22"/>
                    </w:rPr>
                    <w:t xml:space="preserve"> </w:t>
                  </w:r>
                  <w:r w:rsidRPr="00AC5427">
                    <w:rPr>
                      <w:sz w:val="22"/>
                      <w:szCs w:val="22"/>
                      <w:cs/>
                      <w:lang w:bidi="ru-RU"/>
                    </w:rPr>
                    <w:t>связи</w:t>
                  </w:r>
                </w:p>
                <w:p w:rsidR="007624EA" w:rsidRPr="00AC5427" w:rsidRDefault="007624EA"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7624EA" w:rsidRPr="00AC5427" w:rsidRDefault="007624EA" w:rsidP="00CE1A22">
                  <w:pPr>
                    <w:ind w:firstLine="0"/>
                    <w:rPr>
                      <w:sz w:val="22"/>
                      <w:szCs w:val="22"/>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7624EA" w:rsidRPr="00AC5427" w:rsidRDefault="007624EA"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7624EA" w:rsidRPr="00AC5427" w:rsidRDefault="007624EA"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7624EA" w:rsidRPr="00AC5427" w:rsidRDefault="007624EA"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7624EA" w:rsidRPr="00AC5427" w:rsidRDefault="007624EA" w:rsidP="00CE1A22">
                  <w:pPr>
                    <w:ind w:firstLine="0"/>
                    <w:rPr>
                      <w:sz w:val="22"/>
                      <w:szCs w:val="22"/>
                    </w:rPr>
                  </w:pPr>
                  <w:r w:rsidRPr="00AC5427">
                    <w:rPr>
                      <w:sz w:val="22"/>
                      <w:szCs w:val="22"/>
                    </w:rPr>
                    <w:t xml:space="preserve">5.1     </w:t>
                  </w:r>
                  <w:r w:rsidRPr="00AC5427">
                    <w:rPr>
                      <w:sz w:val="22"/>
                      <w:szCs w:val="22"/>
                      <w:cs/>
                      <w:lang w:bidi="ru-RU"/>
                    </w:rPr>
                    <w:t>Спорт</w:t>
                  </w:r>
                </w:p>
                <w:p w:rsidR="007624EA" w:rsidRPr="00AC5427" w:rsidRDefault="007624EA"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7624EA" w:rsidRPr="00AC5427" w:rsidRDefault="007624EA" w:rsidP="00CE1A22">
                  <w:pPr>
                    <w:ind w:firstLine="0"/>
                    <w:rPr>
                      <w:sz w:val="22"/>
                      <w:szCs w:val="22"/>
                    </w:rPr>
                  </w:pPr>
                  <w:r w:rsidRPr="00AC5427">
                    <w:rPr>
                      <w:sz w:val="22"/>
                      <w:szCs w:val="22"/>
                    </w:rPr>
                    <w:t xml:space="preserve">6.8    </w:t>
                  </w:r>
                  <w:r w:rsidRPr="00AC5427">
                    <w:rPr>
                      <w:sz w:val="22"/>
                      <w:szCs w:val="22"/>
                      <w:cs/>
                      <w:lang w:bidi="ru-RU"/>
                    </w:rPr>
                    <w:t>Связь</w:t>
                  </w:r>
                </w:p>
                <w:p w:rsidR="007624EA" w:rsidRPr="00AC5427" w:rsidRDefault="007624EA"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7624EA" w:rsidRPr="00AC5427" w:rsidRDefault="007624EA"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7624EA" w:rsidRPr="00AC5427" w:rsidRDefault="007624EA"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tc>
            </w:tr>
            <w:tr w:rsidR="007624EA"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624EA" w:rsidRPr="00AC5427" w:rsidRDefault="007624EA" w:rsidP="00C85003">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624EA" w:rsidRPr="00AC5427" w:rsidRDefault="007624EA"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7624EA" w:rsidRPr="00AC5427" w:rsidRDefault="007624EA" w:rsidP="00CE1A22">
                  <w:pPr>
                    <w:ind w:firstLine="0"/>
                    <w:rPr>
                      <w:sz w:val="22"/>
                      <w:szCs w:val="22"/>
                    </w:rPr>
                  </w:pPr>
                  <w:r w:rsidRPr="00AC5427">
                    <w:rPr>
                      <w:sz w:val="22"/>
                      <w:szCs w:val="22"/>
                    </w:rPr>
                    <w:t xml:space="preserve">4.4    </w:t>
                  </w:r>
                  <w:r w:rsidRPr="00AC5427">
                    <w:rPr>
                      <w:sz w:val="22"/>
                      <w:szCs w:val="22"/>
                      <w:cs/>
                      <w:lang w:bidi="ru-RU"/>
                    </w:rPr>
                    <w:t>Магазины</w:t>
                  </w:r>
                </w:p>
                <w:p w:rsidR="007624EA" w:rsidRPr="00AC5427" w:rsidRDefault="007624EA"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7624EA" w:rsidRPr="00AC5427" w:rsidRDefault="007624EA"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7624EA" w:rsidRPr="00AC5427" w:rsidRDefault="007624EA" w:rsidP="00CE1A22">
                  <w:pPr>
                    <w:ind w:firstLine="0"/>
                    <w:rPr>
                      <w:sz w:val="22"/>
                      <w:szCs w:val="22"/>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p w:rsidR="002974F3" w:rsidRPr="00AC5427" w:rsidRDefault="002974F3" w:rsidP="002974F3"/>
    <w:p w:rsidR="002974F3" w:rsidRPr="00AC5427" w:rsidRDefault="002974F3" w:rsidP="002974F3"/>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272"/>
              <w:gridCol w:w="5794"/>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38" w:name="_Toc501371545"/>
                  <w:bookmarkStart w:id="439" w:name="_Toc535842348"/>
                  <w:bookmarkStart w:id="440" w:name="_Toc15896655"/>
                  <w:bookmarkStart w:id="441" w:name="_Toc24730268"/>
                  <w:bookmarkStart w:id="442" w:name="_Toc25746106"/>
                  <w:r w:rsidRPr="00AC5427">
                    <w:rPr>
                      <w:rFonts w:ascii="Arial" w:hAnsi="Arial" w:cs="Arial"/>
                    </w:rPr>
                    <w:lastRenderedPageBreak/>
                    <w:t>Домодедово КУРТ-37</w:t>
                  </w:r>
                  <w:bookmarkEnd w:id="438"/>
                  <w:bookmarkEnd w:id="439"/>
                  <w:bookmarkEnd w:id="440"/>
                  <w:bookmarkEnd w:id="441"/>
                  <w:bookmarkEnd w:id="44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60 %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101"/>
              <w:gridCol w:w="7527"/>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43" w:name="_Toc501371546"/>
                  <w:bookmarkStart w:id="444" w:name="_Toc535842349"/>
                  <w:bookmarkStart w:id="445" w:name="_Toc15896656"/>
                  <w:bookmarkStart w:id="446" w:name="_Toc24730269"/>
                  <w:bookmarkStart w:id="447" w:name="_Toc25746107"/>
                  <w:r w:rsidRPr="00AC5427">
                    <w:rPr>
                      <w:rFonts w:ascii="Arial" w:hAnsi="Arial" w:cs="Arial"/>
                    </w:rPr>
                    <w:t>Виды разрешенного использования</w:t>
                  </w:r>
                  <w:bookmarkEnd w:id="443"/>
                  <w:bookmarkEnd w:id="444"/>
                  <w:bookmarkEnd w:id="445"/>
                  <w:bookmarkEnd w:id="446"/>
                  <w:bookmarkEnd w:id="44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A175D1"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175D1" w:rsidRPr="00AC5427" w:rsidRDefault="00A175D1"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175D1" w:rsidRDefault="00A175D1" w:rsidP="00CE1A22">
                  <w:pPr>
                    <w:ind w:firstLine="0"/>
                    <w:rPr>
                      <w:cs/>
                      <w:lang w:bidi="ru-RU"/>
                    </w:rPr>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F760F3" w:rsidRPr="00AC5427" w:rsidRDefault="00F760F3"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A175D1" w:rsidRPr="00AC5427" w:rsidRDefault="00A175D1" w:rsidP="00CE1A22">
                  <w:pPr>
                    <w:ind w:firstLine="0"/>
                  </w:pPr>
                  <w:r w:rsidRPr="00AC5427">
                    <w:t xml:space="preserve">3.1.1   </w:t>
                  </w:r>
                  <w:r w:rsidRPr="00AC5427">
                    <w:rPr>
                      <w:cs/>
                      <w:lang w:bidi="ru-RU"/>
                    </w:rPr>
                    <w:t>Предоставление</w:t>
                  </w:r>
                  <w:r w:rsidRPr="00AC5427">
                    <w:t xml:space="preserve"> </w:t>
                  </w:r>
                  <w:r w:rsidRPr="00AC5427">
                    <w:rPr>
                      <w:cs/>
                      <w:lang w:bidi="ru-RU"/>
                    </w:rPr>
                    <w:t>коммунальных</w:t>
                  </w:r>
                  <w:r w:rsidRPr="00AC5427">
                    <w:t xml:space="preserve"> </w:t>
                  </w:r>
                  <w:r w:rsidRPr="00AC5427">
                    <w:rPr>
                      <w:cs/>
                      <w:lang w:bidi="ru-RU"/>
                    </w:rPr>
                    <w:t>услуг</w:t>
                  </w:r>
                </w:p>
                <w:p w:rsidR="00A175D1" w:rsidRPr="00AC5427" w:rsidRDefault="00A175D1" w:rsidP="00CE1A22">
                  <w:pPr>
                    <w:ind w:firstLine="0"/>
                  </w:pPr>
                  <w:r w:rsidRPr="00AC5427">
                    <w:t xml:space="preserve">3.1.2  </w:t>
                  </w:r>
                  <w:r w:rsidRPr="00AC5427">
                    <w:rPr>
                      <w:cs/>
                      <w:lang w:bidi="ru-RU"/>
                    </w:rPr>
                    <w:t>Административные</w:t>
                  </w:r>
                  <w:r w:rsidRPr="00AC5427">
                    <w:t xml:space="preserve"> </w:t>
                  </w:r>
                  <w:r w:rsidRPr="00AC5427">
                    <w:rPr>
                      <w:cs/>
                      <w:lang w:bidi="ru-RU"/>
                    </w:rPr>
                    <w:t>здания</w:t>
                  </w:r>
                  <w:r w:rsidRPr="00AC5427">
                    <w:t xml:space="preserve"> </w:t>
                  </w:r>
                  <w:r w:rsidRPr="00AC5427">
                    <w:rPr>
                      <w:cs/>
                      <w:lang w:bidi="ru-RU"/>
                    </w:rPr>
                    <w:t>организаций</w:t>
                  </w:r>
                  <w:r w:rsidRPr="00AC5427">
                    <w:t xml:space="preserve">, </w:t>
                  </w:r>
                  <w:r w:rsidRPr="00AC5427">
                    <w:rPr>
                      <w:cs/>
                      <w:lang w:bidi="ru-RU"/>
                    </w:rPr>
                    <w:t>обеспечивающих</w:t>
                  </w:r>
                  <w:r w:rsidRPr="00AC5427">
                    <w:t xml:space="preserve"> </w:t>
                  </w:r>
                  <w:r w:rsidRPr="00AC5427">
                    <w:rPr>
                      <w:cs/>
                      <w:lang w:bidi="ru-RU"/>
                    </w:rPr>
                    <w:t>предоставление</w:t>
                  </w:r>
                  <w:r w:rsidRPr="00AC5427">
                    <w:t xml:space="preserve"> </w:t>
                  </w:r>
                  <w:r w:rsidRPr="00AC5427">
                    <w:rPr>
                      <w:cs/>
                      <w:lang w:bidi="ru-RU"/>
                    </w:rPr>
                    <w:t>коммунальных</w:t>
                  </w:r>
                  <w:r w:rsidRPr="00AC5427">
                    <w:t xml:space="preserve"> </w:t>
                  </w:r>
                  <w:r w:rsidRPr="00AC5427">
                    <w:rPr>
                      <w:cs/>
                      <w:lang w:bidi="ru-RU"/>
                    </w:rPr>
                    <w:t>услуг</w:t>
                  </w:r>
                </w:p>
                <w:p w:rsidR="00A175D1" w:rsidRPr="00AC5427" w:rsidRDefault="00A175D1" w:rsidP="00CE1A22">
                  <w:pPr>
                    <w:ind w:firstLine="0"/>
                  </w:pPr>
                  <w:r w:rsidRPr="00AC5427">
                    <w:t xml:space="preserve">3.2.3  </w:t>
                  </w:r>
                  <w:r w:rsidRPr="00AC5427">
                    <w:rPr>
                      <w:cs/>
                      <w:lang w:bidi="ru-RU"/>
                    </w:rPr>
                    <w:t>Оказание</w:t>
                  </w:r>
                  <w:r w:rsidRPr="00AC5427">
                    <w:t xml:space="preserve"> </w:t>
                  </w:r>
                  <w:r w:rsidRPr="00AC5427">
                    <w:rPr>
                      <w:cs/>
                      <w:lang w:bidi="ru-RU"/>
                    </w:rPr>
                    <w:t>услуг</w:t>
                  </w:r>
                  <w:r w:rsidRPr="00AC5427">
                    <w:t xml:space="preserve"> </w:t>
                  </w:r>
                  <w:r w:rsidRPr="00AC5427">
                    <w:rPr>
                      <w:cs/>
                      <w:lang w:bidi="ru-RU"/>
                    </w:rPr>
                    <w:t>связи</w:t>
                  </w:r>
                </w:p>
                <w:p w:rsidR="00A175D1" w:rsidRPr="00AC5427" w:rsidRDefault="00A175D1" w:rsidP="00CE1A22">
                  <w:pPr>
                    <w:ind w:firstLine="0"/>
                  </w:pPr>
                  <w:r w:rsidRPr="00AC5427">
                    <w:t xml:space="preserve">3.2.4  </w:t>
                  </w:r>
                  <w:r w:rsidRPr="00AC5427">
                    <w:rPr>
                      <w:cs/>
                      <w:lang w:bidi="ru-RU"/>
                    </w:rPr>
                    <w:t>Общежития</w:t>
                  </w:r>
                </w:p>
                <w:p w:rsidR="00A175D1" w:rsidRPr="00AC5427" w:rsidRDefault="00A175D1" w:rsidP="00CE1A22">
                  <w:pPr>
                    <w:ind w:firstLine="0"/>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A175D1" w:rsidRPr="00AC5427" w:rsidRDefault="00A175D1" w:rsidP="00CE1A22">
                  <w:pPr>
                    <w:ind w:firstLine="0"/>
                  </w:pPr>
                  <w:r w:rsidRPr="00AC5427">
                    <w:t xml:space="preserve">3.9    </w:t>
                  </w:r>
                  <w:r w:rsidRPr="00AC5427">
                    <w:rPr>
                      <w:cs/>
                      <w:lang w:bidi="ru-RU"/>
                    </w:rPr>
                    <w:t>Обеспечение</w:t>
                  </w:r>
                  <w:r w:rsidRPr="00AC5427">
                    <w:t xml:space="preserve"> </w:t>
                  </w:r>
                  <w:r w:rsidRPr="00AC5427">
                    <w:rPr>
                      <w:cs/>
                      <w:lang w:bidi="ru-RU"/>
                    </w:rPr>
                    <w:t>научной</w:t>
                  </w:r>
                  <w:r w:rsidRPr="00AC5427">
                    <w:t xml:space="preserve"> </w:t>
                  </w:r>
                  <w:r w:rsidRPr="00AC5427">
                    <w:rPr>
                      <w:cs/>
                      <w:lang w:bidi="ru-RU"/>
                    </w:rPr>
                    <w:t>деятельности</w:t>
                  </w:r>
                </w:p>
                <w:p w:rsidR="00A175D1" w:rsidRPr="00AC5427" w:rsidRDefault="00A175D1" w:rsidP="00CE1A22">
                  <w:pPr>
                    <w:ind w:firstLine="0"/>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A175D1" w:rsidRPr="00AC5427" w:rsidRDefault="00A175D1" w:rsidP="00CE1A22">
                  <w:pPr>
                    <w:ind w:firstLine="0"/>
                  </w:pPr>
                  <w:r w:rsidRPr="00AC5427">
                    <w:t xml:space="preserve">4.1     </w:t>
                  </w:r>
                  <w:r w:rsidRPr="00AC5427">
                    <w:rPr>
                      <w:cs/>
                      <w:lang w:bidi="ru-RU"/>
                    </w:rPr>
                    <w:t>Деловое</w:t>
                  </w:r>
                  <w:r w:rsidRPr="00AC5427">
                    <w:t xml:space="preserve"> </w:t>
                  </w:r>
                  <w:r w:rsidRPr="00AC5427">
                    <w:rPr>
                      <w:cs/>
                      <w:lang w:bidi="ru-RU"/>
                    </w:rPr>
                    <w:t>управление</w:t>
                  </w:r>
                </w:p>
                <w:p w:rsidR="00A175D1" w:rsidRPr="00AC5427" w:rsidRDefault="00A175D1" w:rsidP="00CE1A22">
                  <w:pPr>
                    <w:ind w:firstLine="0"/>
                  </w:pPr>
                  <w:r w:rsidRPr="00AC5427">
                    <w:t xml:space="preserve">4.6    </w:t>
                  </w:r>
                  <w:r w:rsidRPr="00AC5427">
                    <w:rPr>
                      <w:cs/>
                      <w:lang w:bidi="ru-RU"/>
                    </w:rPr>
                    <w:t>Общественное</w:t>
                  </w:r>
                  <w:r w:rsidRPr="00AC5427">
                    <w:t xml:space="preserve"> </w:t>
                  </w:r>
                  <w:r w:rsidRPr="00AC5427">
                    <w:rPr>
                      <w:cs/>
                      <w:lang w:bidi="ru-RU"/>
                    </w:rPr>
                    <w:t>питание</w:t>
                  </w:r>
                </w:p>
                <w:p w:rsidR="00A175D1" w:rsidRPr="00AC5427" w:rsidRDefault="00A175D1" w:rsidP="00CE1A22">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A175D1" w:rsidRPr="00AC5427" w:rsidRDefault="00A175D1" w:rsidP="00CE1A22">
                  <w:pPr>
                    <w:ind w:firstLine="0"/>
                  </w:pPr>
                  <w:r w:rsidRPr="00AC5427">
                    <w:t xml:space="preserve">4.10    </w:t>
                  </w:r>
                  <w:proofErr w:type="spellStart"/>
                  <w:r w:rsidRPr="00AC5427">
                    <w:rPr>
                      <w:cs/>
                      <w:lang w:bidi="ru-RU"/>
                    </w:rPr>
                    <w:t>Выставочно</w:t>
                  </w:r>
                  <w:proofErr w:type="spellEnd"/>
                  <w:r w:rsidRPr="00AC5427">
                    <w:t>-</w:t>
                  </w:r>
                  <w:r w:rsidRPr="00AC5427">
                    <w:rPr>
                      <w:cs/>
                      <w:lang w:bidi="ru-RU"/>
                    </w:rPr>
                    <w:t>ярмарочная</w:t>
                  </w:r>
                  <w:r w:rsidRPr="00AC5427">
                    <w:t xml:space="preserve"> </w:t>
                  </w:r>
                  <w:r w:rsidRPr="00AC5427">
                    <w:rPr>
                      <w:cs/>
                      <w:lang w:bidi="ru-RU"/>
                    </w:rPr>
                    <w:t>деятельность</w:t>
                  </w:r>
                </w:p>
                <w:p w:rsidR="00A175D1" w:rsidRPr="00AC5427" w:rsidRDefault="00A175D1" w:rsidP="00CE1A22">
                  <w:pPr>
                    <w:ind w:firstLine="0"/>
                  </w:pPr>
                  <w:r w:rsidRPr="00AC5427">
                    <w:t xml:space="preserve">5.1.2    </w:t>
                  </w:r>
                  <w:r w:rsidRPr="00AC5427">
                    <w:rPr>
                      <w:cs/>
                      <w:lang w:bidi="ru-RU"/>
                    </w:rPr>
                    <w:t>Обеспечение</w:t>
                  </w:r>
                  <w:r w:rsidRPr="00AC5427">
                    <w:t xml:space="preserve"> </w:t>
                  </w:r>
                  <w:r w:rsidRPr="00AC5427">
                    <w:rPr>
                      <w:cs/>
                      <w:lang w:bidi="ru-RU"/>
                    </w:rPr>
                    <w:t>занятий</w:t>
                  </w:r>
                  <w:r w:rsidRPr="00AC5427">
                    <w:t xml:space="preserve"> </w:t>
                  </w:r>
                  <w:r w:rsidRPr="00AC5427">
                    <w:rPr>
                      <w:cs/>
                      <w:lang w:bidi="ru-RU"/>
                    </w:rPr>
                    <w:t>спортом</w:t>
                  </w:r>
                  <w:r w:rsidRPr="00AC5427">
                    <w:t xml:space="preserve"> </w:t>
                  </w:r>
                  <w:r w:rsidRPr="00AC5427">
                    <w:rPr>
                      <w:cs/>
                      <w:lang w:bidi="ru-RU"/>
                    </w:rPr>
                    <w:t>в</w:t>
                  </w:r>
                  <w:r w:rsidRPr="00AC5427">
                    <w:t xml:space="preserve"> </w:t>
                  </w:r>
                  <w:r w:rsidRPr="00AC5427">
                    <w:rPr>
                      <w:cs/>
                      <w:lang w:bidi="ru-RU"/>
                    </w:rPr>
                    <w:t>помещениях</w:t>
                  </w:r>
                </w:p>
                <w:p w:rsidR="00A175D1" w:rsidRPr="00AC5427" w:rsidRDefault="00A175D1" w:rsidP="00CE1A22">
                  <w:pPr>
                    <w:ind w:firstLine="0"/>
                  </w:pPr>
                  <w:r w:rsidRPr="00AC5427">
                    <w:t xml:space="preserve">6.1   </w:t>
                  </w:r>
                  <w:r w:rsidR="003E409F">
                    <w:rPr>
                      <w:cs/>
                      <w:lang w:bidi="ru-RU"/>
                    </w:rPr>
                    <w:t>Недропользование</w:t>
                  </w:r>
                </w:p>
                <w:p w:rsidR="00A175D1" w:rsidRPr="00AC5427" w:rsidRDefault="00A175D1" w:rsidP="00CE1A22">
                  <w:pPr>
                    <w:ind w:firstLine="0"/>
                  </w:pPr>
                  <w:r w:rsidRPr="00AC5427">
                    <w:t xml:space="preserve">6.3    </w:t>
                  </w:r>
                  <w:r w:rsidRPr="00AC5427">
                    <w:rPr>
                      <w:cs/>
                      <w:lang w:bidi="ru-RU"/>
                    </w:rPr>
                    <w:t>Легкая</w:t>
                  </w:r>
                  <w:r w:rsidRPr="00AC5427">
                    <w:t xml:space="preserve"> </w:t>
                  </w:r>
                  <w:r w:rsidRPr="00AC5427">
                    <w:rPr>
                      <w:cs/>
                      <w:lang w:bidi="ru-RU"/>
                    </w:rPr>
                    <w:t>промышленность</w:t>
                  </w:r>
                </w:p>
                <w:p w:rsidR="00A175D1" w:rsidRPr="00AC5427" w:rsidRDefault="00A175D1" w:rsidP="00CE1A22">
                  <w:pPr>
                    <w:ind w:firstLine="0"/>
                  </w:pPr>
                  <w:r w:rsidRPr="00AC5427">
                    <w:t xml:space="preserve">6.3.1   </w:t>
                  </w:r>
                  <w:r w:rsidRPr="00AC5427">
                    <w:rPr>
                      <w:cs/>
                      <w:lang w:bidi="ru-RU"/>
                    </w:rPr>
                    <w:t>Фармацевтическая</w:t>
                  </w:r>
                  <w:r w:rsidRPr="00AC5427">
                    <w:t xml:space="preserve"> </w:t>
                  </w:r>
                  <w:r w:rsidRPr="00AC5427">
                    <w:rPr>
                      <w:cs/>
                      <w:lang w:bidi="ru-RU"/>
                    </w:rPr>
                    <w:t>промышленность</w:t>
                  </w:r>
                </w:p>
                <w:p w:rsidR="00A175D1" w:rsidRPr="00AC5427" w:rsidRDefault="00A175D1" w:rsidP="00CE1A22">
                  <w:pPr>
                    <w:ind w:firstLine="0"/>
                  </w:pPr>
                  <w:r w:rsidRPr="00AC5427">
                    <w:t xml:space="preserve">6.4    </w:t>
                  </w:r>
                  <w:r w:rsidRPr="00AC5427">
                    <w:rPr>
                      <w:cs/>
                      <w:lang w:bidi="ru-RU"/>
                    </w:rPr>
                    <w:t>Пищевая</w:t>
                  </w:r>
                  <w:r w:rsidRPr="00AC5427">
                    <w:t xml:space="preserve"> </w:t>
                  </w:r>
                  <w:r w:rsidRPr="00AC5427">
                    <w:rPr>
                      <w:cs/>
                      <w:lang w:bidi="ru-RU"/>
                    </w:rPr>
                    <w:t>промышленность</w:t>
                  </w:r>
                </w:p>
                <w:p w:rsidR="00A175D1" w:rsidRPr="00AC5427" w:rsidRDefault="00A175D1" w:rsidP="00CE1A22">
                  <w:pPr>
                    <w:ind w:firstLine="0"/>
                  </w:pPr>
                  <w:r w:rsidRPr="00AC5427">
                    <w:t xml:space="preserve">6.8    </w:t>
                  </w:r>
                  <w:r w:rsidRPr="00AC5427">
                    <w:rPr>
                      <w:cs/>
                      <w:lang w:bidi="ru-RU"/>
                    </w:rPr>
                    <w:t>Связь</w:t>
                  </w:r>
                </w:p>
                <w:p w:rsidR="00A175D1" w:rsidRPr="00AC5427" w:rsidRDefault="00A175D1" w:rsidP="00CE1A22">
                  <w:pPr>
                    <w:ind w:firstLine="0"/>
                    <w:rPr>
                      <w:cs/>
                      <w:lang w:bidi="ru-RU"/>
                    </w:rPr>
                  </w:pPr>
                  <w:r w:rsidRPr="00AC5427">
                    <w:t xml:space="preserve">6.12   </w:t>
                  </w:r>
                  <w:r w:rsidRPr="00AC5427">
                    <w:rPr>
                      <w:cs/>
                      <w:lang w:bidi="ru-RU"/>
                    </w:rPr>
                    <w:t>Научно</w:t>
                  </w:r>
                  <w:r w:rsidRPr="00AC5427">
                    <w:t>-</w:t>
                  </w:r>
                  <w:r w:rsidRPr="00AC5427">
                    <w:rPr>
                      <w:cs/>
                      <w:lang w:bidi="ru-RU"/>
                    </w:rPr>
                    <w:t>производственная</w:t>
                  </w:r>
                  <w:r w:rsidRPr="00AC5427">
                    <w:t xml:space="preserve"> </w:t>
                  </w:r>
                  <w:r w:rsidRPr="00AC5427">
                    <w:rPr>
                      <w:cs/>
                      <w:lang w:bidi="ru-RU"/>
                    </w:rPr>
                    <w:t>деятельность</w:t>
                  </w:r>
                </w:p>
                <w:p w:rsidR="00A175D1" w:rsidRPr="00AC5427" w:rsidRDefault="00A175D1" w:rsidP="00A175D1">
                  <w:pPr>
                    <w:ind w:firstLine="0"/>
                    <w:rPr>
                      <w:cs/>
                      <w:lang w:bidi="ru-RU"/>
                    </w:rPr>
                  </w:pPr>
                  <w:r w:rsidRPr="00AC5427">
                    <w:t xml:space="preserve">7.1    </w:t>
                  </w:r>
                  <w:r w:rsidRPr="00AC5427">
                    <w:rPr>
                      <w:cs/>
                      <w:lang w:bidi="ru-RU"/>
                    </w:rPr>
                    <w:t>Железнодорожный</w:t>
                  </w:r>
                  <w:r w:rsidRPr="00AC5427">
                    <w:t xml:space="preserve"> </w:t>
                  </w:r>
                  <w:r w:rsidRPr="00AC5427">
                    <w:rPr>
                      <w:cs/>
                      <w:lang w:bidi="ru-RU"/>
                    </w:rPr>
                    <w:t>транспорт</w:t>
                  </w:r>
                </w:p>
                <w:p w:rsidR="00A175D1" w:rsidRPr="00AC5427" w:rsidRDefault="00A175D1" w:rsidP="00A175D1">
                  <w:pPr>
                    <w:ind w:firstLine="0"/>
                    <w:rPr>
                      <w:lang w:bidi="ru-RU"/>
                    </w:rPr>
                  </w:pPr>
                  <w:r w:rsidRPr="00AC5427">
                    <w:lastRenderedPageBreak/>
                    <w:t xml:space="preserve">7.2    </w:t>
                  </w:r>
                  <w:r w:rsidRPr="00AC5427">
                    <w:rPr>
                      <w:cs/>
                      <w:lang w:bidi="ru-RU"/>
                    </w:rPr>
                    <w:t>Автомобильный</w:t>
                  </w:r>
                  <w:r w:rsidRPr="00AC5427">
                    <w:t xml:space="preserve"> </w:t>
                  </w:r>
                  <w:r w:rsidRPr="00AC5427">
                    <w:rPr>
                      <w:cs/>
                      <w:lang w:bidi="ru-RU"/>
                    </w:rPr>
                    <w:t>транспорт</w:t>
                  </w:r>
                </w:p>
                <w:p w:rsidR="00A175D1" w:rsidRPr="00AC5427" w:rsidRDefault="00A175D1" w:rsidP="00CE1A22">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A175D1" w:rsidRPr="00AC5427" w:rsidRDefault="00A175D1" w:rsidP="00CE1A22">
                  <w:pPr>
                    <w:ind w:firstLine="0"/>
                  </w:pPr>
                  <w:r w:rsidRPr="00AC5427">
                    <w:t xml:space="preserve">9.3    </w:t>
                  </w:r>
                  <w:r w:rsidRPr="00AC5427">
                    <w:rPr>
                      <w:cs/>
                      <w:lang w:bidi="ru-RU"/>
                    </w:rPr>
                    <w:t>Историко</w:t>
                  </w:r>
                  <w:r w:rsidRPr="00AC5427">
                    <w:t>-</w:t>
                  </w:r>
                  <w:r w:rsidRPr="00AC5427">
                    <w:rPr>
                      <w:cs/>
                      <w:lang w:bidi="ru-RU"/>
                    </w:rPr>
                    <w:t>культурная</w:t>
                  </w:r>
                  <w:r w:rsidRPr="00AC5427">
                    <w:t xml:space="preserve"> </w:t>
                  </w:r>
                  <w:r w:rsidRPr="00AC5427">
                    <w:rPr>
                      <w:cs/>
                      <w:lang w:bidi="ru-RU"/>
                    </w:rPr>
                    <w:t>деятельность</w:t>
                  </w:r>
                </w:p>
                <w:p w:rsidR="00A175D1" w:rsidRPr="00AC5427" w:rsidRDefault="00A175D1" w:rsidP="00CE1A22">
                  <w:pPr>
                    <w:ind w:firstLine="0"/>
                  </w:pPr>
                  <w:r w:rsidRPr="00AC5427">
                    <w:t xml:space="preserve">11.0   </w:t>
                  </w:r>
                  <w:r w:rsidRPr="00AC5427">
                    <w:rPr>
                      <w:cs/>
                      <w:lang w:bidi="ru-RU"/>
                    </w:rPr>
                    <w:t>Водные</w:t>
                  </w:r>
                  <w:r w:rsidRPr="00AC5427">
                    <w:t xml:space="preserve"> </w:t>
                  </w:r>
                  <w:r w:rsidRPr="00AC5427">
                    <w:rPr>
                      <w:cs/>
                      <w:lang w:bidi="ru-RU"/>
                    </w:rPr>
                    <w:t>объекты</w:t>
                  </w:r>
                </w:p>
                <w:p w:rsidR="00A175D1" w:rsidRPr="00AC5427" w:rsidRDefault="00A175D1" w:rsidP="00CE1A22">
                  <w:pPr>
                    <w:ind w:firstLine="0"/>
                  </w:pPr>
                  <w:r w:rsidRPr="00AC5427">
                    <w:t xml:space="preserve">11.3   </w:t>
                  </w:r>
                  <w:r w:rsidRPr="00AC5427">
                    <w:rPr>
                      <w:cs/>
                      <w:lang w:bidi="ru-RU"/>
                    </w:rPr>
                    <w:t>Гидротехнические</w:t>
                  </w:r>
                  <w:r w:rsidRPr="00AC5427">
                    <w:t xml:space="preserve"> </w:t>
                  </w:r>
                  <w:r w:rsidRPr="00AC5427">
                    <w:rPr>
                      <w:cs/>
                      <w:lang w:bidi="ru-RU"/>
                    </w:rPr>
                    <w:t>сооружения</w:t>
                  </w:r>
                </w:p>
                <w:p w:rsidR="00A175D1" w:rsidRPr="00AC5427" w:rsidRDefault="00A175D1" w:rsidP="00CE1A22">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A175D1" w:rsidRPr="00AC5427" w:rsidRDefault="00A175D1" w:rsidP="00CE1A22">
                  <w:pPr>
                    <w:ind w:firstLine="0"/>
                  </w:pPr>
                  <w:r w:rsidRPr="00AC5427">
                    <w:t xml:space="preserve">12.0.1 </w:t>
                  </w:r>
                  <w:r w:rsidRPr="00AC5427">
                    <w:rPr>
                      <w:cs/>
                      <w:lang w:bidi="ru-RU"/>
                    </w:rPr>
                    <w:t>Улично</w:t>
                  </w:r>
                  <w:r w:rsidRPr="00AC5427">
                    <w:t>-</w:t>
                  </w:r>
                  <w:r w:rsidRPr="00AC5427">
                    <w:rPr>
                      <w:cs/>
                      <w:lang w:bidi="ru-RU"/>
                    </w:rPr>
                    <w:t>дорожная</w:t>
                  </w:r>
                  <w:r w:rsidRPr="00AC5427">
                    <w:t xml:space="preserve"> </w:t>
                  </w:r>
                  <w:r w:rsidRPr="00AC5427">
                    <w:rPr>
                      <w:cs/>
                      <w:lang w:bidi="ru-RU"/>
                    </w:rPr>
                    <w:t>сеть</w:t>
                  </w:r>
                </w:p>
                <w:p w:rsidR="00A175D1" w:rsidRPr="00AC5427" w:rsidRDefault="00A175D1" w:rsidP="00CE1A22">
                  <w:pPr>
                    <w:ind w:firstLine="0"/>
                    <w:jc w:val="left"/>
                    <w:rPr>
                      <w:rFonts w:ascii="Arial" w:hAnsi="Arial" w:cs="Arial"/>
                      <w:sz w:val="20"/>
                      <w:szCs w:val="20"/>
                    </w:rPr>
                  </w:pPr>
                  <w:r w:rsidRPr="00AC5427">
                    <w:t xml:space="preserve">12.0.2   </w:t>
                  </w:r>
                  <w:r w:rsidRPr="00AC5427">
                    <w:rPr>
                      <w:cs/>
                      <w:lang w:bidi="ru-RU"/>
                    </w:rPr>
                    <w:t>Благоустройство</w:t>
                  </w:r>
                  <w:r w:rsidRPr="00AC5427">
                    <w:t xml:space="preserve"> </w:t>
                  </w:r>
                  <w:r w:rsidRPr="00AC5427">
                    <w:rPr>
                      <w:cs/>
                      <w:lang w:bidi="ru-RU"/>
                    </w:rPr>
                    <w:t>территории</w:t>
                  </w:r>
                </w:p>
              </w:tc>
            </w:tr>
            <w:tr w:rsidR="00A175D1"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175D1" w:rsidRPr="00AC5427" w:rsidRDefault="00A175D1"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175D1" w:rsidRPr="00AC5427" w:rsidRDefault="00A175D1" w:rsidP="00CE1A22">
                  <w:pPr>
                    <w:ind w:firstLine="0"/>
                  </w:pPr>
                  <w:r w:rsidRPr="00AC5427">
                    <w:t xml:space="preserve">4.4    </w:t>
                  </w:r>
                  <w:r w:rsidRPr="00AC5427">
                    <w:rPr>
                      <w:cs/>
                      <w:lang w:bidi="ru-RU"/>
                    </w:rPr>
                    <w:t>Магазины</w:t>
                  </w:r>
                </w:p>
                <w:p w:rsidR="00A175D1" w:rsidRPr="00AC5427" w:rsidRDefault="00A175D1" w:rsidP="00CE1A22">
                  <w:pPr>
                    <w:ind w:firstLine="0"/>
                  </w:pPr>
                  <w:r w:rsidRPr="00AC5427">
                    <w:t xml:space="preserve">4.9.1.3  </w:t>
                  </w:r>
                  <w:r w:rsidRPr="00AC5427">
                    <w:rPr>
                      <w:cs/>
                      <w:lang w:bidi="ru-RU"/>
                    </w:rPr>
                    <w:t>Автомобильные</w:t>
                  </w:r>
                  <w:r w:rsidRPr="00AC5427">
                    <w:t xml:space="preserve"> </w:t>
                  </w:r>
                  <w:r w:rsidRPr="00AC5427">
                    <w:rPr>
                      <w:cs/>
                      <w:lang w:bidi="ru-RU"/>
                    </w:rPr>
                    <w:t>мойки</w:t>
                  </w:r>
                </w:p>
                <w:p w:rsidR="00A175D1" w:rsidRPr="00AC5427" w:rsidRDefault="00A175D1" w:rsidP="00CE1A22">
                  <w:pPr>
                    <w:ind w:firstLine="0"/>
                    <w:rPr>
                      <w:rFonts w:ascii="Arial" w:hAnsi="Arial" w:cs="Arial"/>
                      <w:sz w:val="20"/>
                      <w:szCs w:val="20"/>
                    </w:rPr>
                  </w:pPr>
                  <w:r w:rsidRPr="00AC5427">
                    <w:t xml:space="preserve">4.9.1.4  </w:t>
                  </w:r>
                  <w:r w:rsidRPr="00AC5427">
                    <w:rPr>
                      <w:cs/>
                      <w:lang w:bidi="ru-RU"/>
                    </w:rPr>
                    <w:t>Ремонт</w:t>
                  </w:r>
                  <w:r w:rsidRPr="00AC5427">
                    <w:t xml:space="preserve"> </w:t>
                  </w:r>
                  <w:r w:rsidRPr="00AC5427">
                    <w:rPr>
                      <w:cs/>
                      <w:lang w:bidi="ru-RU"/>
                    </w:rPr>
                    <w:t>автомобилей</w:t>
                  </w:r>
                </w:p>
              </w:tc>
            </w:tr>
          </w:tbl>
          <w:p w:rsidR="002974F3" w:rsidRPr="00AC5427" w:rsidRDefault="002974F3" w:rsidP="00A175D1">
            <w:pPr>
              <w:ind w:firstLineChars="100" w:firstLine="200"/>
              <w:rPr>
                <w:rFonts w:ascii="Arial" w:hAnsi="Arial" w:cs="Arial"/>
                <w:sz w:val="20"/>
                <w:szCs w:val="20"/>
              </w:rPr>
            </w:pPr>
          </w:p>
        </w:tc>
      </w:tr>
      <w:tr w:rsidR="002974F3" w:rsidRPr="00AC5427" w:rsidTr="00C85003">
        <w:trPr>
          <w:hidden/>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74F3" w:rsidRPr="00AC5427" w:rsidRDefault="002974F3" w:rsidP="00C85003">
            <w:pPr>
              <w:rPr>
                <w:vanish/>
              </w:rPr>
            </w:pPr>
          </w:p>
          <w:p w:rsidR="002974F3" w:rsidRPr="00AC5427" w:rsidRDefault="002974F3" w:rsidP="00AB78B9">
            <w:pPr>
              <w:ind w:firstLineChars="100" w:firstLine="200"/>
              <w:rPr>
                <w:rFonts w:ascii="Arial" w:hAnsi="Arial" w:cs="Arial"/>
                <w:sz w:val="20"/>
                <w:szCs w:val="20"/>
              </w:rPr>
            </w:pPr>
          </w:p>
        </w:tc>
      </w:tr>
    </w:tbl>
    <w:p w:rsidR="002974F3" w:rsidRPr="00AC5427" w:rsidRDefault="002974F3" w:rsidP="002974F3"/>
    <w:p w:rsidR="002974F3" w:rsidRPr="00AC5427" w:rsidRDefault="002974F3" w:rsidP="002974F3"/>
    <w:p w:rsidR="002974F3" w:rsidRPr="00AC5427" w:rsidRDefault="002974F3" w:rsidP="002974F3"/>
    <w:tbl>
      <w:tblPr>
        <w:tblW w:w="5140" w:type="pct"/>
        <w:tblCellMar>
          <w:top w:w="120" w:type="dxa"/>
          <w:left w:w="120" w:type="dxa"/>
          <w:bottom w:w="120" w:type="dxa"/>
          <w:right w:w="120" w:type="dxa"/>
        </w:tblCellMar>
        <w:tblLook w:val="04A0" w:firstRow="1" w:lastRow="0" w:firstColumn="1" w:lastColumn="0" w:noHBand="0" w:noVBand="1"/>
      </w:tblPr>
      <w:tblGrid>
        <w:gridCol w:w="9939"/>
      </w:tblGrid>
      <w:tr w:rsidR="002974F3" w:rsidRPr="00AC5427" w:rsidTr="00C85003">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25"/>
              <w:gridCol w:w="3516"/>
              <w:gridCol w:w="5658"/>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48" w:name="_Toc501371557"/>
                  <w:bookmarkStart w:id="449" w:name="_Toc535842360"/>
                  <w:bookmarkStart w:id="450" w:name="_Toc15896663"/>
                  <w:bookmarkStart w:id="451" w:name="_Toc24730270"/>
                  <w:bookmarkStart w:id="452" w:name="_Toc25746108"/>
                  <w:r w:rsidRPr="00AC5427">
                    <w:rPr>
                      <w:rFonts w:ascii="Arial" w:hAnsi="Arial" w:cs="Arial"/>
                    </w:rPr>
                    <w:lastRenderedPageBreak/>
                    <w:t>Домодедово КУРТ-43</w:t>
                  </w:r>
                  <w:bookmarkEnd w:id="448"/>
                  <w:bookmarkEnd w:id="449"/>
                  <w:bookmarkEnd w:id="450"/>
                  <w:bookmarkEnd w:id="451"/>
                  <w:bookmarkEnd w:id="452"/>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4850 / 16,2% (9900 / 33%)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17</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18</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7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07"/>
              <w:gridCol w:w="719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53" w:name="_Toc501371558"/>
                  <w:bookmarkStart w:id="454" w:name="_Toc535842361"/>
                  <w:bookmarkStart w:id="455" w:name="_Toc15896664"/>
                  <w:bookmarkStart w:id="456" w:name="_Toc24730271"/>
                  <w:bookmarkStart w:id="457" w:name="_Toc25746109"/>
                  <w:r w:rsidRPr="00AC5427">
                    <w:rPr>
                      <w:rFonts w:ascii="Arial" w:hAnsi="Arial" w:cs="Arial"/>
                    </w:rPr>
                    <w:t>Виды разрешенного использования</w:t>
                  </w:r>
                  <w:bookmarkEnd w:id="453"/>
                  <w:bookmarkEnd w:id="454"/>
                  <w:bookmarkEnd w:id="455"/>
                  <w:bookmarkEnd w:id="456"/>
                  <w:bookmarkEnd w:id="45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DC237B"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37B" w:rsidRPr="00AC5427" w:rsidRDefault="00DC237B"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37B" w:rsidRPr="00AC5427" w:rsidRDefault="00DC237B" w:rsidP="00CE1A22">
                  <w:pPr>
                    <w:ind w:firstLine="0"/>
                  </w:pPr>
                  <w:r w:rsidRPr="00AC5427">
                    <w:t xml:space="preserve">2.1   </w:t>
                  </w:r>
                  <w:r w:rsidRPr="00AC5427">
                    <w:rPr>
                      <w:cs/>
                      <w:lang w:bidi="ru-RU"/>
                    </w:rPr>
                    <w:t>Для</w:t>
                  </w:r>
                  <w:r w:rsidRPr="00AC5427">
                    <w:t xml:space="preserve"> </w:t>
                  </w:r>
                  <w:r w:rsidRPr="00AC5427">
                    <w:rPr>
                      <w:cs/>
                      <w:lang w:bidi="ru-RU"/>
                    </w:rPr>
                    <w:t>индивидуального</w:t>
                  </w:r>
                  <w:r w:rsidRPr="00AC5427">
                    <w:t xml:space="preserve"> </w:t>
                  </w:r>
                  <w:r w:rsidRPr="00AC5427">
                    <w:rPr>
                      <w:cs/>
                      <w:lang w:bidi="ru-RU"/>
                    </w:rPr>
                    <w:t>жилищного</w:t>
                  </w:r>
                  <w:r w:rsidRPr="00AC5427">
                    <w:t xml:space="preserve"> </w:t>
                  </w:r>
                  <w:r w:rsidRPr="00AC5427">
                    <w:rPr>
                      <w:cs/>
                      <w:lang w:bidi="ru-RU"/>
                    </w:rPr>
                    <w:t>строительства</w:t>
                  </w:r>
                </w:p>
                <w:p w:rsidR="00DC237B" w:rsidRPr="00AC5427" w:rsidRDefault="00DC237B" w:rsidP="00CE1A22">
                  <w:pPr>
                    <w:ind w:firstLine="0"/>
                  </w:pPr>
                  <w:r w:rsidRPr="00AC5427">
                    <w:t xml:space="preserve">2.1.1  </w:t>
                  </w:r>
                  <w:r w:rsidRPr="00AC5427">
                    <w:rPr>
                      <w:cs/>
                      <w:lang w:bidi="ru-RU"/>
                    </w:rPr>
                    <w:t>Малоэтажная</w:t>
                  </w:r>
                  <w:r w:rsidRPr="00AC5427">
                    <w:t xml:space="preserve"> </w:t>
                  </w:r>
                  <w:r w:rsidRPr="00AC5427">
                    <w:rPr>
                      <w:cs/>
                      <w:lang w:bidi="ru-RU"/>
                    </w:rPr>
                    <w:t>многоквартирная</w:t>
                  </w:r>
                  <w:r w:rsidRPr="00AC5427">
                    <w:t xml:space="preserve"> </w:t>
                  </w:r>
                  <w:r w:rsidRPr="00AC5427">
                    <w:rPr>
                      <w:cs/>
                      <w:lang w:bidi="ru-RU"/>
                    </w:rPr>
                    <w:t>жилая</w:t>
                  </w:r>
                  <w:r w:rsidRPr="00AC5427">
                    <w:t xml:space="preserve"> </w:t>
                  </w:r>
                  <w:r w:rsidRPr="00AC5427">
                    <w:rPr>
                      <w:cs/>
                      <w:lang w:bidi="ru-RU"/>
                    </w:rPr>
                    <w:t>застройка</w:t>
                  </w:r>
                </w:p>
                <w:p w:rsidR="00DC237B" w:rsidRPr="00AC5427" w:rsidRDefault="00DC237B" w:rsidP="00CE1A22">
                  <w:pPr>
                    <w:ind w:firstLine="0"/>
                  </w:pPr>
                  <w:r w:rsidRPr="00AC5427">
                    <w:t xml:space="preserve">2.3   </w:t>
                  </w:r>
                  <w:r w:rsidRPr="00AC5427">
                    <w:rPr>
                      <w:cs/>
                      <w:lang w:bidi="ru-RU"/>
                    </w:rPr>
                    <w:t>Блокированная</w:t>
                  </w:r>
                  <w:r w:rsidRPr="00AC5427">
                    <w:t xml:space="preserve"> </w:t>
                  </w:r>
                  <w:r w:rsidRPr="00AC5427">
                    <w:rPr>
                      <w:cs/>
                      <w:lang w:bidi="ru-RU"/>
                    </w:rPr>
                    <w:t>жилая</w:t>
                  </w:r>
                  <w:r w:rsidRPr="00AC5427">
                    <w:t xml:space="preserve"> </w:t>
                  </w:r>
                  <w:r w:rsidRPr="00AC5427">
                    <w:rPr>
                      <w:cs/>
                      <w:lang w:bidi="ru-RU"/>
                    </w:rPr>
                    <w:t>застройка</w:t>
                  </w:r>
                </w:p>
                <w:p w:rsidR="00DC237B" w:rsidRPr="00AC5427" w:rsidRDefault="00DC237B" w:rsidP="00CE1A22">
                  <w:pPr>
                    <w:ind w:firstLine="0"/>
                  </w:pPr>
                  <w:r w:rsidRPr="00AC5427">
                    <w:t xml:space="preserve">2.7   </w:t>
                  </w:r>
                  <w:r w:rsidRPr="00AC5427">
                    <w:rPr>
                      <w:cs/>
                      <w:lang w:bidi="ru-RU"/>
                    </w:rPr>
                    <w:t>Обслуживание</w:t>
                  </w:r>
                  <w:r w:rsidRPr="00AC5427">
                    <w:t xml:space="preserve"> </w:t>
                  </w:r>
                  <w:r w:rsidRPr="00AC5427">
                    <w:rPr>
                      <w:cs/>
                      <w:lang w:bidi="ru-RU"/>
                    </w:rPr>
                    <w:t>жилой</w:t>
                  </w:r>
                  <w:r w:rsidRPr="00AC5427">
                    <w:t xml:space="preserve"> </w:t>
                  </w:r>
                  <w:r w:rsidRPr="00AC5427">
                    <w:rPr>
                      <w:cs/>
                      <w:lang w:bidi="ru-RU"/>
                    </w:rPr>
                    <w:t>застройки</w:t>
                  </w:r>
                </w:p>
                <w:p w:rsidR="00DC237B" w:rsidRPr="00AC5427" w:rsidRDefault="00DC237B"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DC237B" w:rsidRPr="00AC5427" w:rsidRDefault="00DC237B" w:rsidP="00CE1A22">
                  <w:pPr>
                    <w:ind w:firstLine="0"/>
                  </w:pPr>
                  <w:r w:rsidRPr="00AC5427">
                    <w:t xml:space="preserve">3.2.3  </w:t>
                  </w:r>
                  <w:r w:rsidRPr="00AC5427">
                    <w:rPr>
                      <w:cs/>
                      <w:lang w:bidi="ru-RU"/>
                    </w:rPr>
                    <w:t>Оказание</w:t>
                  </w:r>
                  <w:r w:rsidRPr="00AC5427">
                    <w:t xml:space="preserve"> </w:t>
                  </w:r>
                  <w:r w:rsidRPr="00AC5427">
                    <w:rPr>
                      <w:cs/>
                      <w:lang w:bidi="ru-RU"/>
                    </w:rPr>
                    <w:t>услуг</w:t>
                  </w:r>
                  <w:r w:rsidRPr="00AC5427">
                    <w:t xml:space="preserve"> </w:t>
                  </w:r>
                  <w:r w:rsidRPr="00AC5427">
                    <w:rPr>
                      <w:cs/>
                      <w:lang w:bidi="ru-RU"/>
                    </w:rPr>
                    <w:t>связи</w:t>
                  </w:r>
                </w:p>
                <w:p w:rsidR="00DC237B" w:rsidRPr="00AC5427" w:rsidRDefault="00DC237B" w:rsidP="00CE1A22">
                  <w:pPr>
                    <w:ind w:firstLine="0"/>
                  </w:pPr>
                  <w:r w:rsidRPr="00AC5427">
                    <w:t xml:space="preserve">3.3    </w:t>
                  </w:r>
                  <w:r w:rsidRPr="00AC5427">
                    <w:rPr>
                      <w:cs/>
                      <w:lang w:bidi="ru-RU"/>
                    </w:rPr>
                    <w:t>Бытовое</w:t>
                  </w:r>
                  <w:r w:rsidRPr="00AC5427">
                    <w:t xml:space="preserve"> </w:t>
                  </w:r>
                  <w:r w:rsidRPr="00AC5427">
                    <w:rPr>
                      <w:cs/>
                      <w:lang w:bidi="ru-RU"/>
                    </w:rPr>
                    <w:t>обслуживание</w:t>
                  </w:r>
                </w:p>
                <w:p w:rsidR="00DC237B" w:rsidRPr="00AC5427" w:rsidRDefault="00DC237B" w:rsidP="00CE1A22">
                  <w:pPr>
                    <w:ind w:firstLine="0"/>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DC237B" w:rsidRPr="00AC5427" w:rsidRDefault="00DC237B" w:rsidP="00CE1A22">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DC237B" w:rsidRPr="00AC5427" w:rsidRDefault="00DC237B" w:rsidP="00CE1A22">
                  <w:pPr>
                    <w:ind w:firstLine="0"/>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DC237B" w:rsidRPr="00AC5427" w:rsidRDefault="00DC237B" w:rsidP="00CE1A22">
                  <w:pPr>
                    <w:ind w:firstLine="0"/>
                  </w:pPr>
                  <w:r w:rsidRPr="00AC5427">
                    <w:t xml:space="preserve">3.7    </w:t>
                  </w:r>
                  <w:r w:rsidRPr="00AC5427">
                    <w:rPr>
                      <w:cs/>
                      <w:lang w:bidi="ru-RU"/>
                    </w:rPr>
                    <w:t>Религиозное</w:t>
                  </w:r>
                  <w:r w:rsidRPr="00AC5427">
                    <w:t xml:space="preserve"> </w:t>
                  </w:r>
                  <w:r w:rsidRPr="00AC5427">
                    <w:rPr>
                      <w:cs/>
                      <w:lang w:bidi="ru-RU"/>
                    </w:rPr>
                    <w:t>использование</w:t>
                  </w:r>
                </w:p>
                <w:p w:rsidR="00DC237B" w:rsidRPr="00AC5427" w:rsidRDefault="00DC237B" w:rsidP="00CE1A22">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DC237B" w:rsidRPr="00AC5427" w:rsidRDefault="00DC237B" w:rsidP="00CE1A22">
                  <w:pPr>
                    <w:ind w:firstLine="0"/>
                  </w:pPr>
                  <w:r w:rsidRPr="00AC5427">
                    <w:t xml:space="preserve">4.1     </w:t>
                  </w:r>
                  <w:r w:rsidRPr="00AC5427">
                    <w:rPr>
                      <w:cs/>
                      <w:lang w:bidi="ru-RU"/>
                    </w:rPr>
                    <w:t>Деловое</w:t>
                  </w:r>
                  <w:r w:rsidRPr="00AC5427">
                    <w:t xml:space="preserve"> </w:t>
                  </w:r>
                  <w:r w:rsidRPr="00AC5427">
                    <w:rPr>
                      <w:cs/>
                      <w:lang w:bidi="ru-RU"/>
                    </w:rPr>
                    <w:t>управление</w:t>
                  </w:r>
                </w:p>
                <w:p w:rsidR="00DC237B" w:rsidRPr="00AC5427" w:rsidRDefault="00DC237B" w:rsidP="00CE1A22">
                  <w:pPr>
                    <w:ind w:firstLine="0"/>
                    <w:rPr>
                      <w:cs/>
                      <w:lang w:bidi="ru-RU"/>
                    </w:rPr>
                  </w:pPr>
                  <w:r w:rsidRPr="00AC5427">
                    <w:t xml:space="preserve">4.4    </w:t>
                  </w:r>
                  <w:r w:rsidRPr="00AC5427">
                    <w:rPr>
                      <w:cs/>
                      <w:lang w:bidi="ru-RU"/>
                    </w:rPr>
                    <w:t>Магазины</w:t>
                  </w:r>
                </w:p>
                <w:p w:rsidR="00DC237B" w:rsidRPr="00AC5427" w:rsidRDefault="00DC237B" w:rsidP="00CE1A22">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DC237B" w:rsidRPr="00AC5427" w:rsidRDefault="00DC237B" w:rsidP="00CE1A22">
                  <w:pPr>
                    <w:ind w:firstLine="0"/>
                  </w:pPr>
                  <w:r w:rsidRPr="00AC5427">
                    <w:t xml:space="preserve">4.6    </w:t>
                  </w:r>
                  <w:r w:rsidRPr="00AC5427">
                    <w:rPr>
                      <w:cs/>
                      <w:lang w:bidi="ru-RU"/>
                    </w:rPr>
                    <w:t>Общественное</w:t>
                  </w:r>
                  <w:r w:rsidRPr="00AC5427">
                    <w:t xml:space="preserve"> </w:t>
                  </w:r>
                  <w:r w:rsidRPr="00AC5427">
                    <w:rPr>
                      <w:cs/>
                      <w:lang w:bidi="ru-RU"/>
                    </w:rPr>
                    <w:t>питание</w:t>
                  </w:r>
                </w:p>
                <w:p w:rsidR="00DC237B" w:rsidRPr="00AC5427" w:rsidRDefault="00DC237B" w:rsidP="00CE1A22">
                  <w:pPr>
                    <w:ind w:firstLine="0"/>
                  </w:pPr>
                  <w:r w:rsidRPr="00AC5427">
                    <w:t xml:space="preserve">5.1     </w:t>
                  </w:r>
                  <w:r w:rsidRPr="00AC5427">
                    <w:rPr>
                      <w:cs/>
                      <w:lang w:bidi="ru-RU"/>
                    </w:rPr>
                    <w:t>Спорт</w:t>
                  </w:r>
                </w:p>
                <w:p w:rsidR="00DC237B" w:rsidRPr="00AC5427" w:rsidRDefault="00DC237B" w:rsidP="00CE1A22">
                  <w:pPr>
                    <w:ind w:firstLine="0"/>
                  </w:pPr>
                  <w:r w:rsidRPr="00AC5427">
                    <w:t xml:space="preserve">6.1   </w:t>
                  </w:r>
                  <w:r w:rsidR="003E409F">
                    <w:rPr>
                      <w:cs/>
                      <w:lang w:bidi="ru-RU"/>
                    </w:rPr>
                    <w:t>Недропользование</w:t>
                  </w:r>
                </w:p>
                <w:p w:rsidR="00DC237B" w:rsidRPr="00AC5427" w:rsidRDefault="00DC237B" w:rsidP="00CE1A22">
                  <w:pPr>
                    <w:ind w:firstLine="0"/>
                  </w:pPr>
                  <w:r w:rsidRPr="00AC5427">
                    <w:t xml:space="preserve">6.8    </w:t>
                  </w:r>
                  <w:r w:rsidRPr="00AC5427">
                    <w:rPr>
                      <w:cs/>
                      <w:lang w:bidi="ru-RU"/>
                    </w:rPr>
                    <w:t>Связь</w:t>
                  </w:r>
                </w:p>
                <w:p w:rsidR="00DC237B" w:rsidRPr="00AC5427" w:rsidRDefault="00DC237B" w:rsidP="00CE1A22">
                  <w:pPr>
                    <w:ind w:firstLine="0"/>
                  </w:pPr>
                  <w:r w:rsidRPr="00AC5427">
                    <w:t xml:space="preserve">7.2    </w:t>
                  </w:r>
                  <w:r w:rsidRPr="00AC5427">
                    <w:rPr>
                      <w:cs/>
                      <w:lang w:bidi="ru-RU"/>
                    </w:rPr>
                    <w:t>Автомобильный</w:t>
                  </w:r>
                  <w:r w:rsidRPr="00AC5427">
                    <w:t xml:space="preserve"> </w:t>
                  </w:r>
                  <w:r w:rsidRPr="00AC5427">
                    <w:rPr>
                      <w:cs/>
                      <w:lang w:bidi="ru-RU"/>
                    </w:rPr>
                    <w:t>транспорт</w:t>
                  </w:r>
                </w:p>
                <w:p w:rsidR="00DC237B" w:rsidRPr="00AC5427" w:rsidRDefault="00DC237B" w:rsidP="00CE1A22">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DC237B" w:rsidRPr="00AC5427" w:rsidRDefault="00DC237B" w:rsidP="00CE1A22">
                  <w:pPr>
                    <w:ind w:firstLine="0"/>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DC237B" w:rsidRPr="00AC5427" w:rsidRDefault="00DC237B" w:rsidP="00CE1A22">
                  <w:pPr>
                    <w:ind w:firstLine="0"/>
                    <w:jc w:val="left"/>
                    <w:rPr>
                      <w:rFonts w:ascii="Arial" w:hAnsi="Arial" w:cs="Arial"/>
                      <w:sz w:val="20"/>
                      <w:szCs w:val="20"/>
                    </w:rPr>
                  </w:pPr>
                  <w:r w:rsidRPr="00AC5427">
                    <w:t xml:space="preserve">13.0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общего</w:t>
                  </w:r>
                  <w:r w:rsidRPr="00AC5427">
                    <w:t xml:space="preserve"> </w:t>
                  </w:r>
                  <w:r w:rsidRPr="00AC5427">
                    <w:rPr>
                      <w:cs/>
                      <w:lang w:bidi="ru-RU"/>
                    </w:rPr>
                    <w:t>назначения</w:t>
                  </w:r>
                </w:p>
              </w:tc>
            </w:tr>
            <w:tr w:rsidR="00DC237B"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37B" w:rsidRPr="00AC5427" w:rsidRDefault="00DC237B" w:rsidP="00C85003">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37B" w:rsidRPr="00AC5427" w:rsidRDefault="00DC237B" w:rsidP="00CE1A22">
                  <w:pPr>
                    <w:ind w:firstLine="0"/>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DC237B" w:rsidRPr="00AC5427" w:rsidRDefault="00DC237B" w:rsidP="00CE1A22">
                  <w:pPr>
                    <w:ind w:firstLine="0"/>
                  </w:pPr>
                  <w:r w:rsidRPr="00AC5427">
                    <w:t xml:space="preserve">6.4    </w:t>
                  </w:r>
                  <w:r w:rsidRPr="00AC5427">
                    <w:rPr>
                      <w:cs/>
                      <w:lang w:bidi="ru-RU"/>
                    </w:rPr>
                    <w:t>Пищевая</w:t>
                  </w:r>
                  <w:r w:rsidRPr="00AC5427">
                    <w:t xml:space="preserve"> </w:t>
                  </w:r>
                  <w:r w:rsidRPr="00AC5427">
                    <w:rPr>
                      <w:cs/>
                      <w:lang w:bidi="ru-RU"/>
                    </w:rPr>
                    <w:t>промышленность</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915"/>
              <w:gridCol w:w="515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58" w:name="_Toc501371559"/>
                  <w:bookmarkStart w:id="459" w:name="_Toc535842362"/>
                  <w:bookmarkStart w:id="460" w:name="_Toc15896665"/>
                  <w:bookmarkStart w:id="461" w:name="_Toc24730272"/>
                  <w:bookmarkStart w:id="462" w:name="_Toc25746110"/>
                  <w:r w:rsidRPr="00AC5427">
                    <w:rPr>
                      <w:rFonts w:ascii="Arial" w:hAnsi="Arial" w:cs="Arial"/>
                    </w:rPr>
                    <w:lastRenderedPageBreak/>
                    <w:t>Домодедово КУРТ- 44</w:t>
                  </w:r>
                  <w:bookmarkEnd w:id="458"/>
                  <w:bookmarkEnd w:id="459"/>
                  <w:bookmarkEnd w:id="460"/>
                  <w:bookmarkEnd w:id="461"/>
                  <w:bookmarkEnd w:id="46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633"/>
              <w:gridCol w:w="6995"/>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63" w:name="_Toc501371560"/>
                  <w:bookmarkStart w:id="464" w:name="_Toc535842363"/>
                  <w:bookmarkStart w:id="465" w:name="_Toc15896666"/>
                  <w:bookmarkStart w:id="466" w:name="_Toc24730273"/>
                  <w:bookmarkStart w:id="467" w:name="_Toc25746111"/>
                  <w:r w:rsidRPr="00AC5427">
                    <w:rPr>
                      <w:rFonts w:ascii="Arial" w:hAnsi="Arial" w:cs="Arial"/>
                    </w:rPr>
                    <w:t>Виды разрешенного использования</w:t>
                  </w:r>
                  <w:bookmarkEnd w:id="463"/>
                  <w:bookmarkEnd w:id="464"/>
                  <w:bookmarkEnd w:id="465"/>
                  <w:bookmarkEnd w:id="466"/>
                  <w:bookmarkEnd w:id="46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884E32"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84E32" w:rsidRPr="00AC5427" w:rsidRDefault="00884E32"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84E32" w:rsidRPr="00AC5427" w:rsidRDefault="00884E32" w:rsidP="00CE1A22">
                  <w:pPr>
                    <w:ind w:firstLine="0"/>
                  </w:pPr>
                  <w:r w:rsidRPr="00AC5427">
                    <w:t xml:space="preserve">2.1   </w:t>
                  </w:r>
                  <w:r w:rsidRPr="00AC5427">
                    <w:rPr>
                      <w:cs/>
                      <w:lang w:bidi="ru-RU"/>
                    </w:rPr>
                    <w:t>Для</w:t>
                  </w:r>
                  <w:r w:rsidRPr="00AC5427">
                    <w:t xml:space="preserve"> </w:t>
                  </w:r>
                  <w:r w:rsidRPr="00AC5427">
                    <w:rPr>
                      <w:cs/>
                      <w:lang w:bidi="ru-RU"/>
                    </w:rPr>
                    <w:t>индивидуального</w:t>
                  </w:r>
                  <w:r w:rsidRPr="00AC5427">
                    <w:t xml:space="preserve"> </w:t>
                  </w:r>
                  <w:r w:rsidRPr="00AC5427">
                    <w:rPr>
                      <w:cs/>
                      <w:lang w:bidi="ru-RU"/>
                    </w:rPr>
                    <w:t>жилищного</w:t>
                  </w:r>
                  <w:r w:rsidRPr="00AC5427">
                    <w:t xml:space="preserve"> </w:t>
                  </w:r>
                  <w:r w:rsidRPr="00AC5427">
                    <w:rPr>
                      <w:cs/>
                      <w:lang w:bidi="ru-RU"/>
                    </w:rPr>
                    <w:t>строительства</w:t>
                  </w:r>
                </w:p>
                <w:p w:rsidR="00884E32" w:rsidRPr="00AC5427" w:rsidRDefault="00884E32"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884E32" w:rsidRPr="00AC5427" w:rsidRDefault="00884E32" w:rsidP="00CE1A22">
                  <w:pPr>
                    <w:ind w:firstLine="0"/>
                  </w:pPr>
                  <w:r w:rsidRPr="00AC5427">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884E32" w:rsidRPr="00AC5427" w:rsidRDefault="00884E32" w:rsidP="00CE1A22">
                  <w:pPr>
                    <w:ind w:firstLine="0"/>
                  </w:pPr>
                  <w:r w:rsidRPr="00AC5427">
                    <w:t xml:space="preserve">3.4.2  </w:t>
                  </w:r>
                  <w:r w:rsidRPr="00AC5427">
                    <w:rPr>
                      <w:cs/>
                      <w:lang w:bidi="ru-RU"/>
                    </w:rPr>
                    <w:t>Стационарное</w:t>
                  </w:r>
                  <w:r w:rsidRPr="00AC5427">
                    <w:t xml:space="preserve"> </w:t>
                  </w:r>
                  <w:r w:rsidRPr="00AC5427">
                    <w:rPr>
                      <w:cs/>
                      <w:lang w:bidi="ru-RU"/>
                    </w:rPr>
                    <w:t>медицинское</w:t>
                  </w:r>
                  <w:r w:rsidRPr="00AC5427">
                    <w:t xml:space="preserve"> </w:t>
                  </w:r>
                  <w:r w:rsidRPr="00AC5427">
                    <w:rPr>
                      <w:cs/>
                      <w:lang w:bidi="ru-RU"/>
                    </w:rPr>
                    <w:t>обслуживание</w:t>
                  </w:r>
                </w:p>
                <w:p w:rsidR="00884E32" w:rsidRPr="00AC5427" w:rsidRDefault="00884E32" w:rsidP="00CE1A22">
                  <w:pPr>
                    <w:ind w:firstLine="0"/>
                  </w:pPr>
                  <w:r w:rsidRPr="00AC5427">
                    <w:t xml:space="preserve">3.5.1   </w:t>
                  </w:r>
                  <w:r w:rsidRPr="00AC5427">
                    <w:rPr>
                      <w:cs/>
                      <w:lang w:bidi="ru-RU"/>
                    </w:rPr>
                    <w:t>Дошкольное</w:t>
                  </w:r>
                  <w:r w:rsidRPr="00AC5427">
                    <w:t xml:space="preserve">, </w:t>
                  </w:r>
                  <w:r w:rsidRPr="00AC5427">
                    <w:rPr>
                      <w:cs/>
                      <w:lang w:bidi="ru-RU"/>
                    </w:rPr>
                    <w:t>начальное</w:t>
                  </w:r>
                  <w:r w:rsidRPr="00AC5427">
                    <w:t xml:space="preserve"> </w:t>
                  </w:r>
                  <w:r w:rsidRPr="00AC5427">
                    <w:rPr>
                      <w:cs/>
                      <w:lang w:bidi="ru-RU"/>
                    </w:rPr>
                    <w:t>и</w:t>
                  </w:r>
                  <w:r w:rsidRPr="00AC5427">
                    <w:t xml:space="preserve"> </w:t>
                  </w:r>
                  <w:r w:rsidRPr="00AC5427">
                    <w:rPr>
                      <w:cs/>
                      <w:lang w:bidi="ru-RU"/>
                    </w:rPr>
                    <w:t>среднее</w:t>
                  </w:r>
                  <w:r w:rsidRPr="00AC5427">
                    <w:t xml:space="preserve"> </w:t>
                  </w:r>
                  <w:r w:rsidRPr="00AC5427">
                    <w:rPr>
                      <w:cs/>
                      <w:lang w:bidi="ru-RU"/>
                    </w:rPr>
                    <w:t>общее</w:t>
                  </w:r>
                  <w:r w:rsidRPr="00AC5427">
                    <w:t xml:space="preserve"> </w:t>
                  </w:r>
                  <w:r w:rsidRPr="00AC5427">
                    <w:rPr>
                      <w:cs/>
                      <w:lang w:bidi="ru-RU"/>
                    </w:rPr>
                    <w:t>образование</w:t>
                  </w:r>
                </w:p>
                <w:p w:rsidR="00884E32" w:rsidRPr="00AC5427" w:rsidRDefault="00884E32" w:rsidP="00CE1A22">
                  <w:pPr>
                    <w:ind w:firstLine="0"/>
                  </w:pPr>
                  <w:r w:rsidRPr="00AC5427">
                    <w:t xml:space="preserve">3.5.2   </w:t>
                  </w:r>
                  <w:r w:rsidRPr="00AC5427">
                    <w:rPr>
                      <w:cs/>
                      <w:lang w:bidi="ru-RU"/>
                    </w:rPr>
                    <w:t>Среднее</w:t>
                  </w:r>
                  <w:r w:rsidRPr="00AC5427">
                    <w:t xml:space="preserve"> </w:t>
                  </w:r>
                  <w:r w:rsidRPr="00AC5427">
                    <w:rPr>
                      <w:cs/>
                      <w:lang w:bidi="ru-RU"/>
                    </w:rPr>
                    <w:t>и</w:t>
                  </w:r>
                  <w:r w:rsidRPr="00AC5427">
                    <w:t xml:space="preserve"> </w:t>
                  </w:r>
                  <w:r w:rsidRPr="00AC5427">
                    <w:rPr>
                      <w:cs/>
                      <w:lang w:bidi="ru-RU"/>
                    </w:rPr>
                    <w:t>высшее</w:t>
                  </w:r>
                  <w:r w:rsidRPr="00AC5427">
                    <w:t xml:space="preserve"> </w:t>
                  </w:r>
                  <w:r w:rsidRPr="00AC5427">
                    <w:rPr>
                      <w:cs/>
                      <w:lang w:bidi="ru-RU"/>
                    </w:rPr>
                    <w:t>профессиональное</w:t>
                  </w:r>
                  <w:r w:rsidRPr="00AC5427">
                    <w:t xml:space="preserve"> </w:t>
                  </w:r>
                  <w:r w:rsidRPr="00AC5427">
                    <w:rPr>
                      <w:cs/>
                      <w:lang w:bidi="ru-RU"/>
                    </w:rPr>
                    <w:t>образование</w:t>
                  </w:r>
                </w:p>
                <w:p w:rsidR="00884E32" w:rsidRPr="00AC5427" w:rsidRDefault="00884E32" w:rsidP="00CE1A22">
                  <w:pPr>
                    <w:ind w:firstLine="0"/>
                  </w:pPr>
                  <w:r w:rsidRPr="00AC5427">
                    <w:t xml:space="preserve">3.7    </w:t>
                  </w:r>
                  <w:r w:rsidRPr="00AC5427">
                    <w:rPr>
                      <w:cs/>
                      <w:lang w:bidi="ru-RU"/>
                    </w:rPr>
                    <w:t>Религиозное</w:t>
                  </w:r>
                  <w:r w:rsidRPr="00AC5427">
                    <w:t xml:space="preserve"> </w:t>
                  </w:r>
                  <w:r w:rsidRPr="00AC5427">
                    <w:rPr>
                      <w:cs/>
                      <w:lang w:bidi="ru-RU"/>
                    </w:rPr>
                    <w:t>использование</w:t>
                  </w:r>
                </w:p>
                <w:p w:rsidR="00884E32" w:rsidRPr="00AC5427" w:rsidRDefault="00884E32" w:rsidP="00CE1A22">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884E32" w:rsidRPr="00AC5427" w:rsidRDefault="00884E32" w:rsidP="00CE1A22">
                  <w:pPr>
                    <w:ind w:firstLine="0"/>
                  </w:pPr>
                  <w:r w:rsidRPr="00AC5427">
                    <w:t xml:space="preserve">6.1   </w:t>
                  </w:r>
                  <w:r w:rsidR="003E409F">
                    <w:rPr>
                      <w:cs/>
                      <w:lang w:bidi="ru-RU"/>
                    </w:rPr>
                    <w:t>Недропользование</w:t>
                  </w:r>
                </w:p>
                <w:p w:rsidR="00884E32" w:rsidRPr="00AC5427" w:rsidRDefault="00884E32" w:rsidP="00CE1A22">
                  <w:pPr>
                    <w:ind w:firstLine="0"/>
                  </w:pPr>
                  <w:r w:rsidRPr="00AC5427">
                    <w:t xml:space="preserve">6.8    </w:t>
                  </w:r>
                  <w:r w:rsidRPr="00AC5427">
                    <w:rPr>
                      <w:cs/>
                      <w:lang w:bidi="ru-RU"/>
                    </w:rPr>
                    <w:t>Связь</w:t>
                  </w:r>
                </w:p>
                <w:p w:rsidR="00884E32" w:rsidRPr="00AC5427" w:rsidRDefault="00884E32" w:rsidP="00CE1A22">
                  <w:pPr>
                    <w:ind w:firstLine="0"/>
                  </w:pPr>
                  <w:r w:rsidRPr="00AC5427">
                    <w:t xml:space="preserve">7.2    </w:t>
                  </w:r>
                  <w:r w:rsidRPr="00AC5427">
                    <w:rPr>
                      <w:cs/>
                      <w:lang w:bidi="ru-RU"/>
                    </w:rPr>
                    <w:t>Автомобильный</w:t>
                  </w:r>
                  <w:r w:rsidRPr="00AC5427">
                    <w:t xml:space="preserve"> </w:t>
                  </w:r>
                  <w:r w:rsidRPr="00AC5427">
                    <w:rPr>
                      <w:cs/>
                      <w:lang w:bidi="ru-RU"/>
                    </w:rPr>
                    <w:t>транспорт</w:t>
                  </w:r>
                </w:p>
                <w:p w:rsidR="00884E32" w:rsidRPr="00AC5427" w:rsidRDefault="00884E32" w:rsidP="00CE1A22">
                  <w:pPr>
                    <w:ind w:firstLine="0"/>
                  </w:pPr>
                  <w:r w:rsidRPr="00AC5427">
                    <w:t xml:space="preserve">7.4     </w:t>
                  </w:r>
                  <w:r w:rsidRPr="00AC5427">
                    <w:rPr>
                      <w:cs/>
                      <w:lang w:bidi="ru-RU"/>
                    </w:rPr>
                    <w:t>Воздушный</w:t>
                  </w:r>
                  <w:r w:rsidRPr="00AC5427">
                    <w:t xml:space="preserve"> </w:t>
                  </w:r>
                  <w:r w:rsidRPr="00AC5427">
                    <w:rPr>
                      <w:cs/>
                      <w:lang w:bidi="ru-RU"/>
                    </w:rPr>
                    <w:t>транспорт</w:t>
                  </w:r>
                </w:p>
                <w:p w:rsidR="00884E32" w:rsidRPr="00AC5427" w:rsidRDefault="00884E32" w:rsidP="00CE1A22">
                  <w:pPr>
                    <w:ind w:firstLine="0"/>
                  </w:pPr>
                  <w:r w:rsidRPr="00AC5427">
                    <w:t xml:space="preserve">7.6     </w:t>
                  </w:r>
                  <w:r w:rsidRPr="00AC5427">
                    <w:rPr>
                      <w:cs/>
                      <w:lang w:bidi="ru-RU"/>
                    </w:rPr>
                    <w:t>Внеуличный</w:t>
                  </w:r>
                  <w:r w:rsidRPr="00AC5427">
                    <w:t xml:space="preserve"> </w:t>
                  </w:r>
                  <w:r w:rsidRPr="00AC5427">
                    <w:rPr>
                      <w:cs/>
                      <w:lang w:bidi="ru-RU"/>
                    </w:rPr>
                    <w:t>транспорт</w:t>
                  </w:r>
                </w:p>
                <w:p w:rsidR="00884E32" w:rsidRPr="00AC5427" w:rsidRDefault="00884E32" w:rsidP="00CE1A22">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884E32" w:rsidRPr="00AC5427" w:rsidRDefault="00884E32" w:rsidP="00CE1A22">
                  <w:pPr>
                    <w:ind w:firstLine="0"/>
                  </w:pPr>
                  <w:r w:rsidRPr="00AC5427">
                    <w:t xml:space="preserve">9.3    </w:t>
                  </w:r>
                  <w:r w:rsidRPr="00AC5427">
                    <w:rPr>
                      <w:cs/>
                      <w:lang w:bidi="ru-RU"/>
                    </w:rPr>
                    <w:t>Историко</w:t>
                  </w:r>
                  <w:r w:rsidRPr="00AC5427">
                    <w:t>-</w:t>
                  </w:r>
                  <w:r w:rsidRPr="00AC5427">
                    <w:rPr>
                      <w:cs/>
                      <w:lang w:bidi="ru-RU"/>
                    </w:rPr>
                    <w:t>культурная</w:t>
                  </w:r>
                  <w:r w:rsidRPr="00AC5427">
                    <w:t xml:space="preserve"> </w:t>
                  </w:r>
                  <w:r w:rsidRPr="00AC5427">
                    <w:rPr>
                      <w:cs/>
                      <w:lang w:bidi="ru-RU"/>
                    </w:rPr>
                    <w:t>деятельность</w:t>
                  </w:r>
                </w:p>
                <w:p w:rsidR="00884E32" w:rsidRPr="00AC5427" w:rsidRDefault="00884E32" w:rsidP="00CE1A22">
                  <w:pPr>
                    <w:ind w:firstLine="0"/>
                  </w:pPr>
                  <w:r w:rsidRPr="00AC5427">
                    <w:t xml:space="preserve">11.3   </w:t>
                  </w:r>
                  <w:r w:rsidRPr="00AC5427">
                    <w:rPr>
                      <w:cs/>
                      <w:lang w:bidi="ru-RU"/>
                    </w:rPr>
                    <w:t>Гидротехнические</w:t>
                  </w:r>
                  <w:r w:rsidRPr="00AC5427">
                    <w:t xml:space="preserve"> </w:t>
                  </w:r>
                  <w:r w:rsidRPr="00AC5427">
                    <w:rPr>
                      <w:cs/>
                      <w:lang w:bidi="ru-RU"/>
                    </w:rPr>
                    <w:t>сооружения</w:t>
                  </w:r>
                </w:p>
                <w:p w:rsidR="00884E32" w:rsidRPr="00AC5427" w:rsidRDefault="00884E32" w:rsidP="00CE1A22">
                  <w:pPr>
                    <w:ind w:firstLine="0"/>
                  </w:pPr>
                  <w:r w:rsidRPr="00AC5427">
                    <w:lastRenderedPageBreak/>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p w:rsidR="00884E32" w:rsidRPr="00AC5427" w:rsidRDefault="00884E32" w:rsidP="00CE1A22">
                  <w:pPr>
                    <w:ind w:firstLine="0"/>
                    <w:jc w:val="left"/>
                    <w:rPr>
                      <w:rFonts w:ascii="Arial" w:hAnsi="Arial" w:cs="Arial"/>
                      <w:sz w:val="20"/>
                      <w:szCs w:val="20"/>
                    </w:rPr>
                  </w:pPr>
                  <w:r w:rsidRPr="00AC5427">
                    <w:t xml:space="preserve">13.0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общего</w:t>
                  </w:r>
                  <w:r w:rsidRPr="00AC5427">
                    <w:t xml:space="preserve"> </w:t>
                  </w:r>
                  <w:r w:rsidRPr="00AC5427">
                    <w:rPr>
                      <w:cs/>
                      <w:lang w:bidi="ru-RU"/>
                    </w:rPr>
                    <w:t>назначения</w:t>
                  </w:r>
                </w:p>
              </w:tc>
            </w:tr>
            <w:tr w:rsidR="00884E32"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84E32" w:rsidRPr="00AC5427" w:rsidRDefault="00884E32"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84E32" w:rsidRPr="00AC5427" w:rsidRDefault="00884E32" w:rsidP="00CE1A22">
                  <w:pPr>
                    <w:ind w:firstLine="0"/>
                    <w:rPr>
                      <w:cs/>
                      <w:lang w:bidi="ru-RU"/>
                    </w:rPr>
                  </w:pPr>
                  <w:r w:rsidRPr="00AC5427">
                    <w:t xml:space="preserve">3.10.1   </w:t>
                  </w:r>
                  <w:r w:rsidRPr="00AC5427">
                    <w:rPr>
                      <w:cs/>
                      <w:lang w:bidi="ru-RU"/>
                    </w:rPr>
                    <w:t>Амбулаторное</w:t>
                  </w:r>
                  <w:r w:rsidRPr="00AC5427">
                    <w:t xml:space="preserve"> </w:t>
                  </w:r>
                  <w:r w:rsidRPr="00AC5427">
                    <w:rPr>
                      <w:cs/>
                      <w:lang w:bidi="ru-RU"/>
                    </w:rPr>
                    <w:t>ветеринарное</w:t>
                  </w:r>
                  <w:r w:rsidRPr="00AC5427">
                    <w:t xml:space="preserve"> </w:t>
                  </w:r>
                  <w:r w:rsidRPr="00AC5427">
                    <w:rPr>
                      <w:cs/>
                      <w:lang w:bidi="ru-RU"/>
                    </w:rPr>
                    <w:t>обслуживание</w:t>
                  </w:r>
                </w:p>
                <w:p w:rsidR="00884E32" w:rsidRPr="00AC5427" w:rsidRDefault="00884E32" w:rsidP="00CE1A22">
                  <w:pPr>
                    <w:ind w:firstLine="0"/>
                    <w:rPr>
                      <w:cs/>
                      <w:lang w:bidi="ru-RU"/>
                    </w:rPr>
                  </w:pPr>
                  <w:r w:rsidRPr="00AC5427">
                    <w:t xml:space="preserve">3.3    </w:t>
                  </w:r>
                  <w:r w:rsidRPr="00AC5427">
                    <w:rPr>
                      <w:cs/>
                      <w:lang w:bidi="ru-RU"/>
                    </w:rPr>
                    <w:t>Бытовое</w:t>
                  </w:r>
                  <w:r w:rsidRPr="00AC5427">
                    <w:t xml:space="preserve"> </w:t>
                  </w:r>
                  <w:r w:rsidRPr="00AC5427">
                    <w:rPr>
                      <w:cs/>
                      <w:lang w:bidi="ru-RU"/>
                    </w:rPr>
                    <w:t>обслуживание</w:t>
                  </w:r>
                </w:p>
                <w:p w:rsidR="00884E32" w:rsidRPr="00AC5427" w:rsidRDefault="00884E32" w:rsidP="00CE1A22">
                  <w:pPr>
                    <w:ind w:firstLine="0"/>
                    <w:rPr>
                      <w:cs/>
                      <w:lang w:bidi="ru-RU"/>
                    </w:rPr>
                  </w:pPr>
                  <w:r w:rsidRPr="00AC5427">
                    <w:t xml:space="preserve">3.6.1  </w:t>
                  </w:r>
                  <w:r w:rsidRPr="00AC5427">
                    <w:rPr>
                      <w:cs/>
                      <w:lang w:bidi="ru-RU"/>
                    </w:rPr>
                    <w:t>Объекты</w:t>
                  </w:r>
                  <w:r w:rsidRPr="00AC5427">
                    <w:t xml:space="preserve"> </w:t>
                  </w:r>
                  <w:r w:rsidRPr="00AC5427">
                    <w:rPr>
                      <w:cs/>
                      <w:lang w:bidi="ru-RU"/>
                    </w:rPr>
                    <w:t>культурно</w:t>
                  </w:r>
                  <w:r w:rsidRPr="00AC5427">
                    <w:t>-</w:t>
                  </w:r>
                  <w:r w:rsidRPr="00AC5427">
                    <w:rPr>
                      <w:cs/>
                      <w:lang w:bidi="ru-RU"/>
                    </w:rPr>
                    <w:t>досуговой</w:t>
                  </w:r>
                  <w:r w:rsidRPr="00AC5427">
                    <w:t xml:space="preserve"> </w:t>
                  </w:r>
                  <w:r w:rsidRPr="00AC5427">
                    <w:rPr>
                      <w:cs/>
                      <w:lang w:bidi="ru-RU"/>
                    </w:rPr>
                    <w:t>деятельности</w:t>
                  </w:r>
                </w:p>
                <w:p w:rsidR="00884E32" w:rsidRPr="00AC5427" w:rsidRDefault="00884E32" w:rsidP="00CE1A22">
                  <w:pPr>
                    <w:ind w:firstLine="0"/>
                  </w:pPr>
                  <w:r w:rsidRPr="00AC5427">
                    <w:t xml:space="preserve">4.1     </w:t>
                  </w:r>
                  <w:r w:rsidRPr="00AC5427">
                    <w:rPr>
                      <w:cs/>
                      <w:lang w:bidi="ru-RU"/>
                    </w:rPr>
                    <w:t>Деловое</w:t>
                  </w:r>
                  <w:r w:rsidRPr="00AC5427">
                    <w:t xml:space="preserve"> </w:t>
                  </w:r>
                  <w:r w:rsidRPr="00AC5427">
                    <w:rPr>
                      <w:cs/>
                      <w:lang w:bidi="ru-RU"/>
                    </w:rPr>
                    <w:t>управление</w:t>
                  </w:r>
                </w:p>
                <w:p w:rsidR="00884E32" w:rsidRPr="00AC5427" w:rsidRDefault="00884E32" w:rsidP="00CE1A22">
                  <w:pPr>
                    <w:ind w:firstLine="0"/>
                  </w:pPr>
                  <w:r w:rsidRPr="00AC5427">
                    <w:t xml:space="preserve">4.3    </w:t>
                  </w:r>
                  <w:r w:rsidRPr="00AC5427">
                    <w:rPr>
                      <w:cs/>
                      <w:lang w:bidi="ru-RU"/>
                    </w:rPr>
                    <w:t>Рынки</w:t>
                  </w:r>
                </w:p>
                <w:p w:rsidR="00884E32" w:rsidRPr="00AC5427" w:rsidRDefault="00884E32" w:rsidP="00CE1A22">
                  <w:pPr>
                    <w:ind w:firstLine="0"/>
                  </w:pPr>
                  <w:r w:rsidRPr="00AC5427">
                    <w:t xml:space="preserve">4.4    </w:t>
                  </w:r>
                  <w:r w:rsidRPr="00AC5427">
                    <w:rPr>
                      <w:cs/>
                      <w:lang w:bidi="ru-RU"/>
                    </w:rPr>
                    <w:t>Магазины</w:t>
                  </w:r>
                </w:p>
                <w:p w:rsidR="00884E32" w:rsidRPr="00AC5427" w:rsidRDefault="00884E32" w:rsidP="00CE1A22">
                  <w:pPr>
                    <w:ind w:firstLine="0"/>
                  </w:pPr>
                  <w:r w:rsidRPr="00AC5427">
                    <w:t xml:space="preserve">4.6    </w:t>
                  </w:r>
                  <w:r w:rsidRPr="00AC5427">
                    <w:rPr>
                      <w:cs/>
                      <w:lang w:bidi="ru-RU"/>
                    </w:rPr>
                    <w:t>Общественное</w:t>
                  </w:r>
                  <w:r w:rsidRPr="00AC5427">
                    <w:t xml:space="preserve"> </w:t>
                  </w:r>
                  <w:r w:rsidRPr="00AC5427">
                    <w:rPr>
                      <w:cs/>
                      <w:lang w:bidi="ru-RU"/>
                    </w:rPr>
                    <w:t>питание</w:t>
                  </w:r>
                </w:p>
                <w:p w:rsidR="00884E32" w:rsidRPr="00AC5427" w:rsidRDefault="00884E32" w:rsidP="00CE1A22">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884E32" w:rsidRPr="00AC5427" w:rsidRDefault="00884E32" w:rsidP="00CE1A22">
                  <w:pPr>
                    <w:ind w:firstLine="0"/>
                    <w:rPr>
                      <w:cs/>
                      <w:lang w:bidi="ru-RU"/>
                    </w:rPr>
                  </w:pPr>
                  <w:r w:rsidRPr="00AC5427">
                    <w:t xml:space="preserve">4.8.1  </w:t>
                  </w:r>
                  <w:r w:rsidRPr="00AC5427">
                    <w:rPr>
                      <w:cs/>
                      <w:lang w:bidi="ru-RU"/>
                    </w:rPr>
                    <w:t>Развлекательные</w:t>
                  </w:r>
                  <w:r w:rsidRPr="00AC5427">
                    <w:t xml:space="preserve"> </w:t>
                  </w:r>
                  <w:r w:rsidRPr="00AC5427">
                    <w:rPr>
                      <w:cs/>
                      <w:lang w:bidi="ru-RU"/>
                    </w:rPr>
                    <w:t>мероприятия</w:t>
                  </w:r>
                </w:p>
                <w:p w:rsidR="00884E32" w:rsidRPr="00AC5427" w:rsidRDefault="00884E32" w:rsidP="00CE1A22">
                  <w:pPr>
                    <w:ind w:firstLine="0"/>
                  </w:pPr>
                  <w:r w:rsidRPr="00AC5427">
                    <w:t xml:space="preserve">4.9.1   </w:t>
                  </w:r>
                  <w:r w:rsidRPr="00AC5427">
                    <w:rPr>
                      <w:cs/>
                      <w:lang w:bidi="ru-RU"/>
                    </w:rPr>
                    <w:t>Объекты</w:t>
                  </w:r>
                  <w:r w:rsidRPr="00AC5427">
                    <w:t xml:space="preserve"> </w:t>
                  </w:r>
                  <w:r w:rsidRPr="00AC5427">
                    <w:rPr>
                      <w:cs/>
                      <w:lang w:bidi="ru-RU"/>
                    </w:rPr>
                    <w:t>дорожного</w:t>
                  </w:r>
                  <w:r w:rsidRPr="00AC5427">
                    <w:t xml:space="preserve"> </w:t>
                  </w:r>
                  <w:r w:rsidRPr="00AC5427">
                    <w:rPr>
                      <w:cs/>
                      <w:lang w:bidi="ru-RU"/>
                    </w:rPr>
                    <w:t>сервиса</w:t>
                  </w:r>
                </w:p>
                <w:p w:rsidR="00884E32" w:rsidRPr="00AC5427" w:rsidRDefault="00884E32" w:rsidP="00CE1A22">
                  <w:pPr>
                    <w:ind w:firstLine="0"/>
                  </w:pPr>
                  <w:r w:rsidRPr="00AC5427">
                    <w:t xml:space="preserve">5.1     </w:t>
                  </w:r>
                  <w:r w:rsidRPr="00AC5427">
                    <w:rPr>
                      <w:cs/>
                      <w:lang w:bidi="ru-RU"/>
                    </w:rPr>
                    <w:t>Спорт</w:t>
                  </w:r>
                </w:p>
                <w:p w:rsidR="00884E32" w:rsidRPr="00AC5427" w:rsidRDefault="00884E32" w:rsidP="00CE1A22">
                  <w:pPr>
                    <w:ind w:firstLine="0"/>
                    <w:rPr>
                      <w:cs/>
                      <w:lang w:bidi="ru-RU"/>
                    </w:rPr>
                  </w:pPr>
                  <w:r w:rsidRPr="00AC5427">
                    <w:t xml:space="preserve">6.4    </w:t>
                  </w:r>
                  <w:r w:rsidRPr="00AC5427">
                    <w:rPr>
                      <w:cs/>
                      <w:lang w:bidi="ru-RU"/>
                    </w:rPr>
                    <w:t>Пищевая</w:t>
                  </w:r>
                  <w:r w:rsidRPr="00AC5427">
                    <w:t xml:space="preserve"> </w:t>
                  </w:r>
                  <w:r w:rsidRPr="00AC5427">
                    <w:rPr>
                      <w:cs/>
                      <w:lang w:bidi="ru-RU"/>
                    </w:rPr>
                    <w:t>промышленность</w:t>
                  </w:r>
                </w:p>
                <w:p w:rsidR="00884E32" w:rsidRPr="00AC5427" w:rsidRDefault="00884E32" w:rsidP="00CE1A22">
                  <w:pPr>
                    <w:ind w:firstLine="0"/>
                  </w:pPr>
                  <w:r w:rsidRPr="00AC5427">
                    <w:t xml:space="preserve">7.5     </w:t>
                  </w:r>
                  <w:r w:rsidRPr="00AC5427">
                    <w:rPr>
                      <w:cs/>
                      <w:lang w:bidi="ru-RU"/>
                    </w:rPr>
                    <w:t>Трубопроводный</w:t>
                  </w:r>
                  <w:r w:rsidRPr="00AC5427">
                    <w:t xml:space="preserve"> </w:t>
                  </w:r>
                  <w:r w:rsidRPr="00AC5427">
                    <w:rPr>
                      <w:cs/>
                      <w:lang w:bidi="ru-RU"/>
                    </w:rPr>
                    <w:t>транспорт</w:t>
                  </w:r>
                </w:p>
              </w:tc>
            </w:tr>
          </w:tbl>
          <w:p w:rsidR="002974F3" w:rsidRPr="00AC5427" w:rsidRDefault="002974F3" w:rsidP="00884E32">
            <w:pPr>
              <w:ind w:firstLineChars="100" w:firstLine="200"/>
              <w:rPr>
                <w:rFonts w:ascii="Arial" w:hAnsi="Arial" w:cs="Arial"/>
                <w:sz w:val="20"/>
                <w:szCs w:val="20"/>
              </w:rPr>
            </w:pPr>
          </w:p>
        </w:tc>
      </w:tr>
    </w:tbl>
    <w:p w:rsidR="002974F3" w:rsidRPr="00AC5427" w:rsidRDefault="002974F3" w:rsidP="002974F3"/>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915"/>
              <w:gridCol w:w="515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68" w:name="_Toc501371563"/>
                  <w:bookmarkStart w:id="469" w:name="_Toc535842366"/>
                  <w:bookmarkStart w:id="470" w:name="_Toc15896669"/>
                  <w:bookmarkStart w:id="471" w:name="_Toc24730274"/>
                  <w:bookmarkStart w:id="472" w:name="_Toc25746112"/>
                  <w:r w:rsidRPr="00AC5427">
                    <w:rPr>
                      <w:rFonts w:ascii="Arial" w:hAnsi="Arial" w:cs="Arial"/>
                    </w:rPr>
                    <w:lastRenderedPageBreak/>
                    <w:t>Домодедово КУРТ- 47</w:t>
                  </w:r>
                  <w:bookmarkEnd w:id="468"/>
                  <w:bookmarkEnd w:id="469"/>
                  <w:bookmarkEnd w:id="470"/>
                  <w:bookmarkEnd w:id="471"/>
                  <w:bookmarkEnd w:id="47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6"/>
              <w:gridCol w:w="683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73" w:name="_Toc501371564"/>
                  <w:bookmarkStart w:id="474" w:name="_Toc535842367"/>
                  <w:bookmarkStart w:id="475" w:name="_Toc15896670"/>
                  <w:bookmarkStart w:id="476" w:name="_Toc24730275"/>
                  <w:bookmarkStart w:id="477" w:name="_Toc25746113"/>
                  <w:r w:rsidRPr="00AC5427">
                    <w:rPr>
                      <w:rFonts w:ascii="Arial" w:hAnsi="Arial" w:cs="Arial"/>
                    </w:rPr>
                    <w:t>Виды разрешенного использования</w:t>
                  </w:r>
                  <w:bookmarkEnd w:id="473"/>
                  <w:bookmarkEnd w:id="474"/>
                  <w:bookmarkEnd w:id="475"/>
                  <w:bookmarkEnd w:id="476"/>
                  <w:bookmarkEnd w:id="47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B73B0D"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73B0D" w:rsidRPr="00AC5427" w:rsidRDefault="00B73B0D"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73B0D" w:rsidRPr="00AC5427" w:rsidRDefault="00B73B0D"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B73B0D" w:rsidRPr="00AC5427" w:rsidRDefault="00B73B0D"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B73B0D" w:rsidRPr="00AC5427" w:rsidRDefault="00B73B0D"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B73B0D" w:rsidRPr="00AC5427" w:rsidRDefault="00B73B0D"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B73B0D" w:rsidRPr="00AC5427" w:rsidRDefault="00B73B0D"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B73B0D" w:rsidRPr="00AC5427" w:rsidRDefault="00B73B0D"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B73B0D" w:rsidRPr="00AC5427" w:rsidRDefault="00B73B0D" w:rsidP="00CE1A22">
                  <w:pPr>
                    <w:ind w:firstLine="0"/>
                    <w:rPr>
                      <w:sz w:val="22"/>
                      <w:szCs w:val="22"/>
                    </w:rPr>
                  </w:pPr>
                  <w:r w:rsidRPr="00AC5427">
                    <w:rPr>
                      <w:sz w:val="22"/>
                      <w:szCs w:val="22"/>
                    </w:rPr>
                    <w:t xml:space="preserve">6.8    </w:t>
                  </w:r>
                  <w:r w:rsidRPr="00AC5427">
                    <w:rPr>
                      <w:sz w:val="22"/>
                      <w:szCs w:val="22"/>
                      <w:cs/>
                      <w:lang w:bidi="ru-RU"/>
                    </w:rPr>
                    <w:t>Связь</w:t>
                  </w:r>
                </w:p>
                <w:p w:rsidR="00B73B0D" w:rsidRPr="00AC5427" w:rsidRDefault="00B73B0D"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B73B0D" w:rsidRPr="00AC5427" w:rsidRDefault="00B73B0D"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B73B0D" w:rsidRPr="00AC5427" w:rsidRDefault="00B73B0D"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B73B0D" w:rsidRPr="00AC5427" w:rsidRDefault="00B73B0D"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B73B0D" w:rsidRPr="00AC5427" w:rsidRDefault="00B73B0D"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B73B0D" w:rsidRPr="00AC5427" w:rsidRDefault="00B73B0D"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B73B0D" w:rsidRPr="00AC5427" w:rsidRDefault="00B73B0D"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B73B0D" w:rsidRPr="00AC5427" w:rsidRDefault="00B73B0D" w:rsidP="00CE1A22">
                  <w:pPr>
                    <w:ind w:firstLine="0"/>
                    <w:jc w:val="left"/>
                    <w:rPr>
                      <w:rFonts w:ascii="Arial" w:hAnsi="Arial" w:cs="Arial"/>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B73B0D"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73B0D" w:rsidRPr="00AC5427" w:rsidRDefault="00B73B0D"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73B0D" w:rsidRPr="00AC5427" w:rsidRDefault="00B73B0D"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B73B0D" w:rsidRPr="00AC5427" w:rsidRDefault="00B73B0D"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B73B0D" w:rsidRPr="00AC5427" w:rsidRDefault="00B73B0D" w:rsidP="00CE1A22">
                  <w:pPr>
                    <w:ind w:firstLine="0"/>
                    <w:rPr>
                      <w:sz w:val="22"/>
                      <w:szCs w:val="22"/>
                    </w:rPr>
                  </w:pPr>
                  <w:r w:rsidRPr="00AC5427">
                    <w:rPr>
                      <w:sz w:val="22"/>
                      <w:szCs w:val="22"/>
                    </w:rPr>
                    <w:t xml:space="preserve">4.3    </w:t>
                  </w:r>
                  <w:r w:rsidRPr="00AC5427">
                    <w:rPr>
                      <w:sz w:val="22"/>
                      <w:szCs w:val="22"/>
                      <w:cs/>
                      <w:lang w:bidi="ru-RU"/>
                    </w:rPr>
                    <w:t>Рынки</w:t>
                  </w:r>
                </w:p>
                <w:p w:rsidR="00B73B0D" w:rsidRPr="00AC5427" w:rsidRDefault="00B73B0D" w:rsidP="00CE1A22">
                  <w:pPr>
                    <w:ind w:firstLine="0"/>
                    <w:rPr>
                      <w:sz w:val="22"/>
                      <w:szCs w:val="22"/>
                    </w:rPr>
                  </w:pPr>
                  <w:r w:rsidRPr="00AC5427">
                    <w:rPr>
                      <w:sz w:val="22"/>
                      <w:szCs w:val="22"/>
                    </w:rPr>
                    <w:t xml:space="preserve">4.4    </w:t>
                  </w:r>
                  <w:r w:rsidRPr="00AC5427">
                    <w:rPr>
                      <w:sz w:val="22"/>
                      <w:szCs w:val="22"/>
                      <w:cs/>
                      <w:lang w:bidi="ru-RU"/>
                    </w:rPr>
                    <w:t>Магазины</w:t>
                  </w:r>
                </w:p>
                <w:p w:rsidR="00B73B0D" w:rsidRPr="00AC5427" w:rsidRDefault="00B73B0D"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B73B0D" w:rsidRPr="00AC5427" w:rsidRDefault="00B73B0D"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B73B0D" w:rsidRPr="00AC5427" w:rsidRDefault="00B73B0D" w:rsidP="00CE1A22">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B73B0D" w:rsidRPr="00AC5427" w:rsidRDefault="00B73B0D" w:rsidP="00CE1A22">
                  <w:pPr>
                    <w:ind w:firstLine="0"/>
                    <w:rPr>
                      <w:sz w:val="22"/>
                      <w:szCs w:val="22"/>
                    </w:rPr>
                  </w:pPr>
                  <w:r w:rsidRPr="00AC5427">
                    <w:rPr>
                      <w:sz w:val="22"/>
                      <w:szCs w:val="22"/>
                    </w:rPr>
                    <w:t xml:space="preserve">5.1     </w:t>
                  </w:r>
                  <w:r w:rsidRPr="00AC5427">
                    <w:rPr>
                      <w:sz w:val="22"/>
                      <w:szCs w:val="22"/>
                      <w:cs/>
                      <w:lang w:bidi="ru-RU"/>
                    </w:rPr>
                    <w:t>Спорт</w:t>
                  </w:r>
                </w:p>
                <w:p w:rsidR="00B73B0D" w:rsidRPr="00AC5427" w:rsidRDefault="00B73B0D"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B73B0D" w:rsidRPr="00AC5427" w:rsidRDefault="00B73B0D"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915"/>
              <w:gridCol w:w="515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78" w:name="_Toc501371565"/>
                  <w:bookmarkStart w:id="479" w:name="_Toc535842368"/>
                  <w:bookmarkStart w:id="480" w:name="_Toc15896671"/>
                  <w:bookmarkStart w:id="481" w:name="_Toc24730276"/>
                  <w:bookmarkStart w:id="482" w:name="_Toc25746114"/>
                  <w:r w:rsidRPr="00AC5427">
                    <w:rPr>
                      <w:rFonts w:ascii="Arial" w:hAnsi="Arial" w:cs="Arial"/>
                    </w:rPr>
                    <w:lastRenderedPageBreak/>
                    <w:t>Домодедово КУРТ- 48</w:t>
                  </w:r>
                  <w:bookmarkEnd w:id="478"/>
                  <w:bookmarkEnd w:id="479"/>
                  <w:bookmarkEnd w:id="480"/>
                  <w:bookmarkEnd w:id="481"/>
                  <w:bookmarkEnd w:id="48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6"/>
              <w:gridCol w:w="683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83" w:name="_Toc501371566"/>
                  <w:bookmarkStart w:id="484" w:name="_Toc535842369"/>
                  <w:bookmarkStart w:id="485" w:name="_Toc15896672"/>
                  <w:bookmarkStart w:id="486" w:name="_Toc24730277"/>
                  <w:bookmarkStart w:id="487" w:name="_Toc25746115"/>
                  <w:r w:rsidRPr="00AC5427">
                    <w:rPr>
                      <w:rFonts w:ascii="Arial" w:hAnsi="Arial" w:cs="Arial"/>
                    </w:rPr>
                    <w:t>Виды разрешенного использования</w:t>
                  </w:r>
                  <w:bookmarkEnd w:id="483"/>
                  <w:bookmarkEnd w:id="484"/>
                  <w:bookmarkEnd w:id="485"/>
                  <w:bookmarkEnd w:id="486"/>
                  <w:bookmarkEnd w:id="48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B73B0D"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73B0D" w:rsidRPr="00AC5427" w:rsidRDefault="00B73B0D"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73B0D" w:rsidRPr="00AC5427" w:rsidRDefault="00B73B0D"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B73B0D" w:rsidRPr="00AC5427" w:rsidRDefault="00B73B0D"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B73B0D" w:rsidRPr="00AC5427" w:rsidRDefault="00B73B0D"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B73B0D" w:rsidRPr="00AC5427" w:rsidRDefault="00B73B0D"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B73B0D" w:rsidRPr="00AC5427" w:rsidRDefault="00B73B0D"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B73B0D" w:rsidRPr="00AC5427" w:rsidRDefault="00B73B0D"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B73B0D" w:rsidRPr="00AC5427" w:rsidRDefault="00B73B0D" w:rsidP="00CE1A22">
                  <w:pPr>
                    <w:ind w:firstLine="0"/>
                    <w:rPr>
                      <w:sz w:val="22"/>
                      <w:szCs w:val="22"/>
                    </w:rPr>
                  </w:pPr>
                  <w:r w:rsidRPr="00AC5427">
                    <w:rPr>
                      <w:sz w:val="22"/>
                      <w:szCs w:val="22"/>
                    </w:rPr>
                    <w:t xml:space="preserve">6.8    </w:t>
                  </w:r>
                  <w:r w:rsidRPr="00AC5427">
                    <w:rPr>
                      <w:sz w:val="22"/>
                      <w:szCs w:val="22"/>
                      <w:cs/>
                      <w:lang w:bidi="ru-RU"/>
                    </w:rPr>
                    <w:t>Связь</w:t>
                  </w:r>
                </w:p>
                <w:p w:rsidR="00B73B0D" w:rsidRPr="00AC5427" w:rsidRDefault="00B73B0D"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B73B0D" w:rsidRPr="00AC5427" w:rsidRDefault="00B73B0D"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B73B0D" w:rsidRPr="00AC5427" w:rsidRDefault="00B73B0D"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B73B0D" w:rsidRPr="00AC5427" w:rsidRDefault="00B73B0D"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B73B0D" w:rsidRPr="00AC5427" w:rsidRDefault="00B73B0D"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B73B0D" w:rsidRPr="00AC5427" w:rsidRDefault="00B73B0D"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B73B0D" w:rsidRPr="00AC5427" w:rsidRDefault="00B73B0D"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B73B0D" w:rsidRPr="00AC5427" w:rsidRDefault="00B73B0D" w:rsidP="00CE1A22">
                  <w:pPr>
                    <w:ind w:firstLine="0"/>
                    <w:jc w:val="left"/>
                    <w:rPr>
                      <w:rFonts w:ascii="Arial" w:hAnsi="Arial" w:cs="Arial"/>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B73B0D" w:rsidRPr="00AC5427" w:rsidTr="00B73B0D">
              <w:trPr>
                <w:trHeight w:val="34"/>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73B0D" w:rsidRPr="00AC5427" w:rsidRDefault="00B73B0D"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73B0D" w:rsidRPr="00AC5427" w:rsidRDefault="00B73B0D"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B73B0D" w:rsidRPr="00AC5427" w:rsidRDefault="00B73B0D"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B73B0D" w:rsidRPr="00AC5427" w:rsidRDefault="00B73B0D" w:rsidP="00CE1A22">
                  <w:pPr>
                    <w:ind w:firstLine="0"/>
                    <w:rPr>
                      <w:sz w:val="22"/>
                      <w:szCs w:val="22"/>
                    </w:rPr>
                  </w:pPr>
                  <w:r w:rsidRPr="00AC5427">
                    <w:rPr>
                      <w:sz w:val="22"/>
                      <w:szCs w:val="22"/>
                    </w:rPr>
                    <w:t xml:space="preserve">4.3    </w:t>
                  </w:r>
                  <w:r w:rsidRPr="00AC5427">
                    <w:rPr>
                      <w:sz w:val="22"/>
                      <w:szCs w:val="22"/>
                      <w:cs/>
                      <w:lang w:bidi="ru-RU"/>
                    </w:rPr>
                    <w:t>Рынки</w:t>
                  </w:r>
                </w:p>
                <w:p w:rsidR="00B73B0D" w:rsidRPr="00AC5427" w:rsidRDefault="00B73B0D" w:rsidP="00CE1A22">
                  <w:pPr>
                    <w:ind w:firstLine="0"/>
                    <w:rPr>
                      <w:sz w:val="22"/>
                      <w:szCs w:val="22"/>
                    </w:rPr>
                  </w:pPr>
                  <w:r w:rsidRPr="00AC5427">
                    <w:rPr>
                      <w:sz w:val="22"/>
                      <w:szCs w:val="22"/>
                    </w:rPr>
                    <w:t xml:space="preserve">4.4    </w:t>
                  </w:r>
                  <w:r w:rsidRPr="00AC5427">
                    <w:rPr>
                      <w:sz w:val="22"/>
                      <w:szCs w:val="22"/>
                      <w:cs/>
                      <w:lang w:bidi="ru-RU"/>
                    </w:rPr>
                    <w:t>Магазины</w:t>
                  </w:r>
                </w:p>
                <w:p w:rsidR="00B73B0D" w:rsidRPr="00AC5427" w:rsidRDefault="00B73B0D"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B73B0D" w:rsidRPr="00AC5427" w:rsidRDefault="00B73B0D"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B73B0D" w:rsidRPr="00AC5427" w:rsidRDefault="00B73B0D" w:rsidP="00CE1A22">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B73B0D" w:rsidRPr="00AC5427" w:rsidRDefault="00B73B0D" w:rsidP="00CE1A22">
                  <w:pPr>
                    <w:ind w:firstLine="0"/>
                    <w:rPr>
                      <w:sz w:val="22"/>
                      <w:szCs w:val="22"/>
                    </w:rPr>
                  </w:pPr>
                  <w:r w:rsidRPr="00AC5427">
                    <w:rPr>
                      <w:sz w:val="22"/>
                      <w:szCs w:val="22"/>
                    </w:rPr>
                    <w:t xml:space="preserve">5.1     </w:t>
                  </w:r>
                  <w:r w:rsidRPr="00AC5427">
                    <w:rPr>
                      <w:sz w:val="22"/>
                      <w:szCs w:val="22"/>
                      <w:cs/>
                      <w:lang w:bidi="ru-RU"/>
                    </w:rPr>
                    <w:t>Спорт</w:t>
                  </w:r>
                </w:p>
                <w:p w:rsidR="00B73B0D" w:rsidRPr="00AC5427" w:rsidRDefault="00B73B0D"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B73B0D" w:rsidRPr="00AC5427" w:rsidRDefault="00B73B0D"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4"/>
              <w:gridCol w:w="3143"/>
              <w:gridCol w:w="578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88" w:name="_Toc501371567"/>
                  <w:bookmarkStart w:id="489" w:name="_Toc535842370"/>
                  <w:bookmarkStart w:id="490" w:name="_Toc15896673"/>
                  <w:bookmarkStart w:id="491" w:name="_Toc24730278"/>
                  <w:bookmarkStart w:id="492" w:name="_Toc25746116"/>
                  <w:r w:rsidRPr="00AC5427">
                    <w:rPr>
                      <w:rFonts w:ascii="Arial" w:hAnsi="Arial" w:cs="Arial"/>
                    </w:rPr>
                    <w:lastRenderedPageBreak/>
                    <w:t>Домодедово КУРТ- 49</w:t>
                  </w:r>
                  <w:bookmarkEnd w:id="488"/>
                  <w:bookmarkEnd w:id="489"/>
                  <w:bookmarkEnd w:id="490"/>
                  <w:bookmarkEnd w:id="491"/>
                  <w:bookmarkEnd w:id="492"/>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63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63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60 %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63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63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63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63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63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63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682"/>
              <w:gridCol w:w="6946"/>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93" w:name="_Toc501371568"/>
                  <w:bookmarkStart w:id="494" w:name="_Toc535842371"/>
                  <w:bookmarkStart w:id="495" w:name="_Toc15896674"/>
                  <w:bookmarkStart w:id="496" w:name="_Toc24730279"/>
                  <w:bookmarkStart w:id="497" w:name="_Toc25746117"/>
                  <w:r w:rsidRPr="00AC5427">
                    <w:rPr>
                      <w:rFonts w:ascii="Arial" w:hAnsi="Arial" w:cs="Arial"/>
                    </w:rPr>
                    <w:t>Виды разрешенного использования</w:t>
                  </w:r>
                  <w:bookmarkEnd w:id="493"/>
                  <w:bookmarkEnd w:id="494"/>
                  <w:bookmarkEnd w:id="495"/>
                  <w:bookmarkEnd w:id="496"/>
                  <w:bookmarkEnd w:id="49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B73B0D"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73B0D" w:rsidRPr="00AC5427" w:rsidRDefault="00B73B0D"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366D9" w:rsidRPr="00AC5427" w:rsidRDefault="003366D9" w:rsidP="003366D9">
                  <w:pPr>
                    <w:ind w:firstLine="0"/>
                    <w:rPr>
                      <w:sz w:val="22"/>
                      <w:szCs w:val="22"/>
                    </w:rPr>
                  </w:pPr>
                  <w:r w:rsidRPr="00AC5427">
                    <w:rPr>
                      <w:sz w:val="22"/>
                      <w:szCs w:val="22"/>
                    </w:rPr>
                    <w:t xml:space="preserve">1.1  </w:t>
                  </w:r>
                  <w:r w:rsidRPr="00AC5427">
                    <w:rPr>
                      <w:sz w:val="22"/>
                      <w:szCs w:val="22"/>
                      <w:cs/>
                      <w:lang w:bidi="ru-RU"/>
                    </w:rPr>
                    <w:t>Растениеводство</w:t>
                  </w:r>
                </w:p>
                <w:p w:rsidR="003366D9" w:rsidRPr="00AC5427" w:rsidRDefault="003366D9" w:rsidP="003366D9">
                  <w:pPr>
                    <w:ind w:firstLine="0"/>
                    <w:rPr>
                      <w:sz w:val="22"/>
                      <w:szCs w:val="22"/>
                    </w:rPr>
                  </w:pPr>
                  <w:r w:rsidRPr="00AC5427">
                    <w:rPr>
                      <w:sz w:val="22"/>
                      <w:szCs w:val="22"/>
                    </w:rPr>
                    <w:t xml:space="preserve">1.7   </w:t>
                  </w:r>
                  <w:r w:rsidRPr="00AC5427">
                    <w:rPr>
                      <w:sz w:val="22"/>
                      <w:szCs w:val="22"/>
                      <w:cs/>
                      <w:lang w:bidi="ru-RU"/>
                    </w:rPr>
                    <w:t>Животноводство</w:t>
                  </w:r>
                </w:p>
                <w:p w:rsidR="003366D9" w:rsidRPr="00AC5427" w:rsidRDefault="003366D9" w:rsidP="003366D9">
                  <w:pPr>
                    <w:ind w:firstLine="0"/>
                    <w:rPr>
                      <w:sz w:val="22"/>
                      <w:szCs w:val="22"/>
                    </w:rPr>
                  </w:pPr>
                  <w:r w:rsidRPr="00AC5427">
                    <w:rPr>
                      <w:sz w:val="22"/>
                      <w:szCs w:val="22"/>
                    </w:rPr>
                    <w:t xml:space="preserve">1.13  </w:t>
                  </w:r>
                  <w:r w:rsidRPr="00AC5427">
                    <w:rPr>
                      <w:sz w:val="22"/>
                      <w:szCs w:val="22"/>
                      <w:cs/>
                      <w:lang w:bidi="ru-RU"/>
                    </w:rPr>
                    <w:t>Рыбоводство</w:t>
                  </w:r>
                </w:p>
                <w:p w:rsidR="003366D9" w:rsidRPr="00AC5427" w:rsidRDefault="003366D9" w:rsidP="003366D9">
                  <w:pPr>
                    <w:ind w:firstLine="0"/>
                    <w:rPr>
                      <w:sz w:val="22"/>
                      <w:szCs w:val="22"/>
                    </w:rPr>
                  </w:pPr>
                  <w:r w:rsidRPr="00AC5427">
                    <w:rPr>
                      <w:sz w:val="22"/>
                      <w:szCs w:val="22"/>
                    </w:rPr>
                    <w:t xml:space="preserve">1.14  </w:t>
                  </w:r>
                  <w:r w:rsidRPr="00AC5427">
                    <w:rPr>
                      <w:sz w:val="22"/>
                      <w:szCs w:val="22"/>
                      <w:cs/>
                      <w:lang w:bidi="ru-RU"/>
                    </w:rPr>
                    <w:t>Научное</w:t>
                  </w:r>
                  <w:r w:rsidRPr="00AC5427">
                    <w:rPr>
                      <w:sz w:val="22"/>
                      <w:szCs w:val="22"/>
                    </w:rPr>
                    <w:t xml:space="preserve"> </w:t>
                  </w:r>
                  <w:r w:rsidRPr="00AC5427">
                    <w:rPr>
                      <w:sz w:val="22"/>
                      <w:szCs w:val="22"/>
                      <w:cs/>
                      <w:lang w:bidi="ru-RU"/>
                    </w:rPr>
                    <w:t>обеспечение</w:t>
                  </w:r>
                  <w:r w:rsidRPr="00AC5427">
                    <w:rPr>
                      <w:sz w:val="22"/>
                      <w:szCs w:val="22"/>
                    </w:rPr>
                    <w:t xml:space="preserve"> </w:t>
                  </w:r>
                  <w:r w:rsidRPr="00AC5427">
                    <w:rPr>
                      <w:sz w:val="22"/>
                      <w:szCs w:val="22"/>
                      <w:cs/>
                      <w:lang w:bidi="ru-RU"/>
                    </w:rPr>
                    <w:t>сельского</w:t>
                  </w:r>
                  <w:r w:rsidRPr="00AC5427">
                    <w:rPr>
                      <w:sz w:val="22"/>
                      <w:szCs w:val="22"/>
                    </w:rPr>
                    <w:t xml:space="preserve"> </w:t>
                  </w:r>
                  <w:r w:rsidRPr="00AC5427">
                    <w:rPr>
                      <w:sz w:val="22"/>
                      <w:szCs w:val="22"/>
                      <w:cs/>
                      <w:lang w:bidi="ru-RU"/>
                    </w:rPr>
                    <w:t>хозяйства</w:t>
                  </w:r>
                </w:p>
                <w:p w:rsidR="003366D9" w:rsidRPr="00AC5427" w:rsidRDefault="003366D9" w:rsidP="003366D9">
                  <w:pPr>
                    <w:ind w:firstLine="0"/>
                    <w:rPr>
                      <w:sz w:val="22"/>
                      <w:szCs w:val="22"/>
                    </w:rPr>
                  </w:pPr>
                  <w:r w:rsidRPr="00AC5427">
                    <w:rPr>
                      <w:sz w:val="22"/>
                      <w:szCs w:val="22"/>
                    </w:rPr>
                    <w:t xml:space="preserve">1.15  </w:t>
                  </w:r>
                  <w:r w:rsidRPr="00AC5427">
                    <w:rPr>
                      <w:sz w:val="22"/>
                      <w:szCs w:val="22"/>
                      <w:cs/>
                      <w:lang w:bidi="ru-RU"/>
                    </w:rPr>
                    <w:t>Хранение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переработка</w:t>
                  </w:r>
                  <w:r w:rsidRPr="00AC5427">
                    <w:rPr>
                      <w:sz w:val="22"/>
                      <w:szCs w:val="22"/>
                    </w:rPr>
                    <w:t xml:space="preserve"> </w:t>
                  </w:r>
                  <w:r w:rsidRPr="00AC5427">
                    <w:rPr>
                      <w:sz w:val="22"/>
                      <w:szCs w:val="22"/>
                      <w:cs/>
                      <w:lang w:bidi="ru-RU"/>
                    </w:rPr>
                    <w:t>сельскохозяйственной</w:t>
                  </w:r>
                  <w:r w:rsidRPr="00AC5427">
                    <w:rPr>
                      <w:sz w:val="22"/>
                      <w:szCs w:val="22"/>
                    </w:rPr>
                    <w:t xml:space="preserve"> </w:t>
                  </w:r>
                  <w:r w:rsidRPr="00AC5427">
                    <w:rPr>
                      <w:sz w:val="22"/>
                      <w:szCs w:val="22"/>
                      <w:cs/>
                      <w:lang w:bidi="ru-RU"/>
                    </w:rPr>
                    <w:t>продукции</w:t>
                  </w:r>
                </w:p>
                <w:p w:rsidR="003366D9" w:rsidRPr="00AC5427" w:rsidRDefault="003366D9" w:rsidP="003366D9">
                  <w:pPr>
                    <w:ind w:firstLine="0"/>
                    <w:rPr>
                      <w:sz w:val="22"/>
                      <w:szCs w:val="22"/>
                    </w:rPr>
                  </w:pPr>
                  <w:r w:rsidRPr="00AC5427">
                    <w:rPr>
                      <w:sz w:val="22"/>
                      <w:szCs w:val="22"/>
                    </w:rPr>
                    <w:t xml:space="preserve">1.17  </w:t>
                  </w:r>
                  <w:r w:rsidRPr="00AC5427">
                    <w:rPr>
                      <w:sz w:val="22"/>
                      <w:szCs w:val="22"/>
                      <w:cs/>
                      <w:lang w:bidi="ru-RU"/>
                    </w:rPr>
                    <w:t>Питомники</w:t>
                  </w:r>
                </w:p>
                <w:p w:rsidR="003366D9" w:rsidRPr="00AC5427" w:rsidRDefault="003366D9" w:rsidP="003366D9">
                  <w:pPr>
                    <w:ind w:firstLine="0"/>
                    <w:rPr>
                      <w:sz w:val="22"/>
                      <w:szCs w:val="22"/>
                    </w:rPr>
                  </w:pPr>
                  <w:r w:rsidRPr="00AC5427">
                    <w:rPr>
                      <w:sz w:val="22"/>
                      <w:szCs w:val="22"/>
                    </w:rPr>
                    <w:t xml:space="preserve">1.18  </w:t>
                  </w:r>
                  <w:r w:rsidRPr="00AC5427">
                    <w:rPr>
                      <w:sz w:val="22"/>
                      <w:szCs w:val="22"/>
                      <w:cs/>
                      <w:lang w:bidi="ru-RU"/>
                    </w:rPr>
                    <w:t>Обеспечение</w:t>
                  </w:r>
                  <w:r w:rsidRPr="00AC5427">
                    <w:rPr>
                      <w:sz w:val="22"/>
                      <w:szCs w:val="22"/>
                    </w:rPr>
                    <w:t xml:space="preserve"> </w:t>
                  </w:r>
                  <w:r w:rsidRPr="00AC5427">
                    <w:rPr>
                      <w:sz w:val="22"/>
                      <w:szCs w:val="22"/>
                      <w:cs/>
                      <w:lang w:bidi="ru-RU"/>
                    </w:rPr>
                    <w:t>сельскохозяйственного</w:t>
                  </w:r>
                  <w:r w:rsidRPr="00AC5427">
                    <w:rPr>
                      <w:sz w:val="22"/>
                      <w:szCs w:val="22"/>
                    </w:rPr>
                    <w:t xml:space="preserve"> </w:t>
                  </w:r>
                  <w:r w:rsidRPr="00AC5427">
                    <w:rPr>
                      <w:sz w:val="22"/>
                      <w:szCs w:val="22"/>
                      <w:cs/>
                      <w:lang w:bidi="ru-RU"/>
                    </w:rPr>
                    <w:t>производства</w:t>
                  </w:r>
                </w:p>
                <w:p w:rsidR="003366D9" w:rsidRPr="00AC5427" w:rsidRDefault="003366D9" w:rsidP="00CE1A22">
                  <w:pPr>
                    <w:ind w:firstLine="0"/>
                    <w:rPr>
                      <w:sz w:val="22"/>
                      <w:szCs w:val="22"/>
                    </w:rPr>
                  </w:pPr>
                  <w:r w:rsidRPr="00AC5427">
                    <w:rPr>
                      <w:sz w:val="22"/>
                      <w:szCs w:val="22"/>
                    </w:rPr>
                    <w:t xml:space="preserve">1.20  </w:t>
                  </w:r>
                  <w:r w:rsidRPr="00AC5427">
                    <w:rPr>
                      <w:sz w:val="22"/>
                      <w:szCs w:val="22"/>
                      <w:cs/>
                      <w:lang w:bidi="ru-RU"/>
                    </w:rPr>
                    <w:t>Выпас</w:t>
                  </w:r>
                  <w:r w:rsidRPr="00AC5427">
                    <w:rPr>
                      <w:sz w:val="22"/>
                      <w:szCs w:val="22"/>
                    </w:rPr>
                    <w:t xml:space="preserve"> </w:t>
                  </w:r>
                  <w:r w:rsidRPr="00AC5427">
                    <w:rPr>
                      <w:sz w:val="22"/>
                      <w:szCs w:val="22"/>
                      <w:cs/>
                      <w:lang w:bidi="ru-RU"/>
                    </w:rPr>
                    <w:t>сельскохозяйственных</w:t>
                  </w:r>
                  <w:r w:rsidRPr="00AC5427">
                    <w:rPr>
                      <w:sz w:val="22"/>
                      <w:szCs w:val="22"/>
                    </w:rPr>
                    <w:t xml:space="preserve"> </w:t>
                  </w:r>
                  <w:r w:rsidRPr="00AC5427">
                    <w:rPr>
                      <w:sz w:val="22"/>
                      <w:szCs w:val="22"/>
                      <w:cs/>
                      <w:lang w:bidi="ru-RU"/>
                    </w:rPr>
                    <w:t>животных</w:t>
                  </w:r>
                </w:p>
                <w:p w:rsidR="00B73B0D" w:rsidRPr="00AC5427" w:rsidRDefault="00B73B0D"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B73B0D" w:rsidRPr="00AC5427" w:rsidRDefault="00B73B0D"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B73B0D" w:rsidRPr="00AC5427" w:rsidRDefault="00B73B0D"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B73B0D" w:rsidRPr="00AC5427" w:rsidRDefault="00B73B0D"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B73B0D" w:rsidRPr="00AC5427" w:rsidRDefault="00B73B0D"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B73B0D" w:rsidRPr="00AC5427" w:rsidRDefault="00B73B0D"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B73B0D" w:rsidRPr="00AC5427" w:rsidRDefault="00B73B0D" w:rsidP="00CE1A22">
                  <w:pPr>
                    <w:ind w:firstLine="0"/>
                    <w:rPr>
                      <w:sz w:val="22"/>
                      <w:szCs w:val="22"/>
                    </w:rPr>
                  </w:pPr>
                  <w:r w:rsidRPr="00AC5427">
                    <w:rPr>
                      <w:sz w:val="22"/>
                      <w:szCs w:val="22"/>
                    </w:rPr>
                    <w:t xml:space="preserve">6.8    </w:t>
                  </w:r>
                  <w:r w:rsidRPr="00AC5427">
                    <w:rPr>
                      <w:sz w:val="22"/>
                      <w:szCs w:val="22"/>
                      <w:cs/>
                      <w:lang w:bidi="ru-RU"/>
                    </w:rPr>
                    <w:t>Связь</w:t>
                  </w:r>
                </w:p>
                <w:p w:rsidR="00B73B0D" w:rsidRPr="00AC5427" w:rsidRDefault="00B73B0D"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B73B0D" w:rsidRPr="00AC5427" w:rsidRDefault="00B73B0D"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B73B0D" w:rsidRPr="00AC5427" w:rsidRDefault="00B73B0D"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B73B0D" w:rsidRPr="00AC5427" w:rsidRDefault="00B73B0D"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B73B0D" w:rsidRPr="00AC5427" w:rsidRDefault="00B73B0D"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B73B0D" w:rsidRPr="00AC5427" w:rsidRDefault="00B73B0D"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B73B0D" w:rsidRPr="00AC5427" w:rsidRDefault="00B73B0D" w:rsidP="00CE1A22">
                  <w:pPr>
                    <w:ind w:firstLine="0"/>
                    <w:rPr>
                      <w:sz w:val="22"/>
                      <w:szCs w:val="22"/>
                    </w:rPr>
                  </w:pPr>
                  <w:r w:rsidRPr="00AC5427">
                    <w:rPr>
                      <w:sz w:val="22"/>
                      <w:szCs w:val="22"/>
                    </w:rPr>
                    <w:lastRenderedPageBreak/>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B73B0D" w:rsidRPr="00AC5427" w:rsidRDefault="00B73B0D" w:rsidP="00CE1A22">
                  <w:pPr>
                    <w:ind w:firstLine="0"/>
                    <w:jc w:val="left"/>
                    <w:rPr>
                      <w:rFonts w:ascii="Arial" w:hAnsi="Arial" w:cs="Arial"/>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B73B0D"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73B0D" w:rsidRPr="00AC5427" w:rsidRDefault="00B73B0D"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73B0D" w:rsidRPr="00AC5427" w:rsidRDefault="00B73B0D"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B73B0D" w:rsidRPr="00AC5427" w:rsidRDefault="00B73B0D"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B73B0D" w:rsidRPr="00AC5427" w:rsidRDefault="00B73B0D" w:rsidP="00CE1A22">
                  <w:pPr>
                    <w:ind w:firstLine="0"/>
                    <w:rPr>
                      <w:sz w:val="22"/>
                      <w:szCs w:val="22"/>
                    </w:rPr>
                  </w:pPr>
                  <w:r w:rsidRPr="00AC5427">
                    <w:rPr>
                      <w:sz w:val="22"/>
                      <w:szCs w:val="22"/>
                    </w:rPr>
                    <w:t xml:space="preserve">4.3    </w:t>
                  </w:r>
                  <w:r w:rsidRPr="00AC5427">
                    <w:rPr>
                      <w:sz w:val="22"/>
                      <w:szCs w:val="22"/>
                      <w:cs/>
                      <w:lang w:bidi="ru-RU"/>
                    </w:rPr>
                    <w:t>Рынки</w:t>
                  </w:r>
                </w:p>
                <w:p w:rsidR="00B73B0D" w:rsidRPr="00AC5427" w:rsidRDefault="00B73B0D" w:rsidP="00CE1A22">
                  <w:pPr>
                    <w:ind w:firstLine="0"/>
                    <w:rPr>
                      <w:sz w:val="22"/>
                      <w:szCs w:val="22"/>
                    </w:rPr>
                  </w:pPr>
                  <w:r w:rsidRPr="00AC5427">
                    <w:rPr>
                      <w:sz w:val="22"/>
                      <w:szCs w:val="22"/>
                    </w:rPr>
                    <w:t xml:space="preserve">4.4    </w:t>
                  </w:r>
                  <w:r w:rsidRPr="00AC5427">
                    <w:rPr>
                      <w:sz w:val="22"/>
                      <w:szCs w:val="22"/>
                      <w:cs/>
                      <w:lang w:bidi="ru-RU"/>
                    </w:rPr>
                    <w:t>Магазины</w:t>
                  </w:r>
                </w:p>
                <w:p w:rsidR="00B73B0D" w:rsidRPr="00AC5427" w:rsidRDefault="00B73B0D"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B73B0D" w:rsidRPr="00AC5427" w:rsidRDefault="00B73B0D"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B73B0D" w:rsidRPr="00AC5427" w:rsidRDefault="00B73B0D"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B73B0D" w:rsidRPr="00AC5427" w:rsidRDefault="00B73B0D" w:rsidP="00CE1A22">
                  <w:pPr>
                    <w:ind w:firstLine="0"/>
                    <w:rPr>
                      <w:sz w:val="22"/>
                      <w:szCs w:val="22"/>
                      <w:cs/>
                      <w:lang w:bidi="ru-RU"/>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3366D9" w:rsidRPr="00AC5427" w:rsidRDefault="003366D9" w:rsidP="00CE1A22">
                  <w:pPr>
                    <w:ind w:firstLine="0"/>
                    <w:rPr>
                      <w:sz w:val="22"/>
                      <w:szCs w:val="22"/>
                    </w:rPr>
                  </w:pPr>
                  <w:r w:rsidRPr="00AC5427">
                    <w:rPr>
                      <w:sz w:val="22"/>
                      <w:szCs w:val="22"/>
                    </w:rPr>
                    <w:t xml:space="preserve">4.10    </w:t>
                  </w:r>
                  <w:proofErr w:type="spellStart"/>
                  <w:r w:rsidRPr="00AC5427">
                    <w:rPr>
                      <w:sz w:val="22"/>
                      <w:szCs w:val="22"/>
                      <w:cs/>
                      <w:lang w:bidi="ru-RU"/>
                    </w:rPr>
                    <w:t>Выставочно</w:t>
                  </w:r>
                  <w:proofErr w:type="spellEnd"/>
                  <w:r w:rsidRPr="00AC5427">
                    <w:rPr>
                      <w:sz w:val="22"/>
                      <w:szCs w:val="22"/>
                    </w:rPr>
                    <w:t>-</w:t>
                  </w:r>
                  <w:r w:rsidRPr="00AC5427">
                    <w:rPr>
                      <w:sz w:val="22"/>
                      <w:szCs w:val="22"/>
                      <w:cs/>
                      <w:lang w:bidi="ru-RU"/>
                    </w:rPr>
                    <w:t>ярмарочная</w:t>
                  </w:r>
                  <w:r w:rsidRPr="00AC5427">
                    <w:rPr>
                      <w:sz w:val="22"/>
                      <w:szCs w:val="22"/>
                    </w:rPr>
                    <w:t xml:space="preserve"> </w:t>
                  </w:r>
                  <w:r w:rsidRPr="00AC5427">
                    <w:rPr>
                      <w:sz w:val="22"/>
                      <w:szCs w:val="22"/>
                      <w:cs/>
                      <w:lang w:bidi="ru-RU"/>
                    </w:rPr>
                    <w:t>деятельность</w:t>
                  </w:r>
                </w:p>
                <w:p w:rsidR="00B73B0D" w:rsidRPr="00AC5427" w:rsidRDefault="00B73B0D" w:rsidP="00CE1A22">
                  <w:pPr>
                    <w:ind w:firstLine="0"/>
                    <w:rPr>
                      <w:sz w:val="22"/>
                      <w:szCs w:val="22"/>
                    </w:rPr>
                  </w:pPr>
                  <w:r w:rsidRPr="00AC5427">
                    <w:rPr>
                      <w:sz w:val="22"/>
                      <w:szCs w:val="22"/>
                    </w:rPr>
                    <w:t xml:space="preserve">5.1     </w:t>
                  </w:r>
                  <w:r w:rsidRPr="00AC5427">
                    <w:rPr>
                      <w:sz w:val="22"/>
                      <w:szCs w:val="22"/>
                      <w:cs/>
                      <w:lang w:bidi="ru-RU"/>
                    </w:rPr>
                    <w:t>Спорт</w:t>
                  </w:r>
                </w:p>
                <w:p w:rsidR="00B73B0D" w:rsidRPr="00AC5427" w:rsidRDefault="00B73B0D"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B73B0D" w:rsidRPr="00AC5427" w:rsidRDefault="00B73B0D"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272"/>
              <w:gridCol w:w="5794"/>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498" w:name="_Toc501371569"/>
                  <w:bookmarkStart w:id="499" w:name="_Toc535842372"/>
                  <w:bookmarkStart w:id="500" w:name="_Toc15896675"/>
                  <w:bookmarkStart w:id="501" w:name="_Toc24730280"/>
                  <w:bookmarkStart w:id="502" w:name="_Toc25746118"/>
                  <w:r w:rsidRPr="00AC5427">
                    <w:rPr>
                      <w:rFonts w:ascii="Arial" w:hAnsi="Arial" w:cs="Arial"/>
                    </w:rPr>
                    <w:lastRenderedPageBreak/>
                    <w:t>Домодедово КУРТ-52</w:t>
                  </w:r>
                  <w:bookmarkEnd w:id="498"/>
                  <w:bookmarkEnd w:id="499"/>
                  <w:bookmarkEnd w:id="500"/>
                  <w:bookmarkEnd w:id="501"/>
                  <w:bookmarkEnd w:id="50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60 %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высотность в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682"/>
              <w:gridCol w:w="6946"/>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03" w:name="_Toc501371570"/>
                  <w:bookmarkStart w:id="504" w:name="_Toc535842373"/>
                  <w:bookmarkStart w:id="505" w:name="_Toc15896676"/>
                  <w:bookmarkStart w:id="506" w:name="_Toc24730281"/>
                  <w:bookmarkStart w:id="507" w:name="_Toc25746119"/>
                  <w:r w:rsidRPr="00AC5427">
                    <w:rPr>
                      <w:rFonts w:ascii="Arial" w:hAnsi="Arial" w:cs="Arial"/>
                    </w:rPr>
                    <w:t>Виды разрешенного использования</w:t>
                  </w:r>
                  <w:bookmarkEnd w:id="503"/>
                  <w:bookmarkEnd w:id="504"/>
                  <w:bookmarkEnd w:id="505"/>
                  <w:bookmarkEnd w:id="506"/>
                  <w:bookmarkEnd w:id="50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7B3245"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B3245" w:rsidRPr="00AC5427" w:rsidRDefault="007B3245"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B3245" w:rsidRPr="00AC5427" w:rsidRDefault="007B3245" w:rsidP="00CE1A22">
                  <w:pPr>
                    <w:ind w:firstLine="0"/>
                    <w:rPr>
                      <w:sz w:val="22"/>
                      <w:szCs w:val="22"/>
                    </w:rPr>
                  </w:pPr>
                  <w:r w:rsidRPr="00AC5427">
                    <w:rPr>
                      <w:sz w:val="22"/>
                      <w:szCs w:val="22"/>
                    </w:rPr>
                    <w:t xml:space="preserve">1.15  </w:t>
                  </w:r>
                  <w:r w:rsidRPr="00AC5427">
                    <w:rPr>
                      <w:sz w:val="22"/>
                      <w:szCs w:val="22"/>
                      <w:cs/>
                      <w:lang w:bidi="ru-RU"/>
                    </w:rPr>
                    <w:t>Хранение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переработка</w:t>
                  </w:r>
                  <w:r w:rsidRPr="00AC5427">
                    <w:rPr>
                      <w:sz w:val="22"/>
                      <w:szCs w:val="22"/>
                    </w:rPr>
                    <w:t xml:space="preserve"> </w:t>
                  </w:r>
                  <w:r w:rsidRPr="00AC5427">
                    <w:rPr>
                      <w:sz w:val="22"/>
                      <w:szCs w:val="22"/>
                      <w:cs/>
                      <w:lang w:bidi="ru-RU"/>
                    </w:rPr>
                    <w:t>сельскохозяйственной</w:t>
                  </w:r>
                  <w:r w:rsidRPr="00AC5427">
                    <w:rPr>
                      <w:sz w:val="22"/>
                      <w:szCs w:val="22"/>
                    </w:rPr>
                    <w:t xml:space="preserve"> </w:t>
                  </w:r>
                  <w:r w:rsidRPr="00AC5427">
                    <w:rPr>
                      <w:sz w:val="22"/>
                      <w:szCs w:val="22"/>
                      <w:cs/>
                      <w:lang w:bidi="ru-RU"/>
                    </w:rPr>
                    <w:t>продукции</w:t>
                  </w:r>
                </w:p>
                <w:p w:rsidR="007B3245" w:rsidRPr="00AC5427" w:rsidRDefault="007B3245" w:rsidP="00CE1A22">
                  <w:pPr>
                    <w:ind w:firstLine="0"/>
                    <w:rPr>
                      <w:sz w:val="22"/>
                      <w:szCs w:val="22"/>
                    </w:rPr>
                  </w:pPr>
                  <w:r w:rsidRPr="00AC5427">
                    <w:rPr>
                      <w:sz w:val="22"/>
                      <w:szCs w:val="22"/>
                    </w:rPr>
                    <w:t xml:space="preserve">1.18  </w:t>
                  </w:r>
                  <w:r w:rsidRPr="00AC5427">
                    <w:rPr>
                      <w:sz w:val="22"/>
                      <w:szCs w:val="22"/>
                      <w:cs/>
                      <w:lang w:bidi="ru-RU"/>
                    </w:rPr>
                    <w:t>Обеспечение</w:t>
                  </w:r>
                  <w:r w:rsidRPr="00AC5427">
                    <w:rPr>
                      <w:sz w:val="22"/>
                      <w:szCs w:val="22"/>
                    </w:rPr>
                    <w:t xml:space="preserve"> </w:t>
                  </w:r>
                  <w:r w:rsidRPr="00AC5427">
                    <w:rPr>
                      <w:sz w:val="22"/>
                      <w:szCs w:val="22"/>
                      <w:cs/>
                      <w:lang w:bidi="ru-RU"/>
                    </w:rPr>
                    <w:t>сельскохозяйственного</w:t>
                  </w:r>
                  <w:r w:rsidRPr="00AC5427">
                    <w:rPr>
                      <w:sz w:val="22"/>
                      <w:szCs w:val="22"/>
                    </w:rPr>
                    <w:t xml:space="preserve"> </w:t>
                  </w:r>
                  <w:r w:rsidRPr="00AC5427">
                    <w:rPr>
                      <w:sz w:val="22"/>
                      <w:szCs w:val="22"/>
                      <w:cs/>
                      <w:lang w:bidi="ru-RU"/>
                    </w:rPr>
                    <w:t>производства</w:t>
                  </w:r>
                </w:p>
                <w:p w:rsidR="007B3245" w:rsidRPr="00AC5427" w:rsidRDefault="007B3245"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7B3245" w:rsidRPr="00AC5427" w:rsidRDefault="007B3245" w:rsidP="00CE1A22">
                  <w:pPr>
                    <w:ind w:firstLine="0"/>
                    <w:rPr>
                      <w:sz w:val="22"/>
                      <w:szCs w:val="22"/>
                    </w:rPr>
                  </w:pPr>
                  <w:r w:rsidRPr="00AC5427">
                    <w:rPr>
                      <w:sz w:val="22"/>
                      <w:szCs w:val="22"/>
                    </w:rPr>
                    <w:t xml:space="preserve">3.2.3  </w:t>
                  </w:r>
                  <w:r w:rsidRPr="00AC5427">
                    <w:rPr>
                      <w:sz w:val="22"/>
                      <w:szCs w:val="22"/>
                      <w:cs/>
                      <w:lang w:bidi="ru-RU"/>
                    </w:rPr>
                    <w:t>Оказание</w:t>
                  </w:r>
                  <w:r w:rsidRPr="00AC5427">
                    <w:rPr>
                      <w:sz w:val="22"/>
                      <w:szCs w:val="22"/>
                    </w:rPr>
                    <w:t xml:space="preserve"> </w:t>
                  </w:r>
                  <w:r w:rsidRPr="00AC5427">
                    <w:rPr>
                      <w:sz w:val="22"/>
                      <w:szCs w:val="22"/>
                      <w:cs/>
                      <w:lang w:bidi="ru-RU"/>
                    </w:rPr>
                    <w:t>услуг</w:t>
                  </w:r>
                  <w:r w:rsidRPr="00AC5427">
                    <w:rPr>
                      <w:sz w:val="22"/>
                      <w:szCs w:val="22"/>
                    </w:rPr>
                    <w:t xml:space="preserve"> </w:t>
                  </w:r>
                  <w:r w:rsidRPr="00AC5427">
                    <w:rPr>
                      <w:sz w:val="22"/>
                      <w:szCs w:val="22"/>
                      <w:cs/>
                      <w:lang w:bidi="ru-RU"/>
                    </w:rPr>
                    <w:t>связи</w:t>
                  </w:r>
                </w:p>
                <w:p w:rsidR="007B3245" w:rsidRPr="00AC5427" w:rsidRDefault="007B3245" w:rsidP="00CE1A22">
                  <w:pPr>
                    <w:ind w:firstLine="0"/>
                    <w:rPr>
                      <w:sz w:val="22"/>
                      <w:szCs w:val="22"/>
                    </w:rPr>
                  </w:pPr>
                  <w:r w:rsidRPr="00AC5427">
                    <w:rPr>
                      <w:sz w:val="22"/>
                      <w:szCs w:val="22"/>
                    </w:rPr>
                    <w:t xml:space="preserve">3.2.4  </w:t>
                  </w:r>
                  <w:r w:rsidRPr="00AC5427">
                    <w:rPr>
                      <w:sz w:val="22"/>
                      <w:szCs w:val="22"/>
                      <w:cs/>
                      <w:lang w:bidi="ru-RU"/>
                    </w:rPr>
                    <w:t>Общежития</w:t>
                  </w:r>
                </w:p>
                <w:p w:rsidR="007B3245" w:rsidRPr="00AC5427" w:rsidRDefault="007B3245"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7B3245" w:rsidRPr="00AC5427" w:rsidRDefault="007B3245"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7B3245" w:rsidRPr="00AC5427" w:rsidRDefault="007B3245"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7B3245" w:rsidRPr="00AC5427" w:rsidRDefault="007B3245"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7B3245" w:rsidRPr="00AC5427" w:rsidRDefault="007B3245"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7B3245" w:rsidRPr="00AC5427" w:rsidRDefault="007B3245" w:rsidP="00CE1A22">
                  <w:pPr>
                    <w:ind w:firstLine="0"/>
                    <w:rPr>
                      <w:sz w:val="22"/>
                      <w:szCs w:val="22"/>
                    </w:rPr>
                  </w:pPr>
                  <w:r w:rsidRPr="00AC5427">
                    <w:rPr>
                      <w:sz w:val="22"/>
                      <w:szCs w:val="22"/>
                    </w:rPr>
                    <w:t xml:space="preserve">4.4    </w:t>
                  </w:r>
                  <w:r w:rsidRPr="00AC5427">
                    <w:rPr>
                      <w:sz w:val="22"/>
                      <w:szCs w:val="22"/>
                      <w:cs/>
                      <w:lang w:bidi="ru-RU"/>
                    </w:rPr>
                    <w:t>Магазины</w:t>
                  </w:r>
                </w:p>
                <w:p w:rsidR="007B3245" w:rsidRPr="00AC5427" w:rsidRDefault="007B3245"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7B3245" w:rsidRPr="00AC5427" w:rsidRDefault="007B3245" w:rsidP="00CE1A22">
                  <w:pPr>
                    <w:ind w:firstLine="0"/>
                    <w:rPr>
                      <w:sz w:val="22"/>
                      <w:szCs w:val="22"/>
                      <w:cs/>
                      <w:lang w:bidi="ru-RU"/>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613FEE" w:rsidRPr="00AC5427" w:rsidRDefault="00613FEE" w:rsidP="00613FEE">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613FEE" w:rsidRPr="00AC5427" w:rsidRDefault="00613FEE" w:rsidP="00613FEE">
                  <w:pPr>
                    <w:ind w:firstLine="0"/>
                    <w:rPr>
                      <w:sz w:val="22"/>
                      <w:szCs w:val="22"/>
                    </w:rPr>
                  </w:pPr>
                  <w:r w:rsidRPr="00AC5427">
                    <w:rPr>
                      <w:sz w:val="22"/>
                      <w:szCs w:val="22"/>
                    </w:rPr>
                    <w:t xml:space="preserve">4.9.1.1  </w:t>
                  </w:r>
                  <w:r w:rsidRPr="00AC5427">
                    <w:rPr>
                      <w:sz w:val="22"/>
                      <w:szCs w:val="22"/>
                      <w:cs/>
                      <w:lang w:bidi="ru-RU"/>
                    </w:rPr>
                    <w:t>Заправка</w:t>
                  </w:r>
                  <w:r w:rsidRPr="00AC5427">
                    <w:rPr>
                      <w:sz w:val="22"/>
                      <w:szCs w:val="22"/>
                    </w:rPr>
                    <w:t xml:space="preserve"> </w:t>
                  </w:r>
                  <w:r w:rsidRPr="00AC5427">
                    <w:rPr>
                      <w:sz w:val="22"/>
                      <w:szCs w:val="22"/>
                      <w:cs/>
                      <w:lang w:bidi="ru-RU"/>
                    </w:rPr>
                    <w:t>транспортных</w:t>
                  </w:r>
                  <w:r w:rsidRPr="00AC5427">
                    <w:rPr>
                      <w:sz w:val="22"/>
                      <w:szCs w:val="22"/>
                    </w:rPr>
                    <w:t xml:space="preserve"> </w:t>
                  </w:r>
                  <w:r w:rsidRPr="00AC5427">
                    <w:rPr>
                      <w:sz w:val="22"/>
                      <w:szCs w:val="22"/>
                      <w:cs/>
                      <w:lang w:bidi="ru-RU"/>
                    </w:rPr>
                    <w:t>средств</w:t>
                  </w:r>
                </w:p>
                <w:p w:rsidR="00613FEE" w:rsidRPr="00AC5427" w:rsidRDefault="00613FEE" w:rsidP="00613FEE">
                  <w:pPr>
                    <w:ind w:firstLine="0"/>
                    <w:rPr>
                      <w:sz w:val="22"/>
                      <w:szCs w:val="22"/>
                    </w:rPr>
                  </w:pPr>
                  <w:r w:rsidRPr="00AC5427">
                    <w:rPr>
                      <w:sz w:val="22"/>
                      <w:szCs w:val="22"/>
                    </w:rPr>
                    <w:t xml:space="preserve">4.9.1.2  </w:t>
                  </w:r>
                  <w:r w:rsidRPr="00AC5427">
                    <w:rPr>
                      <w:sz w:val="22"/>
                      <w:szCs w:val="22"/>
                      <w:cs/>
                      <w:lang w:bidi="ru-RU"/>
                    </w:rPr>
                    <w:t>Обеспечение</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отдыха</w:t>
                  </w:r>
                </w:p>
                <w:p w:rsidR="00613FEE" w:rsidRPr="00AC5427" w:rsidRDefault="00613FEE" w:rsidP="00613FEE">
                  <w:pPr>
                    <w:ind w:firstLine="0"/>
                    <w:rPr>
                      <w:sz w:val="22"/>
                      <w:szCs w:val="22"/>
                    </w:rPr>
                  </w:pPr>
                  <w:r w:rsidRPr="00AC5427">
                    <w:rPr>
                      <w:sz w:val="22"/>
                      <w:szCs w:val="22"/>
                    </w:rPr>
                    <w:t xml:space="preserve">4.9.1.3  </w:t>
                  </w:r>
                  <w:r w:rsidRPr="00AC5427">
                    <w:rPr>
                      <w:sz w:val="22"/>
                      <w:szCs w:val="22"/>
                      <w:cs/>
                      <w:lang w:bidi="ru-RU"/>
                    </w:rPr>
                    <w:t>Автомобильные</w:t>
                  </w:r>
                  <w:r w:rsidRPr="00AC5427">
                    <w:rPr>
                      <w:sz w:val="22"/>
                      <w:szCs w:val="22"/>
                    </w:rPr>
                    <w:t xml:space="preserve"> </w:t>
                  </w:r>
                  <w:r w:rsidRPr="00AC5427">
                    <w:rPr>
                      <w:sz w:val="22"/>
                      <w:szCs w:val="22"/>
                      <w:cs/>
                      <w:lang w:bidi="ru-RU"/>
                    </w:rPr>
                    <w:t>мойки</w:t>
                  </w:r>
                </w:p>
                <w:p w:rsidR="00613FEE" w:rsidRPr="00AC5427" w:rsidRDefault="00613FEE" w:rsidP="00CE1A22">
                  <w:pPr>
                    <w:ind w:firstLine="0"/>
                    <w:rPr>
                      <w:sz w:val="22"/>
                      <w:szCs w:val="22"/>
                    </w:rPr>
                  </w:pPr>
                  <w:r w:rsidRPr="00AC5427">
                    <w:rPr>
                      <w:sz w:val="22"/>
                      <w:szCs w:val="22"/>
                    </w:rPr>
                    <w:t xml:space="preserve">4.9.1.4  </w:t>
                  </w:r>
                  <w:r w:rsidRPr="00AC5427">
                    <w:rPr>
                      <w:sz w:val="22"/>
                      <w:szCs w:val="22"/>
                      <w:cs/>
                      <w:lang w:bidi="ru-RU"/>
                    </w:rPr>
                    <w:t>Ремонт</w:t>
                  </w:r>
                  <w:r w:rsidRPr="00AC5427">
                    <w:rPr>
                      <w:sz w:val="22"/>
                      <w:szCs w:val="22"/>
                    </w:rPr>
                    <w:t xml:space="preserve"> </w:t>
                  </w:r>
                  <w:r w:rsidRPr="00AC5427">
                    <w:rPr>
                      <w:sz w:val="22"/>
                      <w:szCs w:val="22"/>
                      <w:cs/>
                      <w:lang w:bidi="ru-RU"/>
                    </w:rPr>
                    <w:t>автомобилей</w:t>
                  </w:r>
                </w:p>
                <w:p w:rsidR="007B3245" w:rsidRPr="00AC5427" w:rsidRDefault="007B3245" w:rsidP="00CE1A22">
                  <w:pPr>
                    <w:ind w:firstLine="0"/>
                    <w:rPr>
                      <w:sz w:val="22"/>
                      <w:szCs w:val="22"/>
                    </w:rPr>
                  </w:pPr>
                  <w:r w:rsidRPr="00AC5427">
                    <w:rPr>
                      <w:sz w:val="22"/>
                      <w:szCs w:val="22"/>
                    </w:rPr>
                    <w:t xml:space="preserve">4.10    </w:t>
                  </w:r>
                  <w:proofErr w:type="spellStart"/>
                  <w:r w:rsidRPr="00AC5427">
                    <w:rPr>
                      <w:sz w:val="22"/>
                      <w:szCs w:val="22"/>
                      <w:cs/>
                      <w:lang w:bidi="ru-RU"/>
                    </w:rPr>
                    <w:t>Выставочно</w:t>
                  </w:r>
                  <w:proofErr w:type="spellEnd"/>
                  <w:r w:rsidRPr="00AC5427">
                    <w:rPr>
                      <w:sz w:val="22"/>
                      <w:szCs w:val="22"/>
                    </w:rPr>
                    <w:t>-</w:t>
                  </w:r>
                  <w:r w:rsidRPr="00AC5427">
                    <w:rPr>
                      <w:sz w:val="22"/>
                      <w:szCs w:val="22"/>
                      <w:cs/>
                      <w:lang w:bidi="ru-RU"/>
                    </w:rPr>
                    <w:t>ярмарочная</w:t>
                  </w:r>
                  <w:r w:rsidRPr="00AC5427">
                    <w:rPr>
                      <w:sz w:val="22"/>
                      <w:szCs w:val="22"/>
                    </w:rPr>
                    <w:t xml:space="preserve"> </w:t>
                  </w:r>
                  <w:r w:rsidRPr="00AC5427">
                    <w:rPr>
                      <w:sz w:val="22"/>
                      <w:szCs w:val="22"/>
                      <w:cs/>
                      <w:lang w:bidi="ru-RU"/>
                    </w:rPr>
                    <w:t>деятельность</w:t>
                  </w:r>
                </w:p>
                <w:p w:rsidR="007B3245" w:rsidRPr="00AC5427" w:rsidRDefault="007B3245" w:rsidP="00CE1A22">
                  <w:pPr>
                    <w:ind w:firstLine="0"/>
                    <w:rPr>
                      <w:sz w:val="22"/>
                      <w:szCs w:val="22"/>
                    </w:rPr>
                  </w:pPr>
                  <w:r w:rsidRPr="00AC5427">
                    <w:rPr>
                      <w:sz w:val="22"/>
                      <w:szCs w:val="22"/>
                    </w:rPr>
                    <w:t xml:space="preserve">5.1.2    </w:t>
                  </w:r>
                  <w:r w:rsidRPr="00AC5427">
                    <w:rPr>
                      <w:sz w:val="22"/>
                      <w:szCs w:val="22"/>
                      <w:cs/>
                      <w:lang w:bidi="ru-RU"/>
                    </w:rPr>
                    <w:t>Обеспечение</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r w:rsidRPr="00AC5427">
                    <w:rPr>
                      <w:sz w:val="22"/>
                      <w:szCs w:val="22"/>
                    </w:rPr>
                    <w:t xml:space="preserve"> </w:t>
                  </w:r>
                  <w:r w:rsidRPr="00AC5427">
                    <w:rPr>
                      <w:sz w:val="22"/>
                      <w:szCs w:val="22"/>
                      <w:cs/>
                      <w:lang w:bidi="ru-RU"/>
                    </w:rPr>
                    <w:t>в</w:t>
                  </w:r>
                  <w:r w:rsidRPr="00AC5427">
                    <w:rPr>
                      <w:sz w:val="22"/>
                      <w:szCs w:val="22"/>
                    </w:rPr>
                    <w:t xml:space="preserve"> </w:t>
                  </w:r>
                  <w:r w:rsidRPr="00AC5427">
                    <w:rPr>
                      <w:sz w:val="22"/>
                      <w:szCs w:val="22"/>
                      <w:cs/>
                      <w:lang w:bidi="ru-RU"/>
                    </w:rPr>
                    <w:t>помещениях</w:t>
                  </w:r>
                </w:p>
                <w:p w:rsidR="007B3245" w:rsidRPr="00AC5427" w:rsidRDefault="007B3245"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7B3245" w:rsidRPr="00AC5427" w:rsidRDefault="007B3245" w:rsidP="00CE1A22">
                  <w:pPr>
                    <w:ind w:firstLine="0"/>
                    <w:rPr>
                      <w:sz w:val="22"/>
                      <w:szCs w:val="22"/>
                    </w:rPr>
                  </w:pPr>
                  <w:r w:rsidRPr="00AC5427">
                    <w:rPr>
                      <w:sz w:val="22"/>
                      <w:szCs w:val="22"/>
                    </w:rPr>
                    <w:t xml:space="preserve">6.3    </w:t>
                  </w:r>
                  <w:r w:rsidRPr="00AC5427">
                    <w:rPr>
                      <w:sz w:val="22"/>
                      <w:szCs w:val="22"/>
                      <w:cs/>
                      <w:lang w:bidi="ru-RU"/>
                    </w:rPr>
                    <w:t>Легкая</w:t>
                  </w:r>
                  <w:r w:rsidRPr="00AC5427">
                    <w:rPr>
                      <w:sz w:val="22"/>
                      <w:szCs w:val="22"/>
                    </w:rPr>
                    <w:t xml:space="preserve"> </w:t>
                  </w:r>
                  <w:r w:rsidRPr="00AC5427">
                    <w:rPr>
                      <w:sz w:val="22"/>
                      <w:szCs w:val="22"/>
                      <w:cs/>
                      <w:lang w:bidi="ru-RU"/>
                    </w:rPr>
                    <w:t>промышленность</w:t>
                  </w:r>
                </w:p>
                <w:p w:rsidR="007B3245" w:rsidRPr="00AC5427" w:rsidRDefault="007B3245" w:rsidP="00CE1A22">
                  <w:pPr>
                    <w:ind w:firstLine="0"/>
                    <w:rPr>
                      <w:sz w:val="22"/>
                      <w:szCs w:val="22"/>
                    </w:rPr>
                  </w:pPr>
                  <w:r w:rsidRPr="00AC5427">
                    <w:rPr>
                      <w:sz w:val="22"/>
                      <w:szCs w:val="22"/>
                    </w:rPr>
                    <w:t xml:space="preserve">6.3.1   </w:t>
                  </w:r>
                  <w:r w:rsidRPr="00AC5427">
                    <w:rPr>
                      <w:sz w:val="22"/>
                      <w:szCs w:val="22"/>
                      <w:cs/>
                      <w:lang w:bidi="ru-RU"/>
                    </w:rPr>
                    <w:t>Фармацевтическая</w:t>
                  </w:r>
                  <w:r w:rsidRPr="00AC5427">
                    <w:rPr>
                      <w:sz w:val="22"/>
                      <w:szCs w:val="22"/>
                    </w:rPr>
                    <w:t xml:space="preserve"> </w:t>
                  </w:r>
                  <w:r w:rsidRPr="00AC5427">
                    <w:rPr>
                      <w:sz w:val="22"/>
                      <w:szCs w:val="22"/>
                      <w:cs/>
                      <w:lang w:bidi="ru-RU"/>
                    </w:rPr>
                    <w:t>промышленность</w:t>
                  </w:r>
                </w:p>
                <w:p w:rsidR="007B3245" w:rsidRPr="00AC5427" w:rsidRDefault="007B3245" w:rsidP="00CE1A22">
                  <w:pPr>
                    <w:ind w:firstLine="0"/>
                    <w:rPr>
                      <w:sz w:val="22"/>
                      <w:szCs w:val="22"/>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7B3245" w:rsidRPr="00AC5427" w:rsidRDefault="007B3245" w:rsidP="00CE1A22">
                  <w:pPr>
                    <w:ind w:firstLine="0"/>
                    <w:rPr>
                      <w:sz w:val="22"/>
                      <w:szCs w:val="22"/>
                    </w:rPr>
                  </w:pPr>
                  <w:r w:rsidRPr="00AC5427">
                    <w:rPr>
                      <w:sz w:val="22"/>
                      <w:szCs w:val="22"/>
                    </w:rPr>
                    <w:lastRenderedPageBreak/>
                    <w:t xml:space="preserve">6.6    </w:t>
                  </w:r>
                  <w:r w:rsidRPr="00AC5427">
                    <w:rPr>
                      <w:sz w:val="22"/>
                      <w:szCs w:val="22"/>
                      <w:cs/>
                      <w:lang w:bidi="ru-RU"/>
                    </w:rPr>
                    <w:t>Строительная</w:t>
                  </w:r>
                  <w:r w:rsidRPr="00AC5427">
                    <w:rPr>
                      <w:sz w:val="22"/>
                      <w:szCs w:val="22"/>
                    </w:rPr>
                    <w:t xml:space="preserve"> </w:t>
                  </w:r>
                  <w:r w:rsidRPr="00AC5427">
                    <w:rPr>
                      <w:sz w:val="22"/>
                      <w:szCs w:val="22"/>
                      <w:cs/>
                      <w:lang w:bidi="ru-RU"/>
                    </w:rPr>
                    <w:t>промышленность</w:t>
                  </w:r>
                </w:p>
                <w:p w:rsidR="007B3245" w:rsidRPr="00AC5427" w:rsidRDefault="007B3245" w:rsidP="00CE1A22">
                  <w:pPr>
                    <w:ind w:firstLine="0"/>
                    <w:rPr>
                      <w:sz w:val="22"/>
                      <w:szCs w:val="22"/>
                    </w:rPr>
                  </w:pPr>
                  <w:r w:rsidRPr="00AC5427">
                    <w:rPr>
                      <w:sz w:val="22"/>
                      <w:szCs w:val="22"/>
                    </w:rPr>
                    <w:t xml:space="preserve">6.7    </w:t>
                  </w:r>
                  <w:r w:rsidRPr="00AC5427">
                    <w:rPr>
                      <w:sz w:val="22"/>
                      <w:szCs w:val="22"/>
                      <w:cs/>
                      <w:lang w:bidi="ru-RU"/>
                    </w:rPr>
                    <w:t>Энергетика</w:t>
                  </w:r>
                </w:p>
                <w:p w:rsidR="007B3245" w:rsidRPr="00AC5427" w:rsidRDefault="007B3245" w:rsidP="00CE1A22">
                  <w:pPr>
                    <w:ind w:firstLine="0"/>
                    <w:rPr>
                      <w:sz w:val="22"/>
                      <w:szCs w:val="22"/>
                    </w:rPr>
                  </w:pPr>
                  <w:r w:rsidRPr="00AC5427">
                    <w:rPr>
                      <w:sz w:val="22"/>
                      <w:szCs w:val="22"/>
                    </w:rPr>
                    <w:t xml:space="preserve">6.8    </w:t>
                  </w:r>
                  <w:r w:rsidRPr="00AC5427">
                    <w:rPr>
                      <w:sz w:val="22"/>
                      <w:szCs w:val="22"/>
                      <w:cs/>
                      <w:lang w:bidi="ru-RU"/>
                    </w:rPr>
                    <w:t>Связь</w:t>
                  </w:r>
                </w:p>
                <w:p w:rsidR="007B3245" w:rsidRPr="00AC5427" w:rsidRDefault="007B3245" w:rsidP="00CE1A22">
                  <w:pPr>
                    <w:ind w:firstLine="0"/>
                    <w:rPr>
                      <w:sz w:val="22"/>
                      <w:szCs w:val="22"/>
                    </w:rPr>
                  </w:pPr>
                  <w:r w:rsidRPr="00AC5427">
                    <w:rPr>
                      <w:sz w:val="22"/>
                      <w:szCs w:val="22"/>
                    </w:rPr>
                    <w:t xml:space="preserve">6.9    </w:t>
                  </w:r>
                  <w:r w:rsidRPr="00AC5427">
                    <w:rPr>
                      <w:sz w:val="22"/>
                      <w:szCs w:val="22"/>
                      <w:cs/>
                      <w:lang w:bidi="ru-RU"/>
                    </w:rPr>
                    <w:t>Склады</w:t>
                  </w:r>
                </w:p>
                <w:p w:rsidR="007B3245" w:rsidRPr="00AC5427" w:rsidRDefault="007B3245" w:rsidP="00CE1A22">
                  <w:pPr>
                    <w:ind w:firstLine="0"/>
                    <w:rPr>
                      <w:sz w:val="22"/>
                      <w:szCs w:val="22"/>
                    </w:rPr>
                  </w:pPr>
                  <w:r w:rsidRPr="00AC5427">
                    <w:rPr>
                      <w:sz w:val="22"/>
                      <w:szCs w:val="22"/>
                    </w:rPr>
                    <w:t xml:space="preserve">6.9.1   </w:t>
                  </w:r>
                  <w:r w:rsidRPr="00AC5427">
                    <w:rPr>
                      <w:sz w:val="22"/>
                      <w:szCs w:val="22"/>
                      <w:cs/>
                      <w:lang w:bidi="ru-RU"/>
                    </w:rPr>
                    <w:t>Складские</w:t>
                  </w:r>
                  <w:r w:rsidRPr="00AC5427">
                    <w:rPr>
                      <w:sz w:val="22"/>
                      <w:szCs w:val="22"/>
                    </w:rPr>
                    <w:t xml:space="preserve"> </w:t>
                  </w:r>
                  <w:r w:rsidRPr="00AC5427">
                    <w:rPr>
                      <w:sz w:val="22"/>
                      <w:szCs w:val="22"/>
                      <w:cs/>
                      <w:lang w:bidi="ru-RU"/>
                    </w:rPr>
                    <w:t>площадки</w:t>
                  </w:r>
                </w:p>
                <w:p w:rsidR="007B3245" w:rsidRPr="00AC5427" w:rsidRDefault="007B3245" w:rsidP="00CE1A22">
                  <w:pPr>
                    <w:ind w:firstLine="0"/>
                    <w:rPr>
                      <w:sz w:val="22"/>
                      <w:szCs w:val="22"/>
                    </w:rPr>
                  </w:pPr>
                  <w:r w:rsidRPr="00AC5427">
                    <w:rPr>
                      <w:sz w:val="22"/>
                      <w:szCs w:val="22"/>
                    </w:rPr>
                    <w:t xml:space="preserve">6.12   </w:t>
                  </w:r>
                  <w:r w:rsidRPr="00AC5427">
                    <w:rPr>
                      <w:sz w:val="22"/>
                      <w:szCs w:val="22"/>
                      <w:cs/>
                      <w:lang w:bidi="ru-RU"/>
                    </w:rPr>
                    <w:t>Научно</w:t>
                  </w:r>
                  <w:r w:rsidRPr="00AC5427">
                    <w:rPr>
                      <w:sz w:val="22"/>
                      <w:szCs w:val="22"/>
                    </w:rPr>
                    <w:t>-</w:t>
                  </w:r>
                  <w:r w:rsidRPr="00AC5427">
                    <w:rPr>
                      <w:sz w:val="22"/>
                      <w:szCs w:val="22"/>
                      <w:cs/>
                      <w:lang w:bidi="ru-RU"/>
                    </w:rPr>
                    <w:t>производственная</w:t>
                  </w:r>
                  <w:r w:rsidRPr="00AC5427">
                    <w:rPr>
                      <w:sz w:val="22"/>
                      <w:szCs w:val="22"/>
                    </w:rPr>
                    <w:t xml:space="preserve"> </w:t>
                  </w:r>
                  <w:r w:rsidRPr="00AC5427">
                    <w:rPr>
                      <w:sz w:val="22"/>
                      <w:szCs w:val="22"/>
                      <w:cs/>
                      <w:lang w:bidi="ru-RU"/>
                    </w:rPr>
                    <w:t>деятельность</w:t>
                  </w:r>
                </w:p>
                <w:p w:rsidR="007B3245" w:rsidRPr="00AC5427" w:rsidRDefault="007B3245" w:rsidP="00CE1A22">
                  <w:pPr>
                    <w:ind w:firstLine="0"/>
                    <w:rPr>
                      <w:sz w:val="22"/>
                      <w:szCs w:val="22"/>
                    </w:rPr>
                  </w:pPr>
                  <w:r w:rsidRPr="00AC5427">
                    <w:rPr>
                      <w:sz w:val="22"/>
                      <w:szCs w:val="22"/>
                    </w:rPr>
                    <w:t xml:space="preserve">7.2.1   </w:t>
                  </w:r>
                  <w:r w:rsidRPr="00AC5427">
                    <w:rPr>
                      <w:sz w:val="22"/>
                      <w:szCs w:val="22"/>
                      <w:cs/>
                      <w:lang w:bidi="ru-RU"/>
                    </w:rPr>
                    <w:t>Размещение</w:t>
                  </w:r>
                  <w:r w:rsidRPr="00AC5427">
                    <w:rPr>
                      <w:sz w:val="22"/>
                      <w:szCs w:val="22"/>
                    </w:rPr>
                    <w:t xml:space="preserve"> </w:t>
                  </w:r>
                  <w:r w:rsidRPr="00AC5427">
                    <w:rPr>
                      <w:sz w:val="22"/>
                      <w:szCs w:val="22"/>
                      <w:cs/>
                      <w:lang w:bidi="ru-RU"/>
                    </w:rPr>
                    <w:t>автомобильных</w:t>
                  </w:r>
                  <w:r w:rsidRPr="00AC5427">
                    <w:rPr>
                      <w:sz w:val="22"/>
                      <w:szCs w:val="22"/>
                    </w:rPr>
                    <w:t xml:space="preserve"> </w:t>
                  </w:r>
                  <w:r w:rsidRPr="00AC5427">
                    <w:rPr>
                      <w:sz w:val="22"/>
                      <w:szCs w:val="22"/>
                      <w:cs/>
                      <w:lang w:bidi="ru-RU"/>
                    </w:rPr>
                    <w:t>дорог</w:t>
                  </w:r>
                </w:p>
                <w:p w:rsidR="007B3245" w:rsidRPr="00AC5427" w:rsidRDefault="007B3245" w:rsidP="00CE1A22">
                  <w:pPr>
                    <w:ind w:firstLine="0"/>
                    <w:rPr>
                      <w:sz w:val="22"/>
                      <w:szCs w:val="22"/>
                    </w:rPr>
                  </w:pPr>
                  <w:r w:rsidRPr="00AC5427">
                    <w:rPr>
                      <w:sz w:val="22"/>
                      <w:szCs w:val="22"/>
                    </w:rPr>
                    <w:t xml:space="preserve">7.2.3   </w:t>
                  </w:r>
                  <w:r w:rsidRPr="00AC5427">
                    <w:rPr>
                      <w:sz w:val="22"/>
                      <w:szCs w:val="22"/>
                      <w:cs/>
                      <w:lang w:bidi="ru-RU"/>
                    </w:rPr>
                    <w:t>Стоянки</w:t>
                  </w:r>
                  <w:r w:rsidRPr="00AC5427">
                    <w:rPr>
                      <w:sz w:val="22"/>
                      <w:szCs w:val="22"/>
                    </w:rPr>
                    <w:t xml:space="preserve"> </w:t>
                  </w:r>
                  <w:r w:rsidRPr="00AC5427">
                    <w:rPr>
                      <w:sz w:val="22"/>
                      <w:szCs w:val="22"/>
                      <w:cs/>
                      <w:lang w:bidi="ru-RU"/>
                    </w:rPr>
                    <w:t>транспорта</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7B3245" w:rsidRPr="00AC5427" w:rsidRDefault="007B3245"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7B3245" w:rsidRPr="00AC5427" w:rsidRDefault="007B3245"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p w:rsidR="007B3245" w:rsidRPr="00AC5427" w:rsidRDefault="007B3245"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7B3245" w:rsidRPr="00AC5427" w:rsidRDefault="007B3245"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7B3245" w:rsidRPr="00AC5427" w:rsidRDefault="007B3245"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7B3245" w:rsidRPr="00AC5427" w:rsidRDefault="007B3245" w:rsidP="00CE1A22">
                  <w:pPr>
                    <w:ind w:firstLine="0"/>
                    <w:rPr>
                      <w:sz w:val="22"/>
                      <w:szCs w:val="22"/>
                    </w:rPr>
                  </w:pPr>
                  <w:r w:rsidRPr="00AC5427">
                    <w:rPr>
                      <w:sz w:val="22"/>
                      <w:szCs w:val="22"/>
                    </w:rPr>
                    <w:t xml:space="preserve">12.0.1 </w:t>
                  </w:r>
                  <w:r w:rsidRPr="00AC5427">
                    <w:rPr>
                      <w:sz w:val="22"/>
                      <w:szCs w:val="22"/>
                      <w:cs/>
                      <w:lang w:bidi="ru-RU"/>
                    </w:rPr>
                    <w:t>Улично</w:t>
                  </w:r>
                  <w:r w:rsidRPr="00AC5427">
                    <w:rPr>
                      <w:sz w:val="22"/>
                      <w:szCs w:val="22"/>
                    </w:rPr>
                    <w:t>-</w:t>
                  </w:r>
                  <w:r w:rsidRPr="00AC5427">
                    <w:rPr>
                      <w:sz w:val="22"/>
                      <w:szCs w:val="22"/>
                      <w:cs/>
                      <w:lang w:bidi="ru-RU"/>
                    </w:rPr>
                    <w:t>дорожная</w:t>
                  </w:r>
                  <w:r w:rsidRPr="00AC5427">
                    <w:rPr>
                      <w:sz w:val="22"/>
                      <w:szCs w:val="22"/>
                    </w:rPr>
                    <w:t xml:space="preserve"> </w:t>
                  </w:r>
                  <w:r w:rsidRPr="00AC5427">
                    <w:rPr>
                      <w:sz w:val="22"/>
                      <w:szCs w:val="22"/>
                      <w:cs/>
                      <w:lang w:bidi="ru-RU"/>
                    </w:rPr>
                    <w:t>сеть</w:t>
                  </w:r>
                </w:p>
                <w:p w:rsidR="007B3245" w:rsidRPr="00AC5427" w:rsidRDefault="007B3245" w:rsidP="00CE1A22">
                  <w:pPr>
                    <w:ind w:firstLine="0"/>
                    <w:jc w:val="left"/>
                    <w:rPr>
                      <w:rFonts w:ascii="Arial" w:hAnsi="Arial" w:cs="Arial"/>
                      <w:sz w:val="22"/>
                      <w:szCs w:val="22"/>
                    </w:rPr>
                  </w:pPr>
                  <w:r w:rsidRPr="00AC5427">
                    <w:rPr>
                      <w:sz w:val="22"/>
                      <w:szCs w:val="22"/>
                    </w:rPr>
                    <w:t xml:space="preserve">12.0.2   </w:t>
                  </w:r>
                  <w:r w:rsidRPr="00AC5427">
                    <w:rPr>
                      <w:sz w:val="22"/>
                      <w:szCs w:val="22"/>
                      <w:cs/>
                      <w:lang w:bidi="ru-RU"/>
                    </w:rPr>
                    <w:t>Благоустройство</w:t>
                  </w:r>
                  <w:r w:rsidRPr="00AC5427">
                    <w:rPr>
                      <w:sz w:val="22"/>
                      <w:szCs w:val="22"/>
                    </w:rPr>
                    <w:t xml:space="preserve"> </w:t>
                  </w:r>
                  <w:r w:rsidRPr="00AC5427">
                    <w:rPr>
                      <w:sz w:val="22"/>
                      <w:szCs w:val="22"/>
                      <w:cs/>
                      <w:lang w:bidi="ru-RU"/>
                    </w:rPr>
                    <w:t>территории</w:t>
                  </w:r>
                </w:p>
              </w:tc>
            </w:tr>
            <w:tr w:rsidR="007B3245"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B3245" w:rsidRPr="00AC5427" w:rsidRDefault="007B3245"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B3245" w:rsidRPr="00AC5427" w:rsidRDefault="007B3245" w:rsidP="00CE1A22">
                  <w:pPr>
                    <w:ind w:firstLine="0"/>
                    <w:rPr>
                      <w:sz w:val="22"/>
                      <w:szCs w:val="22"/>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7B3245" w:rsidRPr="00AC5427" w:rsidRDefault="007B3245" w:rsidP="00CE1A22">
                  <w:pPr>
                    <w:ind w:firstLine="0"/>
                    <w:rPr>
                      <w:rFonts w:ascii="Arial" w:hAnsi="Arial" w:cs="Arial"/>
                      <w:sz w:val="22"/>
                      <w:szCs w:val="22"/>
                    </w:rPr>
                  </w:pPr>
                  <w:r w:rsidRPr="00AC5427">
                    <w:rPr>
                      <w:sz w:val="22"/>
                      <w:szCs w:val="22"/>
                    </w:rPr>
                    <w:t xml:space="preserve">6.2.1   </w:t>
                  </w:r>
                  <w:r w:rsidRPr="00AC5427">
                    <w:rPr>
                      <w:sz w:val="22"/>
                      <w:szCs w:val="22"/>
                      <w:cs/>
                      <w:lang w:bidi="ru-RU"/>
                    </w:rPr>
                    <w:t>Автомобилестроительная</w:t>
                  </w:r>
                  <w:r w:rsidRPr="00AC5427">
                    <w:rPr>
                      <w:sz w:val="22"/>
                      <w:szCs w:val="22"/>
                    </w:rPr>
                    <w:t xml:space="preserve"> </w:t>
                  </w:r>
                  <w:r w:rsidRPr="00AC5427">
                    <w:rPr>
                      <w:sz w:val="22"/>
                      <w:szCs w:val="22"/>
                      <w:cs/>
                      <w:lang w:bidi="ru-RU"/>
                    </w:rPr>
                    <w:t>промышленность</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272"/>
              <w:gridCol w:w="5794"/>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08" w:name="_Toc501371573"/>
                  <w:bookmarkStart w:id="509" w:name="_Toc535842376"/>
                  <w:bookmarkStart w:id="510" w:name="_Toc15896679"/>
                  <w:bookmarkStart w:id="511" w:name="_Toc24730282"/>
                  <w:bookmarkStart w:id="512" w:name="_Toc25746120"/>
                  <w:r w:rsidRPr="00AC5427">
                    <w:rPr>
                      <w:rFonts w:ascii="Arial" w:hAnsi="Arial" w:cs="Arial"/>
                    </w:rPr>
                    <w:lastRenderedPageBreak/>
                    <w:t>Домодедово КУРТ-54</w:t>
                  </w:r>
                  <w:bookmarkEnd w:id="508"/>
                  <w:bookmarkEnd w:id="509"/>
                  <w:bookmarkEnd w:id="510"/>
                  <w:bookmarkEnd w:id="511"/>
                  <w:bookmarkEnd w:id="51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60 %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682"/>
              <w:gridCol w:w="6946"/>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13" w:name="_Toc501371574"/>
                  <w:bookmarkStart w:id="514" w:name="_Toc535842377"/>
                  <w:bookmarkStart w:id="515" w:name="_Toc15896680"/>
                  <w:bookmarkStart w:id="516" w:name="_Toc24730283"/>
                  <w:bookmarkStart w:id="517" w:name="_Toc25746121"/>
                  <w:r w:rsidRPr="00AC5427">
                    <w:rPr>
                      <w:rFonts w:ascii="Arial" w:hAnsi="Arial" w:cs="Arial"/>
                    </w:rPr>
                    <w:t>Виды разрешенного использования</w:t>
                  </w:r>
                  <w:bookmarkEnd w:id="513"/>
                  <w:bookmarkEnd w:id="514"/>
                  <w:bookmarkEnd w:id="515"/>
                  <w:bookmarkEnd w:id="516"/>
                  <w:bookmarkEnd w:id="51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83E5F" w:rsidRPr="00AC5427" w:rsidRDefault="00083E5F" w:rsidP="00083E5F">
                  <w:pPr>
                    <w:ind w:firstLine="0"/>
                    <w:rPr>
                      <w:sz w:val="22"/>
                      <w:szCs w:val="22"/>
                    </w:rPr>
                  </w:pPr>
                  <w:r w:rsidRPr="00AC5427">
                    <w:rPr>
                      <w:sz w:val="22"/>
                      <w:szCs w:val="22"/>
                    </w:rPr>
                    <w:t xml:space="preserve">1.15  </w:t>
                  </w:r>
                  <w:r w:rsidRPr="00AC5427">
                    <w:rPr>
                      <w:sz w:val="22"/>
                      <w:szCs w:val="22"/>
                      <w:cs/>
                      <w:lang w:bidi="ru-RU"/>
                    </w:rPr>
                    <w:t>Хранение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переработка</w:t>
                  </w:r>
                  <w:r w:rsidRPr="00AC5427">
                    <w:rPr>
                      <w:sz w:val="22"/>
                      <w:szCs w:val="22"/>
                    </w:rPr>
                    <w:t xml:space="preserve"> </w:t>
                  </w:r>
                  <w:r w:rsidRPr="00AC5427">
                    <w:rPr>
                      <w:sz w:val="22"/>
                      <w:szCs w:val="22"/>
                      <w:cs/>
                      <w:lang w:bidi="ru-RU"/>
                    </w:rPr>
                    <w:t>сельскохозяйственной</w:t>
                  </w:r>
                  <w:r w:rsidRPr="00AC5427">
                    <w:rPr>
                      <w:sz w:val="22"/>
                      <w:szCs w:val="22"/>
                    </w:rPr>
                    <w:t xml:space="preserve"> </w:t>
                  </w:r>
                  <w:r w:rsidRPr="00AC5427">
                    <w:rPr>
                      <w:sz w:val="22"/>
                      <w:szCs w:val="22"/>
                      <w:cs/>
                      <w:lang w:bidi="ru-RU"/>
                    </w:rPr>
                    <w:t>продукции</w:t>
                  </w:r>
                </w:p>
                <w:p w:rsidR="00083E5F" w:rsidRPr="00AC5427" w:rsidRDefault="00083E5F" w:rsidP="00083E5F">
                  <w:pPr>
                    <w:ind w:firstLine="0"/>
                    <w:rPr>
                      <w:sz w:val="22"/>
                      <w:szCs w:val="22"/>
                    </w:rPr>
                  </w:pPr>
                  <w:r w:rsidRPr="00AC5427">
                    <w:rPr>
                      <w:sz w:val="22"/>
                      <w:szCs w:val="22"/>
                    </w:rPr>
                    <w:t xml:space="preserve">1.18  </w:t>
                  </w:r>
                  <w:r w:rsidRPr="00AC5427">
                    <w:rPr>
                      <w:sz w:val="22"/>
                      <w:szCs w:val="22"/>
                      <w:cs/>
                      <w:lang w:bidi="ru-RU"/>
                    </w:rPr>
                    <w:t>Обеспечение</w:t>
                  </w:r>
                  <w:r w:rsidRPr="00AC5427">
                    <w:rPr>
                      <w:sz w:val="22"/>
                      <w:szCs w:val="22"/>
                    </w:rPr>
                    <w:t xml:space="preserve"> </w:t>
                  </w:r>
                  <w:r w:rsidRPr="00AC5427">
                    <w:rPr>
                      <w:sz w:val="22"/>
                      <w:szCs w:val="22"/>
                      <w:cs/>
                      <w:lang w:bidi="ru-RU"/>
                    </w:rPr>
                    <w:t>сельскохозяйственного</w:t>
                  </w:r>
                  <w:r w:rsidRPr="00AC5427">
                    <w:rPr>
                      <w:sz w:val="22"/>
                      <w:szCs w:val="22"/>
                    </w:rPr>
                    <w:t xml:space="preserve"> </w:t>
                  </w:r>
                  <w:r w:rsidRPr="00AC5427">
                    <w:rPr>
                      <w:sz w:val="22"/>
                      <w:szCs w:val="22"/>
                      <w:cs/>
                      <w:lang w:bidi="ru-RU"/>
                    </w:rPr>
                    <w:t>производства</w:t>
                  </w:r>
                </w:p>
                <w:p w:rsidR="00083E5F" w:rsidRPr="00AC5427" w:rsidRDefault="00083E5F" w:rsidP="00083E5F">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083E5F" w:rsidRPr="00AC5427" w:rsidRDefault="00083E5F" w:rsidP="00083E5F">
                  <w:pPr>
                    <w:ind w:firstLine="0"/>
                    <w:rPr>
                      <w:sz w:val="22"/>
                      <w:szCs w:val="22"/>
                    </w:rPr>
                  </w:pPr>
                  <w:r w:rsidRPr="00AC5427">
                    <w:rPr>
                      <w:sz w:val="22"/>
                      <w:szCs w:val="22"/>
                    </w:rPr>
                    <w:t xml:space="preserve">3.2.3  </w:t>
                  </w:r>
                  <w:r w:rsidRPr="00AC5427">
                    <w:rPr>
                      <w:sz w:val="22"/>
                      <w:szCs w:val="22"/>
                      <w:cs/>
                      <w:lang w:bidi="ru-RU"/>
                    </w:rPr>
                    <w:t>Оказание</w:t>
                  </w:r>
                  <w:r w:rsidRPr="00AC5427">
                    <w:rPr>
                      <w:sz w:val="22"/>
                      <w:szCs w:val="22"/>
                    </w:rPr>
                    <w:t xml:space="preserve"> </w:t>
                  </w:r>
                  <w:r w:rsidRPr="00AC5427">
                    <w:rPr>
                      <w:sz w:val="22"/>
                      <w:szCs w:val="22"/>
                      <w:cs/>
                      <w:lang w:bidi="ru-RU"/>
                    </w:rPr>
                    <w:t>услуг</w:t>
                  </w:r>
                  <w:r w:rsidRPr="00AC5427">
                    <w:rPr>
                      <w:sz w:val="22"/>
                      <w:szCs w:val="22"/>
                    </w:rPr>
                    <w:t xml:space="preserve"> </w:t>
                  </w:r>
                  <w:r w:rsidRPr="00AC5427">
                    <w:rPr>
                      <w:sz w:val="22"/>
                      <w:szCs w:val="22"/>
                      <w:cs/>
                      <w:lang w:bidi="ru-RU"/>
                    </w:rPr>
                    <w:t>связи</w:t>
                  </w:r>
                </w:p>
                <w:p w:rsidR="00083E5F" w:rsidRPr="00AC5427" w:rsidRDefault="00083E5F" w:rsidP="00083E5F">
                  <w:pPr>
                    <w:ind w:firstLine="0"/>
                    <w:rPr>
                      <w:sz w:val="22"/>
                      <w:szCs w:val="22"/>
                    </w:rPr>
                  </w:pPr>
                  <w:r w:rsidRPr="00AC5427">
                    <w:rPr>
                      <w:sz w:val="22"/>
                      <w:szCs w:val="22"/>
                    </w:rPr>
                    <w:t xml:space="preserve">3.2.4  </w:t>
                  </w:r>
                  <w:r w:rsidRPr="00AC5427">
                    <w:rPr>
                      <w:sz w:val="22"/>
                      <w:szCs w:val="22"/>
                      <w:cs/>
                      <w:lang w:bidi="ru-RU"/>
                    </w:rPr>
                    <w:t>Общежития</w:t>
                  </w:r>
                </w:p>
                <w:p w:rsidR="00083E5F" w:rsidRPr="00AC5427" w:rsidRDefault="00083E5F" w:rsidP="00083E5F">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083E5F" w:rsidRPr="00AC5427" w:rsidRDefault="00083E5F" w:rsidP="00083E5F">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083E5F" w:rsidRPr="00AC5427" w:rsidRDefault="00083E5F" w:rsidP="00083E5F">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083E5F" w:rsidRPr="00AC5427" w:rsidRDefault="00083E5F" w:rsidP="00083E5F">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083E5F" w:rsidRPr="00AC5427" w:rsidRDefault="00083E5F" w:rsidP="00083E5F">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083E5F" w:rsidRPr="00AC5427" w:rsidRDefault="00083E5F" w:rsidP="00083E5F">
                  <w:pPr>
                    <w:ind w:firstLine="0"/>
                    <w:rPr>
                      <w:sz w:val="22"/>
                      <w:szCs w:val="22"/>
                    </w:rPr>
                  </w:pPr>
                  <w:r w:rsidRPr="00AC5427">
                    <w:rPr>
                      <w:sz w:val="22"/>
                      <w:szCs w:val="22"/>
                    </w:rPr>
                    <w:t xml:space="preserve">4.4    </w:t>
                  </w:r>
                  <w:r w:rsidRPr="00AC5427">
                    <w:rPr>
                      <w:sz w:val="22"/>
                      <w:szCs w:val="22"/>
                      <w:cs/>
                      <w:lang w:bidi="ru-RU"/>
                    </w:rPr>
                    <w:t>Магазины</w:t>
                  </w:r>
                </w:p>
                <w:p w:rsidR="00083E5F" w:rsidRPr="00AC5427" w:rsidRDefault="00083E5F" w:rsidP="00083E5F">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083E5F" w:rsidRPr="00AC5427" w:rsidRDefault="00083E5F" w:rsidP="00083E5F">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083E5F" w:rsidRPr="00AC5427" w:rsidRDefault="00083E5F" w:rsidP="00083E5F">
                  <w:pPr>
                    <w:ind w:firstLine="0"/>
                    <w:rPr>
                      <w:sz w:val="22"/>
                      <w:szCs w:val="22"/>
                    </w:rPr>
                  </w:pPr>
                  <w:r w:rsidRPr="00AC5427">
                    <w:rPr>
                      <w:sz w:val="22"/>
                      <w:szCs w:val="22"/>
                    </w:rPr>
                    <w:t xml:space="preserve">4.10    </w:t>
                  </w:r>
                  <w:proofErr w:type="spellStart"/>
                  <w:r w:rsidRPr="00AC5427">
                    <w:rPr>
                      <w:sz w:val="22"/>
                      <w:szCs w:val="22"/>
                      <w:cs/>
                      <w:lang w:bidi="ru-RU"/>
                    </w:rPr>
                    <w:t>Выставочно</w:t>
                  </w:r>
                  <w:proofErr w:type="spellEnd"/>
                  <w:r w:rsidRPr="00AC5427">
                    <w:rPr>
                      <w:sz w:val="22"/>
                      <w:szCs w:val="22"/>
                    </w:rPr>
                    <w:t>-</w:t>
                  </w:r>
                  <w:r w:rsidRPr="00AC5427">
                    <w:rPr>
                      <w:sz w:val="22"/>
                      <w:szCs w:val="22"/>
                      <w:cs/>
                      <w:lang w:bidi="ru-RU"/>
                    </w:rPr>
                    <w:t>ярмарочная</w:t>
                  </w:r>
                  <w:r w:rsidRPr="00AC5427">
                    <w:rPr>
                      <w:sz w:val="22"/>
                      <w:szCs w:val="22"/>
                    </w:rPr>
                    <w:t xml:space="preserve"> </w:t>
                  </w:r>
                  <w:r w:rsidRPr="00AC5427">
                    <w:rPr>
                      <w:sz w:val="22"/>
                      <w:szCs w:val="22"/>
                      <w:cs/>
                      <w:lang w:bidi="ru-RU"/>
                    </w:rPr>
                    <w:t>деятельность</w:t>
                  </w:r>
                </w:p>
                <w:p w:rsidR="00083E5F" w:rsidRPr="00AC5427" w:rsidRDefault="00083E5F" w:rsidP="00083E5F">
                  <w:pPr>
                    <w:ind w:firstLine="0"/>
                    <w:rPr>
                      <w:sz w:val="22"/>
                      <w:szCs w:val="22"/>
                    </w:rPr>
                  </w:pPr>
                  <w:r w:rsidRPr="00AC5427">
                    <w:rPr>
                      <w:sz w:val="22"/>
                      <w:szCs w:val="22"/>
                    </w:rPr>
                    <w:t xml:space="preserve">5.1.2    </w:t>
                  </w:r>
                  <w:r w:rsidRPr="00AC5427">
                    <w:rPr>
                      <w:sz w:val="22"/>
                      <w:szCs w:val="22"/>
                      <w:cs/>
                      <w:lang w:bidi="ru-RU"/>
                    </w:rPr>
                    <w:t>Обеспечение</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r w:rsidRPr="00AC5427">
                    <w:rPr>
                      <w:sz w:val="22"/>
                      <w:szCs w:val="22"/>
                    </w:rPr>
                    <w:t xml:space="preserve"> </w:t>
                  </w:r>
                  <w:r w:rsidRPr="00AC5427">
                    <w:rPr>
                      <w:sz w:val="22"/>
                      <w:szCs w:val="22"/>
                      <w:cs/>
                      <w:lang w:bidi="ru-RU"/>
                    </w:rPr>
                    <w:t>в</w:t>
                  </w:r>
                  <w:r w:rsidRPr="00AC5427">
                    <w:rPr>
                      <w:sz w:val="22"/>
                      <w:szCs w:val="22"/>
                    </w:rPr>
                    <w:t xml:space="preserve"> </w:t>
                  </w:r>
                  <w:r w:rsidRPr="00AC5427">
                    <w:rPr>
                      <w:sz w:val="22"/>
                      <w:szCs w:val="22"/>
                      <w:cs/>
                      <w:lang w:bidi="ru-RU"/>
                    </w:rPr>
                    <w:t>помещениях</w:t>
                  </w:r>
                </w:p>
                <w:p w:rsidR="00083E5F" w:rsidRPr="00AC5427" w:rsidRDefault="00083E5F" w:rsidP="00083E5F">
                  <w:pPr>
                    <w:ind w:firstLine="0"/>
                    <w:rPr>
                      <w:sz w:val="22"/>
                      <w:szCs w:val="22"/>
                    </w:rPr>
                  </w:pPr>
                  <w:r w:rsidRPr="00AC5427">
                    <w:rPr>
                      <w:sz w:val="22"/>
                      <w:szCs w:val="22"/>
                    </w:rPr>
                    <w:t xml:space="preserve">6.1   </w:t>
                  </w:r>
                  <w:r w:rsidR="003E409F">
                    <w:rPr>
                      <w:sz w:val="22"/>
                      <w:szCs w:val="22"/>
                      <w:cs/>
                      <w:lang w:bidi="ru-RU"/>
                    </w:rPr>
                    <w:t>Недропользование</w:t>
                  </w:r>
                </w:p>
                <w:p w:rsidR="00083E5F" w:rsidRPr="00AC5427" w:rsidRDefault="00083E5F" w:rsidP="00083E5F">
                  <w:pPr>
                    <w:ind w:firstLine="0"/>
                    <w:rPr>
                      <w:sz w:val="22"/>
                      <w:szCs w:val="22"/>
                    </w:rPr>
                  </w:pPr>
                  <w:r w:rsidRPr="00AC5427">
                    <w:rPr>
                      <w:sz w:val="22"/>
                      <w:szCs w:val="22"/>
                    </w:rPr>
                    <w:t xml:space="preserve">6.3    </w:t>
                  </w:r>
                  <w:r w:rsidRPr="00AC5427">
                    <w:rPr>
                      <w:sz w:val="22"/>
                      <w:szCs w:val="22"/>
                      <w:cs/>
                      <w:lang w:bidi="ru-RU"/>
                    </w:rPr>
                    <w:t>Легкая</w:t>
                  </w:r>
                  <w:r w:rsidRPr="00AC5427">
                    <w:rPr>
                      <w:sz w:val="22"/>
                      <w:szCs w:val="22"/>
                    </w:rPr>
                    <w:t xml:space="preserve"> </w:t>
                  </w:r>
                  <w:r w:rsidRPr="00AC5427">
                    <w:rPr>
                      <w:sz w:val="22"/>
                      <w:szCs w:val="22"/>
                      <w:cs/>
                      <w:lang w:bidi="ru-RU"/>
                    </w:rPr>
                    <w:t>промышленность</w:t>
                  </w:r>
                </w:p>
                <w:p w:rsidR="00083E5F" w:rsidRPr="00AC5427" w:rsidRDefault="00083E5F" w:rsidP="00083E5F">
                  <w:pPr>
                    <w:ind w:firstLine="0"/>
                    <w:rPr>
                      <w:sz w:val="22"/>
                      <w:szCs w:val="22"/>
                    </w:rPr>
                  </w:pPr>
                  <w:r w:rsidRPr="00AC5427">
                    <w:rPr>
                      <w:sz w:val="22"/>
                      <w:szCs w:val="22"/>
                    </w:rPr>
                    <w:t xml:space="preserve">6.3.1   </w:t>
                  </w:r>
                  <w:r w:rsidRPr="00AC5427">
                    <w:rPr>
                      <w:sz w:val="22"/>
                      <w:szCs w:val="22"/>
                      <w:cs/>
                      <w:lang w:bidi="ru-RU"/>
                    </w:rPr>
                    <w:t>Фармацевтическая</w:t>
                  </w:r>
                  <w:r w:rsidRPr="00AC5427">
                    <w:rPr>
                      <w:sz w:val="22"/>
                      <w:szCs w:val="22"/>
                    </w:rPr>
                    <w:t xml:space="preserve"> </w:t>
                  </w:r>
                  <w:r w:rsidRPr="00AC5427">
                    <w:rPr>
                      <w:sz w:val="22"/>
                      <w:szCs w:val="22"/>
                      <w:cs/>
                      <w:lang w:bidi="ru-RU"/>
                    </w:rPr>
                    <w:t>промышленность</w:t>
                  </w:r>
                </w:p>
                <w:p w:rsidR="00083E5F" w:rsidRPr="00AC5427" w:rsidRDefault="00083E5F" w:rsidP="00083E5F">
                  <w:pPr>
                    <w:ind w:firstLine="0"/>
                    <w:rPr>
                      <w:sz w:val="22"/>
                      <w:szCs w:val="22"/>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083E5F" w:rsidRPr="00AC5427" w:rsidRDefault="00083E5F" w:rsidP="00083E5F">
                  <w:pPr>
                    <w:ind w:firstLine="0"/>
                    <w:rPr>
                      <w:sz w:val="22"/>
                      <w:szCs w:val="22"/>
                    </w:rPr>
                  </w:pPr>
                  <w:r w:rsidRPr="00AC5427">
                    <w:rPr>
                      <w:sz w:val="22"/>
                      <w:szCs w:val="22"/>
                    </w:rPr>
                    <w:t xml:space="preserve">6.6    </w:t>
                  </w:r>
                  <w:r w:rsidRPr="00AC5427">
                    <w:rPr>
                      <w:sz w:val="22"/>
                      <w:szCs w:val="22"/>
                      <w:cs/>
                      <w:lang w:bidi="ru-RU"/>
                    </w:rPr>
                    <w:t>Строительная</w:t>
                  </w:r>
                  <w:r w:rsidRPr="00AC5427">
                    <w:rPr>
                      <w:sz w:val="22"/>
                      <w:szCs w:val="22"/>
                    </w:rPr>
                    <w:t xml:space="preserve"> </w:t>
                  </w:r>
                  <w:r w:rsidRPr="00AC5427">
                    <w:rPr>
                      <w:sz w:val="22"/>
                      <w:szCs w:val="22"/>
                      <w:cs/>
                      <w:lang w:bidi="ru-RU"/>
                    </w:rPr>
                    <w:t>промышленность</w:t>
                  </w:r>
                </w:p>
                <w:p w:rsidR="00083E5F" w:rsidRPr="00AC5427" w:rsidRDefault="00083E5F" w:rsidP="00083E5F">
                  <w:pPr>
                    <w:ind w:firstLine="0"/>
                    <w:rPr>
                      <w:sz w:val="22"/>
                      <w:szCs w:val="22"/>
                    </w:rPr>
                  </w:pPr>
                  <w:r w:rsidRPr="00AC5427">
                    <w:rPr>
                      <w:sz w:val="22"/>
                      <w:szCs w:val="22"/>
                    </w:rPr>
                    <w:t xml:space="preserve">6.7    </w:t>
                  </w:r>
                  <w:r w:rsidRPr="00AC5427">
                    <w:rPr>
                      <w:sz w:val="22"/>
                      <w:szCs w:val="22"/>
                      <w:cs/>
                      <w:lang w:bidi="ru-RU"/>
                    </w:rPr>
                    <w:t>Энергетика</w:t>
                  </w:r>
                </w:p>
                <w:p w:rsidR="00083E5F" w:rsidRPr="00AC5427" w:rsidRDefault="00083E5F" w:rsidP="00083E5F">
                  <w:pPr>
                    <w:ind w:firstLine="0"/>
                    <w:rPr>
                      <w:sz w:val="22"/>
                      <w:szCs w:val="22"/>
                    </w:rPr>
                  </w:pPr>
                  <w:r w:rsidRPr="00AC5427">
                    <w:rPr>
                      <w:sz w:val="22"/>
                      <w:szCs w:val="22"/>
                    </w:rPr>
                    <w:t xml:space="preserve">6.8    </w:t>
                  </w:r>
                  <w:r w:rsidRPr="00AC5427">
                    <w:rPr>
                      <w:sz w:val="22"/>
                      <w:szCs w:val="22"/>
                      <w:cs/>
                      <w:lang w:bidi="ru-RU"/>
                    </w:rPr>
                    <w:t>Связь</w:t>
                  </w:r>
                </w:p>
                <w:p w:rsidR="00083E5F" w:rsidRPr="00AC5427" w:rsidRDefault="00083E5F" w:rsidP="00083E5F">
                  <w:pPr>
                    <w:ind w:firstLine="0"/>
                    <w:rPr>
                      <w:sz w:val="22"/>
                      <w:szCs w:val="22"/>
                    </w:rPr>
                  </w:pPr>
                  <w:r w:rsidRPr="00AC5427">
                    <w:rPr>
                      <w:sz w:val="22"/>
                      <w:szCs w:val="22"/>
                    </w:rPr>
                    <w:t xml:space="preserve">6.9    </w:t>
                  </w:r>
                  <w:r w:rsidRPr="00AC5427">
                    <w:rPr>
                      <w:sz w:val="22"/>
                      <w:szCs w:val="22"/>
                      <w:cs/>
                      <w:lang w:bidi="ru-RU"/>
                    </w:rPr>
                    <w:t>Склады</w:t>
                  </w:r>
                </w:p>
                <w:p w:rsidR="00083E5F" w:rsidRPr="00AC5427" w:rsidRDefault="00083E5F" w:rsidP="00083E5F">
                  <w:pPr>
                    <w:ind w:firstLine="0"/>
                    <w:rPr>
                      <w:sz w:val="22"/>
                      <w:szCs w:val="22"/>
                    </w:rPr>
                  </w:pPr>
                  <w:r w:rsidRPr="00AC5427">
                    <w:rPr>
                      <w:sz w:val="22"/>
                      <w:szCs w:val="22"/>
                    </w:rPr>
                    <w:t xml:space="preserve">6.9.1   </w:t>
                  </w:r>
                  <w:r w:rsidRPr="00AC5427">
                    <w:rPr>
                      <w:sz w:val="22"/>
                      <w:szCs w:val="22"/>
                      <w:cs/>
                      <w:lang w:bidi="ru-RU"/>
                    </w:rPr>
                    <w:t>Складские</w:t>
                  </w:r>
                  <w:r w:rsidRPr="00AC5427">
                    <w:rPr>
                      <w:sz w:val="22"/>
                      <w:szCs w:val="22"/>
                    </w:rPr>
                    <w:t xml:space="preserve"> </w:t>
                  </w:r>
                  <w:r w:rsidRPr="00AC5427">
                    <w:rPr>
                      <w:sz w:val="22"/>
                      <w:szCs w:val="22"/>
                      <w:cs/>
                      <w:lang w:bidi="ru-RU"/>
                    </w:rPr>
                    <w:t>площадки</w:t>
                  </w:r>
                </w:p>
                <w:p w:rsidR="00083E5F" w:rsidRPr="00AC5427" w:rsidRDefault="00083E5F" w:rsidP="00083E5F">
                  <w:pPr>
                    <w:ind w:firstLine="0"/>
                    <w:rPr>
                      <w:sz w:val="22"/>
                      <w:szCs w:val="22"/>
                    </w:rPr>
                  </w:pPr>
                  <w:r w:rsidRPr="00AC5427">
                    <w:rPr>
                      <w:sz w:val="22"/>
                      <w:szCs w:val="22"/>
                    </w:rPr>
                    <w:lastRenderedPageBreak/>
                    <w:t xml:space="preserve">6.12   </w:t>
                  </w:r>
                  <w:r w:rsidRPr="00AC5427">
                    <w:rPr>
                      <w:sz w:val="22"/>
                      <w:szCs w:val="22"/>
                      <w:cs/>
                      <w:lang w:bidi="ru-RU"/>
                    </w:rPr>
                    <w:t>Научно</w:t>
                  </w:r>
                  <w:r w:rsidRPr="00AC5427">
                    <w:rPr>
                      <w:sz w:val="22"/>
                      <w:szCs w:val="22"/>
                    </w:rPr>
                    <w:t>-</w:t>
                  </w:r>
                  <w:r w:rsidRPr="00AC5427">
                    <w:rPr>
                      <w:sz w:val="22"/>
                      <w:szCs w:val="22"/>
                      <w:cs/>
                      <w:lang w:bidi="ru-RU"/>
                    </w:rPr>
                    <w:t>производственная</w:t>
                  </w:r>
                  <w:r w:rsidRPr="00AC5427">
                    <w:rPr>
                      <w:sz w:val="22"/>
                      <w:szCs w:val="22"/>
                    </w:rPr>
                    <w:t xml:space="preserve"> </w:t>
                  </w:r>
                  <w:r w:rsidRPr="00AC5427">
                    <w:rPr>
                      <w:sz w:val="22"/>
                      <w:szCs w:val="22"/>
                      <w:cs/>
                      <w:lang w:bidi="ru-RU"/>
                    </w:rPr>
                    <w:t>деятельность</w:t>
                  </w:r>
                </w:p>
                <w:p w:rsidR="00083E5F" w:rsidRPr="00AC5427" w:rsidRDefault="00083E5F" w:rsidP="00083E5F">
                  <w:pPr>
                    <w:ind w:firstLine="0"/>
                    <w:rPr>
                      <w:sz w:val="22"/>
                      <w:szCs w:val="22"/>
                    </w:rPr>
                  </w:pPr>
                  <w:r w:rsidRPr="00AC5427">
                    <w:rPr>
                      <w:sz w:val="22"/>
                      <w:szCs w:val="22"/>
                    </w:rPr>
                    <w:t xml:space="preserve">7.1    </w:t>
                  </w:r>
                  <w:r w:rsidRPr="00AC5427">
                    <w:rPr>
                      <w:sz w:val="22"/>
                      <w:szCs w:val="22"/>
                      <w:cs/>
                      <w:lang w:bidi="ru-RU"/>
                    </w:rPr>
                    <w:t>Железнодорожный</w:t>
                  </w:r>
                  <w:r w:rsidRPr="00AC5427">
                    <w:rPr>
                      <w:sz w:val="22"/>
                      <w:szCs w:val="22"/>
                    </w:rPr>
                    <w:t xml:space="preserve"> </w:t>
                  </w:r>
                  <w:r w:rsidRPr="00AC5427">
                    <w:rPr>
                      <w:sz w:val="22"/>
                      <w:szCs w:val="22"/>
                      <w:cs/>
                      <w:lang w:bidi="ru-RU"/>
                    </w:rPr>
                    <w:t>транспорт</w:t>
                  </w:r>
                </w:p>
                <w:p w:rsidR="00083E5F" w:rsidRPr="00AC5427" w:rsidRDefault="00083E5F" w:rsidP="00083E5F">
                  <w:pPr>
                    <w:ind w:firstLine="0"/>
                    <w:rPr>
                      <w:sz w:val="22"/>
                      <w:szCs w:val="22"/>
                    </w:rPr>
                  </w:pPr>
                  <w:r w:rsidRPr="00AC5427">
                    <w:rPr>
                      <w:sz w:val="22"/>
                      <w:szCs w:val="22"/>
                    </w:rPr>
                    <w:t xml:space="preserve">7.1.1  </w:t>
                  </w:r>
                  <w:r w:rsidRPr="00AC5427">
                    <w:rPr>
                      <w:sz w:val="22"/>
                      <w:szCs w:val="22"/>
                      <w:cs/>
                      <w:lang w:bidi="ru-RU"/>
                    </w:rPr>
                    <w:t>Железнодорожные</w:t>
                  </w:r>
                  <w:r w:rsidRPr="00AC5427">
                    <w:rPr>
                      <w:sz w:val="22"/>
                      <w:szCs w:val="22"/>
                    </w:rPr>
                    <w:t xml:space="preserve"> </w:t>
                  </w:r>
                  <w:r w:rsidRPr="00AC5427">
                    <w:rPr>
                      <w:sz w:val="22"/>
                      <w:szCs w:val="22"/>
                      <w:cs/>
                      <w:lang w:bidi="ru-RU"/>
                    </w:rPr>
                    <w:t>пути</w:t>
                  </w:r>
                </w:p>
                <w:p w:rsidR="00083E5F" w:rsidRPr="00AC5427" w:rsidRDefault="00083E5F" w:rsidP="00083E5F">
                  <w:pPr>
                    <w:ind w:firstLine="0"/>
                    <w:rPr>
                      <w:sz w:val="22"/>
                      <w:szCs w:val="22"/>
                    </w:rPr>
                  </w:pPr>
                  <w:r w:rsidRPr="00AC5427">
                    <w:rPr>
                      <w:sz w:val="22"/>
                      <w:szCs w:val="22"/>
                    </w:rPr>
                    <w:t xml:space="preserve">7.1.2   </w:t>
                  </w:r>
                  <w:r w:rsidRPr="00AC5427">
                    <w:rPr>
                      <w:sz w:val="22"/>
                      <w:szCs w:val="22"/>
                      <w:cs/>
                      <w:lang w:bidi="ru-RU"/>
                    </w:rPr>
                    <w:t>Обслуживание</w:t>
                  </w:r>
                  <w:r w:rsidRPr="00AC5427">
                    <w:rPr>
                      <w:sz w:val="22"/>
                      <w:szCs w:val="22"/>
                    </w:rPr>
                    <w:t xml:space="preserve"> </w:t>
                  </w:r>
                  <w:r w:rsidRPr="00AC5427">
                    <w:rPr>
                      <w:sz w:val="22"/>
                      <w:szCs w:val="22"/>
                      <w:cs/>
                      <w:lang w:bidi="ru-RU"/>
                    </w:rPr>
                    <w:t>железнодорожных</w:t>
                  </w:r>
                  <w:r w:rsidRPr="00AC5427">
                    <w:rPr>
                      <w:sz w:val="22"/>
                      <w:szCs w:val="22"/>
                    </w:rPr>
                    <w:t xml:space="preserve"> </w:t>
                  </w:r>
                  <w:r w:rsidRPr="00AC5427">
                    <w:rPr>
                      <w:sz w:val="22"/>
                      <w:szCs w:val="22"/>
                      <w:cs/>
                      <w:lang w:bidi="ru-RU"/>
                    </w:rPr>
                    <w:t>перевозок</w:t>
                  </w:r>
                </w:p>
                <w:p w:rsidR="00083E5F" w:rsidRPr="00AC5427" w:rsidRDefault="00083E5F" w:rsidP="00083E5F">
                  <w:pPr>
                    <w:ind w:firstLine="0"/>
                    <w:rPr>
                      <w:sz w:val="22"/>
                      <w:szCs w:val="22"/>
                    </w:rPr>
                  </w:pPr>
                  <w:r w:rsidRPr="00AC5427">
                    <w:rPr>
                      <w:sz w:val="22"/>
                      <w:szCs w:val="22"/>
                    </w:rPr>
                    <w:t xml:space="preserve">7.2.1   </w:t>
                  </w:r>
                  <w:r w:rsidRPr="00AC5427">
                    <w:rPr>
                      <w:sz w:val="22"/>
                      <w:szCs w:val="22"/>
                      <w:cs/>
                      <w:lang w:bidi="ru-RU"/>
                    </w:rPr>
                    <w:t>Размещение</w:t>
                  </w:r>
                  <w:r w:rsidRPr="00AC5427">
                    <w:rPr>
                      <w:sz w:val="22"/>
                      <w:szCs w:val="22"/>
                    </w:rPr>
                    <w:t xml:space="preserve"> </w:t>
                  </w:r>
                  <w:r w:rsidRPr="00AC5427">
                    <w:rPr>
                      <w:sz w:val="22"/>
                      <w:szCs w:val="22"/>
                      <w:cs/>
                      <w:lang w:bidi="ru-RU"/>
                    </w:rPr>
                    <w:t>автомобильных</w:t>
                  </w:r>
                  <w:r w:rsidRPr="00AC5427">
                    <w:rPr>
                      <w:sz w:val="22"/>
                      <w:szCs w:val="22"/>
                    </w:rPr>
                    <w:t xml:space="preserve"> </w:t>
                  </w:r>
                  <w:r w:rsidRPr="00AC5427">
                    <w:rPr>
                      <w:sz w:val="22"/>
                      <w:szCs w:val="22"/>
                      <w:cs/>
                      <w:lang w:bidi="ru-RU"/>
                    </w:rPr>
                    <w:t>дорог</w:t>
                  </w:r>
                </w:p>
                <w:p w:rsidR="00083E5F" w:rsidRPr="00AC5427" w:rsidRDefault="00083E5F" w:rsidP="00083E5F">
                  <w:pPr>
                    <w:ind w:firstLine="0"/>
                    <w:rPr>
                      <w:sz w:val="22"/>
                      <w:szCs w:val="22"/>
                    </w:rPr>
                  </w:pPr>
                  <w:r w:rsidRPr="00AC5427">
                    <w:rPr>
                      <w:sz w:val="22"/>
                      <w:szCs w:val="22"/>
                    </w:rPr>
                    <w:t xml:space="preserve">7.2.3   </w:t>
                  </w:r>
                  <w:r w:rsidRPr="00AC5427">
                    <w:rPr>
                      <w:sz w:val="22"/>
                      <w:szCs w:val="22"/>
                      <w:cs/>
                      <w:lang w:bidi="ru-RU"/>
                    </w:rPr>
                    <w:t>Стоянки</w:t>
                  </w:r>
                  <w:r w:rsidRPr="00AC5427">
                    <w:rPr>
                      <w:sz w:val="22"/>
                      <w:szCs w:val="22"/>
                    </w:rPr>
                    <w:t xml:space="preserve"> </w:t>
                  </w:r>
                  <w:r w:rsidRPr="00AC5427">
                    <w:rPr>
                      <w:sz w:val="22"/>
                      <w:szCs w:val="22"/>
                      <w:cs/>
                      <w:lang w:bidi="ru-RU"/>
                    </w:rPr>
                    <w:t>транспорта</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083E5F" w:rsidRPr="00AC5427" w:rsidRDefault="00083E5F" w:rsidP="00083E5F">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083E5F" w:rsidRPr="00AC5427" w:rsidRDefault="00083E5F" w:rsidP="00083E5F">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p w:rsidR="00083E5F" w:rsidRPr="00AC5427" w:rsidRDefault="00083E5F" w:rsidP="00083E5F">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083E5F" w:rsidRPr="00AC5427" w:rsidRDefault="00083E5F" w:rsidP="00083E5F">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083E5F" w:rsidRPr="00AC5427" w:rsidRDefault="00083E5F" w:rsidP="00083E5F">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083E5F" w:rsidRPr="00AC5427" w:rsidRDefault="00083E5F" w:rsidP="00083E5F">
                  <w:pPr>
                    <w:ind w:firstLine="0"/>
                    <w:rPr>
                      <w:sz w:val="22"/>
                      <w:szCs w:val="22"/>
                    </w:rPr>
                  </w:pPr>
                  <w:r w:rsidRPr="00AC5427">
                    <w:rPr>
                      <w:sz w:val="22"/>
                      <w:szCs w:val="22"/>
                    </w:rPr>
                    <w:t xml:space="preserve">12.0.1 </w:t>
                  </w:r>
                  <w:r w:rsidRPr="00AC5427">
                    <w:rPr>
                      <w:sz w:val="22"/>
                      <w:szCs w:val="22"/>
                      <w:cs/>
                      <w:lang w:bidi="ru-RU"/>
                    </w:rPr>
                    <w:t>Улично</w:t>
                  </w:r>
                  <w:r w:rsidRPr="00AC5427">
                    <w:rPr>
                      <w:sz w:val="22"/>
                      <w:szCs w:val="22"/>
                    </w:rPr>
                    <w:t>-</w:t>
                  </w:r>
                  <w:r w:rsidRPr="00AC5427">
                    <w:rPr>
                      <w:sz w:val="22"/>
                      <w:szCs w:val="22"/>
                      <w:cs/>
                      <w:lang w:bidi="ru-RU"/>
                    </w:rPr>
                    <w:t>дорожная</w:t>
                  </w:r>
                  <w:r w:rsidRPr="00AC5427">
                    <w:rPr>
                      <w:sz w:val="22"/>
                      <w:szCs w:val="22"/>
                    </w:rPr>
                    <w:t xml:space="preserve"> </w:t>
                  </w:r>
                  <w:r w:rsidRPr="00AC5427">
                    <w:rPr>
                      <w:sz w:val="22"/>
                      <w:szCs w:val="22"/>
                      <w:cs/>
                      <w:lang w:bidi="ru-RU"/>
                    </w:rPr>
                    <w:t>сеть</w:t>
                  </w:r>
                </w:p>
                <w:p w:rsidR="002974F3" w:rsidRPr="00AC5427" w:rsidRDefault="00083E5F" w:rsidP="00083E5F">
                  <w:pPr>
                    <w:ind w:firstLine="0"/>
                    <w:jc w:val="left"/>
                    <w:rPr>
                      <w:rFonts w:ascii="Arial" w:hAnsi="Arial" w:cs="Arial"/>
                      <w:sz w:val="22"/>
                      <w:szCs w:val="22"/>
                    </w:rPr>
                  </w:pPr>
                  <w:r w:rsidRPr="00AC5427">
                    <w:rPr>
                      <w:sz w:val="22"/>
                      <w:szCs w:val="22"/>
                    </w:rPr>
                    <w:t xml:space="preserve">12.0.2   </w:t>
                  </w:r>
                  <w:r w:rsidRPr="00AC5427">
                    <w:rPr>
                      <w:sz w:val="22"/>
                      <w:szCs w:val="22"/>
                      <w:cs/>
                      <w:lang w:bidi="ru-RU"/>
                    </w:rPr>
                    <w:t>Благоустройство</w:t>
                  </w:r>
                  <w:r w:rsidRPr="00AC5427">
                    <w:rPr>
                      <w:sz w:val="22"/>
                      <w:szCs w:val="22"/>
                    </w:rPr>
                    <w:t xml:space="preserve"> </w:t>
                  </w:r>
                  <w:r w:rsidRPr="00AC5427">
                    <w:rPr>
                      <w:sz w:val="22"/>
                      <w:szCs w:val="22"/>
                      <w:cs/>
                      <w:lang w:bidi="ru-RU"/>
                    </w:rPr>
                    <w:t>территории</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83E5F" w:rsidRPr="00AC5427" w:rsidRDefault="00083E5F" w:rsidP="00083E5F">
                  <w:pPr>
                    <w:ind w:firstLine="0"/>
                    <w:rPr>
                      <w:sz w:val="22"/>
                      <w:szCs w:val="22"/>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083E5F" w:rsidRPr="00AC5427" w:rsidRDefault="00083E5F" w:rsidP="00083E5F">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083E5F" w:rsidRPr="00AC5427" w:rsidRDefault="00083E5F" w:rsidP="00083E5F">
                  <w:pPr>
                    <w:ind w:firstLine="0"/>
                    <w:rPr>
                      <w:sz w:val="22"/>
                      <w:szCs w:val="22"/>
                    </w:rPr>
                  </w:pPr>
                  <w:r w:rsidRPr="00AC5427">
                    <w:rPr>
                      <w:sz w:val="22"/>
                      <w:szCs w:val="22"/>
                    </w:rPr>
                    <w:t xml:space="preserve">4.9.1.1  </w:t>
                  </w:r>
                  <w:r w:rsidRPr="00AC5427">
                    <w:rPr>
                      <w:sz w:val="22"/>
                      <w:szCs w:val="22"/>
                      <w:cs/>
                      <w:lang w:bidi="ru-RU"/>
                    </w:rPr>
                    <w:t>Заправка</w:t>
                  </w:r>
                  <w:r w:rsidRPr="00AC5427">
                    <w:rPr>
                      <w:sz w:val="22"/>
                      <w:szCs w:val="22"/>
                    </w:rPr>
                    <w:t xml:space="preserve"> </w:t>
                  </w:r>
                  <w:r w:rsidRPr="00AC5427">
                    <w:rPr>
                      <w:sz w:val="22"/>
                      <w:szCs w:val="22"/>
                      <w:cs/>
                      <w:lang w:bidi="ru-RU"/>
                    </w:rPr>
                    <w:t>транспортных</w:t>
                  </w:r>
                  <w:r w:rsidRPr="00AC5427">
                    <w:rPr>
                      <w:sz w:val="22"/>
                      <w:szCs w:val="22"/>
                    </w:rPr>
                    <w:t xml:space="preserve"> </w:t>
                  </w:r>
                  <w:r w:rsidRPr="00AC5427">
                    <w:rPr>
                      <w:sz w:val="22"/>
                      <w:szCs w:val="22"/>
                      <w:cs/>
                      <w:lang w:bidi="ru-RU"/>
                    </w:rPr>
                    <w:t>средств</w:t>
                  </w:r>
                </w:p>
                <w:p w:rsidR="00083E5F" w:rsidRPr="00AC5427" w:rsidRDefault="00083E5F" w:rsidP="00083E5F">
                  <w:pPr>
                    <w:ind w:firstLine="0"/>
                    <w:rPr>
                      <w:sz w:val="22"/>
                      <w:szCs w:val="22"/>
                    </w:rPr>
                  </w:pPr>
                  <w:r w:rsidRPr="00AC5427">
                    <w:rPr>
                      <w:sz w:val="22"/>
                      <w:szCs w:val="22"/>
                    </w:rPr>
                    <w:t xml:space="preserve">4.9.1.2  </w:t>
                  </w:r>
                  <w:r w:rsidRPr="00AC5427">
                    <w:rPr>
                      <w:sz w:val="22"/>
                      <w:szCs w:val="22"/>
                      <w:cs/>
                      <w:lang w:bidi="ru-RU"/>
                    </w:rPr>
                    <w:t>Обеспечение</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отдыха</w:t>
                  </w:r>
                </w:p>
                <w:p w:rsidR="00083E5F" w:rsidRPr="00AC5427" w:rsidRDefault="00083E5F" w:rsidP="00083E5F">
                  <w:pPr>
                    <w:ind w:firstLine="0"/>
                    <w:rPr>
                      <w:sz w:val="22"/>
                      <w:szCs w:val="22"/>
                    </w:rPr>
                  </w:pPr>
                  <w:r w:rsidRPr="00AC5427">
                    <w:rPr>
                      <w:sz w:val="22"/>
                      <w:szCs w:val="22"/>
                    </w:rPr>
                    <w:t xml:space="preserve">4.9.1.3  </w:t>
                  </w:r>
                  <w:r w:rsidRPr="00AC5427">
                    <w:rPr>
                      <w:sz w:val="22"/>
                      <w:szCs w:val="22"/>
                      <w:cs/>
                      <w:lang w:bidi="ru-RU"/>
                    </w:rPr>
                    <w:t>Автомобильные</w:t>
                  </w:r>
                  <w:r w:rsidRPr="00AC5427">
                    <w:rPr>
                      <w:sz w:val="22"/>
                      <w:szCs w:val="22"/>
                    </w:rPr>
                    <w:t xml:space="preserve"> </w:t>
                  </w:r>
                  <w:r w:rsidRPr="00AC5427">
                    <w:rPr>
                      <w:sz w:val="22"/>
                      <w:szCs w:val="22"/>
                      <w:cs/>
                      <w:lang w:bidi="ru-RU"/>
                    </w:rPr>
                    <w:t>мойки</w:t>
                  </w:r>
                </w:p>
                <w:p w:rsidR="00083E5F" w:rsidRPr="00AC5427" w:rsidRDefault="00083E5F" w:rsidP="00083E5F">
                  <w:pPr>
                    <w:ind w:firstLine="0"/>
                    <w:rPr>
                      <w:sz w:val="22"/>
                      <w:szCs w:val="22"/>
                    </w:rPr>
                  </w:pPr>
                  <w:r w:rsidRPr="00AC5427">
                    <w:rPr>
                      <w:sz w:val="22"/>
                      <w:szCs w:val="22"/>
                    </w:rPr>
                    <w:t xml:space="preserve">4.9.1.4  </w:t>
                  </w:r>
                  <w:r w:rsidRPr="00AC5427">
                    <w:rPr>
                      <w:sz w:val="22"/>
                      <w:szCs w:val="22"/>
                      <w:cs/>
                      <w:lang w:bidi="ru-RU"/>
                    </w:rPr>
                    <w:t>Ремонт</w:t>
                  </w:r>
                  <w:r w:rsidRPr="00AC5427">
                    <w:rPr>
                      <w:sz w:val="22"/>
                      <w:szCs w:val="22"/>
                    </w:rPr>
                    <w:t xml:space="preserve"> </w:t>
                  </w:r>
                  <w:r w:rsidRPr="00AC5427">
                    <w:rPr>
                      <w:sz w:val="22"/>
                      <w:szCs w:val="22"/>
                      <w:cs/>
                      <w:lang w:bidi="ru-RU"/>
                    </w:rPr>
                    <w:t>автомобилей</w:t>
                  </w:r>
                </w:p>
                <w:p w:rsidR="002974F3" w:rsidRPr="00AC5427" w:rsidRDefault="00083E5F" w:rsidP="00083E5F">
                  <w:pPr>
                    <w:ind w:firstLine="0"/>
                    <w:rPr>
                      <w:rFonts w:ascii="Arial" w:hAnsi="Arial" w:cs="Arial"/>
                      <w:sz w:val="22"/>
                      <w:szCs w:val="22"/>
                    </w:rPr>
                  </w:pPr>
                  <w:r w:rsidRPr="00AC5427">
                    <w:rPr>
                      <w:sz w:val="22"/>
                      <w:szCs w:val="22"/>
                    </w:rPr>
                    <w:t xml:space="preserve">6.2.1   </w:t>
                  </w:r>
                  <w:r w:rsidRPr="00AC5427">
                    <w:rPr>
                      <w:sz w:val="22"/>
                      <w:szCs w:val="22"/>
                      <w:cs/>
                      <w:lang w:bidi="ru-RU"/>
                    </w:rPr>
                    <w:t>Автомобилестроительная</w:t>
                  </w:r>
                  <w:r w:rsidRPr="00AC5427">
                    <w:rPr>
                      <w:sz w:val="22"/>
                      <w:szCs w:val="22"/>
                    </w:rPr>
                    <w:t xml:space="preserve"> </w:t>
                  </w:r>
                  <w:r w:rsidRPr="00AC5427">
                    <w:rPr>
                      <w:sz w:val="22"/>
                      <w:szCs w:val="22"/>
                      <w:cs/>
                      <w:lang w:bidi="ru-RU"/>
                    </w:rPr>
                    <w:t>промышленность</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915"/>
              <w:gridCol w:w="515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18" w:name="_Toc501371575"/>
                  <w:bookmarkStart w:id="519" w:name="_Toc535842378"/>
                  <w:bookmarkStart w:id="520" w:name="_Toc15896681"/>
                  <w:bookmarkStart w:id="521" w:name="_Toc24730284"/>
                  <w:bookmarkStart w:id="522" w:name="_Toc25746122"/>
                  <w:r w:rsidRPr="00AC5427">
                    <w:rPr>
                      <w:rFonts w:ascii="Arial" w:hAnsi="Arial" w:cs="Arial"/>
                    </w:rPr>
                    <w:lastRenderedPageBreak/>
                    <w:t>Домодедово КУРТ-55</w:t>
                  </w:r>
                  <w:bookmarkEnd w:id="518"/>
                  <w:bookmarkEnd w:id="519"/>
                  <w:bookmarkEnd w:id="520"/>
                  <w:bookmarkEnd w:id="521"/>
                  <w:bookmarkEnd w:id="52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6"/>
              <w:gridCol w:w="683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23" w:name="_Toc501371576"/>
                  <w:bookmarkStart w:id="524" w:name="_Toc535842379"/>
                  <w:bookmarkStart w:id="525" w:name="_Toc15896682"/>
                  <w:bookmarkStart w:id="526" w:name="_Toc24730285"/>
                  <w:bookmarkStart w:id="527" w:name="_Toc25746123"/>
                  <w:r w:rsidRPr="00AC5427">
                    <w:rPr>
                      <w:rFonts w:ascii="Arial" w:hAnsi="Arial" w:cs="Arial"/>
                    </w:rPr>
                    <w:t>Виды разрешенного использования</w:t>
                  </w:r>
                  <w:bookmarkEnd w:id="523"/>
                  <w:bookmarkEnd w:id="524"/>
                  <w:bookmarkEnd w:id="525"/>
                  <w:bookmarkEnd w:id="526"/>
                  <w:bookmarkEnd w:id="52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804177"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04177" w:rsidRPr="00AC5427" w:rsidRDefault="00804177"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04177" w:rsidRPr="00AC5427" w:rsidRDefault="00804177"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804177" w:rsidRPr="00AC5427" w:rsidRDefault="00804177"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804177" w:rsidRPr="00AC5427" w:rsidRDefault="00804177"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804177" w:rsidRPr="00AC5427" w:rsidRDefault="00804177"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804177" w:rsidRPr="00AC5427" w:rsidRDefault="00804177"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804177" w:rsidRPr="00AC5427" w:rsidRDefault="00804177"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804177" w:rsidRPr="00AC5427" w:rsidRDefault="00804177"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804177" w:rsidRPr="00AC5427" w:rsidRDefault="00804177"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804177" w:rsidRPr="00AC5427" w:rsidRDefault="00804177"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804177" w:rsidRPr="00AC5427" w:rsidRDefault="00804177" w:rsidP="00CE1A22">
                  <w:pPr>
                    <w:ind w:firstLine="0"/>
                    <w:rPr>
                      <w:sz w:val="22"/>
                      <w:szCs w:val="22"/>
                    </w:rPr>
                  </w:pPr>
                  <w:r w:rsidRPr="00AC5427">
                    <w:rPr>
                      <w:sz w:val="22"/>
                      <w:szCs w:val="22"/>
                    </w:rPr>
                    <w:t xml:space="preserve">6.8    </w:t>
                  </w:r>
                  <w:r w:rsidRPr="00AC5427">
                    <w:rPr>
                      <w:sz w:val="22"/>
                      <w:szCs w:val="22"/>
                      <w:cs/>
                      <w:lang w:bidi="ru-RU"/>
                    </w:rPr>
                    <w:t>Связь</w:t>
                  </w:r>
                </w:p>
                <w:p w:rsidR="00804177" w:rsidRPr="00AC5427" w:rsidRDefault="00804177"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804177" w:rsidRPr="00AC5427" w:rsidRDefault="00804177"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804177" w:rsidRPr="00AC5427" w:rsidRDefault="00804177"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804177" w:rsidRPr="00AC5427" w:rsidRDefault="00804177"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804177" w:rsidRPr="00AC5427" w:rsidRDefault="00804177"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804177" w:rsidRPr="00AC5427" w:rsidRDefault="00804177"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804177" w:rsidRPr="00AC5427" w:rsidRDefault="00804177"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804177" w:rsidRPr="00AC5427" w:rsidRDefault="00804177" w:rsidP="00CE1A22">
                  <w:pPr>
                    <w:ind w:firstLine="0"/>
                    <w:jc w:val="left"/>
                    <w:rPr>
                      <w:rFonts w:ascii="Arial" w:hAnsi="Arial" w:cs="Arial"/>
                      <w:sz w:val="22"/>
                      <w:szCs w:val="22"/>
                    </w:rPr>
                  </w:pPr>
                  <w:r w:rsidRPr="00AC5427">
                    <w:rPr>
                      <w:sz w:val="22"/>
                      <w:szCs w:val="22"/>
                    </w:rPr>
                    <w:lastRenderedPageBreak/>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804177"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04177" w:rsidRPr="00AC5427" w:rsidRDefault="00804177"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04177" w:rsidRPr="00AC5427" w:rsidRDefault="00804177"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804177" w:rsidRPr="00AC5427" w:rsidRDefault="00804177"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804177" w:rsidRPr="00AC5427" w:rsidRDefault="00804177"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804177" w:rsidRPr="00AC5427" w:rsidRDefault="00804177"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804177" w:rsidRPr="00AC5427" w:rsidRDefault="00804177" w:rsidP="00CE1A22">
                  <w:pPr>
                    <w:ind w:firstLine="0"/>
                    <w:rPr>
                      <w:sz w:val="22"/>
                      <w:szCs w:val="22"/>
                    </w:rPr>
                  </w:pPr>
                  <w:r w:rsidRPr="00AC5427">
                    <w:rPr>
                      <w:sz w:val="22"/>
                      <w:szCs w:val="22"/>
                    </w:rPr>
                    <w:t xml:space="preserve">4.3    </w:t>
                  </w:r>
                  <w:r w:rsidRPr="00AC5427">
                    <w:rPr>
                      <w:sz w:val="22"/>
                      <w:szCs w:val="22"/>
                      <w:cs/>
                      <w:lang w:bidi="ru-RU"/>
                    </w:rPr>
                    <w:t>Рынки</w:t>
                  </w:r>
                </w:p>
                <w:p w:rsidR="00804177" w:rsidRPr="00AC5427" w:rsidRDefault="00804177" w:rsidP="00CE1A22">
                  <w:pPr>
                    <w:ind w:firstLine="0"/>
                    <w:rPr>
                      <w:sz w:val="22"/>
                      <w:szCs w:val="22"/>
                    </w:rPr>
                  </w:pPr>
                  <w:r w:rsidRPr="00AC5427">
                    <w:rPr>
                      <w:sz w:val="22"/>
                      <w:szCs w:val="22"/>
                    </w:rPr>
                    <w:t xml:space="preserve">4.4    </w:t>
                  </w:r>
                  <w:r w:rsidRPr="00AC5427">
                    <w:rPr>
                      <w:sz w:val="22"/>
                      <w:szCs w:val="22"/>
                      <w:cs/>
                      <w:lang w:bidi="ru-RU"/>
                    </w:rPr>
                    <w:t>Магазины</w:t>
                  </w:r>
                </w:p>
                <w:p w:rsidR="00804177" w:rsidRPr="00AC5427" w:rsidRDefault="00804177"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804177" w:rsidRPr="00AC5427" w:rsidRDefault="00804177"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804177" w:rsidRPr="00AC5427" w:rsidRDefault="00804177"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804177" w:rsidRPr="00AC5427" w:rsidRDefault="00804177" w:rsidP="00CE1A22">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804177" w:rsidRPr="00AC5427" w:rsidRDefault="00804177" w:rsidP="00CE1A22">
                  <w:pPr>
                    <w:ind w:firstLine="0"/>
                    <w:rPr>
                      <w:sz w:val="22"/>
                      <w:szCs w:val="22"/>
                    </w:rPr>
                  </w:pPr>
                  <w:r w:rsidRPr="00AC5427">
                    <w:rPr>
                      <w:sz w:val="22"/>
                      <w:szCs w:val="22"/>
                    </w:rPr>
                    <w:t xml:space="preserve">5.1     </w:t>
                  </w:r>
                  <w:r w:rsidRPr="00AC5427">
                    <w:rPr>
                      <w:sz w:val="22"/>
                      <w:szCs w:val="22"/>
                      <w:cs/>
                      <w:lang w:bidi="ru-RU"/>
                    </w:rPr>
                    <w:t>Спорт</w:t>
                  </w:r>
                </w:p>
                <w:p w:rsidR="00804177" w:rsidRPr="00AC5427" w:rsidRDefault="00804177"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804177" w:rsidRPr="00AC5427" w:rsidRDefault="00804177"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915"/>
              <w:gridCol w:w="515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28" w:name="_Toc501371577"/>
                  <w:bookmarkStart w:id="529" w:name="_Toc535842380"/>
                  <w:bookmarkStart w:id="530" w:name="_Toc15896683"/>
                  <w:bookmarkStart w:id="531" w:name="_Toc24730286"/>
                  <w:bookmarkStart w:id="532" w:name="_Toc25746124"/>
                  <w:r w:rsidRPr="00AC5427">
                    <w:rPr>
                      <w:rFonts w:ascii="Arial" w:hAnsi="Arial" w:cs="Arial"/>
                    </w:rPr>
                    <w:lastRenderedPageBreak/>
                    <w:t>Домодедово КУРТ-56</w:t>
                  </w:r>
                  <w:bookmarkEnd w:id="528"/>
                  <w:bookmarkEnd w:id="529"/>
                  <w:bookmarkEnd w:id="530"/>
                  <w:bookmarkEnd w:id="531"/>
                  <w:bookmarkEnd w:id="53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506"/>
              <w:gridCol w:w="712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33" w:name="_Toc501371578"/>
                  <w:bookmarkStart w:id="534" w:name="_Toc535842381"/>
                  <w:bookmarkStart w:id="535" w:name="_Toc15896684"/>
                  <w:bookmarkStart w:id="536" w:name="_Toc24730287"/>
                  <w:bookmarkStart w:id="537" w:name="_Toc25746125"/>
                  <w:r w:rsidRPr="00AC5427">
                    <w:rPr>
                      <w:rFonts w:ascii="Arial" w:hAnsi="Arial" w:cs="Arial"/>
                    </w:rPr>
                    <w:t>Виды разрешенного использования</w:t>
                  </w:r>
                  <w:bookmarkEnd w:id="533"/>
                  <w:bookmarkEnd w:id="534"/>
                  <w:bookmarkEnd w:id="535"/>
                  <w:bookmarkEnd w:id="536"/>
                  <w:bookmarkEnd w:id="53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804177"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04177" w:rsidRPr="00AC5427" w:rsidRDefault="00804177"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96CDE" w:rsidRPr="00AC5427" w:rsidRDefault="00696CDE" w:rsidP="00696CDE">
                  <w:pPr>
                    <w:ind w:firstLine="0"/>
                    <w:rPr>
                      <w:sz w:val="22"/>
                      <w:szCs w:val="22"/>
                    </w:rPr>
                  </w:pPr>
                  <w:r w:rsidRPr="00AC5427">
                    <w:rPr>
                      <w:sz w:val="22"/>
                      <w:szCs w:val="22"/>
                    </w:rPr>
                    <w:t xml:space="preserve">1.1  </w:t>
                  </w:r>
                  <w:r w:rsidRPr="00AC5427">
                    <w:rPr>
                      <w:sz w:val="22"/>
                      <w:szCs w:val="22"/>
                      <w:cs/>
                      <w:lang w:bidi="ru-RU"/>
                    </w:rPr>
                    <w:t>Растениеводство</w:t>
                  </w:r>
                </w:p>
                <w:p w:rsidR="00696CDE" w:rsidRPr="00AC5427" w:rsidRDefault="00696CDE" w:rsidP="00696CDE">
                  <w:pPr>
                    <w:ind w:firstLine="0"/>
                    <w:rPr>
                      <w:sz w:val="22"/>
                      <w:szCs w:val="22"/>
                      <w:cs/>
                      <w:lang w:bidi="ru-RU"/>
                    </w:rPr>
                  </w:pPr>
                  <w:r w:rsidRPr="00AC5427">
                    <w:rPr>
                      <w:sz w:val="22"/>
                      <w:szCs w:val="22"/>
                    </w:rPr>
                    <w:t xml:space="preserve">1.2 </w:t>
                  </w:r>
                  <w:r w:rsidRPr="00AC5427">
                    <w:rPr>
                      <w:sz w:val="22"/>
                      <w:szCs w:val="22"/>
                      <w:cs/>
                      <w:lang w:bidi="ru-RU"/>
                    </w:rPr>
                    <w:t>Выращивание</w:t>
                  </w:r>
                  <w:r w:rsidRPr="00AC5427">
                    <w:rPr>
                      <w:sz w:val="22"/>
                      <w:szCs w:val="22"/>
                    </w:rPr>
                    <w:t xml:space="preserve"> </w:t>
                  </w:r>
                  <w:r w:rsidRPr="00AC5427">
                    <w:rPr>
                      <w:sz w:val="22"/>
                      <w:szCs w:val="22"/>
                      <w:cs/>
                      <w:lang w:bidi="ru-RU"/>
                    </w:rPr>
                    <w:t>зерновых</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иных</w:t>
                  </w:r>
                  <w:r w:rsidRPr="00AC5427">
                    <w:rPr>
                      <w:sz w:val="22"/>
                      <w:szCs w:val="22"/>
                    </w:rPr>
                    <w:t xml:space="preserve"> </w:t>
                  </w:r>
                  <w:r w:rsidRPr="00AC5427">
                    <w:rPr>
                      <w:sz w:val="22"/>
                      <w:szCs w:val="22"/>
                      <w:cs/>
                      <w:lang w:bidi="ru-RU"/>
                    </w:rPr>
                    <w:t>сельскохозяйственных</w:t>
                  </w:r>
                  <w:r w:rsidRPr="00AC5427">
                    <w:rPr>
                      <w:sz w:val="22"/>
                      <w:szCs w:val="22"/>
                    </w:rPr>
                    <w:t xml:space="preserve"> </w:t>
                  </w:r>
                  <w:r w:rsidRPr="00AC5427">
                    <w:rPr>
                      <w:sz w:val="22"/>
                      <w:szCs w:val="22"/>
                      <w:cs/>
                      <w:lang w:bidi="ru-RU"/>
                    </w:rPr>
                    <w:t>культур</w:t>
                  </w:r>
                </w:p>
                <w:p w:rsidR="00696CDE" w:rsidRPr="00AC5427" w:rsidRDefault="00696CDE" w:rsidP="00696CDE">
                  <w:pPr>
                    <w:ind w:firstLine="0"/>
                    <w:rPr>
                      <w:sz w:val="22"/>
                      <w:szCs w:val="22"/>
                    </w:rPr>
                  </w:pPr>
                  <w:r w:rsidRPr="00AC5427">
                    <w:rPr>
                      <w:sz w:val="22"/>
                      <w:szCs w:val="22"/>
                    </w:rPr>
                    <w:t xml:space="preserve">1.3   </w:t>
                  </w:r>
                  <w:r w:rsidRPr="00AC5427">
                    <w:rPr>
                      <w:sz w:val="22"/>
                      <w:szCs w:val="22"/>
                      <w:cs/>
                      <w:lang w:bidi="ru-RU"/>
                    </w:rPr>
                    <w:t>Овощеводство</w:t>
                  </w:r>
                </w:p>
                <w:p w:rsidR="00696CDE" w:rsidRPr="00AC5427" w:rsidRDefault="00696CDE" w:rsidP="00696CDE">
                  <w:pPr>
                    <w:ind w:firstLine="0"/>
                    <w:rPr>
                      <w:sz w:val="22"/>
                      <w:szCs w:val="22"/>
                    </w:rPr>
                  </w:pPr>
                  <w:r w:rsidRPr="00AC5427">
                    <w:rPr>
                      <w:sz w:val="22"/>
                      <w:szCs w:val="22"/>
                    </w:rPr>
                    <w:t xml:space="preserve">1.4  </w:t>
                  </w:r>
                  <w:r w:rsidRPr="00AC5427">
                    <w:rPr>
                      <w:sz w:val="22"/>
                      <w:szCs w:val="22"/>
                      <w:cs/>
                      <w:lang w:bidi="ru-RU"/>
                    </w:rPr>
                    <w:t>Выращивание</w:t>
                  </w:r>
                  <w:r w:rsidRPr="00AC5427">
                    <w:rPr>
                      <w:sz w:val="22"/>
                      <w:szCs w:val="22"/>
                    </w:rPr>
                    <w:t xml:space="preserve"> </w:t>
                  </w:r>
                  <w:r w:rsidRPr="00AC5427">
                    <w:rPr>
                      <w:sz w:val="22"/>
                      <w:szCs w:val="22"/>
                      <w:cs/>
                      <w:lang w:bidi="ru-RU"/>
                    </w:rPr>
                    <w:t>тонизирующих</w:t>
                  </w:r>
                  <w:r w:rsidRPr="00AC5427">
                    <w:rPr>
                      <w:sz w:val="22"/>
                      <w:szCs w:val="22"/>
                    </w:rPr>
                    <w:t xml:space="preserve">, </w:t>
                  </w:r>
                  <w:r w:rsidRPr="00AC5427">
                    <w:rPr>
                      <w:sz w:val="22"/>
                      <w:szCs w:val="22"/>
                      <w:cs/>
                      <w:lang w:bidi="ru-RU"/>
                    </w:rPr>
                    <w:t>лекарственных</w:t>
                  </w:r>
                  <w:r w:rsidRPr="00AC5427">
                    <w:rPr>
                      <w:sz w:val="22"/>
                      <w:szCs w:val="22"/>
                    </w:rPr>
                    <w:t xml:space="preserve">, </w:t>
                  </w:r>
                  <w:r w:rsidRPr="00AC5427">
                    <w:rPr>
                      <w:sz w:val="22"/>
                      <w:szCs w:val="22"/>
                      <w:cs/>
                      <w:lang w:bidi="ru-RU"/>
                    </w:rPr>
                    <w:t>цветочных</w:t>
                  </w:r>
                  <w:r w:rsidRPr="00AC5427">
                    <w:rPr>
                      <w:sz w:val="22"/>
                      <w:szCs w:val="22"/>
                    </w:rPr>
                    <w:t xml:space="preserve"> </w:t>
                  </w:r>
                  <w:r w:rsidRPr="00AC5427">
                    <w:rPr>
                      <w:sz w:val="22"/>
                      <w:szCs w:val="22"/>
                      <w:cs/>
                      <w:lang w:bidi="ru-RU"/>
                    </w:rPr>
                    <w:t>культур</w:t>
                  </w:r>
                </w:p>
                <w:p w:rsidR="00696CDE" w:rsidRPr="00AC5427" w:rsidRDefault="00696CDE" w:rsidP="00696CDE">
                  <w:pPr>
                    <w:ind w:firstLine="0"/>
                    <w:rPr>
                      <w:sz w:val="22"/>
                      <w:szCs w:val="22"/>
                    </w:rPr>
                  </w:pPr>
                  <w:r w:rsidRPr="00AC5427">
                    <w:rPr>
                      <w:sz w:val="22"/>
                      <w:szCs w:val="22"/>
                    </w:rPr>
                    <w:t xml:space="preserve">1.5   </w:t>
                  </w:r>
                  <w:r w:rsidRPr="00AC5427">
                    <w:rPr>
                      <w:sz w:val="22"/>
                      <w:szCs w:val="22"/>
                      <w:cs/>
                      <w:lang w:bidi="ru-RU"/>
                    </w:rPr>
                    <w:t>Садоводство</w:t>
                  </w:r>
                </w:p>
                <w:p w:rsidR="00696CDE" w:rsidRPr="00AC5427" w:rsidRDefault="00696CDE" w:rsidP="00696CDE">
                  <w:pPr>
                    <w:ind w:firstLine="0"/>
                    <w:rPr>
                      <w:sz w:val="22"/>
                      <w:szCs w:val="22"/>
                    </w:rPr>
                  </w:pPr>
                  <w:r w:rsidRPr="00AC5427">
                    <w:rPr>
                      <w:sz w:val="22"/>
                      <w:szCs w:val="22"/>
                    </w:rPr>
                    <w:t xml:space="preserve">1.6   </w:t>
                  </w:r>
                  <w:r w:rsidRPr="00AC5427">
                    <w:rPr>
                      <w:sz w:val="22"/>
                      <w:szCs w:val="22"/>
                      <w:cs/>
                      <w:lang w:bidi="ru-RU"/>
                    </w:rPr>
                    <w:t>Выращивание</w:t>
                  </w:r>
                  <w:r w:rsidRPr="00AC5427">
                    <w:rPr>
                      <w:sz w:val="22"/>
                      <w:szCs w:val="22"/>
                    </w:rPr>
                    <w:t xml:space="preserve"> </w:t>
                  </w:r>
                  <w:r w:rsidRPr="00AC5427">
                    <w:rPr>
                      <w:sz w:val="22"/>
                      <w:szCs w:val="22"/>
                      <w:cs/>
                      <w:lang w:bidi="ru-RU"/>
                    </w:rPr>
                    <w:t>льна</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конопли</w:t>
                  </w:r>
                </w:p>
                <w:p w:rsidR="00696CDE" w:rsidRPr="00AC5427" w:rsidRDefault="00696CDE" w:rsidP="00696CDE">
                  <w:pPr>
                    <w:ind w:firstLine="0"/>
                    <w:rPr>
                      <w:sz w:val="22"/>
                      <w:szCs w:val="22"/>
                    </w:rPr>
                  </w:pPr>
                  <w:r w:rsidRPr="00AC5427">
                    <w:rPr>
                      <w:sz w:val="22"/>
                      <w:szCs w:val="22"/>
                    </w:rPr>
                    <w:t xml:space="preserve">1.7   </w:t>
                  </w:r>
                  <w:r w:rsidRPr="00AC5427">
                    <w:rPr>
                      <w:sz w:val="22"/>
                      <w:szCs w:val="22"/>
                      <w:cs/>
                      <w:lang w:bidi="ru-RU"/>
                    </w:rPr>
                    <w:t>Животноводство</w:t>
                  </w:r>
                </w:p>
                <w:p w:rsidR="00696CDE" w:rsidRPr="00AC5427" w:rsidRDefault="00696CDE" w:rsidP="00696CDE">
                  <w:pPr>
                    <w:ind w:firstLine="0"/>
                    <w:rPr>
                      <w:sz w:val="22"/>
                      <w:szCs w:val="22"/>
                    </w:rPr>
                  </w:pPr>
                  <w:r w:rsidRPr="00AC5427">
                    <w:rPr>
                      <w:sz w:val="22"/>
                      <w:szCs w:val="22"/>
                    </w:rPr>
                    <w:t xml:space="preserve">1.8   </w:t>
                  </w:r>
                  <w:r w:rsidRPr="00AC5427">
                    <w:rPr>
                      <w:sz w:val="22"/>
                      <w:szCs w:val="22"/>
                      <w:cs/>
                      <w:lang w:bidi="ru-RU"/>
                    </w:rPr>
                    <w:t>Скотоводство</w:t>
                  </w:r>
                </w:p>
                <w:p w:rsidR="00696CDE" w:rsidRPr="00AC5427" w:rsidRDefault="00696CDE" w:rsidP="00696CDE">
                  <w:pPr>
                    <w:ind w:firstLine="0"/>
                    <w:rPr>
                      <w:sz w:val="22"/>
                      <w:szCs w:val="22"/>
                    </w:rPr>
                  </w:pPr>
                  <w:r w:rsidRPr="00AC5427">
                    <w:rPr>
                      <w:sz w:val="22"/>
                      <w:szCs w:val="22"/>
                    </w:rPr>
                    <w:t xml:space="preserve">1.9   </w:t>
                  </w:r>
                  <w:r w:rsidRPr="00AC5427">
                    <w:rPr>
                      <w:sz w:val="22"/>
                      <w:szCs w:val="22"/>
                      <w:cs/>
                      <w:lang w:bidi="ru-RU"/>
                    </w:rPr>
                    <w:t>Звероводство</w:t>
                  </w:r>
                </w:p>
                <w:p w:rsidR="00696CDE" w:rsidRPr="00AC5427" w:rsidRDefault="00696CDE" w:rsidP="00696CDE">
                  <w:pPr>
                    <w:ind w:firstLine="0"/>
                    <w:rPr>
                      <w:sz w:val="22"/>
                      <w:szCs w:val="22"/>
                    </w:rPr>
                  </w:pPr>
                  <w:r w:rsidRPr="00AC5427">
                    <w:rPr>
                      <w:sz w:val="22"/>
                      <w:szCs w:val="22"/>
                    </w:rPr>
                    <w:t xml:space="preserve">1.10  </w:t>
                  </w:r>
                  <w:r w:rsidRPr="00AC5427">
                    <w:rPr>
                      <w:sz w:val="22"/>
                      <w:szCs w:val="22"/>
                      <w:cs/>
                      <w:lang w:bidi="ru-RU"/>
                    </w:rPr>
                    <w:t>Птицеводство</w:t>
                  </w:r>
                </w:p>
                <w:p w:rsidR="00696CDE" w:rsidRPr="00AC5427" w:rsidRDefault="00696CDE" w:rsidP="00696CDE">
                  <w:pPr>
                    <w:ind w:firstLine="0"/>
                    <w:rPr>
                      <w:sz w:val="22"/>
                      <w:szCs w:val="22"/>
                    </w:rPr>
                  </w:pPr>
                  <w:r w:rsidRPr="00AC5427">
                    <w:rPr>
                      <w:sz w:val="22"/>
                      <w:szCs w:val="22"/>
                    </w:rPr>
                    <w:t xml:space="preserve">1.12  </w:t>
                  </w:r>
                  <w:r w:rsidRPr="00AC5427">
                    <w:rPr>
                      <w:sz w:val="22"/>
                      <w:szCs w:val="22"/>
                      <w:cs/>
                      <w:lang w:bidi="ru-RU"/>
                    </w:rPr>
                    <w:t>Пчеловодство</w:t>
                  </w:r>
                </w:p>
                <w:p w:rsidR="00696CDE" w:rsidRPr="00AC5427" w:rsidRDefault="00696CDE" w:rsidP="00696CDE">
                  <w:pPr>
                    <w:ind w:firstLine="0"/>
                    <w:rPr>
                      <w:sz w:val="22"/>
                      <w:szCs w:val="22"/>
                    </w:rPr>
                  </w:pPr>
                  <w:r w:rsidRPr="00AC5427">
                    <w:rPr>
                      <w:sz w:val="22"/>
                      <w:szCs w:val="22"/>
                    </w:rPr>
                    <w:t xml:space="preserve">1.13  </w:t>
                  </w:r>
                  <w:r w:rsidRPr="00AC5427">
                    <w:rPr>
                      <w:sz w:val="22"/>
                      <w:szCs w:val="22"/>
                      <w:cs/>
                      <w:lang w:bidi="ru-RU"/>
                    </w:rPr>
                    <w:t>Рыбоводство</w:t>
                  </w:r>
                </w:p>
                <w:p w:rsidR="00696CDE" w:rsidRPr="00AC5427" w:rsidRDefault="00696CDE" w:rsidP="00696CDE">
                  <w:pPr>
                    <w:ind w:firstLine="0"/>
                    <w:rPr>
                      <w:sz w:val="22"/>
                      <w:szCs w:val="22"/>
                    </w:rPr>
                  </w:pPr>
                  <w:r w:rsidRPr="00AC5427">
                    <w:rPr>
                      <w:sz w:val="22"/>
                      <w:szCs w:val="22"/>
                    </w:rPr>
                    <w:t xml:space="preserve">1.14  </w:t>
                  </w:r>
                  <w:r w:rsidRPr="00AC5427">
                    <w:rPr>
                      <w:sz w:val="22"/>
                      <w:szCs w:val="22"/>
                      <w:cs/>
                      <w:lang w:bidi="ru-RU"/>
                    </w:rPr>
                    <w:t>Научное</w:t>
                  </w:r>
                  <w:r w:rsidRPr="00AC5427">
                    <w:rPr>
                      <w:sz w:val="22"/>
                      <w:szCs w:val="22"/>
                    </w:rPr>
                    <w:t xml:space="preserve"> </w:t>
                  </w:r>
                  <w:r w:rsidRPr="00AC5427">
                    <w:rPr>
                      <w:sz w:val="22"/>
                      <w:szCs w:val="22"/>
                      <w:cs/>
                      <w:lang w:bidi="ru-RU"/>
                    </w:rPr>
                    <w:t>обеспечение</w:t>
                  </w:r>
                  <w:r w:rsidRPr="00AC5427">
                    <w:rPr>
                      <w:sz w:val="22"/>
                      <w:szCs w:val="22"/>
                    </w:rPr>
                    <w:t xml:space="preserve"> </w:t>
                  </w:r>
                  <w:r w:rsidRPr="00AC5427">
                    <w:rPr>
                      <w:sz w:val="22"/>
                      <w:szCs w:val="22"/>
                      <w:cs/>
                      <w:lang w:bidi="ru-RU"/>
                    </w:rPr>
                    <w:t>сельского</w:t>
                  </w:r>
                  <w:r w:rsidRPr="00AC5427">
                    <w:rPr>
                      <w:sz w:val="22"/>
                      <w:szCs w:val="22"/>
                    </w:rPr>
                    <w:t xml:space="preserve"> </w:t>
                  </w:r>
                  <w:r w:rsidRPr="00AC5427">
                    <w:rPr>
                      <w:sz w:val="22"/>
                      <w:szCs w:val="22"/>
                      <w:cs/>
                      <w:lang w:bidi="ru-RU"/>
                    </w:rPr>
                    <w:t>хозяйства</w:t>
                  </w:r>
                </w:p>
                <w:p w:rsidR="00696CDE" w:rsidRPr="00AC5427" w:rsidRDefault="00696CDE" w:rsidP="00696CDE">
                  <w:pPr>
                    <w:ind w:firstLine="0"/>
                    <w:rPr>
                      <w:sz w:val="22"/>
                      <w:szCs w:val="22"/>
                    </w:rPr>
                  </w:pPr>
                  <w:r w:rsidRPr="00AC5427">
                    <w:rPr>
                      <w:sz w:val="22"/>
                      <w:szCs w:val="22"/>
                    </w:rPr>
                    <w:t xml:space="preserve">1.15  </w:t>
                  </w:r>
                  <w:r w:rsidRPr="00AC5427">
                    <w:rPr>
                      <w:sz w:val="22"/>
                      <w:szCs w:val="22"/>
                      <w:cs/>
                      <w:lang w:bidi="ru-RU"/>
                    </w:rPr>
                    <w:t>Хранение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переработка</w:t>
                  </w:r>
                  <w:r w:rsidRPr="00AC5427">
                    <w:rPr>
                      <w:sz w:val="22"/>
                      <w:szCs w:val="22"/>
                    </w:rPr>
                    <w:t xml:space="preserve"> </w:t>
                  </w:r>
                  <w:r w:rsidRPr="00AC5427">
                    <w:rPr>
                      <w:sz w:val="22"/>
                      <w:szCs w:val="22"/>
                      <w:cs/>
                      <w:lang w:bidi="ru-RU"/>
                    </w:rPr>
                    <w:t>сельскохозяйственной</w:t>
                  </w:r>
                  <w:r w:rsidRPr="00AC5427">
                    <w:rPr>
                      <w:sz w:val="22"/>
                      <w:szCs w:val="22"/>
                    </w:rPr>
                    <w:t xml:space="preserve"> </w:t>
                  </w:r>
                  <w:r w:rsidRPr="00AC5427">
                    <w:rPr>
                      <w:sz w:val="22"/>
                      <w:szCs w:val="22"/>
                      <w:cs/>
                      <w:lang w:bidi="ru-RU"/>
                    </w:rPr>
                    <w:t>продукции</w:t>
                  </w:r>
                </w:p>
                <w:p w:rsidR="00696CDE" w:rsidRPr="00AC5427" w:rsidRDefault="00696CDE" w:rsidP="00696CDE">
                  <w:pPr>
                    <w:ind w:firstLine="0"/>
                    <w:rPr>
                      <w:sz w:val="22"/>
                      <w:szCs w:val="22"/>
                    </w:rPr>
                  </w:pPr>
                  <w:r w:rsidRPr="00AC5427">
                    <w:rPr>
                      <w:sz w:val="22"/>
                      <w:szCs w:val="22"/>
                    </w:rPr>
                    <w:t xml:space="preserve">1.17  </w:t>
                  </w:r>
                  <w:r w:rsidRPr="00AC5427">
                    <w:rPr>
                      <w:sz w:val="22"/>
                      <w:szCs w:val="22"/>
                      <w:cs/>
                      <w:lang w:bidi="ru-RU"/>
                    </w:rPr>
                    <w:t>Питомники</w:t>
                  </w:r>
                </w:p>
                <w:p w:rsidR="00696CDE" w:rsidRPr="00AC5427" w:rsidRDefault="00696CDE" w:rsidP="00696CDE">
                  <w:pPr>
                    <w:ind w:firstLine="0"/>
                    <w:rPr>
                      <w:sz w:val="22"/>
                      <w:szCs w:val="22"/>
                    </w:rPr>
                  </w:pPr>
                  <w:r w:rsidRPr="00AC5427">
                    <w:rPr>
                      <w:sz w:val="22"/>
                      <w:szCs w:val="22"/>
                    </w:rPr>
                    <w:t xml:space="preserve">1.18  </w:t>
                  </w:r>
                  <w:r w:rsidRPr="00AC5427">
                    <w:rPr>
                      <w:sz w:val="22"/>
                      <w:szCs w:val="22"/>
                      <w:cs/>
                      <w:lang w:bidi="ru-RU"/>
                    </w:rPr>
                    <w:t>Обеспечение</w:t>
                  </w:r>
                  <w:r w:rsidRPr="00AC5427">
                    <w:rPr>
                      <w:sz w:val="22"/>
                      <w:szCs w:val="22"/>
                    </w:rPr>
                    <w:t xml:space="preserve"> </w:t>
                  </w:r>
                  <w:r w:rsidRPr="00AC5427">
                    <w:rPr>
                      <w:sz w:val="22"/>
                      <w:szCs w:val="22"/>
                      <w:cs/>
                      <w:lang w:bidi="ru-RU"/>
                    </w:rPr>
                    <w:t>сельскохозяйственного</w:t>
                  </w:r>
                  <w:r w:rsidRPr="00AC5427">
                    <w:rPr>
                      <w:sz w:val="22"/>
                      <w:szCs w:val="22"/>
                    </w:rPr>
                    <w:t xml:space="preserve"> </w:t>
                  </w:r>
                  <w:r w:rsidRPr="00AC5427">
                    <w:rPr>
                      <w:sz w:val="22"/>
                      <w:szCs w:val="22"/>
                      <w:cs/>
                      <w:lang w:bidi="ru-RU"/>
                    </w:rPr>
                    <w:t>производства</w:t>
                  </w:r>
                </w:p>
                <w:p w:rsidR="00696CDE" w:rsidRPr="00AC5427" w:rsidRDefault="00696CDE" w:rsidP="00696CDE">
                  <w:pPr>
                    <w:ind w:firstLine="0"/>
                    <w:rPr>
                      <w:sz w:val="22"/>
                      <w:szCs w:val="22"/>
                    </w:rPr>
                  </w:pPr>
                  <w:r w:rsidRPr="00AC5427">
                    <w:rPr>
                      <w:sz w:val="22"/>
                      <w:szCs w:val="22"/>
                    </w:rPr>
                    <w:t xml:space="preserve">1.19  </w:t>
                  </w:r>
                  <w:r w:rsidRPr="00AC5427">
                    <w:rPr>
                      <w:sz w:val="22"/>
                      <w:szCs w:val="22"/>
                      <w:cs/>
                      <w:lang w:bidi="ru-RU"/>
                    </w:rPr>
                    <w:t>Сенокошение</w:t>
                  </w:r>
                </w:p>
                <w:p w:rsidR="00696CDE" w:rsidRPr="00AC5427" w:rsidRDefault="00696CDE" w:rsidP="00CE1A22">
                  <w:pPr>
                    <w:ind w:firstLine="0"/>
                    <w:rPr>
                      <w:sz w:val="22"/>
                      <w:szCs w:val="22"/>
                    </w:rPr>
                  </w:pPr>
                  <w:r w:rsidRPr="00AC5427">
                    <w:rPr>
                      <w:sz w:val="22"/>
                      <w:szCs w:val="22"/>
                    </w:rPr>
                    <w:lastRenderedPageBreak/>
                    <w:t xml:space="preserve">1.20  </w:t>
                  </w:r>
                  <w:r w:rsidRPr="00AC5427">
                    <w:rPr>
                      <w:sz w:val="22"/>
                      <w:szCs w:val="22"/>
                      <w:cs/>
                      <w:lang w:bidi="ru-RU"/>
                    </w:rPr>
                    <w:t>Выпас</w:t>
                  </w:r>
                  <w:r w:rsidRPr="00AC5427">
                    <w:rPr>
                      <w:sz w:val="22"/>
                      <w:szCs w:val="22"/>
                    </w:rPr>
                    <w:t xml:space="preserve"> </w:t>
                  </w:r>
                  <w:r w:rsidRPr="00AC5427">
                    <w:rPr>
                      <w:sz w:val="22"/>
                      <w:szCs w:val="22"/>
                      <w:cs/>
                      <w:lang w:bidi="ru-RU"/>
                    </w:rPr>
                    <w:t>сельскохозяйственных</w:t>
                  </w:r>
                  <w:r w:rsidRPr="00AC5427">
                    <w:rPr>
                      <w:sz w:val="22"/>
                      <w:szCs w:val="22"/>
                    </w:rPr>
                    <w:t xml:space="preserve"> </w:t>
                  </w:r>
                  <w:r w:rsidRPr="00AC5427">
                    <w:rPr>
                      <w:sz w:val="22"/>
                      <w:szCs w:val="22"/>
                      <w:cs/>
                      <w:lang w:bidi="ru-RU"/>
                    </w:rPr>
                    <w:t>животных</w:t>
                  </w:r>
                </w:p>
                <w:p w:rsidR="00804177" w:rsidRPr="00AC5427" w:rsidRDefault="00804177"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804177" w:rsidRPr="00AC5427" w:rsidRDefault="00804177"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804177" w:rsidRPr="00AC5427" w:rsidRDefault="00804177"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804177" w:rsidRPr="00AC5427" w:rsidRDefault="00804177"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804177" w:rsidRPr="00AC5427" w:rsidRDefault="00804177"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804177" w:rsidRPr="00AC5427" w:rsidRDefault="00804177"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804177" w:rsidRPr="00AC5427" w:rsidRDefault="00804177"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804177" w:rsidRPr="00AC5427" w:rsidRDefault="00804177"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804177" w:rsidRPr="00AC5427" w:rsidRDefault="00804177"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804177" w:rsidRPr="00AC5427" w:rsidRDefault="00804177" w:rsidP="00CE1A22">
                  <w:pPr>
                    <w:ind w:firstLine="0"/>
                    <w:rPr>
                      <w:sz w:val="22"/>
                      <w:szCs w:val="22"/>
                    </w:rPr>
                  </w:pPr>
                  <w:r w:rsidRPr="00AC5427">
                    <w:rPr>
                      <w:sz w:val="22"/>
                      <w:szCs w:val="22"/>
                    </w:rPr>
                    <w:t xml:space="preserve">6.8    </w:t>
                  </w:r>
                  <w:r w:rsidRPr="00AC5427">
                    <w:rPr>
                      <w:sz w:val="22"/>
                      <w:szCs w:val="22"/>
                      <w:cs/>
                      <w:lang w:bidi="ru-RU"/>
                    </w:rPr>
                    <w:t>Связь</w:t>
                  </w:r>
                </w:p>
                <w:p w:rsidR="00804177" w:rsidRPr="00AC5427" w:rsidRDefault="00804177"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804177" w:rsidRPr="00AC5427" w:rsidRDefault="00804177"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804177" w:rsidRPr="00AC5427" w:rsidRDefault="00804177"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804177" w:rsidRPr="00AC5427" w:rsidRDefault="00804177"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804177" w:rsidRPr="00AC5427" w:rsidRDefault="00804177"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804177" w:rsidRPr="00AC5427" w:rsidRDefault="00804177"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804177" w:rsidRPr="00AC5427" w:rsidRDefault="00804177"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804177" w:rsidRPr="00AC5427" w:rsidRDefault="00804177" w:rsidP="00CE1A22">
                  <w:pPr>
                    <w:ind w:firstLine="0"/>
                    <w:jc w:val="left"/>
                    <w:rPr>
                      <w:rFonts w:ascii="Arial" w:hAnsi="Arial" w:cs="Arial"/>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804177"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04177" w:rsidRPr="00AC5427" w:rsidRDefault="00804177"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72859" w:rsidRPr="00AC5427" w:rsidRDefault="00C72859" w:rsidP="00CE1A22">
                  <w:pPr>
                    <w:ind w:firstLine="0"/>
                    <w:rPr>
                      <w:sz w:val="22"/>
                      <w:szCs w:val="22"/>
                    </w:rPr>
                  </w:pPr>
                  <w:r w:rsidRPr="00AC5427">
                    <w:rPr>
                      <w:sz w:val="22"/>
                      <w:szCs w:val="22"/>
                    </w:rPr>
                    <w:t xml:space="preserve">1.11  </w:t>
                  </w:r>
                  <w:r w:rsidRPr="00AC5427">
                    <w:rPr>
                      <w:sz w:val="22"/>
                      <w:szCs w:val="22"/>
                      <w:cs/>
                      <w:lang w:bidi="ru-RU"/>
                    </w:rPr>
                    <w:t>Свиноводство</w:t>
                  </w:r>
                </w:p>
                <w:p w:rsidR="00804177" w:rsidRPr="00AC5427" w:rsidRDefault="00804177"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804177" w:rsidRPr="00AC5427" w:rsidRDefault="00804177"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804177" w:rsidRPr="00AC5427" w:rsidRDefault="00804177"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804177" w:rsidRPr="00AC5427" w:rsidRDefault="00804177"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804177" w:rsidRPr="00AC5427" w:rsidRDefault="00804177" w:rsidP="00CE1A22">
                  <w:pPr>
                    <w:ind w:firstLine="0"/>
                    <w:rPr>
                      <w:sz w:val="22"/>
                      <w:szCs w:val="22"/>
                    </w:rPr>
                  </w:pPr>
                  <w:r w:rsidRPr="00AC5427">
                    <w:rPr>
                      <w:sz w:val="22"/>
                      <w:szCs w:val="22"/>
                    </w:rPr>
                    <w:t xml:space="preserve">4.3    </w:t>
                  </w:r>
                  <w:r w:rsidRPr="00AC5427">
                    <w:rPr>
                      <w:sz w:val="22"/>
                      <w:szCs w:val="22"/>
                      <w:cs/>
                      <w:lang w:bidi="ru-RU"/>
                    </w:rPr>
                    <w:t>Рынки</w:t>
                  </w:r>
                </w:p>
                <w:p w:rsidR="00804177" w:rsidRPr="00AC5427" w:rsidRDefault="00804177" w:rsidP="00CE1A22">
                  <w:pPr>
                    <w:ind w:firstLine="0"/>
                    <w:rPr>
                      <w:sz w:val="22"/>
                      <w:szCs w:val="22"/>
                    </w:rPr>
                  </w:pPr>
                  <w:r w:rsidRPr="00AC5427">
                    <w:rPr>
                      <w:sz w:val="22"/>
                      <w:szCs w:val="22"/>
                    </w:rPr>
                    <w:t xml:space="preserve">4.4    </w:t>
                  </w:r>
                  <w:r w:rsidRPr="00AC5427">
                    <w:rPr>
                      <w:sz w:val="22"/>
                      <w:szCs w:val="22"/>
                      <w:cs/>
                      <w:lang w:bidi="ru-RU"/>
                    </w:rPr>
                    <w:t>Магазины</w:t>
                  </w:r>
                </w:p>
                <w:p w:rsidR="00804177" w:rsidRPr="00AC5427" w:rsidRDefault="00804177"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804177" w:rsidRPr="00AC5427" w:rsidRDefault="00804177"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804177" w:rsidRPr="00AC5427" w:rsidRDefault="00804177"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804177" w:rsidRPr="00AC5427" w:rsidRDefault="00804177" w:rsidP="00CE1A22">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804177" w:rsidRPr="00AC5427" w:rsidRDefault="00804177" w:rsidP="00CE1A22">
                  <w:pPr>
                    <w:ind w:firstLine="0"/>
                    <w:rPr>
                      <w:sz w:val="22"/>
                      <w:szCs w:val="22"/>
                    </w:rPr>
                  </w:pPr>
                  <w:r w:rsidRPr="00AC5427">
                    <w:rPr>
                      <w:sz w:val="22"/>
                      <w:szCs w:val="22"/>
                    </w:rPr>
                    <w:t xml:space="preserve">5.1     </w:t>
                  </w:r>
                  <w:r w:rsidRPr="00AC5427">
                    <w:rPr>
                      <w:sz w:val="22"/>
                      <w:szCs w:val="22"/>
                      <w:cs/>
                      <w:lang w:bidi="ru-RU"/>
                    </w:rPr>
                    <w:t>Спорт</w:t>
                  </w:r>
                </w:p>
                <w:p w:rsidR="00804177" w:rsidRPr="00AC5427" w:rsidRDefault="00804177"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804177" w:rsidRPr="00AC5427" w:rsidRDefault="00804177"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772"/>
              <w:gridCol w:w="515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38" w:name="_Toc501371579"/>
                  <w:bookmarkStart w:id="539" w:name="_Toc535842382"/>
                  <w:bookmarkStart w:id="540" w:name="_Toc15896685"/>
                  <w:bookmarkStart w:id="541" w:name="_Toc24730288"/>
                  <w:bookmarkStart w:id="542" w:name="_Toc25746126"/>
                  <w:r w:rsidRPr="00AC5427">
                    <w:rPr>
                      <w:rFonts w:ascii="Arial" w:hAnsi="Arial" w:cs="Arial"/>
                    </w:rPr>
                    <w:lastRenderedPageBreak/>
                    <w:t>Домодедово КУРТ-57</w:t>
                  </w:r>
                  <w:bookmarkEnd w:id="538"/>
                  <w:bookmarkEnd w:id="539"/>
                  <w:bookmarkEnd w:id="540"/>
                  <w:bookmarkEnd w:id="541"/>
                  <w:bookmarkEnd w:id="542"/>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506"/>
              <w:gridCol w:w="712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43" w:name="_Toc501371580"/>
                  <w:bookmarkStart w:id="544" w:name="_Toc535842383"/>
                  <w:bookmarkStart w:id="545" w:name="_Toc15896686"/>
                  <w:bookmarkStart w:id="546" w:name="_Toc24730289"/>
                  <w:bookmarkStart w:id="547" w:name="_Toc25746127"/>
                  <w:r w:rsidRPr="00AC5427">
                    <w:rPr>
                      <w:rFonts w:ascii="Arial" w:hAnsi="Arial" w:cs="Arial"/>
                    </w:rPr>
                    <w:t>Виды разрешенного использования</w:t>
                  </w:r>
                  <w:bookmarkEnd w:id="543"/>
                  <w:bookmarkEnd w:id="544"/>
                  <w:bookmarkEnd w:id="545"/>
                  <w:bookmarkEnd w:id="546"/>
                  <w:bookmarkEnd w:id="54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696CDE"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96CDE" w:rsidRPr="00AC5427" w:rsidRDefault="00696CDE"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96CDE" w:rsidRPr="00AC5427" w:rsidRDefault="00696CDE" w:rsidP="00CE1A22">
                  <w:pPr>
                    <w:ind w:firstLine="0"/>
                    <w:rPr>
                      <w:sz w:val="22"/>
                      <w:szCs w:val="22"/>
                    </w:rPr>
                  </w:pPr>
                  <w:r w:rsidRPr="00AC5427">
                    <w:rPr>
                      <w:sz w:val="22"/>
                      <w:szCs w:val="22"/>
                    </w:rPr>
                    <w:t xml:space="preserve">1.1  </w:t>
                  </w:r>
                  <w:r w:rsidRPr="00AC5427">
                    <w:rPr>
                      <w:sz w:val="22"/>
                      <w:szCs w:val="22"/>
                      <w:cs/>
                      <w:lang w:bidi="ru-RU"/>
                    </w:rPr>
                    <w:t>Растениеводство</w:t>
                  </w:r>
                </w:p>
                <w:p w:rsidR="00696CDE" w:rsidRPr="00AC5427" w:rsidRDefault="00696CDE" w:rsidP="00CE1A22">
                  <w:pPr>
                    <w:ind w:firstLine="0"/>
                    <w:rPr>
                      <w:sz w:val="22"/>
                      <w:szCs w:val="22"/>
                      <w:cs/>
                      <w:lang w:bidi="ru-RU"/>
                    </w:rPr>
                  </w:pPr>
                  <w:r w:rsidRPr="00AC5427">
                    <w:rPr>
                      <w:sz w:val="22"/>
                      <w:szCs w:val="22"/>
                    </w:rPr>
                    <w:t xml:space="preserve">1.2 </w:t>
                  </w:r>
                  <w:r w:rsidRPr="00AC5427">
                    <w:rPr>
                      <w:sz w:val="22"/>
                      <w:szCs w:val="22"/>
                      <w:cs/>
                      <w:lang w:bidi="ru-RU"/>
                    </w:rPr>
                    <w:t>Выращивание</w:t>
                  </w:r>
                  <w:r w:rsidRPr="00AC5427">
                    <w:rPr>
                      <w:sz w:val="22"/>
                      <w:szCs w:val="22"/>
                    </w:rPr>
                    <w:t xml:space="preserve"> </w:t>
                  </w:r>
                  <w:r w:rsidRPr="00AC5427">
                    <w:rPr>
                      <w:sz w:val="22"/>
                      <w:szCs w:val="22"/>
                      <w:cs/>
                      <w:lang w:bidi="ru-RU"/>
                    </w:rPr>
                    <w:t>зерновых</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иных</w:t>
                  </w:r>
                  <w:r w:rsidRPr="00AC5427">
                    <w:rPr>
                      <w:sz w:val="22"/>
                      <w:szCs w:val="22"/>
                    </w:rPr>
                    <w:t xml:space="preserve"> </w:t>
                  </w:r>
                  <w:r w:rsidRPr="00AC5427">
                    <w:rPr>
                      <w:sz w:val="22"/>
                      <w:szCs w:val="22"/>
                      <w:cs/>
                      <w:lang w:bidi="ru-RU"/>
                    </w:rPr>
                    <w:t>сельскохозяйственных</w:t>
                  </w:r>
                  <w:r w:rsidRPr="00AC5427">
                    <w:rPr>
                      <w:sz w:val="22"/>
                      <w:szCs w:val="22"/>
                    </w:rPr>
                    <w:t xml:space="preserve"> </w:t>
                  </w:r>
                  <w:r w:rsidRPr="00AC5427">
                    <w:rPr>
                      <w:sz w:val="22"/>
                      <w:szCs w:val="22"/>
                      <w:cs/>
                      <w:lang w:bidi="ru-RU"/>
                    </w:rPr>
                    <w:t>культур</w:t>
                  </w:r>
                </w:p>
                <w:p w:rsidR="00696CDE" w:rsidRPr="00AC5427" w:rsidRDefault="00696CDE" w:rsidP="00CE1A22">
                  <w:pPr>
                    <w:ind w:firstLine="0"/>
                    <w:rPr>
                      <w:sz w:val="22"/>
                      <w:szCs w:val="22"/>
                    </w:rPr>
                  </w:pPr>
                  <w:r w:rsidRPr="00AC5427">
                    <w:rPr>
                      <w:sz w:val="22"/>
                      <w:szCs w:val="22"/>
                    </w:rPr>
                    <w:t xml:space="preserve">1.3   </w:t>
                  </w:r>
                  <w:r w:rsidRPr="00AC5427">
                    <w:rPr>
                      <w:sz w:val="22"/>
                      <w:szCs w:val="22"/>
                      <w:cs/>
                      <w:lang w:bidi="ru-RU"/>
                    </w:rPr>
                    <w:t>Овощеводство</w:t>
                  </w:r>
                </w:p>
                <w:p w:rsidR="00696CDE" w:rsidRPr="00AC5427" w:rsidRDefault="00696CDE" w:rsidP="00CE1A22">
                  <w:pPr>
                    <w:ind w:firstLine="0"/>
                    <w:rPr>
                      <w:sz w:val="22"/>
                      <w:szCs w:val="22"/>
                    </w:rPr>
                  </w:pPr>
                  <w:r w:rsidRPr="00AC5427">
                    <w:rPr>
                      <w:sz w:val="22"/>
                      <w:szCs w:val="22"/>
                    </w:rPr>
                    <w:t xml:space="preserve">1.4  </w:t>
                  </w:r>
                  <w:r w:rsidRPr="00AC5427">
                    <w:rPr>
                      <w:sz w:val="22"/>
                      <w:szCs w:val="22"/>
                      <w:cs/>
                      <w:lang w:bidi="ru-RU"/>
                    </w:rPr>
                    <w:t>Выращивание</w:t>
                  </w:r>
                  <w:r w:rsidRPr="00AC5427">
                    <w:rPr>
                      <w:sz w:val="22"/>
                      <w:szCs w:val="22"/>
                    </w:rPr>
                    <w:t xml:space="preserve"> </w:t>
                  </w:r>
                  <w:r w:rsidRPr="00AC5427">
                    <w:rPr>
                      <w:sz w:val="22"/>
                      <w:szCs w:val="22"/>
                      <w:cs/>
                      <w:lang w:bidi="ru-RU"/>
                    </w:rPr>
                    <w:t>тонизирующих</w:t>
                  </w:r>
                  <w:r w:rsidRPr="00AC5427">
                    <w:rPr>
                      <w:sz w:val="22"/>
                      <w:szCs w:val="22"/>
                    </w:rPr>
                    <w:t xml:space="preserve">, </w:t>
                  </w:r>
                  <w:r w:rsidRPr="00AC5427">
                    <w:rPr>
                      <w:sz w:val="22"/>
                      <w:szCs w:val="22"/>
                      <w:cs/>
                      <w:lang w:bidi="ru-RU"/>
                    </w:rPr>
                    <w:t>лекарственных</w:t>
                  </w:r>
                  <w:r w:rsidRPr="00AC5427">
                    <w:rPr>
                      <w:sz w:val="22"/>
                      <w:szCs w:val="22"/>
                    </w:rPr>
                    <w:t xml:space="preserve">, </w:t>
                  </w:r>
                  <w:r w:rsidRPr="00AC5427">
                    <w:rPr>
                      <w:sz w:val="22"/>
                      <w:szCs w:val="22"/>
                      <w:cs/>
                      <w:lang w:bidi="ru-RU"/>
                    </w:rPr>
                    <w:t>цветочных</w:t>
                  </w:r>
                  <w:r w:rsidRPr="00AC5427">
                    <w:rPr>
                      <w:sz w:val="22"/>
                      <w:szCs w:val="22"/>
                    </w:rPr>
                    <w:t xml:space="preserve"> </w:t>
                  </w:r>
                  <w:r w:rsidRPr="00AC5427">
                    <w:rPr>
                      <w:sz w:val="22"/>
                      <w:szCs w:val="22"/>
                      <w:cs/>
                      <w:lang w:bidi="ru-RU"/>
                    </w:rPr>
                    <w:t>культур</w:t>
                  </w:r>
                </w:p>
                <w:p w:rsidR="00696CDE" w:rsidRPr="00AC5427" w:rsidRDefault="00696CDE" w:rsidP="00CE1A22">
                  <w:pPr>
                    <w:ind w:firstLine="0"/>
                    <w:rPr>
                      <w:sz w:val="22"/>
                      <w:szCs w:val="22"/>
                    </w:rPr>
                  </w:pPr>
                  <w:r w:rsidRPr="00AC5427">
                    <w:rPr>
                      <w:sz w:val="22"/>
                      <w:szCs w:val="22"/>
                    </w:rPr>
                    <w:t xml:space="preserve">1.5   </w:t>
                  </w:r>
                  <w:r w:rsidRPr="00AC5427">
                    <w:rPr>
                      <w:sz w:val="22"/>
                      <w:szCs w:val="22"/>
                      <w:cs/>
                      <w:lang w:bidi="ru-RU"/>
                    </w:rPr>
                    <w:t>Садоводство</w:t>
                  </w:r>
                </w:p>
                <w:p w:rsidR="00696CDE" w:rsidRPr="00AC5427" w:rsidRDefault="00696CDE" w:rsidP="00CE1A22">
                  <w:pPr>
                    <w:ind w:firstLine="0"/>
                    <w:rPr>
                      <w:sz w:val="22"/>
                      <w:szCs w:val="22"/>
                    </w:rPr>
                  </w:pPr>
                  <w:r w:rsidRPr="00AC5427">
                    <w:rPr>
                      <w:sz w:val="22"/>
                      <w:szCs w:val="22"/>
                    </w:rPr>
                    <w:t xml:space="preserve">1.6   </w:t>
                  </w:r>
                  <w:r w:rsidRPr="00AC5427">
                    <w:rPr>
                      <w:sz w:val="22"/>
                      <w:szCs w:val="22"/>
                      <w:cs/>
                      <w:lang w:bidi="ru-RU"/>
                    </w:rPr>
                    <w:t>Выращивание</w:t>
                  </w:r>
                  <w:r w:rsidRPr="00AC5427">
                    <w:rPr>
                      <w:sz w:val="22"/>
                      <w:szCs w:val="22"/>
                    </w:rPr>
                    <w:t xml:space="preserve"> </w:t>
                  </w:r>
                  <w:r w:rsidRPr="00AC5427">
                    <w:rPr>
                      <w:sz w:val="22"/>
                      <w:szCs w:val="22"/>
                      <w:cs/>
                      <w:lang w:bidi="ru-RU"/>
                    </w:rPr>
                    <w:t>льна</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конопли</w:t>
                  </w:r>
                </w:p>
                <w:p w:rsidR="00696CDE" w:rsidRPr="00AC5427" w:rsidRDefault="00696CDE" w:rsidP="00CE1A22">
                  <w:pPr>
                    <w:ind w:firstLine="0"/>
                    <w:rPr>
                      <w:sz w:val="22"/>
                      <w:szCs w:val="22"/>
                    </w:rPr>
                  </w:pPr>
                  <w:r w:rsidRPr="00AC5427">
                    <w:rPr>
                      <w:sz w:val="22"/>
                      <w:szCs w:val="22"/>
                    </w:rPr>
                    <w:t xml:space="preserve">1.7   </w:t>
                  </w:r>
                  <w:r w:rsidRPr="00AC5427">
                    <w:rPr>
                      <w:sz w:val="22"/>
                      <w:szCs w:val="22"/>
                      <w:cs/>
                      <w:lang w:bidi="ru-RU"/>
                    </w:rPr>
                    <w:t>Животноводство</w:t>
                  </w:r>
                </w:p>
                <w:p w:rsidR="00696CDE" w:rsidRPr="00AC5427" w:rsidRDefault="00696CDE" w:rsidP="00CE1A22">
                  <w:pPr>
                    <w:ind w:firstLine="0"/>
                    <w:rPr>
                      <w:sz w:val="22"/>
                      <w:szCs w:val="22"/>
                    </w:rPr>
                  </w:pPr>
                  <w:r w:rsidRPr="00AC5427">
                    <w:rPr>
                      <w:sz w:val="22"/>
                      <w:szCs w:val="22"/>
                    </w:rPr>
                    <w:t xml:space="preserve">1.8   </w:t>
                  </w:r>
                  <w:r w:rsidRPr="00AC5427">
                    <w:rPr>
                      <w:sz w:val="22"/>
                      <w:szCs w:val="22"/>
                      <w:cs/>
                      <w:lang w:bidi="ru-RU"/>
                    </w:rPr>
                    <w:t>Скотоводство</w:t>
                  </w:r>
                </w:p>
                <w:p w:rsidR="00696CDE" w:rsidRPr="00AC5427" w:rsidRDefault="00696CDE" w:rsidP="00CE1A22">
                  <w:pPr>
                    <w:ind w:firstLine="0"/>
                    <w:rPr>
                      <w:sz w:val="22"/>
                      <w:szCs w:val="22"/>
                    </w:rPr>
                  </w:pPr>
                  <w:r w:rsidRPr="00AC5427">
                    <w:rPr>
                      <w:sz w:val="22"/>
                      <w:szCs w:val="22"/>
                    </w:rPr>
                    <w:t xml:space="preserve">1.9   </w:t>
                  </w:r>
                  <w:r w:rsidRPr="00AC5427">
                    <w:rPr>
                      <w:sz w:val="22"/>
                      <w:szCs w:val="22"/>
                      <w:cs/>
                      <w:lang w:bidi="ru-RU"/>
                    </w:rPr>
                    <w:t>Звероводство</w:t>
                  </w:r>
                </w:p>
                <w:p w:rsidR="00696CDE" w:rsidRPr="00AC5427" w:rsidRDefault="00696CDE" w:rsidP="00CE1A22">
                  <w:pPr>
                    <w:ind w:firstLine="0"/>
                    <w:rPr>
                      <w:sz w:val="22"/>
                      <w:szCs w:val="22"/>
                    </w:rPr>
                  </w:pPr>
                  <w:r w:rsidRPr="00AC5427">
                    <w:rPr>
                      <w:sz w:val="22"/>
                      <w:szCs w:val="22"/>
                    </w:rPr>
                    <w:t xml:space="preserve">1.10  </w:t>
                  </w:r>
                  <w:r w:rsidRPr="00AC5427">
                    <w:rPr>
                      <w:sz w:val="22"/>
                      <w:szCs w:val="22"/>
                      <w:cs/>
                      <w:lang w:bidi="ru-RU"/>
                    </w:rPr>
                    <w:t>Птицеводство</w:t>
                  </w:r>
                </w:p>
                <w:p w:rsidR="00696CDE" w:rsidRPr="00AC5427" w:rsidRDefault="00696CDE" w:rsidP="00CE1A22">
                  <w:pPr>
                    <w:ind w:firstLine="0"/>
                    <w:rPr>
                      <w:sz w:val="22"/>
                      <w:szCs w:val="22"/>
                    </w:rPr>
                  </w:pPr>
                  <w:r w:rsidRPr="00AC5427">
                    <w:rPr>
                      <w:sz w:val="22"/>
                      <w:szCs w:val="22"/>
                    </w:rPr>
                    <w:t xml:space="preserve">1.12  </w:t>
                  </w:r>
                  <w:r w:rsidRPr="00AC5427">
                    <w:rPr>
                      <w:sz w:val="22"/>
                      <w:szCs w:val="22"/>
                      <w:cs/>
                      <w:lang w:bidi="ru-RU"/>
                    </w:rPr>
                    <w:t>Пчеловодство</w:t>
                  </w:r>
                </w:p>
                <w:p w:rsidR="00696CDE" w:rsidRPr="00AC5427" w:rsidRDefault="00696CDE" w:rsidP="00CE1A22">
                  <w:pPr>
                    <w:ind w:firstLine="0"/>
                    <w:rPr>
                      <w:sz w:val="22"/>
                      <w:szCs w:val="22"/>
                    </w:rPr>
                  </w:pPr>
                  <w:r w:rsidRPr="00AC5427">
                    <w:rPr>
                      <w:sz w:val="22"/>
                      <w:szCs w:val="22"/>
                    </w:rPr>
                    <w:t xml:space="preserve">1.13  </w:t>
                  </w:r>
                  <w:r w:rsidRPr="00AC5427">
                    <w:rPr>
                      <w:sz w:val="22"/>
                      <w:szCs w:val="22"/>
                      <w:cs/>
                      <w:lang w:bidi="ru-RU"/>
                    </w:rPr>
                    <w:t>Рыбоводство</w:t>
                  </w:r>
                </w:p>
                <w:p w:rsidR="00696CDE" w:rsidRPr="00AC5427" w:rsidRDefault="00696CDE" w:rsidP="00CE1A22">
                  <w:pPr>
                    <w:ind w:firstLine="0"/>
                    <w:rPr>
                      <w:sz w:val="22"/>
                      <w:szCs w:val="22"/>
                    </w:rPr>
                  </w:pPr>
                  <w:r w:rsidRPr="00AC5427">
                    <w:rPr>
                      <w:sz w:val="22"/>
                      <w:szCs w:val="22"/>
                    </w:rPr>
                    <w:t xml:space="preserve">1.14  </w:t>
                  </w:r>
                  <w:r w:rsidRPr="00AC5427">
                    <w:rPr>
                      <w:sz w:val="22"/>
                      <w:szCs w:val="22"/>
                      <w:cs/>
                      <w:lang w:bidi="ru-RU"/>
                    </w:rPr>
                    <w:t>Научное</w:t>
                  </w:r>
                  <w:r w:rsidRPr="00AC5427">
                    <w:rPr>
                      <w:sz w:val="22"/>
                      <w:szCs w:val="22"/>
                    </w:rPr>
                    <w:t xml:space="preserve"> </w:t>
                  </w:r>
                  <w:r w:rsidRPr="00AC5427">
                    <w:rPr>
                      <w:sz w:val="22"/>
                      <w:szCs w:val="22"/>
                      <w:cs/>
                      <w:lang w:bidi="ru-RU"/>
                    </w:rPr>
                    <w:t>обеспечение</w:t>
                  </w:r>
                  <w:r w:rsidRPr="00AC5427">
                    <w:rPr>
                      <w:sz w:val="22"/>
                      <w:szCs w:val="22"/>
                    </w:rPr>
                    <w:t xml:space="preserve"> </w:t>
                  </w:r>
                  <w:r w:rsidRPr="00AC5427">
                    <w:rPr>
                      <w:sz w:val="22"/>
                      <w:szCs w:val="22"/>
                      <w:cs/>
                      <w:lang w:bidi="ru-RU"/>
                    </w:rPr>
                    <w:t>сельского</w:t>
                  </w:r>
                  <w:r w:rsidRPr="00AC5427">
                    <w:rPr>
                      <w:sz w:val="22"/>
                      <w:szCs w:val="22"/>
                    </w:rPr>
                    <w:t xml:space="preserve"> </w:t>
                  </w:r>
                  <w:r w:rsidRPr="00AC5427">
                    <w:rPr>
                      <w:sz w:val="22"/>
                      <w:szCs w:val="22"/>
                      <w:cs/>
                      <w:lang w:bidi="ru-RU"/>
                    </w:rPr>
                    <w:t>хозяйства</w:t>
                  </w:r>
                </w:p>
                <w:p w:rsidR="00696CDE" w:rsidRPr="00AC5427" w:rsidRDefault="00696CDE" w:rsidP="00CE1A22">
                  <w:pPr>
                    <w:ind w:firstLine="0"/>
                    <w:rPr>
                      <w:sz w:val="22"/>
                      <w:szCs w:val="22"/>
                    </w:rPr>
                  </w:pPr>
                  <w:r w:rsidRPr="00AC5427">
                    <w:rPr>
                      <w:sz w:val="22"/>
                      <w:szCs w:val="22"/>
                    </w:rPr>
                    <w:t xml:space="preserve">1.15  </w:t>
                  </w:r>
                  <w:r w:rsidRPr="00AC5427">
                    <w:rPr>
                      <w:sz w:val="22"/>
                      <w:szCs w:val="22"/>
                      <w:cs/>
                      <w:lang w:bidi="ru-RU"/>
                    </w:rPr>
                    <w:t>Хранение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переработка</w:t>
                  </w:r>
                  <w:r w:rsidRPr="00AC5427">
                    <w:rPr>
                      <w:sz w:val="22"/>
                      <w:szCs w:val="22"/>
                    </w:rPr>
                    <w:t xml:space="preserve"> </w:t>
                  </w:r>
                  <w:r w:rsidRPr="00AC5427">
                    <w:rPr>
                      <w:sz w:val="22"/>
                      <w:szCs w:val="22"/>
                      <w:cs/>
                      <w:lang w:bidi="ru-RU"/>
                    </w:rPr>
                    <w:t>сельскохозяйственной</w:t>
                  </w:r>
                  <w:r w:rsidRPr="00AC5427">
                    <w:rPr>
                      <w:sz w:val="22"/>
                      <w:szCs w:val="22"/>
                    </w:rPr>
                    <w:t xml:space="preserve"> </w:t>
                  </w:r>
                  <w:r w:rsidRPr="00AC5427">
                    <w:rPr>
                      <w:sz w:val="22"/>
                      <w:szCs w:val="22"/>
                      <w:cs/>
                      <w:lang w:bidi="ru-RU"/>
                    </w:rPr>
                    <w:t>продукции</w:t>
                  </w:r>
                </w:p>
                <w:p w:rsidR="00696CDE" w:rsidRPr="00AC5427" w:rsidRDefault="00696CDE" w:rsidP="00CE1A22">
                  <w:pPr>
                    <w:ind w:firstLine="0"/>
                    <w:rPr>
                      <w:sz w:val="22"/>
                      <w:szCs w:val="22"/>
                    </w:rPr>
                  </w:pPr>
                  <w:r w:rsidRPr="00AC5427">
                    <w:rPr>
                      <w:sz w:val="22"/>
                      <w:szCs w:val="22"/>
                    </w:rPr>
                    <w:t xml:space="preserve">1.17  </w:t>
                  </w:r>
                  <w:r w:rsidRPr="00AC5427">
                    <w:rPr>
                      <w:sz w:val="22"/>
                      <w:szCs w:val="22"/>
                      <w:cs/>
                      <w:lang w:bidi="ru-RU"/>
                    </w:rPr>
                    <w:t>Питомники</w:t>
                  </w:r>
                </w:p>
                <w:p w:rsidR="00696CDE" w:rsidRPr="00AC5427" w:rsidRDefault="00696CDE" w:rsidP="00CE1A22">
                  <w:pPr>
                    <w:ind w:firstLine="0"/>
                    <w:rPr>
                      <w:sz w:val="22"/>
                      <w:szCs w:val="22"/>
                    </w:rPr>
                  </w:pPr>
                  <w:r w:rsidRPr="00AC5427">
                    <w:rPr>
                      <w:sz w:val="22"/>
                      <w:szCs w:val="22"/>
                    </w:rPr>
                    <w:t xml:space="preserve">1.18  </w:t>
                  </w:r>
                  <w:r w:rsidRPr="00AC5427">
                    <w:rPr>
                      <w:sz w:val="22"/>
                      <w:szCs w:val="22"/>
                      <w:cs/>
                      <w:lang w:bidi="ru-RU"/>
                    </w:rPr>
                    <w:t>Обеспечение</w:t>
                  </w:r>
                  <w:r w:rsidRPr="00AC5427">
                    <w:rPr>
                      <w:sz w:val="22"/>
                      <w:szCs w:val="22"/>
                    </w:rPr>
                    <w:t xml:space="preserve"> </w:t>
                  </w:r>
                  <w:r w:rsidRPr="00AC5427">
                    <w:rPr>
                      <w:sz w:val="22"/>
                      <w:szCs w:val="22"/>
                      <w:cs/>
                      <w:lang w:bidi="ru-RU"/>
                    </w:rPr>
                    <w:t>сельскохозяйственного</w:t>
                  </w:r>
                  <w:r w:rsidRPr="00AC5427">
                    <w:rPr>
                      <w:sz w:val="22"/>
                      <w:szCs w:val="22"/>
                    </w:rPr>
                    <w:t xml:space="preserve"> </w:t>
                  </w:r>
                  <w:r w:rsidRPr="00AC5427">
                    <w:rPr>
                      <w:sz w:val="22"/>
                      <w:szCs w:val="22"/>
                      <w:cs/>
                      <w:lang w:bidi="ru-RU"/>
                    </w:rPr>
                    <w:t>производства</w:t>
                  </w:r>
                </w:p>
                <w:p w:rsidR="00696CDE" w:rsidRPr="00AC5427" w:rsidRDefault="00696CDE" w:rsidP="00CE1A22">
                  <w:pPr>
                    <w:ind w:firstLine="0"/>
                    <w:rPr>
                      <w:sz w:val="22"/>
                      <w:szCs w:val="22"/>
                    </w:rPr>
                  </w:pPr>
                  <w:r w:rsidRPr="00AC5427">
                    <w:rPr>
                      <w:sz w:val="22"/>
                      <w:szCs w:val="22"/>
                    </w:rPr>
                    <w:t xml:space="preserve">1.19  </w:t>
                  </w:r>
                  <w:r w:rsidRPr="00AC5427">
                    <w:rPr>
                      <w:sz w:val="22"/>
                      <w:szCs w:val="22"/>
                      <w:cs/>
                      <w:lang w:bidi="ru-RU"/>
                    </w:rPr>
                    <w:t>Сенокошение</w:t>
                  </w:r>
                </w:p>
                <w:p w:rsidR="00696CDE" w:rsidRPr="00AC5427" w:rsidRDefault="00696CDE" w:rsidP="00CE1A22">
                  <w:pPr>
                    <w:ind w:firstLine="0"/>
                    <w:rPr>
                      <w:sz w:val="22"/>
                      <w:szCs w:val="22"/>
                    </w:rPr>
                  </w:pPr>
                  <w:r w:rsidRPr="00AC5427">
                    <w:rPr>
                      <w:sz w:val="22"/>
                      <w:szCs w:val="22"/>
                    </w:rPr>
                    <w:lastRenderedPageBreak/>
                    <w:t xml:space="preserve">1.20  </w:t>
                  </w:r>
                  <w:r w:rsidRPr="00AC5427">
                    <w:rPr>
                      <w:sz w:val="22"/>
                      <w:szCs w:val="22"/>
                      <w:cs/>
                      <w:lang w:bidi="ru-RU"/>
                    </w:rPr>
                    <w:t>Выпас</w:t>
                  </w:r>
                  <w:r w:rsidRPr="00AC5427">
                    <w:rPr>
                      <w:sz w:val="22"/>
                      <w:szCs w:val="22"/>
                    </w:rPr>
                    <w:t xml:space="preserve"> </w:t>
                  </w:r>
                  <w:r w:rsidRPr="00AC5427">
                    <w:rPr>
                      <w:sz w:val="22"/>
                      <w:szCs w:val="22"/>
                      <w:cs/>
                      <w:lang w:bidi="ru-RU"/>
                    </w:rPr>
                    <w:t>сельскохозяйственных</w:t>
                  </w:r>
                  <w:r w:rsidRPr="00AC5427">
                    <w:rPr>
                      <w:sz w:val="22"/>
                      <w:szCs w:val="22"/>
                    </w:rPr>
                    <w:t xml:space="preserve"> </w:t>
                  </w:r>
                  <w:r w:rsidRPr="00AC5427">
                    <w:rPr>
                      <w:sz w:val="22"/>
                      <w:szCs w:val="22"/>
                      <w:cs/>
                      <w:lang w:bidi="ru-RU"/>
                    </w:rPr>
                    <w:t>животных</w:t>
                  </w:r>
                </w:p>
                <w:p w:rsidR="00696CDE" w:rsidRPr="00AC5427" w:rsidRDefault="00696CDE"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696CDE" w:rsidRPr="00AC5427" w:rsidRDefault="00696CDE"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696CDE" w:rsidRPr="00AC5427" w:rsidRDefault="00696CDE"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696CDE" w:rsidRPr="00AC5427" w:rsidRDefault="00696CDE"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696CDE" w:rsidRPr="00AC5427" w:rsidRDefault="00696CDE"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696CDE" w:rsidRPr="00AC5427" w:rsidRDefault="00696CDE"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696CDE" w:rsidRPr="00AC5427" w:rsidRDefault="00696CDE"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696CDE" w:rsidRPr="00AC5427" w:rsidRDefault="00696CDE"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696CDE" w:rsidRPr="00AC5427" w:rsidRDefault="00696CDE"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696CDE" w:rsidRPr="00AC5427" w:rsidRDefault="00696CDE" w:rsidP="00CE1A22">
                  <w:pPr>
                    <w:ind w:firstLine="0"/>
                    <w:rPr>
                      <w:sz w:val="22"/>
                      <w:szCs w:val="22"/>
                    </w:rPr>
                  </w:pPr>
                  <w:r w:rsidRPr="00AC5427">
                    <w:rPr>
                      <w:sz w:val="22"/>
                      <w:szCs w:val="22"/>
                    </w:rPr>
                    <w:t xml:space="preserve">6.8    </w:t>
                  </w:r>
                  <w:r w:rsidRPr="00AC5427">
                    <w:rPr>
                      <w:sz w:val="22"/>
                      <w:szCs w:val="22"/>
                      <w:cs/>
                      <w:lang w:bidi="ru-RU"/>
                    </w:rPr>
                    <w:t>Связь</w:t>
                  </w:r>
                </w:p>
                <w:p w:rsidR="00696CDE" w:rsidRPr="00AC5427" w:rsidRDefault="00696CDE"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696CDE" w:rsidRPr="00AC5427" w:rsidRDefault="00696CDE"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696CDE" w:rsidRPr="00AC5427" w:rsidRDefault="00696CDE"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696CDE" w:rsidRPr="00AC5427" w:rsidRDefault="00696CDE"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696CDE" w:rsidRPr="00AC5427" w:rsidRDefault="00696CDE"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696CDE" w:rsidRPr="00AC5427" w:rsidRDefault="00696CDE"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696CDE" w:rsidRPr="00AC5427" w:rsidRDefault="00696CDE"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696CDE" w:rsidRPr="00AC5427" w:rsidRDefault="00696CDE" w:rsidP="00CE1A22">
                  <w:pPr>
                    <w:ind w:firstLine="0"/>
                    <w:jc w:val="left"/>
                    <w:rPr>
                      <w:rFonts w:ascii="Arial" w:hAnsi="Arial" w:cs="Arial"/>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696CDE"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96CDE" w:rsidRPr="00AC5427" w:rsidRDefault="00696CDE"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72859" w:rsidRPr="00AC5427" w:rsidRDefault="00C72859" w:rsidP="00CE1A22">
                  <w:pPr>
                    <w:ind w:firstLine="0"/>
                    <w:rPr>
                      <w:sz w:val="22"/>
                      <w:szCs w:val="22"/>
                    </w:rPr>
                  </w:pPr>
                  <w:r w:rsidRPr="00AC5427">
                    <w:rPr>
                      <w:sz w:val="22"/>
                      <w:szCs w:val="22"/>
                    </w:rPr>
                    <w:t xml:space="preserve">1.11  </w:t>
                  </w:r>
                  <w:r w:rsidRPr="00AC5427">
                    <w:rPr>
                      <w:sz w:val="22"/>
                      <w:szCs w:val="22"/>
                      <w:cs/>
                      <w:lang w:bidi="ru-RU"/>
                    </w:rPr>
                    <w:t>Свиноводство</w:t>
                  </w:r>
                </w:p>
                <w:p w:rsidR="00696CDE" w:rsidRPr="00AC5427" w:rsidRDefault="00696CDE"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696CDE" w:rsidRPr="00AC5427" w:rsidRDefault="00696CDE"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696CDE" w:rsidRPr="00AC5427" w:rsidRDefault="00696CDE"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696CDE" w:rsidRPr="00AC5427" w:rsidRDefault="00696CDE"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696CDE" w:rsidRPr="00AC5427" w:rsidRDefault="00696CDE" w:rsidP="00CE1A22">
                  <w:pPr>
                    <w:ind w:firstLine="0"/>
                    <w:rPr>
                      <w:sz w:val="22"/>
                      <w:szCs w:val="22"/>
                    </w:rPr>
                  </w:pPr>
                  <w:r w:rsidRPr="00AC5427">
                    <w:rPr>
                      <w:sz w:val="22"/>
                      <w:szCs w:val="22"/>
                    </w:rPr>
                    <w:t xml:space="preserve">4.3    </w:t>
                  </w:r>
                  <w:r w:rsidRPr="00AC5427">
                    <w:rPr>
                      <w:sz w:val="22"/>
                      <w:szCs w:val="22"/>
                      <w:cs/>
                      <w:lang w:bidi="ru-RU"/>
                    </w:rPr>
                    <w:t>Рынки</w:t>
                  </w:r>
                </w:p>
                <w:p w:rsidR="00696CDE" w:rsidRPr="00AC5427" w:rsidRDefault="00696CDE" w:rsidP="00CE1A22">
                  <w:pPr>
                    <w:ind w:firstLine="0"/>
                    <w:rPr>
                      <w:sz w:val="22"/>
                      <w:szCs w:val="22"/>
                    </w:rPr>
                  </w:pPr>
                  <w:r w:rsidRPr="00AC5427">
                    <w:rPr>
                      <w:sz w:val="22"/>
                      <w:szCs w:val="22"/>
                    </w:rPr>
                    <w:t xml:space="preserve">4.4    </w:t>
                  </w:r>
                  <w:r w:rsidRPr="00AC5427">
                    <w:rPr>
                      <w:sz w:val="22"/>
                      <w:szCs w:val="22"/>
                      <w:cs/>
                      <w:lang w:bidi="ru-RU"/>
                    </w:rPr>
                    <w:t>Магазины</w:t>
                  </w:r>
                </w:p>
                <w:p w:rsidR="00696CDE" w:rsidRPr="00AC5427" w:rsidRDefault="00696CDE"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696CDE" w:rsidRPr="00AC5427" w:rsidRDefault="00696CDE"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696CDE" w:rsidRPr="00AC5427" w:rsidRDefault="00696CDE"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696CDE" w:rsidRPr="00AC5427" w:rsidRDefault="00696CDE" w:rsidP="00CE1A22">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696CDE" w:rsidRPr="00AC5427" w:rsidRDefault="00696CDE" w:rsidP="00CE1A22">
                  <w:pPr>
                    <w:ind w:firstLine="0"/>
                    <w:rPr>
                      <w:sz w:val="22"/>
                      <w:szCs w:val="22"/>
                    </w:rPr>
                  </w:pPr>
                  <w:r w:rsidRPr="00AC5427">
                    <w:rPr>
                      <w:sz w:val="22"/>
                      <w:szCs w:val="22"/>
                    </w:rPr>
                    <w:t xml:space="preserve">5.1     </w:t>
                  </w:r>
                  <w:r w:rsidRPr="00AC5427">
                    <w:rPr>
                      <w:sz w:val="22"/>
                      <w:szCs w:val="22"/>
                      <w:cs/>
                      <w:lang w:bidi="ru-RU"/>
                    </w:rPr>
                    <w:t>Спорт</w:t>
                  </w:r>
                </w:p>
                <w:p w:rsidR="00696CDE" w:rsidRPr="00AC5427" w:rsidRDefault="00696CDE"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696CDE" w:rsidRPr="00AC5427" w:rsidRDefault="00696CDE"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707"/>
              <w:gridCol w:w="5359"/>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48" w:name="_Toc501371581"/>
                  <w:bookmarkStart w:id="549" w:name="_Toc535842384"/>
                  <w:bookmarkStart w:id="550" w:name="_Toc15896687"/>
                  <w:bookmarkStart w:id="551" w:name="_Toc24730290"/>
                  <w:bookmarkStart w:id="552" w:name="_Toc25746128"/>
                  <w:r w:rsidRPr="00AC5427">
                    <w:rPr>
                      <w:rFonts w:ascii="Arial" w:hAnsi="Arial" w:cs="Arial"/>
                    </w:rPr>
                    <w:lastRenderedPageBreak/>
                    <w:t>Домодедово КУРТ-58</w:t>
                  </w:r>
                  <w:bookmarkEnd w:id="548"/>
                  <w:bookmarkEnd w:id="549"/>
                  <w:bookmarkEnd w:id="550"/>
                  <w:bookmarkEnd w:id="551"/>
                  <w:bookmarkEnd w:id="55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9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9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9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9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9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9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9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9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9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9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506"/>
              <w:gridCol w:w="712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53" w:name="_Toc501371582"/>
                  <w:bookmarkStart w:id="554" w:name="_Toc535842385"/>
                  <w:bookmarkStart w:id="555" w:name="_Toc15896688"/>
                  <w:bookmarkStart w:id="556" w:name="_Toc24730291"/>
                  <w:bookmarkStart w:id="557" w:name="_Toc25746129"/>
                  <w:r w:rsidRPr="00AC5427">
                    <w:rPr>
                      <w:rFonts w:ascii="Arial" w:hAnsi="Arial" w:cs="Arial"/>
                    </w:rPr>
                    <w:t>Виды разрешенного использования</w:t>
                  </w:r>
                  <w:bookmarkEnd w:id="553"/>
                  <w:bookmarkEnd w:id="554"/>
                  <w:bookmarkEnd w:id="555"/>
                  <w:bookmarkEnd w:id="556"/>
                  <w:bookmarkEnd w:id="55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C21B5" w:rsidRPr="00AC5427" w:rsidRDefault="005C21B5" w:rsidP="005C21B5">
                  <w:pPr>
                    <w:ind w:firstLine="0"/>
                    <w:rPr>
                      <w:sz w:val="22"/>
                      <w:szCs w:val="22"/>
                    </w:rPr>
                  </w:pPr>
                  <w:r w:rsidRPr="00AC5427">
                    <w:rPr>
                      <w:sz w:val="22"/>
                      <w:szCs w:val="22"/>
                    </w:rPr>
                    <w:t xml:space="preserve">1.1  </w:t>
                  </w:r>
                  <w:r w:rsidRPr="00AC5427">
                    <w:rPr>
                      <w:sz w:val="22"/>
                      <w:szCs w:val="22"/>
                      <w:cs/>
                      <w:lang w:bidi="ru-RU"/>
                    </w:rPr>
                    <w:t>Растениеводство</w:t>
                  </w:r>
                </w:p>
                <w:p w:rsidR="005C21B5" w:rsidRPr="00AC5427" w:rsidRDefault="005C21B5" w:rsidP="005C21B5">
                  <w:pPr>
                    <w:ind w:firstLine="0"/>
                    <w:rPr>
                      <w:sz w:val="22"/>
                      <w:szCs w:val="22"/>
                      <w:cs/>
                      <w:lang w:bidi="ru-RU"/>
                    </w:rPr>
                  </w:pPr>
                  <w:r w:rsidRPr="00AC5427">
                    <w:rPr>
                      <w:sz w:val="22"/>
                      <w:szCs w:val="22"/>
                    </w:rPr>
                    <w:t xml:space="preserve">1.2 </w:t>
                  </w:r>
                  <w:r w:rsidRPr="00AC5427">
                    <w:rPr>
                      <w:sz w:val="22"/>
                      <w:szCs w:val="22"/>
                      <w:cs/>
                      <w:lang w:bidi="ru-RU"/>
                    </w:rPr>
                    <w:t>Выращивание</w:t>
                  </w:r>
                  <w:r w:rsidRPr="00AC5427">
                    <w:rPr>
                      <w:sz w:val="22"/>
                      <w:szCs w:val="22"/>
                    </w:rPr>
                    <w:t xml:space="preserve"> </w:t>
                  </w:r>
                  <w:r w:rsidRPr="00AC5427">
                    <w:rPr>
                      <w:sz w:val="22"/>
                      <w:szCs w:val="22"/>
                      <w:cs/>
                      <w:lang w:bidi="ru-RU"/>
                    </w:rPr>
                    <w:t>зерновых</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иных</w:t>
                  </w:r>
                  <w:r w:rsidRPr="00AC5427">
                    <w:rPr>
                      <w:sz w:val="22"/>
                      <w:szCs w:val="22"/>
                    </w:rPr>
                    <w:t xml:space="preserve"> </w:t>
                  </w:r>
                  <w:r w:rsidRPr="00AC5427">
                    <w:rPr>
                      <w:sz w:val="22"/>
                      <w:szCs w:val="22"/>
                      <w:cs/>
                      <w:lang w:bidi="ru-RU"/>
                    </w:rPr>
                    <w:t>сельскохозяйственных</w:t>
                  </w:r>
                  <w:r w:rsidRPr="00AC5427">
                    <w:rPr>
                      <w:sz w:val="22"/>
                      <w:szCs w:val="22"/>
                    </w:rPr>
                    <w:t xml:space="preserve"> </w:t>
                  </w:r>
                  <w:r w:rsidRPr="00AC5427">
                    <w:rPr>
                      <w:sz w:val="22"/>
                      <w:szCs w:val="22"/>
                      <w:cs/>
                      <w:lang w:bidi="ru-RU"/>
                    </w:rPr>
                    <w:t>культур</w:t>
                  </w:r>
                </w:p>
                <w:p w:rsidR="005C21B5" w:rsidRPr="00AC5427" w:rsidRDefault="005C21B5" w:rsidP="005C21B5">
                  <w:pPr>
                    <w:ind w:firstLine="0"/>
                    <w:rPr>
                      <w:sz w:val="22"/>
                      <w:szCs w:val="22"/>
                    </w:rPr>
                  </w:pPr>
                  <w:r w:rsidRPr="00AC5427">
                    <w:rPr>
                      <w:sz w:val="22"/>
                      <w:szCs w:val="22"/>
                    </w:rPr>
                    <w:t xml:space="preserve">1.3   </w:t>
                  </w:r>
                  <w:r w:rsidRPr="00AC5427">
                    <w:rPr>
                      <w:sz w:val="22"/>
                      <w:szCs w:val="22"/>
                      <w:cs/>
                      <w:lang w:bidi="ru-RU"/>
                    </w:rPr>
                    <w:t>Овощеводство</w:t>
                  </w:r>
                </w:p>
                <w:p w:rsidR="005C21B5" w:rsidRPr="00AC5427" w:rsidRDefault="005C21B5" w:rsidP="005C21B5">
                  <w:pPr>
                    <w:ind w:firstLine="0"/>
                    <w:rPr>
                      <w:sz w:val="22"/>
                      <w:szCs w:val="22"/>
                    </w:rPr>
                  </w:pPr>
                  <w:r w:rsidRPr="00AC5427">
                    <w:rPr>
                      <w:sz w:val="22"/>
                      <w:szCs w:val="22"/>
                    </w:rPr>
                    <w:t xml:space="preserve">1.4  </w:t>
                  </w:r>
                  <w:r w:rsidRPr="00AC5427">
                    <w:rPr>
                      <w:sz w:val="22"/>
                      <w:szCs w:val="22"/>
                      <w:cs/>
                      <w:lang w:bidi="ru-RU"/>
                    </w:rPr>
                    <w:t>Выращивание</w:t>
                  </w:r>
                  <w:r w:rsidRPr="00AC5427">
                    <w:rPr>
                      <w:sz w:val="22"/>
                      <w:szCs w:val="22"/>
                    </w:rPr>
                    <w:t xml:space="preserve"> </w:t>
                  </w:r>
                  <w:r w:rsidRPr="00AC5427">
                    <w:rPr>
                      <w:sz w:val="22"/>
                      <w:szCs w:val="22"/>
                      <w:cs/>
                      <w:lang w:bidi="ru-RU"/>
                    </w:rPr>
                    <w:t>тонизирующих</w:t>
                  </w:r>
                  <w:r w:rsidRPr="00AC5427">
                    <w:rPr>
                      <w:sz w:val="22"/>
                      <w:szCs w:val="22"/>
                    </w:rPr>
                    <w:t xml:space="preserve">, </w:t>
                  </w:r>
                  <w:r w:rsidRPr="00AC5427">
                    <w:rPr>
                      <w:sz w:val="22"/>
                      <w:szCs w:val="22"/>
                      <w:cs/>
                      <w:lang w:bidi="ru-RU"/>
                    </w:rPr>
                    <w:t>лекарственных</w:t>
                  </w:r>
                  <w:r w:rsidRPr="00AC5427">
                    <w:rPr>
                      <w:sz w:val="22"/>
                      <w:szCs w:val="22"/>
                    </w:rPr>
                    <w:t xml:space="preserve">, </w:t>
                  </w:r>
                  <w:r w:rsidRPr="00AC5427">
                    <w:rPr>
                      <w:sz w:val="22"/>
                      <w:szCs w:val="22"/>
                      <w:cs/>
                      <w:lang w:bidi="ru-RU"/>
                    </w:rPr>
                    <w:t>цветочных</w:t>
                  </w:r>
                  <w:r w:rsidRPr="00AC5427">
                    <w:rPr>
                      <w:sz w:val="22"/>
                      <w:szCs w:val="22"/>
                    </w:rPr>
                    <w:t xml:space="preserve"> </w:t>
                  </w:r>
                  <w:r w:rsidRPr="00AC5427">
                    <w:rPr>
                      <w:sz w:val="22"/>
                      <w:szCs w:val="22"/>
                      <w:cs/>
                      <w:lang w:bidi="ru-RU"/>
                    </w:rPr>
                    <w:t>культур</w:t>
                  </w:r>
                </w:p>
                <w:p w:rsidR="005C21B5" w:rsidRPr="00AC5427" w:rsidRDefault="005C21B5" w:rsidP="005C21B5">
                  <w:pPr>
                    <w:ind w:firstLine="0"/>
                    <w:rPr>
                      <w:sz w:val="22"/>
                      <w:szCs w:val="22"/>
                    </w:rPr>
                  </w:pPr>
                  <w:r w:rsidRPr="00AC5427">
                    <w:rPr>
                      <w:sz w:val="22"/>
                      <w:szCs w:val="22"/>
                    </w:rPr>
                    <w:t xml:space="preserve">1.5   </w:t>
                  </w:r>
                  <w:r w:rsidRPr="00AC5427">
                    <w:rPr>
                      <w:sz w:val="22"/>
                      <w:szCs w:val="22"/>
                      <w:cs/>
                      <w:lang w:bidi="ru-RU"/>
                    </w:rPr>
                    <w:t>Садоводство</w:t>
                  </w:r>
                </w:p>
                <w:p w:rsidR="005C21B5" w:rsidRPr="00AC5427" w:rsidRDefault="005C21B5" w:rsidP="005C21B5">
                  <w:pPr>
                    <w:ind w:firstLine="0"/>
                    <w:rPr>
                      <w:sz w:val="22"/>
                      <w:szCs w:val="22"/>
                    </w:rPr>
                  </w:pPr>
                  <w:r w:rsidRPr="00AC5427">
                    <w:rPr>
                      <w:sz w:val="22"/>
                      <w:szCs w:val="22"/>
                    </w:rPr>
                    <w:t xml:space="preserve">1.6   </w:t>
                  </w:r>
                  <w:r w:rsidRPr="00AC5427">
                    <w:rPr>
                      <w:sz w:val="22"/>
                      <w:szCs w:val="22"/>
                      <w:cs/>
                      <w:lang w:bidi="ru-RU"/>
                    </w:rPr>
                    <w:t>Выращивание</w:t>
                  </w:r>
                  <w:r w:rsidRPr="00AC5427">
                    <w:rPr>
                      <w:sz w:val="22"/>
                      <w:szCs w:val="22"/>
                    </w:rPr>
                    <w:t xml:space="preserve"> </w:t>
                  </w:r>
                  <w:r w:rsidRPr="00AC5427">
                    <w:rPr>
                      <w:sz w:val="22"/>
                      <w:szCs w:val="22"/>
                      <w:cs/>
                      <w:lang w:bidi="ru-RU"/>
                    </w:rPr>
                    <w:t>льна</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конопли</w:t>
                  </w:r>
                </w:p>
                <w:p w:rsidR="005C21B5" w:rsidRPr="00AC5427" w:rsidRDefault="005C21B5" w:rsidP="005C21B5">
                  <w:pPr>
                    <w:ind w:firstLine="0"/>
                    <w:rPr>
                      <w:sz w:val="22"/>
                      <w:szCs w:val="22"/>
                    </w:rPr>
                  </w:pPr>
                  <w:r w:rsidRPr="00AC5427">
                    <w:rPr>
                      <w:sz w:val="22"/>
                      <w:szCs w:val="22"/>
                    </w:rPr>
                    <w:t xml:space="preserve">1.7   </w:t>
                  </w:r>
                  <w:r w:rsidRPr="00AC5427">
                    <w:rPr>
                      <w:sz w:val="22"/>
                      <w:szCs w:val="22"/>
                      <w:cs/>
                      <w:lang w:bidi="ru-RU"/>
                    </w:rPr>
                    <w:t>Животноводство</w:t>
                  </w:r>
                </w:p>
                <w:p w:rsidR="005C21B5" w:rsidRPr="00AC5427" w:rsidRDefault="005C21B5" w:rsidP="005C21B5">
                  <w:pPr>
                    <w:ind w:firstLine="0"/>
                    <w:rPr>
                      <w:sz w:val="22"/>
                      <w:szCs w:val="22"/>
                    </w:rPr>
                  </w:pPr>
                  <w:r w:rsidRPr="00AC5427">
                    <w:rPr>
                      <w:sz w:val="22"/>
                      <w:szCs w:val="22"/>
                    </w:rPr>
                    <w:t xml:space="preserve">1.8   </w:t>
                  </w:r>
                  <w:r w:rsidRPr="00AC5427">
                    <w:rPr>
                      <w:sz w:val="22"/>
                      <w:szCs w:val="22"/>
                      <w:cs/>
                      <w:lang w:bidi="ru-RU"/>
                    </w:rPr>
                    <w:t>Скотоводство</w:t>
                  </w:r>
                </w:p>
                <w:p w:rsidR="005C21B5" w:rsidRPr="00AC5427" w:rsidRDefault="005C21B5" w:rsidP="005C21B5">
                  <w:pPr>
                    <w:ind w:firstLine="0"/>
                    <w:rPr>
                      <w:sz w:val="22"/>
                      <w:szCs w:val="22"/>
                    </w:rPr>
                  </w:pPr>
                  <w:r w:rsidRPr="00AC5427">
                    <w:rPr>
                      <w:sz w:val="22"/>
                      <w:szCs w:val="22"/>
                    </w:rPr>
                    <w:t xml:space="preserve">1.9   </w:t>
                  </w:r>
                  <w:r w:rsidRPr="00AC5427">
                    <w:rPr>
                      <w:sz w:val="22"/>
                      <w:szCs w:val="22"/>
                      <w:cs/>
                      <w:lang w:bidi="ru-RU"/>
                    </w:rPr>
                    <w:t>Звероводство</w:t>
                  </w:r>
                </w:p>
                <w:p w:rsidR="005C21B5" w:rsidRPr="00AC5427" w:rsidRDefault="005C21B5" w:rsidP="005C21B5">
                  <w:pPr>
                    <w:ind w:firstLine="0"/>
                    <w:rPr>
                      <w:sz w:val="22"/>
                      <w:szCs w:val="22"/>
                    </w:rPr>
                  </w:pPr>
                  <w:r w:rsidRPr="00AC5427">
                    <w:rPr>
                      <w:sz w:val="22"/>
                      <w:szCs w:val="22"/>
                    </w:rPr>
                    <w:t xml:space="preserve">1.10  </w:t>
                  </w:r>
                  <w:r w:rsidRPr="00AC5427">
                    <w:rPr>
                      <w:sz w:val="22"/>
                      <w:szCs w:val="22"/>
                      <w:cs/>
                      <w:lang w:bidi="ru-RU"/>
                    </w:rPr>
                    <w:t>Птицеводство</w:t>
                  </w:r>
                </w:p>
                <w:p w:rsidR="005C21B5" w:rsidRPr="00AC5427" w:rsidRDefault="005C21B5" w:rsidP="005C21B5">
                  <w:pPr>
                    <w:ind w:firstLine="0"/>
                    <w:rPr>
                      <w:sz w:val="22"/>
                      <w:szCs w:val="22"/>
                    </w:rPr>
                  </w:pPr>
                  <w:r w:rsidRPr="00AC5427">
                    <w:rPr>
                      <w:sz w:val="22"/>
                      <w:szCs w:val="22"/>
                    </w:rPr>
                    <w:t xml:space="preserve">1.12  </w:t>
                  </w:r>
                  <w:r w:rsidRPr="00AC5427">
                    <w:rPr>
                      <w:sz w:val="22"/>
                      <w:szCs w:val="22"/>
                      <w:cs/>
                      <w:lang w:bidi="ru-RU"/>
                    </w:rPr>
                    <w:t>Пчеловодство</w:t>
                  </w:r>
                </w:p>
                <w:p w:rsidR="005C21B5" w:rsidRPr="00AC5427" w:rsidRDefault="005C21B5" w:rsidP="005C21B5">
                  <w:pPr>
                    <w:ind w:firstLine="0"/>
                    <w:rPr>
                      <w:sz w:val="22"/>
                      <w:szCs w:val="22"/>
                    </w:rPr>
                  </w:pPr>
                  <w:r w:rsidRPr="00AC5427">
                    <w:rPr>
                      <w:sz w:val="22"/>
                      <w:szCs w:val="22"/>
                    </w:rPr>
                    <w:t xml:space="preserve">1.13  </w:t>
                  </w:r>
                  <w:r w:rsidRPr="00AC5427">
                    <w:rPr>
                      <w:sz w:val="22"/>
                      <w:szCs w:val="22"/>
                      <w:cs/>
                      <w:lang w:bidi="ru-RU"/>
                    </w:rPr>
                    <w:t>Рыбоводство</w:t>
                  </w:r>
                </w:p>
                <w:p w:rsidR="005C21B5" w:rsidRPr="00AC5427" w:rsidRDefault="005C21B5" w:rsidP="005C21B5">
                  <w:pPr>
                    <w:ind w:firstLine="0"/>
                    <w:rPr>
                      <w:sz w:val="22"/>
                      <w:szCs w:val="22"/>
                    </w:rPr>
                  </w:pPr>
                  <w:r w:rsidRPr="00AC5427">
                    <w:rPr>
                      <w:sz w:val="22"/>
                      <w:szCs w:val="22"/>
                    </w:rPr>
                    <w:t xml:space="preserve">1.14  </w:t>
                  </w:r>
                  <w:r w:rsidRPr="00AC5427">
                    <w:rPr>
                      <w:sz w:val="22"/>
                      <w:szCs w:val="22"/>
                      <w:cs/>
                      <w:lang w:bidi="ru-RU"/>
                    </w:rPr>
                    <w:t>Научное</w:t>
                  </w:r>
                  <w:r w:rsidRPr="00AC5427">
                    <w:rPr>
                      <w:sz w:val="22"/>
                      <w:szCs w:val="22"/>
                    </w:rPr>
                    <w:t xml:space="preserve"> </w:t>
                  </w:r>
                  <w:r w:rsidRPr="00AC5427">
                    <w:rPr>
                      <w:sz w:val="22"/>
                      <w:szCs w:val="22"/>
                      <w:cs/>
                      <w:lang w:bidi="ru-RU"/>
                    </w:rPr>
                    <w:t>обеспечение</w:t>
                  </w:r>
                  <w:r w:rsidRPr="00AC5427">
                    <w:rPr>
                      <w:sz w:val="22"/>
                      <w:szCs w:val="22"/>
                    </w:rPr>
                    <w:t xml:space="preserve"> </w:t>
                  </w:r>
                  <w:r w:rsidRPr="00AC5427">
                    <w:rPr>
                      <w:sz w:val="22"/>
                      <w:szCs w:val="22"/>
                      <w:cs/>
                      <w:lang w:bidi="ru-RU"/>
                    </w:rPr>
                    <w:t>сельского</w:t>
                  </w:r>
                  <w:r w:rsidRPr="00AC5427">
                    <w:rPr>
                      <w:sz w:val="22"/>
                      <w:szCs w:val="22"/>
                    </w:rPr>
                    <w:t xml:space="preserve"> </w:t>
                  </w:r>
                  <w:r w:rsidRPr="00AC5427">
                    <w:rPr>
                      <w:sz w:val="22"/>
                      <w:szCs w:val="22"/>
                      <w:cs/>
                      <w:lang w:bidi="ru-RU"/>
                    </w:rPr>
                    <w:t>хозяйства</w:t>
                  </w:r>
                </w:p>
                <w:p w:rsidR="005C21B5" w:rsidRPr="00AC5427" w:rsidRDefault="005C21B5" w:rsidP="005C21B5">
                  <w:pPr>
                    <w:ind w:firstLine="0"/>
                    <w:rPr>
                      <w:sz w:val="22"/>
                      <w:szCs w:val="22"/>
                    </w:rPr>
                  </w:pPr>
                  <w:r w:rsidRPr="00AC5427">
                    <w:rPr>
                      <w:sz w:val="22"/>
                      <w:szCs w:val="22"/>
                    </w:rPr>
                    <w:t xml:space="preserve">1.15  </w:t>
                  </w:r>
                  <w:r w:rsidRPr="00AC5427">
                    <w:rPr>
                      <w:sz w:val="22"/>
                      <w:szCs w:val="22"/>
                      <w:cs/>
                      <w:lang w:bidi="ru-RU"/>
                    </w:rPr>
                    <w:t>Хранение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переработка</w:t>
                  </w:r>
                  <w:r w:rsidRPr="00AC5427">
                    <w:rPr>
                      <w:sz w:val="22"/>
                      <w:szCs w:val="22"/>
                    </w:rPr>
                    <w:t xml:space="preserve"> </w:t>
                  </w:r>
                  <w:r w:rsidRPr="00AC5427">
                    <w:rPr>
                      <w:sz w:val="22"/>
                      <w:szCs w:val="22"/>
                      <w:cs/>
                      <w:lang w:bidi="ru-RU"/>
                    </w:rPr>
                    <w:t>сельскохозяйственной</w:t>
                  </w:r>
                  <w:r w:rsidRPr="00AC5427">
                    <w:rPr>
                      <w:sz w:val="22"/>
                      <w:szCs w:val="22"/>
                    </w:rPr>
                    <w:t xml:space="preserve"> </w:t>
                  </w:r>
                  <w:r w:rsidRPr="00AC5427">
                    <w:rPr>
                      <w:sz w:val="22"/>
                      <w:szCs w:val="22"/>
                      <w:cs/>
                      <w:lang w:bidi="ru-RU"/>
                    </w:rPr>
                    <w:t>продукции</w:t>
                  </w:r>
                </w:p>
                <w:p w:rsidR="005C21B5" w:rsidRPr="00AC5427" w:rsidRDefault="005C21B5" w:rsidP="005C21B5">
                  <w:pPr>
                    <w:ind w:firstLine="0"/>
                    <w:rPr>
                      <w:sz w:val="22"/>
                      <w:szCs w:val="22"/>
                    </w:rPr>
                  </w:pPr>
                  <w:r w:rsidRPr="00AC5427">
                    <w:rPr>
                      <w:sz w:val="22"/>
                      <w:szCs w:val="22"/>
                    </w:rPr>
                    <w:t xml:space="preserve">1.17  </w:t>
                  </w:r>
                  <w:r w:rsidRPr="00AC5427">
                    <w:rPr>
                      <w:sz w:val="22"/>
                      <w:szCs w:val="22"/>
                      <w:cs/>
                      <w:lang w:bidi="ru-RU"/>
                    </w:rPr>
                    <w:t>Питомники</w:t>
                  </w:r>
                </w:p>
                <w:p w:rsidR="005C21B5" w:rsidRPr="00AC5427" w:rsidRDefault="005C21B5" w:rsidP="005C21B5">
                  <w:pPr>
                    <w:ind w:firstLine="0"/>
                    <w:rPr>
                      <w:sz w:val="22"/>
                      <w:szCs w:val="22"/>
                    </w:rPr>
                  </w:pPr>
                  <w:r w:rsidRPr="00AC5427">
                    <w:rPr>
                      <w:sz w:val="22"/>
                      <w:szCs w:val="22"/>
                    </w:rPr>
                    <w:t xml:space="preserve">1.18  </w:t>
                  </w:r>
                  <w:r w:rsidRPr="00AC5427">
                    <w:rPr>
                      <w:sz w:val="22"/>
                      <w:szCs w:val="22"/>
                      <w:cs/>
                      <w:lang w:bidi="ru-RU"/>
                    </w:rPr>
                    <w:t>Обеспечение</w:t>
                  </w:r>
                  <w:r w:rsidRPr="00AC5427">
                    <w:rPr>
                      <w:sz w:val="22"/>
                      <w:szCs w:val="22"/>
                    </w:rPr>
                    <w:t xml:space="preserve"> </w:t>
                  </w:r>
                  <w:r w:rsidRPr="00AC5427">
                    <w:rPr>
                      <w:sz w:val="22"/>
                      <w:szCs w:val="22"/>
                      <w:cs/>
                      <w:lang w:bidi="ru-RU"/>
                    </w:rPr>
                    <w:t>сельскохозяйственного</w:t>
                  </w:r>
                  <w:r w:rsidRPr="00AC5427">
                    <w:rPr>
                      <w:sz w:val="22"/>
                      <w:szCs w:val="22"/>
                    </w:rPr>
                    <w:t xml:space="preserve"> </w:t>
                  </w:r>
                  <w:r w:rsidRPr="00AC5427">
                    <w:rPr>
                      <w:sz w:val="22"/>
                      <w:szCs w:val="22"/>
                      <w:cs/>
                      <w:lang w:bidi="ru-RU"/>
                    </w:rPr>
                    <w:t>производства</w:t>
                  </w:r>
                </w:p>
                <w:p w:rsidR="005C21B5" w:rsidRPr="00AC5427" w:rsidRDefault="005C21B5" w:rsidP="005C21B5">
                  <w:pPr>
                    <w:ind w:firstLine="0"/>
                    <w:rPr>
                      <w:sz w:val="22"/>
                      <w:szCs w:val="22"/>
                    </w:rPr>
                  </w:pPr>
                  <w:r w:rsidRPr="00AC5427">
                    <w:rPr>
                      <w:sz w:val="22"/>
                      <w:szCs w:val="22"/>
                    </w:rPr>
                    <w:t xml:space="preserve">1.19  </w:t>
                  </w:r>
                  <w:r w:rsidRPr="00AC5427">
                    <w:rPr>
                      <w:sz w:val="22"/>
                      <w:szCs w:val="22"/>
                      <w:cs/>
                      <w:lang w:bidi="ru-RU"/>
                    </w:rPr>
                    <w:t>Сенокошение</w:t>
                  </w:r>
                </w:p>
                <w:p w:rsidR="005C21B5" w:rsidRPr="00AC5427" w:rsidRDefault="005C21B5" w:rsidP="005C21B5">
                  <w:pPr>
                    <w:ind w:firstLine="0"/>
                    <w:rPr>
                      <w:sz w:val="22"/>
                      <w:szCs w:val="22"/>
                    </w:rPr>
                  </w:pPr>
                  <w:r w:rsidRPr="00AC5427">
                    <w:rPr>
                      <w:sz w:val="22"/>
                      <w:szCs w:val="22"/>
                    </w:rPr>
                    <w:t xml:space="preserve">1.20  </w:t>
                  </w:r>
                  <w:r w:rsidRPr="00AC5427">
                    <w:rPr>
                      <w:sz w:val="22"/>
                      <w:szCs w:val="22"/>
                      <w:cs/>
                      <w:lang w:bidi="ru-RU"/>
                    </w:rPr>
                    <w:t>Выпас</w:t>
                  </w:r>
                  <w:r w:rsidRPr="00AC5427">
                    <w:rPr>
                      <w:sz w:val="22"/>
                      <w:szCs w:val="22"/>
                    </w:rPr>
                    <w:t xml:space="preserve"> </w:t>
                  </w:r>
                  <w:r w:rsidRPr="00AC5427">
                    <w:rPr>
                      <w:sz w:val="22"/>
                      <w:szCs w:val="22"/>
                      <w:cs/>
                      <w:lang w:bidi="ru-RU"/>
                    </w:rPr>
                    <w:t>сельскохозяйственных</w:t>
                  </w:r>
                  <w:r w:rsidRPr="00AC5427">
                    <w:rPr>
                      <w:sz w:val="22"/>
                      <w:szCs w:val="22"/>
                    </w:rPr>
                    <w:t xml:space="preserve"> </w:t>
                  </w:r>
                  <w:r w:rsidRPr="00AC5427">
                    <w:rPr>
                      <w:sz w:val="22"/>
                      <w:szCs w:val="22"/>
                      <w:cs/>
                      <w:lang w:bidi="ru-RU"/>
                    </w:rPr>
                    <w:t>животных</w:t>
                  </w:r>
                </w:p>
                <w:p w:rsidR="005C21B5" w:rsidRPr="00AC5427" w:rsidRDefault="005C21B5" w:rsidP="005C21B5">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5C21B5" w:rsidRPr="00AC5427" w:rsidRDefault="005C21B5" w:rsidP="005C21B5">
                  <w:pPr>
                    <w:ind w:firstLine="0"/>
                    <w:rPr>
                      <w:sz w:val="22"/>
                      <w:szCs w:val="22"/>
                    </w:rPr>
                  </w:pPr>
                  <w:r w:rsidRPr="00AC5427">
                    <w:rPr>
                      <w:sz w:val="22"/>
                      <w:szCs w:val="22"/>
                    </w:rPr>
                    <w:lastRenderedPageBreak/>
                    <w:t xml:space="preserve">2.3   </w:t>
                  </w:r>
                  <w:r w:rsidRPr="00AC5427">
                    <w:rPr>
                      <w:sz w:val="22"/>
                      <w:szCs w:val="22"/>
                      <w:cs/>
                      <w:lang w:bidi="ru-RU"/>
                    </w:rPr>
                    <w:t>Блокированная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5C21B5" w:rsidRPr="00AC5427" w:rsidRDefault="005C21B5" w:rsidP="005C21B5">
                  <w:pPr>
                    <w:ind w:firstLine="0"/>
                    <w:rPr>
                      <w:sz w:val="22"/>
                      <w:szCs w:val="22"/>
                    </w:rPr>
                  </w:pPr>
                  <w:r w:rsidRPr="00AC5427">
                    <w:rPr>
                      <w:sz w:val="22"/>
                      <w:szCs w:val="22"/>
                    </w:rPr>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5C21B5" w:rsidRPr="00AC5427" w:rsidRDefault="005C21B5" w:rsidP="005C21B5">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5C21B5" w:rsidRPr="00AC5427" w:rsidRDefault="005C21B5" w:rsidP="005C21B5">
                  <w:pPr>
                    <w:ind w:firstLine="0"/>
                    <w:rPr>
                      <w:sz w:val="22"/>
                      <w:szCs w:val="22"/>
                    </w:rPr>
                  </w:pPr>
                  <w:r w:rsidRPr="00AC5427">
                    <w:rPr>
                      <w:sz w:val="22"/>
                      <w:szCs w:val="22"/>
                    </w:rPr>
                    <w:t xml:space="preserve">3.2.3  </w:t>
                  </w:r>
                  <w:r w:rsidRPr="00AC5427">
                    <w:rPr>
                      <w:sz w:val="22"/>
                      <w:szCs w:val="22"/>
                      <w:cs/>
                      <w:lang w:bidi="ru-RU"/>
                    </w:rPr>
                    <w:t>Оказание</w:t>
                  </w:r>
                  <w:r w:rsidRPr="00AC5427">
                    <w:rPr>
                      <w:sz w:val="22"/>
                      <w:szCs w:val="22"/>
                    </w:rPr>
                    <w:t xml:space="preserve"> </w:t>
                  </w:r>
                  <w:r w:rsidRPr="00AC5427">
                    <w:rPr>
                      <w:sz w:val="22"/>
                      <w:szCs w:val="22"/>
                      <w:cs/>
                      <w:lang w:bidi="ru-RU"/>
                    </w:rPr>
                    <w:t>услуг</w:t>
                  </w:r>
                  <w:r w:rsidRPr="00AC5427">
                    <w:rPr>
                      <w:sz w:val="22"/>
                      <w:szCs w:val="22"/>
                    </w:rPr>
                    <w:t xml:space="preserve"> </w:t>
                  </w:r>
                  <w:r w:rsidRPr="00AC5427">
                    <w:rPr>
                      <w:sz w:val="22"/>
                      <w:szCs w:val="22"/>
                      <w:cs/>
                      <w:lang w:bidi="ru-RU"/>
                    </w:rPr>
                    <w:t>связи</w:t>
                  </w:r>
                </w:p>
                <w:p w:rsidR="005C21B5" w:rsidRPr="00AC5427" w:rsidRDefault="005C21B5" w:rsidP="005C21B5">
                  <w:pPr>
                    <w:ind w:firstLine="0"/>
                    <w:rPr>
                      <w:sz w:val="22"/>
                      <w:szCs w:val="22"/>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5C21B5" w:rsidRPr="00AC5427" w:rsidRDefault="005C21B5" w:rsidP="005C21B5">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5C21B5" w:rsidRPr="00AC5427" w:rsidRDefault="005C21B5" w:rsidP="005C21B5">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5C21B5" w:rsidRPr="00AC5427" w:rsidRDefault="005C21B5" w:rsidP="005C21B5">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5C21B5" w:rsidRPr="00AC5427" w:rsidRDefault="005C21B5" w:rsidP="005C21B5">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5C21B5" w:rsidRPr="00AC5427" w:rsidRDefault="005C21B5" w:rsidP="005C21B5">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5C21B5" w:rsidRPr="00AC5427" w:rsidRDefault="005C21B5" w:rsidP="005C21B5">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5C21B5" w:rsidRPr="00AC5427" w:rsidRDefault="005C21B5" w:rsidP="005C21B5">
                  <w:pPr>
                    <w:ind w:firstLine="0"/>
                    <w:rPr>
                      <w:sz w:val="22"/>
                      <w:szCs w:val="22"/>
                      <w:cs/>
                      <w:lang w:bidi="ru-RU"/>
                    </w:rPr>
                  </w:pPr>
                  <w:r w:rsidRPr="00AC5427">
                    <w:rPr>
                      <w:sz w:val="22"/>
                      <w:szCs w:val="22"/>
                    </w:rPr>
                    <w:t xml:space="preserve">3.9    </w:t>
                  </w:r>
                  <w:r w:rsidRPr="00AC5427">
                    <w:rPr>
                      <w:sz w:val="22"/>
                      <w:szCs w:val="22"/>
                      <w:cs/>
                      <w:lang w:bidi="ru-RU"/>
                    </w:rPr>
                    <w:t>Обеспечение</w:t>
                  </w:r>
                  <w:r w:rsidRPr="00AC5427">
                    <w:rPr>
                      <w:sz w:val="22"/>
                      <w:szCs w:val="22"/>
                    </w:rPr>
                    <w:t xml:space="preserve"> </w:t>
                  </w:r>
                  <w:r w:rsidRPr="00AC5427">
                    <w:rPr>
                      <w:sz w:val="22"/>
                      <w:szCs w:val="22"/>
                      <w:cs/>
                      <w:lang w:bidi="ru-RU"/>
                    </w:rPr>
                    <w:t>научной</w:t>
                  </w:r>
                  <w:r w:rsidRPr="00AC5427">
                    <w:rPr>
                      <w:sz w:val="22"/>
                      <w:szCs w:val="22"/>
                    </w:rPr>
                    <w:t xml:space="preserve"> </w:t>
                  </w:r>
                  <w:r w:rsidRPr="00AC5427">
                    <w:rPr>
                      <w:sz w:val="22"/>
                      <w:szCs w:val="22"/>
                      <w:cs/>
                      <w:lang w:bidi="ru-RU"/>
                    </w:rPr>
                    <w:t>деятельности</w:t>
                  </w:r>
                </w:p>
                <w:p w:rsidR="00D502B0" w:rsidRPr="00AC5427" w:rsidRDefault="00D502B0" w:rsidP="005C21B5">
                  <w:pPr>
                    <w:ind w:firstLine="0"/>
                    <w:rPr>
                      <w:sz w:val="22"/>
                      <w:szCs w:val="22"/>
                      <w:cs/>
                      <w:lang w:bidi="ru-RU"/>
                    </w:rPr>
                  </w:pPr>
                  <w:r w:rsidRPr="00AC5427">
                    <w:rPr>
                      <w:sz w:val="22"/>
                      <w:szCs w:val="22"/>
                      <w:cs/>
                      <w:lang w:bidi="ru-RU"/>
                    </w:rPr>
                    <w:t>4.1  Деловое управление</w:t>
                  </w:r>
                </w:p>
                <w:p w:rsidR="00D502B0" w:rsidRPr="00AC5427" w:rsidRDefault="00D502B0" w:rsidP="00D502B0">
                  <w:pPr>
                    <w:ind w:firstLine="0"/>
                    <w:rPr>
                      <w:sz w:val="22"/>
                      <w:szCs w:val="22"/>
                    </w:rPr>
                  </w:pPr>
                  <w:r w:rsidRPr="00AC5427">
                    <w:rPr>
                      <w:sz w:val="22"/>
                      <w:szCs w:val="22"/>
                    </w:rPr>
                    <w:t xml:space="preserve">4.4    </w:t>
                  </w:r>
                  <w:r w:rsidRPr="00AC5427">
                    <w:rPr>
                      <w:sz w:val="22"/>
                      <w:szCs w:val="22"/>
                      <w:cs/>
                      <w:lang w:bidi="ru-RU"/>
                    </w:rPr>
                    <w:t>Магазины</w:t>
                  </w:r>
                </w:p>
                <w:p w:rsidR="00D502B0" w:rsidRPr="00AC5427" w:rsidRDefault="00D502B0" w:rsidP="00D502B0">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D502B0" w:rsidRPr="00AC5427" w:rsidRDefault="00D502B0" w:rsidP="00D502B0">
                  <w:pPr>
                    <w:ind w:firstLine="0"/>
                    <w:rPr>
                      <w:sz w:val="22"/>
                      <w:szCs w:val="22"/>
                      <w:cs/>
                      <w:lang w:bidi="ru-RU"/>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D502B0" w:rsidRPr="00AC5427" w:rsidRDefault="00D502B0" w:rsidP="00D502B0">
                  <w:pPr>
                    <w:ind w:firstLine="0"/>
                    <w:rPr>
                      <w:sz w:val="22"/>
                      <w:szCs w:val="22"/>
                    </w:rPr>
                  </w:pPr>
                  <w:r w:rsidRPr="00AC5427">
                    <w:rPr>
                      <w:sz w:val="22"/>
                      <w:szCs w:val="22"/>
                      <w:cs/>
                      <w:lang w:bidi="ru-RU"/>
                    </w:rPr>
                    <w:t>4.9  Служебные гаражи</w:t>
                  </w:r>
                </w:p>
                <w:p w:rsidR="00D502B0" w:rsidRPr="00AC5427" w:rsidRDefault="00D502B0" w:rsidP="00D502B0">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D502B0" w:rsidRPr="00AC5427" w:rsidRDefault="005C21B5" w:rsidP="00D502B0">
                  <w:pPr>
                    <w:ind w:firstLine="0"/>
                    <w:rPr>
                      <w:sz w:val="22"/>
                      <w:szCs w:val="22"/>
                      <w:cs/>
                      <w:lang w:bidi="ru-RU"/>
                    </w:rPr>
                  </w:pPr>
                  <w:r w:rsidRPr="00AC5427">
                    <w:rPr>
                      <w:sz w:val="22"/>
                      <w:szCs w:val="22"/>
                    </w:rPr>
                    <w:t xml:space="preserve">6.1   </w:t>
                  </w:r>
                  <w:r w:rsidR="003E409F">
                    <w:rPr>
                      <w:sz w:val="22"/>
                      <w:szCs w:val="22"/>
                      <w:cs/>
                      <w:lang w:bidi="ru-RU"/>
                    </w:rPr>
                    <w:t>Недропользование</w:t>
                  </w:r>
                </w:p>
                <w:p w:rsidR="005C21B5" w:rsidRPr="00AC5427" w:rsidRDefault="00D502B0" w:rsidP="005C21B5">
                  <w:pPr>
                    <w:ind w:firstLine="0"/>
                    <w:rPr>
                      <w:sz w:val="22"/>
                      <w:szCs w:val="22"/>
                    </w:rPr>
                  </w:pPr>
                  <w:r w:rsidRPr="00AC5427">
                    <w:rPr>
                      <w:sz w:val="22"/>
                      <w:szCs w:val="22"/>
                    </w:rPr>
                    <w:t xml:space="preserve">6.3    </w:t>
                  </w:r>
                  <w:r w:rsidRPr="00AC5427">
                    <w:rPr>
                      <w:sz w:val="22"/>
                      <w:szCs w:val="22"/>
                      <w:cs/>
                      <w:lang w:bidi="ru-RU"/>
                    </w:rPr>
                    <w:t>Легкая</w:t>
                  </w:r>
                  <w:r w:rsidRPr="00AC5427">
                    <w:rPr>
                      <w:sz w:val="22"/>
                      <w:szCs w:val="22"/>
                    </w:rPr>
                    <w:t xml:space="preserve"> </w:t>
                  </w:r>
                  <w:r w:rsidRPr="00AC5427">
                    <w:rPr>
                      <w:sz w:val="22"/>
                      <w:szCs w:val="22"/>
                      <w:cs/>
                      <w:lang w:bidi="ru-RU"/>
                    </w:rPr>
                    <w:t>промышленность</w:t>
                  </w:r>
                </w:p>
                <w:p w:rsidR="005C21B5" w:rsidRPr="00AC5427" w:rsidRDefault="005C21B5" w:rsidP="005C21B5">
                  <w:pPr>
                    <w:ind w:firstLine="0"/>
                    <w:rPr>
                      <w:sz w:val="22"/>
                      <w:szCs w:val="22"/>
                      <w:cs/>
                      <w:lang w:bidi="ru-RU"/>
                    </w:rPr>
                  </w:pPr>
                  <w:r w:rsidRPr="00AC5427">
                    <w:rPr>
                      <w:sz w:val="22"/>
                      <w:szCs w:val="22"/>
                    </w:rPr>
                    <w:t xml:space="preserve">6.8    </w:t>
                  </w:r>
                  <w:r w:rsidRPr="00AC5427">
                    <w:rPr>
                      <w:sz w:val="22"/>
                      <w:szCs w:val="22"/>
                      <w:cs/>
                      <w:lang w:bidi="ru-RU"/>
                    </w:rPr>
                    <w:t>Связь</w:t>
                  </w:r>
                </w:p>
                <w:p w:rsidR="00D502B0" w:rsidRPr="00AC5427" w:rsidRDefault="00D502B0" w:rsidP="005C21B5">
                  <w:pPr>
                    <w:ind w:firstLine="0"/>
                    <w:rPr>
                      <w:sz w:val="22"/>
                      <w:szCs w:val="22"/>
                      <w:cs/>
                      <w:lang w:bidi="ru-RU"/>
                    </w:rPr>
                  </w:pPr>
                  <w:r w:rsidRPr="00AC5427">
                    <w:rPr>
                      <w:sz w:val="22"/>
                      <w:szCs w:val="22"/>
                      <w:cs/>
                      <w:lang w:bidi="ru-RU"/>
                    </w:rPr>
                    <w:t>6.9  Склады</w:t>
                  </w:r>
                </w:p>
                <w:p w:rsidR="00D502B0" w:rsidRPr="00AC5427" w:rsidRDefault="00D502B0" w:rsidP="005C21B5">
                  <w:pPr>
                    <w:ind w:firstLine="0"/>
                    <w:rPr>
                      <w:sz w:val="22"/>
                      <w:szCs w:val="22"/>
                    </w:rPr>
                  </w:pPr>
                  <w:r w:rsidRPr="00AC5427">
                    <w:rPr>
                      <w:sz w:val="22"/>
                      <w:szCs w:val="22"/>
                      <w:cs/>
                      <w:lang w:bidi="ru-RU"/>
                    </w:rPr>
                    <w:t>6.9.1 Складские площадки</w:t>
                  </w:r>
                </w:p>
                <w:p w:rsidR="005C21B5" w:rsidRPr="00AC5427" w:rsidRDefault="005C21B5" w:rsidP="005C21B5">
                  <w:pPr>
                    <w:ind w:firstLine="0"/>
                    <w:rPr>
                      <w:sz w:val="22"/>
                      <w:szCs w:val="22"/>
                    </w:rPr>
                  </w:pPr>
                  <w:r w:rsidRPr="00AC5427">
                    <w:rPr>
                      <w:sz w:val="22"/>
                      <w:szCs w:val="22"/>
                    </w:rPr>
                    <w:t xml:space="preserve">7.1    </w:t>
                  </w:r>
                  <w:r w:rsidRPr="00AC5427">
                    <w:rPr>
                      <w:sz w:val="22"/>
                      <w:szCs w:val="22"/>
                      <w:cs/>
                      <w:lang w:bidi="ru-RU"/>
                    </w:rPr>
                    <w:t>Железнодорожный</w:t>
                  </w:r>
                  <w:r w:rsidRPr="00AC5427">
                    <w:rPr>
                      <w:sz w:val="22"/>
                      <w:szCs w:val="22"/>
                    </w:rPr>
                    <w:t xml:space="preserve"> </w:t>
                  </w:r>
                  <w:r w:rsidRPr="00AC5427">
                    <w:rPr>
                      <w:sz w:val="22"/>
                      <w:szCs w:val="22"/>
                      <w:cs/>
                      <w:lang w:bidi="ru-RU"/>
                    </w:rPr>
                    <w:t>транспорт</w:t>
                  </w:r>
                </w:p>
                <w:p w:rsidR="005C21B5" w:rsidRPr="00AC5427" w:rsidRDefault="005C21B5" w:rsidP="005C21B5">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5C21B5" w:rsidRPr="00AC5427" w:rsidRDefault="005C21B5" w:rsidP="005C21B5">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5C21B5" w:rsidRPr="00AC5427" w:rsidRDefault="005C21B5" w:rsidP="005C21B5">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p w:rsidR="005C21B5" w:rsidRPr="00AC5427" w:rsidRDefault="005C21B5" w:rsidP="005C21B5">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5C21B5" w:rsidRPr="00AC5427" w:rsidRDefault="005C21B5" w:rsidP="005C21B5">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5C21B5" w:rsidRPr="00AC5427" w:rsidRDefault="005C21B5" w:rsidP="005C21B5">
                  <w:pPr>
                    <w:ind w:firstLine="0"/>
                    <w:rPr>
                      <w:sz w:val="22"/>
                      <w:szCs w:val="22"/>
                    </w:rPr>
                  </w:pPr>
                  <w:r w:rsidRPr="00AC5427">
                    <w:rPr>
                      <w:sz w:val="22"/>
                      <w:szCs w:val="22"/>
                    </w:rPr>
                    <w:t xml:space="preserve">11.2   </w:t>
                  </w:r>
                  <w:r w:rsidRPr="00AC5427">
                    <w:rPr>
                      <w:sz w:val="22"/>
                      <w:szCs w:val="22"/>
                      <w:cs/>
                      <w:lang w:bidi="ru-RU"/>
                    </w:rPr>
                    <w:t>Специальное</w:t>
                  </w:r>
                  <w:r w:rsidRPr="00AC5427">
                    <w:rPr>
                      <w:sz w:val="22"/>
                      <w:szCs w:val="22"/>
                    </w:rPr>
                    <w:t xml:space="preserve"> </w:t>
                  </w:r>
                  <w:r w:rsidRPr="00AC5427">
                    <w:rPr>
                      <w:sz w:val="22"/>
                      <w:szCs w:val="22"/>
                      <w:cs/>
                      <w:lang w:bidi="ru-RU"/>
                    </w:rPr>
                    <w:t>пользование</w:t>
                  </w:r>
                  <w:r w:rsidRPr="00AC5427">
                    <w:rPr>
                      <w:sz w:val="22"/>
                      <w:szCs w:val="22"/>
                    </w:rPr>
                    <w:t xml:space="preserve"> </w:t>
                  </w:r>
                  <w:r w:rsidRPr="00AC5427">
                    <w:rPr>
                      <w:sz w:val="22"/>
                      <w:szCs w:val="22"/>
                      <w:cs/>
                      <w:lang w:bidi="ru-RU"/>
                    </w:rPr>
                    <w:t>водными</w:t>
                  </w:r>
                  <w:r w:rsidRPr="00AC5427">
                    <w:rPr>
                      <w:sz w:val="22"/>
                      <w:szCs w:val="22"/>
                    </w:rPr>
                    <w:t xml:space="preserve"> </w:t>
                  </w:r>
                  <w:r w:rsidRPr="00AC5427">
                    <w:rPr>
                      <w:sz w:val="22"/>
                      <w:szCs w:val="22"/>
                      <w:cs/>
                      <w:lang w:bidi="ru-RU"/>
                    </w:rPr>
                    <w:t>объектами</w:t>
                  </w:r>
                </w:p>
                <w:p w:rsidR="005C21B5" w:rsidRPr="00AC5427" w:rsidRDefault="005C21B5" w:rsidP="005C21B5">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5C21B5" w:rsidRPr="00AC5427" w:rsidRDefault="005C21B5" w:rsidP="005C21B5">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5C21B5" w:rsidRPr="00AC5427" w:rsidRDefault="005C21B5" w:rsidP="005C21B5">
                  <w:pPr>
                    <w:ind w:firstLine="0"/>
                    <w:rPr>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p w:rsidR="002974F3" w:rsidRPr="00AC5427" w:rsidRDefault="005C21B5" w:rsidP="005C21B5">
                  <w:pPr>
                    <w:ind w:firstLine="0"/>
                    <w:jc w:val="left"/>
                    <w:rPr>
                      <w:rFonts w:ascii="Arial" w:hAnsi="Arial" w:cs="Arial"/>
                      <w:sz w:val="20"/>
                      <w:szCs w:val="20"/>
                    </w:rPr>
                  </w:pPr>
                  <w:r w:rsidRPr="00AC5427">
                    <w:rPr>
                      <w:sz w:val="22"/>
                      <w:szCs w:val="22"/>
                    </w:rPr>
                    <w:t xml:space="preserve">13.2    </w:t>
                  </w:r>
                  <w:r w:rsidRPr="00AC5427">
                    <w:rPr>
                      <w:sz w:val="22"/>
                      <w:szCs w:val="22"/>
                      <w:cs/>
                      <w:lang w:bidi="ru-RU"/>
                    </w:rPr>
                    <w:t>Ведение</w:t>
                  </w:r>
                  <w:r w:rsidRPr="00AC5427">
                    <w:rPr>
                      <w:sz w:val="22"/>
                      <w:szCs w:val="22"/>
                    </w:rPr>
                    <w:t xml:space="preserve"> </w:t>
                  </w:r>
                  <w:r w:rsidRPr="00AC5427">
                    <w:rPr>
                      <w:sz w:val="22"/>
                      <w:szCs w:val="22"/>
                      <w:cs/>
                      <w:lang w:bidi="ru-RU"/>
                    </w:rPr>
                    <w:t>садоводства</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72859" w:rsidRPr="00AC5427" w:rsidRDefault="00C72859" w:rsidP="00C72859">
                  <w:pPr>
                    <w:ind w:firstLine="0"/>
                    <w:rPr>
                      <w:sz w:val="22"/>
                      <w:szCs w:val="22"/>
                    </w:rPr>
                  </w:pPr>
                  <w:r w:rsidRPr="00AC5427">
                    <w:rPr>
                      <w:sz w:val="22"/>
                      <w:szCs w:val="22"/>
                    </w:rPr>
                    <w:t xml:space="preserve">1.11  </w:t>
                  </w:r>
                  <w:r w:rsidRPr="00AC5427">
                    <w:rPr>
                      <w:sz w:val="22"/>
                      <w:szCs w:val="22"/>
                      <w:cs/>
                      <w:lang w:bidi="ru-RU"/>
                    </w:rPr>
                    <w:t>Свиноводство</w:t>
                  </w:r>
                </w:p>
                <w:p w:rsidR="005C21B5" w:rsidRPr="00AC5427" w:rsidRDefault="005C21B5" w:rsidP="005C21B5">
                  <w:pPr>
                    <w:ind w:firstLine="0"/>
                    <w:rPr>
                      <w:sz w:val="22"/>
                      <w:szCs w:val="22"/>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5C21B5" w:rsidRPr="00AC5427" w:rsidRDefault="005C21B5" w:rsidP="005C21B5">
                  <w:pPr>
                    <w:ind w:firstLine="0"/>
                    <w:rPr>
                      <w:sz w:val="22"/>
                      <w:szCs w:val="22"/>
                    </w:rPr>
                  </w:pPr>
                  <w:r w:rsidRPr="00AC5427">
                    <w:rPr>
                      <w:sz w:val="22"/>
                      <w:szCs w:val="22"/>
                    </w:rPr>
                    <w:t xml:space="preserve">4.3    </w:t>
                  </w:r>
                  <w:r w:rsidRPr="00AC5427">
                    <w:rPr>
                      <w:sz w:val="22"/>
                      <w:szCs w:val="22"/>
                      <w:cs/>
                      <w:lang w:bidi="ru-RU"/>
                    </w:rPr>
                    <w:t>Рынки</w:t>
                  </w:r>
                </w:p>
                <w:p w:rsidR="005C21B5" w:rsidRPr="00AC5427" w:rsidRDefault="005C21B5" w:rsidP="005C21B5">
                  <w:pPr>
                    <w:ind w:firstLine="0"/>
                    <w:rPr>
                      <w:sz w:val="22"/>
                      <w:szCs w:val="22"/>
                    </w:rPr>
                  </w:pPr>
                  <w:r w:rsidRPr="00AC5427">
                    <w:rPr>
                      <w:sz w:val="22"/>
                      <w:szCs w:val="22"/>
                    </w:rPr>
                    <w:t xml:space="preserve">5.1     </w:t>
                  </w:r>
                  <w:r w:rsidRPr="00AC5427">
                    <w:rPr>
                      <w:sz w:val="22"/>
                      <w:szCs w:val="22"/>
                      <w:cs/>
                      <w:lang w:bidi="ru-RU"/>
                    </w:rPr>
                    <w:t>Спорт</w:t>
                  </w:r>
                </w:p>
                <w:p w:rsidR="005C21B5" w:rsidRPr="00AC5427" w:rsidRDefault="005C21B5" w:rsidP="005C21B5">
                  <w:pPr>
                    <w:ind w:firstLine="0"/>
                    <w:rPr>
                      <w:sz w:val="22"/>
                      <w:szCs w:val="22"/>
                    </w:rPr>
                  </w:pPr>
                  <w:r w:rsidRPr="00AC5427">
                    <w:rPr>
                      <w:sz w:val="22"/>
                      <w:szCs w:val="22"/>
                    </w:rPr>
                    <w:t xml:space="preserve">6.3.1   </w:t>
                  </w:r>
                  <w:r w:rsidRPr="00AC5427">
                    <w:rPr>
                      <w:sz w:val="22"/>
                      <w:szCs w:val="22"/>
                      <w:cs/>
                      <w:lang w:bidi="ru-RU"/>
                    </w:rPr>
                    <w:t>Фармацевтическая</w:t>
                  </w:r>
                  <w:r w:rsidRPr="00AC5427">
                    <w:rPr>
                      <w:sz w:val="22"/>
                      <w:szCs w:val="22"/>
                    </w:rPr>
                    <w:t xml:space="preserve"> </w:t>
                  </w:r>
                  <w:r w:rsidRPr="00AC5427">
                    <w:rPr>
                      <w:sz w:val="22"/>
                      <w:szCs w:val="22"/>
                      <w:cs/>
                      <w:lang w:bidi="ru-RU"/>
                    </w:rPr>
                    <w:t>промышленность</w:t>
                  </w:r>
                </w:p>
                <w:p w:rsidR="002974F3" w:rsidRPr="00AC5427" w:rsidRDefault="005C21B5" w:rsidP="005C21B5">
                  <w:pPr>
                    <w:ind w:firstLine="0"/>
                    <w:rPr>
                      <w:sz w:val="22"/>
                      <w:szCs w:val="22"/>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tc>
            </w:tr>
          </w:tbl>
          <w:p w:rsidR="002974F3" w:rsidRPr="00AC5427" w:rsidRDefault="002974F3" w:rsidP="00FA630A">
            <w:pPr>
              <w:ind w:firstLineChars="100" w:firstLine="200"/>
              <w:rPr>
                <w:rFonts w:ascii="Arial" w:hAnsi="Arial" w:cs="Arial"/>
                <w:sz w:val="20"/>
                <w:szCs w:val="20"/>
              </w:rPr>
            </w:pPr>
          </w:p>
        </w:tc>
      </w:tr>
    </w:tbl>
    <w:p w:rsidR="002974F3" w:rsidRPr="00AC5427" w:rsidRDefault="002974F3" w:rsidP="002974F3"/>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324"/>
              <w:gridCol w:w="5742"/>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58" w:name="_Toc501371583"/>
                  <w:bookmarkStart w:id="559" w:name="_Toc535842386"/>
                  <w:bookmarkStart w:id="560" w:name="_Toc15896689"/>
                  <w:bookmarkStart w:id="561" w:name="_Toc24730292"/>
                  <w:bookmarkStart w:id="562" w:name="_Toc25746130"/>
                  <w:r w:rsidRPr="00AC5427">
                    <w:rPr>
                      <w:rFonts w:ascii="Arial" w:hAnsi="Arial" w:cs="Arial"/>
                    </w:rPr>
                    <w:lastRenderedPageBreak/>
                    <w:t>Домодедово КУРТ-59</w:t>
                  </w:r>
                  <w:bookmarkEnd w:id="558"/>
                  <w:bookmarkEnd w:id="559"/>
                  <w:bookmarkEnd w:id="560"/>
                  <w:bookmarkEnd w:id="561"/>
                  <w:bookmarkEnd w:id="56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60 %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378"/>
              <w:gridCol w:w="7250"/>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63" w:name="_Toc501371584"/>
                  <w:bookmarkStart w:id="564" w:name="_Toc535842387"/>
                  <w:bookmarkStart w:id="565" w:name="_Toc15896690"/>
                  <w:bookmarkStart w:id="566" w:name="_Toc24730293"/>
                  <w:bookmarkStart w:id="567" w:name="_Toc25746131"/>
                  <w:r w:rsidRPr="00AC5427">
                    <w:rPr>
                      <w:rFonts w:ascii="Arial" w:hAnsi="Arial" w:cs="Arial"/>
                    </w:rPr>
                    <w:t>Виды разрешенного использования</w:t>
                  </w:r>
                  <w:bookmarkEnd w:id="563"/>
                  <w:bookmarkEnd w:id="564"/>
                  <w:bookmarkEnd w:id="565"/>
                  <w:bookmarkEnd w:id="566"/>
                  <w:bookmarkEnd w:id="567"/>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D684C" w:rsidRPr="00AC5427" w:rsidRDefault="00CD684C" w:rsidP="00CD684C">
                  <w:pPr>
                    <w:ind w:firstLine="0"/>
                  </w:pPr>
                  <w:r w:rsidRPr="00AC5427">
                    <w:t xml:space="preserve">1.1  </w:t>
                  </w:r>
                  <w:r w:rsidRPr="00AC5427">
                    <w:rPr>
                      <w:cs/>
                      <w:lang w:bidi="ru-RU"/>
                    </w:rPr>
                    <w:t>Растениеводство</w:t>
                  </w:r>
                </w:p>
                <w:p w:rsidR="00CD684C" w:rsidRPr="00AC5427" w:rsidRDefault="00CD684C" w:rsidP="00CD684C">
                  <w:pPr>
                    <w:ind w:firstLine="0"/>
                    <w:rPr>
                      <w:cs/>
                      <w:lang w:bidi="ru-RU"/>
                    </w:rPr>
                  </w:pPr>
                  <w:r w:rsidRPr="00AC5427">
                    <w:t xml:space="preserve">1.2 </w:t>
                  </w:r>
                  <w:r w:rsidRPr="00AC5427">
                    <w:rPr>
                      <w:cs/>
                      <w:lang w:bidi="ru-RU"/>
                    </w:rPr>
                    <w:t>Выращивание</w:t>
                  </w:r>
                  <w:r w:rsidRPr="00AC5427">
                    <w:t xml:space="preserve"> </w:t>
                  </w:r>
                  <w:r w:rsidRPr="00AC5427">
                    <w:rPr>
                      <w:cs/>
                      <w:lang w:bidi="ru-RU"/>
                    </w:rPr>
                    <w:t>зерновых</w:t>
                  </w:r>
                  <w:r w:rsidRPr="00AC5427">
                    <w:t xml:space="preserve"> </w:t>
                  </w:r>
                  <w:r w:rsidRPr="00AC5427">
                    <w:rPr>
                      <w:cs/>
                      <w:lang w:bidi="ru-RU"/>
                    </w:rPr>
                    <w:t>и</w:t>
                  </w:r>
                  <w:r w:rsidRPr="00AC5427">
                    <w:t xml:space="preserve"> </w:t>
                  </w:r>
                  <w:r w:rsidRPr="00AC5427">
                    <w:rPr>
                      <w:cs/>
                      <w:lang w:bidi="ru-RU"/>
                    </w:rPr>
                    <w:t>иных</w:t>
                  </w:r>
                  <w:r w:rsidRPr="00AC5427">
                    <w:t xml:space="preserve"> </w:t>
                  </w:r>
                  <w:r w:rsidRPr="00AC5427">
                    <w:rPr>
                      <w:cs/>
                      <w:lang w:bidi="ru-RU"/>
                    </w:rPr>
                    <w:t>сельскохозяйственных</w:t>
                  </w:r>
                  <w:r w:rsidRPr="00AC5427">
                    <w:t xml:space="preserve"> </w:t>
                  </w:r>
                  <w:r w:rsidRPr="00AC5427">
                    <w:rPr>
                      <w:cs/>
                      <w:lang w:bidi="ru-RU"/>
                    </w:rPr>
                    <w:t>культур</w:t>
                  </w:r>
                </w:p>
                <w:p w:rsidR="00CD684C" w:rsidRPr="00AC5427" w:rsidRDefault="00CD684C" w:rsidP="00CD684C">
                  <w:pPr>
                    <w:ind w:firstLine="0"/>
                  </w:pPr>
                  <w:r w:rsidRPr="00AC5427">
                    <w:t xml:space="preserve">1.3   </w:t>
                  </w:r>
                  <w:r w:rsidRPr="00AC5427">
                    <w:rPr>
                      <w:cs/>
                      <w:lang w:bidi="ru-RU"/>
                    </w:rPr>
                    <w:t>Овощеводство</w:t>
                  </w:r>
                </w:p>
                <w:p w:rsidR="00CD684C" w:rsidRPr="00AC5427" w:rsidRDefault="00CD684C" w:rsidP="00CD684C">
                  <w:pPr>
                    <w:ind w:firstLine="0"/>
                  </w:pPr>
                  <w:r w:rsidRPr="00AC5427">
                    <w:t xml:space="preserve">1.4  </w:t>
                  </w:r>
                  <w:r w:rsidRPr="00AC5427">
                    <w:rPr>
                      <w:cs/>
                      <w:lang w:bidi="ru-RU"/>
                    </w:rPr>
                    <w:t>Выращивание</w:t>
                  </w:r>
                  <w:r w:rsidRPr="00AC5427">
                    <w:t xml:space="preserve"> </w:t>
                  </w:r>
                  <w:r w:rsidRPr="00AC5427">
                    <w:rPr>
                      <w:cs/>
                      <w:lang w:bidi="ru-RU"/>
                    </w:rPr>
                    <w:t>тонизирующих</w:t>
                  </w:r>
                  <w:r w:rsidRPr="00AC5427">
                    <w:t xml:space="preserve">, </w:t>
                  </w:r>
                  <w:r w:rsidRPr="00AC5427">
                    <w:rPr>
                      <w:cs/>
                      <w:lang w:bidi="ru-RU"/>
                    </w:rPr>
                    <w:t>лекарственных</w:t>
                  </w:r>
                  <w:r w:rsidRPr="00AC5427">
                    <w:t xml:space="preserve">, </w:t>
                  </w:r>
                  <w:r w:rsidRPr="00AC5427">
                    <w:rPr>
                      <w:cs/>
                      <w:lang w:bidi="ru-RU"/>
                    </w:rPr>
                    <w:t>цветочных</w:t>
                  </w:r>
                  <w:r w:rsidRPr="00AC5427">
                    <w:t xml:space="preserve"> </w:t>
                  </w:r>
                  <w:r w:rsidRPr="00AC5427">
                    <w:rPr>
                      <w:cs/>
                      <w:lang w:bidi="ru-RU"/>
                    </w:rPr>
                    <w:t>культур</w:t>
                  </w:r>
                </w:p>
                <w:p w:rsidR="00CD684C" w:rsidRPr="00AC5427" w:rsidRDefault="00CD684C" w:rsidP="00CD684C">
                  <w:pPr>
                    <w:ind w:firstLine="0"/>
                  </w:pPr>
                  <w:r w:rsidRPr="00AC5427">
                    <w:t xml:space="preserve">1.5   </w:t>
                  </w:r>
                  <w:r w:rsidRPr="00AC5427">
                    <w:rPr>
                      <w:cs/>
                      <w:lang w:bidi="ru-RU"/>
                    </w:rPr>
                    <w:t>Садоводство</w:t>
                  </w:r>
                </w:p>
                <w:p w:rsidR="00CD684C" w:rsidRPr="00AC5427" w:rsidRDefault="00CD684C" w:rsidP="00CD684C">
                  <w:pPr>
                    <w:ind w:firstLine="0"/>
                  </w:pPr>
                  <w:r w:rsidRPr="00AC5427">
                    <w:t xml:space="preserve">1.6   </w:t>
                  </w:r>
                  <w:r w:rsidRPr="00AC5427">
                    <w:rPr>
                      <w:cs/>
                      <w:lang w:bidi="ru-RU"/>
                    </w:rPr>
                    <w:t>Выращивание</w:t>
                  </w:r>
                  <w:r w:rsidRPr="00AC5427">
                    <w:t xml:space="preserve"> </w:t>
                  </w:r>
                  <w:r w:rsidRPr="00AC5427">
                    <w:rPr>
                      <w:cs/>
                      <w:lang w:bidi="ru-RU"/>
                    </w:rPr>
                    <w:t>льна</w:t>
                  </w:r>
                  <w:r w:rsidRPr="00AC5427">
                    <w:t xml:space="preserve"> </w:t>
                  </w:r>
                  <w:r w:rsidRPr="00AC5427">
                    <w:rPr>
                      <w:cs/>
                      <w:lang w:bidi="ru-RU"/>
                    </w:rPr>
                    <w:t>и</w:t>
                  </w:r>
                  <w:r w:rsidRPr="00AC5427">
                    <w:t xml:space="preserve"> </w:t>
                  </w:r>
                  <w:r w:rsidRPr="00AC5427">
                    <w:rPr>
                      <w:cs/>
                      <w:lang w:bidi="ru-RU"/>
                    </w:rPr>
                    <w:t>конопли</w:t>
                  </w:r>
                </w:p>
                <w:p w:rsidR="00CD684C" w:rsidRPr="00AC5427" w:rsidRDefault="00CD684C" w:rsidP="00CD684C">
                  <w:pPr>
                    <w:ind w:firstLine="0"/>
                  </w:pPr>
                  <w:r w:rsidRPr="00AC5427">
                    <w:t xml:space="preserve">1.7   </w:t>
                  </w:r>
                  <w:r w:rsidRPr="00AC5427">
                    <w:rPr>
                      <w:cs/>
                      <w:lang w:bidi="ru-RU"/>
                    </w:rPr>
                    <w:t>Животноводство</w:t>
                  </w:r>
                </w:p>
                <w:p w:rsidR="00CD684C" w:rsidRPr="00AC5427" w:rsidRDefault="00CD684C" w:rsidP="00CD684C">
                  <w:pPr>
                    <w:ind w:firstLine="0"/>
                  </w:pPr>
                  <w:r w:rsidRPr="00AC5427">
                    <w:t xml:space="preserve">1.8   </w:t>
                  </w:r>
                  <w:r w:rsidRPr="00AC5427">
                    <w:rPr>
                      <w:cs/>
                      <w:lang w:bidi="ru-RU"/>
                    </w:rPr>
                    <w:t>Скотоводство</w:t>
                  </w:r>
                </w:p>
                <w:p w:rsidR="00CD684C" w:rsidRPr="00AC5427" w:rsidRDefault="00CD684C" w:rsidP="00CD684C">
                  <w:pPr>
                    <w:ind w:firstLine="0"/>
                  </w:pPr>
                  <w:r w:rsidRPr="00AC5427">
                    <w:t xml:space="preserve">1.9   </w:t>
                  </w:r>
                  <w:r w:rsidRPr="00AC5427">
                    <w:rPr>
                      <w:cs/>
                      <w:lang w:bidi="ru-RU"/>
                    </w:rPr>
                    <w:t>Звероводство</w:t>
                  </w:r>
                </w:p>
                <w:p w:rsidR="00CD684C" w:rsidRPr="00AC5427" w:rsidRDefault="00CD684C" w:rsidP="00CD684C">
                  <w:pPr>
                    <w:ind w:firstLine="0"/>
                  </w:pPr>
                  <w:r w:rsidRPr="00AC5427">
                    <w:t xml:space="preserve">1.10  </w:t>
                  </w:r>
                  <w:r w:rsidRPr="00AC5427">
                    <w:rPr>
                      <w:cs/>
                      <w:lang w:bidi="ru-RU"/>
                    </w:rPr>
                    <w:t>Птицеводство</w:t>
                  </w:r>
                </w:p>
                <w:p w:rsidR="00CD684C" w:rsidRPr="00AC5427" w:rsidRDefault="00CD684C" w:rsidP="00CD684C">
                  <w:pPr>
                    <w:ind w:firstLine="0"/>
                  </w:pPr>
                  <w:r w:rsidRPr="00AC5427">
                    <w:t xml:space="preserve">1.12  </w:t>
                  </w:r>
                  <w:r w:rsidRPr="00AC5427">
                    <w:rPr>
                      <w:cs/>
                      <w:lang w:bidi="ru-RU"/>
                    </w:rPr>
                    <w:t>Пчеловодство</w:t>
                  </w:r>
                </w:p>
                <w:p w:rsidR="00CD684C" w:rsidRPr="00AC5427" w:rsidRDefault="00CD684C" w:rsidP="00CD684C">
                  <w:pPr>
                    <w:ind w:firstLine="0"/>
                  </w:pPr>
                  <w:r w:rsidRPr="00AC5427">
                    <w:t xml:space="preserve">1.13  </w:t>
                  </w:r>
                  <w:r w:rsidRPr="00AC5427">
                    <w:rPr>
                      <w:cs/>
                      <w:lang w:bidi="ru-RU"/>
                    </w:rPr>
                    <w:t>Рыбоводство</w:t>
                  </w:r>
                </w:p>
                <w:p w:rsidR="00CD684C" w:rsidRPr="00AC5427" w:rsidRDefault="00CD684C" w:rsidP="00CD684C">
                  <w:pPr>
                    <w:ind w:firstLine="0"/>
                  </w:pPr>
                  <w:r w:rsidRPr="00AC5427">
                    <w:t xml:space="preserve">1.14  </w:t>
                  </w:r>
                  <w:r w:rsidRPr="00AC5427">
                    <w:rPr>
                      <w:cs/>
                      <w:lang w:bidi="ru-RU"/>
                    </w:rPr>
                    <w:t>Научное</w:t>
                  </w:r>
                  <w:r w:rsidRPr="00AC5427">
                    <w:t xml:space="preserve"> </w:t>
                  </w:r>
                  <w:r w:rsidRPr="00AC5427">
                    <w:rPr>
                      <w:cs/>
                      <w:lang w:bidi="ru-RU"/>
                    </w:rPr>
                    <w:t>обеспечение</w:t>
                  </w:r>
                  <w:r w:rsidRPr="00AC5427">
                    <w:t xml:space="preserve"> </w:t>
                  </w:r>
                  <w:r w:rsidRPr="00AC5427">
                    <w:rPr>
                      <w:cs/>
                      <w:lang w:bidi="ru-RU"/>
                    </w:rPr>
                    <w:t>сельского</w:t>
                  </w:r>
                  <w:r w:rsidRPr="00AC5427">
                    <w:t xml:space="preserve"> </w:t>
                  </w:r>
                  <w:r w:rsidRPr="00AC5427">
                    <w:rPr>
                      <w:cs/>
                      <w:lang w:bidi="ru-RU"/>
                    </w:rPr>
                    <w:t>хозяйства</w:t>
                  </w:r>
                </w:p>
                <w:p w:rsidR="00CD684C" w:rsidRPr="00AC5427" w:rsidRDefault="00CD684C" w:rsidP="00CD684C">
                  <w:pPr>
                    <w:ind w:firstLine="0"/>
                  </w:pPr>
                  <w:r w:rsidRPr="00AC5427">
                    <w:t xml:space="preserve">1.15  </w:t>
                  </w:r>
                  <w:r w:rsidRPr="00AC5427">
                    <w:rPr>
                      <w:cs/>
                      <w:lang w:bidi="ru-RU"/>
                    </w:rPr>
                    <w:t>Хранение</w:t>
                  </w:r>
                  <w:r w:rsidRPr="00AC5427">
                    <w:t xml:space="preserve"> </w:t>
                  </w:r>
                  <w:r w:rsidRPr="00AC5427">
                    <w:rPr>
                      <w:cs/>
                      <w:lang w:bidi="ru-RU"/>
                    </w:rPr>
                    <w:t>и</w:t>
                  </w:r>
                  <w:r w:rsidRPr="00AC5427">
                    <w:t xml:space="preserve"> </w:t>
                  </w:r>
                  <w:r w:rsidRPr="00AC5427">
                    <w:rPr>
                      <w:cs/>
                      <w:lang w:bidi="ru-RU"/>
                    </w:rPr>
                    <w:t>переработка</w:t>
                  </w:r>
                  <w:r w:rsidRPr="00AC5427">
                    <w:t xml:space="preserve"> </w:t>
                  </w:r>
                  <w:r w:rsidRPr="00AC5427">
                    <w:rPr>
                      <w:cs/>
                      <w:lang w:bidi="ru-RU"/>
                    </w:rPr>
                    <w:t>сельскохозяйственной</w:t>
                  </w:r>
                  <w:r w:rsidRPr="00AC5427">
                    <w:t xml:space="preserve"> </w:t>
                  </w:r>
                  <w:r w:rsidRPr="00AC5427">
                    <w:rPr>
                      <w:cs/>
                      <w:lang w:bidi="ru-RU"/>
                    </w:rPr>
                    <w:t>продукции</w:t>
                  </w:r>
                </w:p>
                <w:p w:rsidR="00CD684C" w:rsidRPr="00AC5427" w:rsidRDefault="00CD684C" w:rsidP="00CD684C">
                  <w:pPr>
                    <w:ind w:firstLine="0"/>
                  </w:pPr>
                  <w:r w:rsidRPr="00AC5427">
                    <w:t xml:space="preserve">1.17  </w:t>
                  </w:r>
                  <w:r w:rsidRPr="00AC5427">
                    <w:rPr>
                      <w:cs/>
                      <w:lang w:bidi="ru-RU"/>
                    </w:rPr>
                    <w:t>Питомники</w:t>
                  </w:r>
                </w:p>
                <w:p w:rsidR="00CD684C" w:rsidRPr="00AC5427" w:rsidRDefault="00CD684C" w:rsidP="00CD684C">
                  <w:pPr>
                    <w:ind w:firstLine="0"/>
                  </w:pPr>
                  <w:r w:rsidRPr="00AC5427">
                    <w:t xml:space="preserve">1.18  </w:t>
                  </w:r>
                  <w:r w:rsidRPr="00AC5427">
                    <w:rPr>
                      <w:cs/>
                      <w:lang w:bidi="ru-RU"/>
                    </w:rPr>
                    <w:t>Обеспечение</w:t>
                  </w:r>
                  <w:r w:rsidRPr="00AC5427">
                    <w:t xml:space="preserve"> </w:t>
                  </w:r>
                  <w:r w:rsidRPr="00AC5427">
                    <w:rPr>
                      <w:cs/>
                      <w:lang w:bidi="ru-RU"/>
                    </w:rPr>
                    <w:t>сельскохозяйственного</w:t>
                  </w:r>
                  <w:r w:rsidRPr="00AC5427">
                    <w:t xml:space="preserve"> </w:t>
                  </w:r>
                  <w:r w:rsidRPr="00AC5427">
                    <w:rPr>
                      <w:cs/>
                      <w:lang w:bidi="ru-RU"/>
                    </w:rPr>
                    <w:t>производства</w:t>
                  </w:r>
                </w:p>
                <w:p w:rsidR="00CD684C" w:rsidRPr="00AC5427" w:rsidRDefault="00CD684C" w:rsidP="00CD684C">
                  <w:pPr>
                    <w:ind w:firstLine="0"/>
                  </w:pPr>
                  <w:r w:rsidRPr="00AC5427">
                    <w:t xml:space="preserve">1.19  </w:t>
                  </w:r>
                  <w:r w:rsidRPr="00AC5427">
                    <w:rPr>
                      <w:cs/>
                      <w:lang w:bidi="ru-RU"/>
                    </w:rPr>
                    <w:t>Сенокошение</w:t>
                  </w:r>
                </w:p>
                <w:p w:rsidR="00CD684C" w:rsidRPr="00AC5427" w:rsidRDefault="00CD684C" w:rsidP="00CD684C">
                  <w:pPr>
                    <w:ind w:firstLine="0"/>
                  </w:pPr>
                  <w:r w:rsidRPr="00AC5427">
                    <w:t xml:space="preserve">1.20  </w:t>
                  </w:r>
                  <w:r w:rsidRPr="00AC5427">
                    <w:rPr>
                      <w:cs/>
                      <w:lang w:bidi="ru-RU"/>
                    </w:rPr>
                    <w:t>Выпас</w:t>
                  </w:r>
                  <w:r w:rsidRPr="00AC5427">
                    <w:t xml:space="preserve"> </w:t>
                  </w:r>
                  <w:r w:rsidRPr="00AC5427">
                    <w:rPr>
                      <w:cs/>
                      <w:lang w:bidi="ru-RU"/>
                    </w:rPr>
                    <w:t>сельскохозяйственных</w:t>
                  </w:r>
                  <w:r w:rsidRPr="00AC5427">
                    <w:t xml:space="preserve"> </w:t>
                  </w:r>
                  <w:r w:rsidRPr="00AC5427">
                    <w:rPr>
                      <w:cs/>
                      <w:lang w:bidi="ru-RU"/>
                    </w:rPr>
                    <w:t>животных</w:t>
                  </w:r>
                </w:p>
                <w:p w:rsidR="00CD684C" w:rsidRPr="00AC5427" w:rsidRDefault="00CD684C" w:rsidP="00CD684C">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CD684C" w:rsidRPr="00AC5427" w:rsidRDefault="00CD684C" w:rsidP="00CD684C">
                  <w:pPr>
                    <w:ind w:firstLine="0"/>
                  </w:pPr>
                  <w:r w:rsidRPr="00AC5427">
                    <w:t xml:space="preserve">3.2.3  </w:t>
                  </w:r>
                  <w:r w:rsidRPr="00AC5427">
                    <w:rPr>
                      <w:cs/>
                      <w:lang w:bidi="ru-RU"/>
                    </w:rPr>
                    <w:t>Оказание</w:t>
                  </w:r>
                  <w:r w:rsidRPr="00AC5427">
                    <w:t xml:space="preserve"> </w:t>
                  </w:r>
                  <w:r w:rsidRPr="00AC5427">
                    <w:rPr>
                      <w:cs/>
                      <w:lang w:bidi="ru-RU"/>
                    </w:rPr>
                    <w:t>услуг</w:t>
                  </w:r>
                  <w:r w:rsidRPr="00AC5427">
                    <w:t xml:space="preserve"> </w:t>
                  </w:r>
                  <w:r w:rsidRPr="00AC5427">
                    <w:rPr>
                      <w:cs/>
                      <w:lang w:bidi="ru-RU"/>
                    </w:rPr>
                    <w:t>связи</w:t>
                  </w:r>
                </w:p>
                <w:p w:rsidR="00CD684C" w:rsidRPr="00AC5427" w:rsidRDefault="00CD684C" w:rsidP="00CD684C">
                  <w:pPr>
                    <w:ind w:firstLine="0"/>
                  </w:pPr>
                  <w:r w:rsidRPr="00AC5427">
                    <w:t xml:space="preserve">3.2.4  </w:t>
                  </w:r>
                  <w:r w:rsidRPr="00AC5427">
                    <w:rPr>
                      <w:cs/>
                      <w:lang w:bidi="ru-RU"/>
                    </w:rPr>
                    <w:t>Общежития</w:t>
                  </w:r>
                </w:p>
                <w:p w:rsidR="00CD684C" w:rsidRPr="00AC5427" w:rsidRDefault="00CD684C" w:rsidP="00CD684C">
                  <w:pPr>
                    <w:ind w:firstLine="0"/>
                  </w:pPr>
                  <w:r w:rsidRPr="00AC5427">
                    <w:lastRenderedPageBreak/>
                    <w:t xml:space="preserve">3.4.1  </w:t>
                  </w:r>
                  <w:r w:rsidRPr="00AC5427">
                    <w:rPr>
                      <w:cs/>
                      <w:lang w:bidi="ru-RU"/>
                    </w:rPr>
                    <w:t>Амбулаторно</w:t>
                  </w:r>
                  <w:r w:rsidRPr="00AC5427">
                    <w:t>-</w:t>
                  </w:r>
                  <w:r w:rsidRPr="00AC5427">
                    <w:rPr>
                      <w:cs/>
                      <w:lang w:bidi="ru-RU"/>
                    </w:rPr>
                    <w:t>поликлиническое</w:t>
                  </w:r>
                  <w:r w:rsidRPr="00AC5427">
                    <w:t xml:space="preserve"> </w:t>
                  </w:r>
                  <w:r w:rsidRPr="00AC5427">
                    <w:rPr>
                      <w:cs/>
                      <w:lang w:bidi="ru-RU"/>
                    </w:rPr>
                    <w:t>обслуживание</w:t>
                  </w:r>
                </w:p>
                <w:p w:rsidR="00CD684C" w:rsidRPr="00AC5427" w:rsidRDefault="00CD684C" w:rsidP="00CD684C">
                  <w:pPr>
                    <w:ind w:firstLine="0"/>
                  </w:pPr>
                  <w:r w:rsidRPr="00AC5427">
                    <w:t xml:space="preserve">3.5.2   </w:t>
                  </w:r>
                  <w:r w:rsidRPr="00AC5427">
                    <w:rPr>
                      <w:cs/>
                      <w:lang w:bidi="ru-RU"/>
                    </w:rPr>
                    <w:t>Среднее</w:t>
                  </w:r>
                  <w:r w:rsidRPr="00AC5427">
                    <w:t xml:space="preserve"> </w:t>
                  </w:r>
                  <w:r w:rsidRPr="00AC5427">
                    <w:rPr>
                      <w:cs/>
                      <w:lang w:bidi="ru-RU"/>
                    </w:rPr>
                    <w:t>и</w:t>
                  </w:r>
                  <w:r w:rsidRPr="00AC5427">
                    <w:t xml:space="preserve"> </w:t>
                  </w:r>
                  <w:r w:rsidRPr="00AC5427">
                    <w:rPr>
                      <w:cs/>
                      <w:lang w:bidi="ru-RU"/>
                    </w:rPr>
                    <w:t>высшее</w:t>
                  </w:r>
                  <w:r w:rsidRPr="00AC5427">
                    <w:t xml:space="preserve"> </w:t>
                  </w:r>
                  <w:r w:rsidRPr="00AC5427">
                    <w:rPr>
                      <w:cs/>
                      <w:lang w:bidi="ru-RU"/>
                    </w:rPr>
                    <w:t>профессиональное</w:t>
                  </w:r>
                  <w:r w:rsidRPr="00AC5427">
                    <w:t xml:space="preserve"> </w:t>
                  </w:r>
                  <w:r w:rsidRPr="00AC5427">
                    <w:rPr>
                      <w:cs/>
                      <w:lang w:bidi="ru-RU"/>
                    </w:rPr>
                    <w:t>образование</w:t>
                  </w:r>
                </w:p>
                <w:p w:rsidR="00CD684C" w:rsidRPr="00AC5427" w:rsidRDefault="00CD684C" w:rsidP="00CD684C">
                  <w:pPr>
                    <w:ind w:firstLine="0"/>
                  </w:pPr>
                  <w:r w:rsidRPr="00AC5427">
                    <w:t xml:space="preserve">3.7.1   </w:t>
                  </w:r>
                  <w:r w:rsidRPr="00AC5427">
                    <w:rPr>
                      <w:cs/>
                      <w:lang w:bidi="ru-RU"/>
                    </w:rPr>
                    <w:t>Осуществление</w:t>
                  </w:r>
                  <w:r w:rsidRPr="00AC5427">
                    <w:t xml:space="preserve"> </w:t>
                  </w:r>
                  <w:r w:rsidRPr="00AC5427">
                    <w:rPr>
                      <w:cs/>
                      <w:lang w:bidi="ru-RU"/>
                    </w:rPr>
                    <w:t>религиозных</w:t>
                  </w:r>
                  <w:r w:rsidRPr="00AC5427">
                    <w:t xml:space="preserve"> </w:t>
                  </w:r>
                  <w:r w:rsidRPr="00AC5427">
                    <w:rPr>
                      <w:cs/>
                      <w:lang w:bidi="ru-RU"/>
                    </w:rPr>
                    <w:t>обрядов</w:t>
                  </w:r>
                </w:p>
                <w:p w:rsidR="00CD684C" w:rsidRPr="00AC5427" w:rsidRDefault="00CD684C" w:rsidP="00CD684C">
                  <w:pPr>
                    <w:ind w:firstLine="0"/>
                  </w:pPr>
                  <w:r w:rsidRPr="00AC5427">
                    <w:t xml:space="preserve">3.8    </w:t>
                  </w:r>
                  <w:r w:rsidRPr="00AC5427">
                    <w:rPr>
                      <w:cs/>
                      <w:lang w:bidi="ru-RU"/>
                    </w:rPr>
                    <w:t>Общественное</w:t>
                  </w:r>
                  <w:r w:rsidRPr="00AC5427">
                    <w:t xml:space="preserve"> </w:t>
                  </w:r>
                  <w:r w:rsidRPr="00AC5427">
                    <w:rPr>
                      <w:cs/>
                      <w:lang w:bidi="ru-RU"/>
                    </w:rPr>
                    <w:t>управление</w:t>
                  </w:r>
                </w:p>
                <w:p w:rsidR="00CD684C" w:rsidRPr="00AC5427" w:rsidRDefault="00CD684C" w:rsidP="00CD684C">
                  <w:pPr>
                    <w:ind w:firstLine="0"/>
                  </w:pPr>
                  <w:r w:rsidRPr="00AC5427">
                    <w:t xml:space="preserve">3.9    </w:t>
                  </w:r>
                  <w:r w:rsidRPr="00AC5427">
                    <w:rPr>
                      <w:cs/>
                      <w:lang w:bidi="ru-RU"/>
                    </w:rPr>
                    <w:t>Обеспечение</w:t>
                  </w:r>
                  <w:r w:rsidRPr="00AC5427">
                    <w:t xml:space="preserve"> </w:t>
                  </w:r>
                  <w:r w:rsidRPr="00AC5427">
                    <w:rPr>
                      <w:cs/>
                      <w:lang w:bidi="ru-RU"/>
                    </w:rPr>
                    <w:t>научной</w:t>
                  </w:r>
                  <w:r w:rsidRPr="00AC5427">
                    <w:t xml:space="preserve"> </w:t>
                  </w:r>
                  <w:r w:rsidRPr="00AC5427">
                    <w:rPr>
                      <w:cs/>
                      <w:lang w:bidi="ru-RU"/>
                    </w:rPr>
                    <w:t>деятельности</w:t>
                  </w:r>
                </w:p>
                <w:p w:rsidR="00CD684C" w:rsidRPr="00AC5427" w:rsidRDefault="00CD684C" w:rsidP="00CD684C">
                  <w:pPr>
                    <w:ind w:firstLine="0"/>
                    <w:rPr>
                      <w:cs/>
                      <w:lang w:bidi="ru-RU"/>
                    </w:rPr>
                  </w:pPr>
                  <w:r w:rsidRPr="00AC5427">
                    <w:t xml:space="preserve">4.1     </w:t>
                  </w:r>
                  <w:r w:rsidRPr="00AC5427">
                    <w:rPr>
                      <w:cs/>
                      <w:lang w:bidi="ru-RU"/>
                    </w:rPr>
                    <w:t>Деловое</w:t>
                  </w:r>
                  <w:r w:rsidRPr="00AC5427">
                    <w:t xml:space="preserve"> </w:t>
                  </w:r>
                  <w:r w:rsidRPr="00AC5427">
                    <w:rPr>
                      <w:cs/>
                      <w:lang w:bidi="ru-RU"/>
                    </w:rPr>
                    <w:t>управление</w:t>
                  </w:r>
                </w:p>
                <w:p w:rsidR="00687839" w:rsidRPr="00AC5427" w:rsidRDefault="00687839" w:rsidP="00CD684C">
                  <w:pPr>
                    <w:ind w:firstLine="0"/>
                    <w:rPr>
                      <w:cs/>
                      <w:lang w:bidi="ru-RU"/>
                    </w:rPr>
                  </w:pPr>
                  <w:r w:rsidRPr="00AC5427">
                    <w:rPr>
                      <w:cs/>
                      <w:lang w:bidi="ru-RU"/>
                    </w:rPr>
                    <w:t>4.3  Рынки</w:t>
                  </w:r>
                </w:p>
                <w:p w:rsidR="00687839" w:rsidRPr="00AC5427" w:rsidRDefault="00687839" w:rsidP="00CD684C">
                  <w:pPr>
                    <w:ind w:firstLine="0"/>
                  </w:pPr>
                  <w:r w:rsidRPr="00AC5427">
                    <w:t xml:space="preserve">4.4    </w:t>
                  </w:r>
                  <w:r w:rsidRPr="00AC5427">
                    <w:rPr>
                      <w:cs/>
                      <w:lang w:bidi="ru-RU"/>
                    </w:rPr>
                    <w:t>Магазины</w:t>
                  </w:r>
                </w:p>
                <w:p w:rsidR="00CD684C" w:rsidRPr="00AC5427" w:rsidRDefault="00CD684C" w:rsidP="00CD684C">
                  <w:pPr>
                    <w:ind w:firstLine="0"/>
                  </w:pPr>
                  <w:r w:rsidRPr="00AC5427">
                    <w:t xml:space="preserve">4.5    </w:t>
                  </w:r>
                  <w:r w:rsidRPr="00AC5427">
                    <w:rPr>
                      <w:cs/>
                      <w:lang w:bidi="ru-RU"/>
                    </w:rPr>
                    <w:t>Банковская</w:t>
                  </w:r>
                  <w:r w:rsidRPr="00AC5427">
                    <w:t xml:space="preserve"> </w:t>
                  </w:r>
                  <w:r w:rsidRPr="00AC5427">
                    <w:rPr>
                      <w:cs/>
                      <w:lang w:bidi="ru-RU"/>
                    </w:rPr>
                    <w:t>и</w:t>
                  </w:r>
                  <w:r w:rsidRPr="00AC5427">
                    <w:t xml:space="preserve"> </w:t>
                  </w:r>
                  <w:r w:rsidRPr="00AC5427">
                    <w:rPr>
                      <w:cs/>
                      <w:lang w:bidi="ru-RU"/>
                    </w:rPr>
                    <w:t>страховая</w:t>
                  </w:r>
                  <w:r w:rsidRPr="00AC5427">
                    <w:t xml:space="preserve"> </w:t>
                  </w:r>
                  <w:r w:rsidRPr="00AC5427">
                    <w:rPr>
                      <w:cs/>
                      <w:lang w:bidi="ru-RU"/>
                    </w:rPr>
                    <w:t>деятельность</w:t>
                  </w:r>
                </w:p>
                <w:p w:rsidR="00CD684C" w:rsidRPr="00AC5427" w:rsidRDefault="00CD684C" w:rsidP="00CD684C">
                  <w:pPr>
                    <w:ind w:firstLine="0"/>
                    <w:rPr>
                      <w:cs/>
                      <w:lang w:bidi="ru-RU"/>
                    </w:rPr>
                  </w:pPr>
                  <w:r w:rsidRPr="00AC5427">
                    <w:t xml:space="preserve">4.6    </w:t>
                  </w:r>
                  <w:r w:rsidRPr="00AC5427">
                    <w:rPr>
                      <w:cs/>
                      <w:lang w:bidi="ru-RU"/>
                    </w:rPr>
                    <w:t>Общественное</w:t>
                  </w:r>
                  <w:r w:rsidRPr="00AC5427">
                    <w:t xml:space="preserve"> </w:t>
                  </w:r>
                  <w:r w:rsidRPr="00AC5427">
                    <w:rPr>
                      <w:cs/>
                      <w:lang w:bidi="ru-RU"/>
                    </w:rPr>
                    <w:t>питание</w:t>
                  </w:r>
                </w:p>
                <w:p w:rsidR="00687839" w:rsidRPr="00AC5427" w:rsidRDefault="00687839" w:rsidP="00CD684C">
                  <w:pPr>
                    <w:ind w:firstLine="0"/>
                  </w:pPr>
                  <w:r w:rsidRPr="00AC5427">
                    <w:t xml:space="preserve">4.7    </w:t>
                  </w:r>
                  <w:r w:rsidRPr="00AC5427">
                    <w:rPr>
                      <w:cs/>
                      <w:lang w:bidi="ru-RU"/>
                    </w:rPr>
                    <w:t>Гостиничное</w:t>
                  </w:r>
                  <w:r w:rsidRPr="00AC5427">
                    <w:t xml:space="preserve"> </w:t>
                  </w:r>
                  <w:r w:rsidRPr="00AC5427">
                    <w:rPr>
                      <w:cs/>
                      <w:lang w:bidi="ru-RU"/>
                    </w:rPr>
                    <w:t>обслуживание</w:t>
                  </w:r>
                </w:p>
                <w:p w:rsidR="00CD684C" w:rsidRPr="00AC5427" w:rsidRDefault="00CD684C" w:rsidP="00CD684C">
                  <w:pPr>
                    <w:ind w:firstLine="0"/>
                  </w:pPr>
                  <w:r w:rsidRPr="00AC5427">
                    <w:t xml:space="preserve">4.9    </w:t>
                  </w:r>
                  <w:r w:rsidRPr="00AC5427">
                    <w:rPr>
                      <w:cs/>
                      <w:lang w:bidi="ru-RU"/>
                    </w:rPr>
                    <w:t>Служебные</w:t>
                  </w:r>
                  <w:r w:rsidRPr="00AC5427">
                    <w:t xml:space="preserve"> </w:t>
                  </w:r>
                  <w:r w:rsidRPr="00AC5427">
                    <w:rPr>
                      <w:cs/>
                      <w:lang w:bidi="ru-RU"/>
                    </w:rPr>
                    <w:t>гаражи</w:t>
                  </w:r>
                </w:p>
                <w:p w:rsidR="00CD684C" w:rsidRPr="00AC5427" w:rsidRDefault="00CD684C" w:rsidP="00CD684C">
                  <w:pPr>
                    <w:ind w:firstLine="0"/>
                  </w:pPr>
                  <w:r w:rsidRPr="00AC5427">
                    <w:t xml:space="preserve">4.9.1   </w:t>
                  </w:r>
                  <w:r w:rsidRPr="00AC5427">
                    <w:rPr>
                      <w:cs/>
                      <w:lang w:bidi="ru-RU"/>
                    </w:rPr>
                    <w:t>Объекты</w:t>
                  </w:r>
                  <w:r w:rsidRPr="00AC5427">
                    <w:t xml:space="preserve"> </w:t>
                  </w:r>
                  <w:r w:rsidRPr="00AC5427">
                    <w:rPr>
                      <w:cs/>
                      <w:lang w:bidi="ru-RU"/>
                    </w:rPr>
                    <w:t>дорожного</w:t>
                  </w:r>
                  <w:r w:rsidRPr="00AC5427">
                    <w:t xml:space="preserve"> </w:t>
                  </w:r>
                  <w:r w:rsidRPr="00AC5427">
                    <w:rPr>
                      <w:cs/>
                      <w:lang w:bidi="ru-RU"/>
                    </w:rPr>
                    <w:t>сервиса</w:t>
                  </w:r>
                </w:p>
                <w:p w:rsidR="00CD684C" w:rsidRPr="00AC5427" w:rsidRDefault="00CD684C" w:rsidP="00CD684C">
                  <w:pPr>
                    <w:ind w:firstLine="0"/>
                  </w:pPr>
                  <w:r w:rsidRPr="00AC5427">
                    <w:t xml:space="preserve">4.10    </w:t>
                  </w:r>
                  <w:proofErr w:type="spellStart"/>
                  <w:r w:rsidRPr="00AC5427">
                    <w:rPr>
                      <w:cs/>
                      <w:lang w:bidi="ru-RU"/>
                    </w:rPr>
                    <w:t>Выставочно</w:t>
                  </w:r>
                  <w:proofErr w:type="spellEnd"/>
                  <w:r w:rsidRPr="00AC5427">
                    <w:t>-</w:t>
                  </w:r>
                  <w:r w:rsidRPr="00AC5427">
                    <w:rPr>
                      <w:cs/>
                      <w:lang w:bidi="ru-RU"/>
                    </w:rPr>
                    <w:t>ярмарочная</w:t>
                  </w:r>
                  <w:r w:rsidRPr="00AC5427">
                    <w:t xml:space="preserve"> </w:t>
                  </w:r>
                  <w:r w:rsidRPr="00AC5427">
                    <w:rPr>
                      <w:cs/>
                      <w:lang w:bidi="ru-RU"/>
                    </w:rPr>
                    <w:t>деятельность</w:t>
                  </w:r>
                </w:p>
                <w:p w:rsidR="00CD684C" w:rsidRPr="00AC5427" w:rsidRDefault="00CD684C" w:rsidP="00CD684C">
                  <w:pPr>
                    <w:ind w:firstLine="0"/>
                  </w:pPr>
                  <w:r w:rsidRPr="00AC5427">
                    <w:t xml:space="preserve">6.1   </w:t>
                  </w:r>
                  <w:r w:rsidR="003E409F">
                    <w:rPr>
                      <w:cs/>
                      <w:lang w:bidi="ru-RU"/>
                    </w:rPr>
                    <w:t>Недропользование</w:t>
                  </w:r>
                </w:p>
                <w:p w:rsidR="00CD684C" w:rsidRPr="00AC5427" w:rsidRDefault="00CD684C" w:rsidP="00CD684C">
                  <w:pPr>
                    <w:ind w:firstLine="0"/>
                  </w:pPr>
                  <w:r w:rsidRPr="00AC5427">
                    <w:t xml:space="preserve">6.2.1   </w:t>
                  </w:r>
                  <w:r w:rsidRPr="00AC5427">
                    <w:rPr>
                      <w:cs/>
                      <w:lang w:bidi="ru-RU"/>
                    </w:rPr>
                    <w:t>Автомобилестроительная</w:t>
                  </w:r>
                  <w:r w:rsidRPr="00AC5427">
                    <w:t xml:space="preserve"> </w:t>
                  </w:r>
                  <w:r w:rsidRPr="00AC5427">
                    <w:rPr>
                      <w:cs/>
                      <w:lang w:bidi="ru-RU"/>
                    </w:rPr>
                    <w:t>промышленность</w:t>
                  </w:r>
                </w:p>
                <w:p w:rsidR="00CD684C" w:rsidRPr="00AC5427" w:rsidRDefault="00CD684C" w:rsidP="00CD684C">
                  <w:pPr>
                    <w:ind w:firstLine="0"/>
                  </w:pPr>
                  <w:r w:rsidRPr="00AC5427">
                    <w:t xml:space="preserve">6.3    </w:t>
                  </w:r>
                  <w:r w:rsidRPr="00AC5427">
                    <w:rPr>
                      <w:cs/>
                      <w:lang w:bidi="ru-RU"/>
                    </w:rPr>
                    <w:t>Легкая</w:t>
                  </w:r>
                  <w:r w:rsidRPr="00AC5427">
                    <w:t xml:space="preserve"> </w:t>
                  </w:r>
                  <w:r w:rsidRPr="00AC5427">
                    <w:rPr>
                      <w:cs/>
                      <w:lang w:bidi="ru-RU"/>
                    </w:rPr>
                    <w:t>промышленность</w:t>
                  </w:r>
                </w:p>
                <w:p w:rsidR="00CD684C" w:rsidRPr="00AC5427" w:rsidRDefault="00CD684C" w:rsidP="00CD684C">
                  <w:pPr>
                    <w:ind w:firstLine="0"/>
                  </w:pPr>
                  <w:r w:rsidRPr="00AC5427">
                    <w:t xml:space="preserve">6.3.1   </w:t>
                  </w:r>
                  <w:r w:rsidRPr="00AC5427">
                    <w:rPr>
                      <w:cs/>
                      <w:lang w:bidi="ru-RU"/>
                    </w:rPr>
                    <w:t>Фармацевтическая</w:t>
                  </w:r>
                  <w:r w:rsidRPr="00AC5427">
                    <w:t xml:space="preserve"> </w:t>
                  </w:r>
                  <w:r w:rsidRPr="00AC5427">
                    <w:rPr>
                      <w:cs/>
                      <w:lang w:bidi="ru-RU"/>
                    </w:rPr>
                    <w:t>промышленность</w:t>
                  </w:r>
                </w:p>
                <w:p w:rsidR="00CD684C" w:rsidRPr="00AC5427" w:rsidRDefault="00CD684C" w:rsidP="00CD684C">
                  <w:pPr>
                    <w:ind w:firstLine="0"/>
                  </w:pPr>
                  <w:r w:rsidRPr="00AC5427">
                    <w:t xml:space="preserve">6.4    </w:t>
                  </w:r>
                  <w:r w:rsidRPr="00AC5427">
                    <w:rPr>
                      <w:cs/>
                      <w:lang w:bidi="ru-RU"/>
                    </w:rPr>
                    <w:t>Пищевая</w:t>
                  </w:r>
                  <w:r w:rsidRPr="00AC5427">
                    <w:t xml:space="preserve"> </w:t>
                  </w:r>
                  <w:r w:rsidRPr="00AC5427">
                    <w:rPr>
                      <w:cs/>
                      <w:lang w:bidi="ru-RU"/>
                    </w:rPr>
                    <w:t>промышленность</w:t>
                  </w:r>
                </w:p>
                <w:p w:rsidR="00CD684C" w:rsidRPr="00AC5427" w:rsidRDefault="00CD684C" w:rsidP="00CD684C">
                  <w:pPr>
                    <w:ind w:firstLine="0"/>
                  </w:pPr>
                  <w:r w:rsidRPr="00AC5427">
                    <w:t xml:space="preserve">6.6    </w:t>
                  </w:r>
                  <w:r w:rsidRPr="00AC5427">
                    <w:rPr>
                      <w:cs/>
                      <w:lang w:bidi="ru-RU"/>
                    </w:rPr>
                    <w:t>Строительная</w:t>
                  </w:r>
                  <w:r w:rsidRPr="00AC5427">
                    <w:t xml:space="preserve"> </w:t>
                  </w:r>
                  <w:r w:rsidRPr="00AC5427">
                    <w:rPr>
                      <w:cs/>
                      <w:lang w:bidi="ru-RU"/>
                    </w:rPr>
                    <w:t>промышленность</w:t>
                  </w:r>
                </w:p>
                <w:p w:rsidR="00CD684C" w:rsidRPr="00AC5427" w:rsidRDefault="00CD684C" w:rsidP="00CD684C">
                  <w:pPr>
                    <w:ind w:firstLine="0"/>
                  </w:pPr>
                  <w:r w:rsidRPr="00AC5427">
                    <w:t xml:space="preserve">6.7    </w:t>
                  </w:r>
                  <w:r w:rsidRPr="00AC5427">
                    <w:rPr>
                      <w:cs/>
                      <w:lang w:bidi="ru-RU"/>
                    </w:rPr>
                    <w:t>Энергетика</w:t>
                  </w:r>
                </w:p>
                <w:p w:rsidR="00CD684C" w:rsidRPr="00AC5427" w:rsidRDefault="00CD684C" w:rsidP="00CD684C">
                  <w:pPr>
                    <w:ind w:firstLine="0"/>
                  </w:pPr>
                  <w:r w:rsidRPr="00AC5427">
                    <w:t xml:space="preserve">6.8    </w:t>
                  </w:r>
                  <w:r w:rsidRPr="00AC5427">
                    <w:rPr>
                      <w:cs/>
                      <w:lang w:bidi="ru-RU"/>
                    </w:rPr>
                    <w:t>Связь</w:t>
                  </w:r>
                </w:p>
                <w:p w:rsidR="00CD684C" w:rsidRPr="00AC5427" w:rsidRDefault="00CD684C" w:rsidP="00CD684C">
                  <w:pPr>
                    <w:ind w:firstLine="0"/>
                  </w:pPr>
                  <w:r w:rsidRPr="00AC5427">
                    <w:t xml:space="preserve">6.9    </w:t>
                  </w:r>
                  <w:r w:rsidRPr="00AC5427">
                    <w:rPr>
                      <w:cs/>
                      <w:lang w:bidi="ru-RU"/>
                    </w:rPr>
                    <w:t>Склады</w:t>
                  </w:r>
                </w:p>
                <w:p w:rsidR="00CD684C" w:rsidRPr="00AC5427" w:rsidRDefault="00CD684C" w:rsidP="00CD684C">
                  <w:pPr>
                    <w:ind w:firstLine="0"/>
                  </w:pPr>
                  <w:r w:rsidRPr="00AC5427">
                    <w:t xml:space="preserve">6.9.1   </w:t>
                  </w:r>
                  <w:r w:rsidRPr="00AC5427">
                    <w:rPr>
                      <w:cs/>
                      <w:lang w:bidi="ru-RU"/>
                    </w:rPr>
                    <w:t>Складские</w:t>
                  </w:r>
                  <w:r w:rsidRPr="00AC5427">
                    <w:t xml:space="preserve"> </w:t>
                  </w:r>
                  <w:r w:rsidRPr="00AC5427">
                    <w:rPr>
                      <w:cs/>
                      <w:lang w:bidi="ru-RU"/>
                    </w:rPr>
                    <w:t>площадки</w:t>
                  </w:r>
                </w:p>
                <w:p w:rsidR="00CD684C" w:rsidRPr="00AC5427" w:rsidRDefault="00CD684C" w:rsidP="00CD684C">
                  <w:pPr>
                    <w:ind w:firstLine="0"/>
                  </w:pPr>
                  <w:r w:rsidRPr="00AC5427">
                    <w:t xml:space="preserve">6.12   </w:t>
                  </w:r>
                  <w:r w:rsidRPr="00AC5427">
                    <w:rPr>
                      <w:cs/>
                      <w:lang w:bidi="ru-RU"/>
                    </w:rPr>
                    <w:t>Научно</w:t>
                  </w:r>
                  <w:r w:rsidRPr="00AC5427">
                    <w:t>-</w:t>
                  </w:r>
                  <w:r w:rsidRPr="00AC5427">
                    <w:rPr>
                      <w:cs/>
                      <w:lang w:bidi="ru-RU"/>
                    </w:rPr>
                    <w:t>производственная</w:t>
                  </w:r>
                  <w:r w:rsidRPr="00AC5427">
                    <w:t xml:space="preserve"> </w:t>
                  </w:r>
                  <w:r w:rsidRPr="00AC5427">
                    <w:rPr>
                      <w:cs/>
                      <w:lang w:bidi="ru-RU"/>
                    </w:rPr>
                    <w:t>деятельность</w:t>
                  </w:r>
                </w:p>
                <w:p w:rsidR="00CD684C" w:rsidRPr="00AC5427" w:rsidRDefault="00CD684C" w:rsidP="00CD684C">
                  <w:pPr>
                    <w:ind w:firstLine="0"/>
                  </w:pPr>
                  <w:r w:rsidRPr="00AC5427">
                    <w:t xml:space="preserve">7.1    </w:t>
                  </w:r>
                  <w:r w:rsidRPr="00AC5427">
                    <w:rPr>
                      <w:cs/>
                      <w:lang w:bidi="ru-RU"/>
                    </w:rPr>
                    <w:t>Железнодорожный</w:t>
                  </w:r>
                  <w:r w:rsidRPr="00AC5427">
                    <w:t xml:space="preserve"> </w:t>
                  </w:r>
                  <w:r w:rsidRPr="00AC5427">
                    <w:rPr>
                      <w:cs/>
                      <w:lang w:bidi="ru-RU"/>
                    </w:rPr>
                    <w:t>транспорт</w:t>
                  </w:r>
                </w:p>
                <w:p w:rsidR="00CD684C" w:rsidRPr="00AC5427" w:rsidRDefault="00CD684C" w:rsidP="00CD684C">
                  <w:pPr>
                    <w:ind w:firstLine="0"/>
                  </w:pPr>
                  <w:r w:rsidRPr="00AC5427">
                    <w:t xml:space="preserve">7.2    </w:t>
                  </w:r>
                  <w:r w:rsidRPr="00AC5427">
                    <w:rPr>
                      <w:cs/>
                      <w:lang w:bidi="ru-RU"/>
                    </w:rPr>
                    <w:t>Автомобильный</w:t>
                  </w:r>
                  <w:r w:rsidRPr="00AC5427">
                    <w:t xml:space="preserve"> </w:t>
                  </w:r>
                  <w:r w:rsidRPr="00AC5427">
                    <w:rPr>
                      <w:cs/>
                      <w:lang w:bidi="ru-RU"/>
                    </w:rPr>
                    <w:t>транспорт</w:t>
                  </w:r>
                </w:p>
                <w:p w:rsidR="00CD684C" w:rsidRPr="00AC5427" w:rsidRDefault="00CD684C" w:rsidP="00CD684C">
                  <w:pPr>
                    <w:ind w:firstLine="0"/>
                  </w:pPr>
                  <w:r w:rsidRPr="00AC5427">
                    <w:t xml:space="preserve">7.4     </w:t>
                  </w:r>
                  <w:r w:rsidRPr="00AC5427">
                    <w:rPr>
                      <w:cs/>
                      <w:lang w:bidi="ru-RU"/>
                    </w:rPr>
                    <w:t>Воздушный</w:t>
                  </w:r>
                  <w:r w:rsidRPr="00AC5427">
                    <w:t xml:space="preserve"> </w:t>
                  </w:r>
                  <w:r w:rsidRPr="00AC5427">
                    <w:rPr>
                      <w:cs/>
                      <w:lang w:bidi="ru-RU"/>
                    </w:rPr>
                    <w:t>транспорт</w:t>
                  </w:r>
                </w:p>
                <w:p w:rsidR="00CD684C" w:rsidRPr="00AC5427" w:rsidRDefault="00CD684C" w:rsidP="00CD684C">
                  <w:pPr>
                    <w:ind w:firstLine="0"/>
                  </w:pPr>
                  <w:r w:rsidRPr="00AC5427">
                    <w:t xml:space="preserve">7.5     </w:t>
                  </w:r>
                  <w:r w:rsidRPr="00AC5427">
                    <w:rPr>
                      <w:cs/>
                      <w:lang w:bidi="ru-RU"/>
                    </w:rPr>
                    <w:t>Трубопроводный</w:t>
                  </w:r>
                  <w:r w:rsidRPr="00AC5427">
                    <w:t xml:space="preserve"> </w:t>
                  </w:r>
                  <w:r w:rsidRPr="00AC5427">
                    <w:rPr>
                      <w:cs/>
                      <w:lang w:bidi="ru-RU"/>
                    </w:rPr>
                    <w:t>транспорт</w:t>
                  </w:r>
                </w:p>
                <w:p w:rsidR="00CD684C" w:rsidRPr="00AC5427" w:rsidRDefault="00CD684C" w:rsidP="00CD684C">
                  <w:pPr>
                    <w:ind w:firstLine="0"/>
                    <w:rPr>
                      <w:cs/>
                      <w:lang w:bidi="ru-RU"/>
                    </w:rPr>
                  </w:pPr>
                  <w:r w:rsidRPr="00AC5427">
                    <w:t xml:space="preserve">7.6     </w:t>
                  </w:r>
                  <w:r w:rsidRPr="00AC5427">
                    <w:rPr>
                      <w:cs/>
                      <w:lang w:bidi="ru-RU"/>
                    </w:rPr>
                    <w:t>Внеуличный</w:t>
                  </w:r>
                  <w:r w:rsidRPr="00AC5427">
                    <w:t xml:space="preserve"> </w:t>
                  </w:r>
                  <w:r w:rsidRPr="00AC5427">
                    <w:rPr>
                      <w:cs/>
                      <w:lang w:bidi="ru-RU"/>
                    </w:rPr>
                    <w:t>транспорт</w:t>
                  </w:r>
                </w:p>
                <w:p w:rsidR="00687839" w:rsidRPr="00AC5427" w:rsidRDefault="00687839" w:rsidP="00CD684C">
                  <w:pPr>
                    <w:ind w:firstLine="0"/>
                  </w:pPr>
                  <w:r w:rsidRPr="00AC5427">
                    <w:rPr>
                      <w:cs/>
                      <w:lang w:bidi="ru-RU"/>
                    </w:rPr>
                    <w:t>8.0   Обеспечение обороны и безопасности</w:t>
                  </w:r>
                </w:p>
                <w:p w:rsidR="00CD684C" w:rsidRPr="00AC5427" w:rsidRDefault="00CD684C" w:rsidP="00CD684C">
                  <w:pPr>
                    <w:ind w:firstLine="0"/>
                  </w:pPr>
                  <w:r w:rsidRPr="00AC5427">
                    <w:t xml:space="preserve">8.3    </w:t>
                  </w:r>
                  <w:r w:rsidRPr="00AC5427">
                    <w:rPr>
                      <w:cs/>
                      <w:lang w:bidi="ru-RU"/>
                    </w:rPr>
                    <w:t>Обеспечение</w:t>
                  </w:r>
                  <w:r w:rsidRPr="00AC5427">
                    <w:t xml:space="preserve"> </w:t>
                  </w:r>
                  <w:r w:rsidRPr="00AC5427">
                    <w:rPr>
                      <w:cs/>
                      <w:lang w:bidi="ru-RU"/>
                    </w:rPr>
                    <w:t>внутреннего</w:t>
                  </w:r>
                  <w:r w:rsidRPr="00AC5427">
                    <w:t xml:space="preserve"> </w:t>
                  </w:r>
                  <w:r w:rsidRPr="00AC5427">
                    <w:rPr>
                      <w:cs/>
                      <w:lang w:bidi="ru-RU"/>
                    </w:rPr>
                    <w:t>правопорядка</w:t>
                  </w:r>
                </w:p>
                <w:p w:rsidR="00CD684C" w:rsidRPr="00AC5427" w:rsidRDefault="00CD684C" w:rsidP="00CD684C">
                  <w:pPr>
                    <w:ind w:firstLine="0"/>
                  </w:pPr>
                  <w:r w:rsidRPr="00AC5427">
                    <w:t xml:space="preserve">11.2   </w:t>
                  </w:r>
                  <w:r w:rsidRPr="00AC5427">
                    <w:rPr>
                      <w:cs/>
                      <w:lang w:bidi="ru-RU"/>
                    </w:rPr>
                    <w:t>Специальное</w:t>
                  </w:r>
                  <w:r w:rsidRPr="00AC5427">
                    <w:t xml:space="preserve"> </w:t>
                  </w:r>
                  <w:r w:rsidRPr="00AC5427">
                    <w:rPr>
                      <w:cs/>
                      <w:lang w:bidi="ru-RU"/>
                    </w:rPr>
                    <w:t>пользование</w:t>
                  </w:r>
                  <w:r w:rsidRPr="00AC5427">
                    <w:t xml:space="preserve"> </w:t>
                  </w:r>
                  <w:r w:rsidRPr="00AC5427">
                    <w:rPr>
                      <w:cs/>
                      <w:lang w:bidi="ru-RU"/>
                    </w:rPr>
                    <w:t>водными</w:t>
                  </w:r>
                  <w:r w:rsidRPr="00AC5427">
                    <w:t xml:space="preserve"> </w:t>
                  </w:r>
                  <w:r w:rsidRPr="00AC5427">
                    <w:rPr>
                      <w:cs/>
                      <w:lang w:bidi="ru-RU"/>
                    </w:rPr>
                    <w:t>объектами</w:t>
                  </w:r>
                </w:p>
                <w:p w:rsidR="00CD684C" w:rsidRPr="00AC5427" w:rsidRDefault="00CD684C" w:rsidP="00CD684C">
                  <w:pPr>
                    <w:ind w:firstLine="0"/>
                  </w:pPr>
                  <w:r w:rsidRPr="00AC5427">
                    <w:t xml:space="preserve">11.3   </w:t>
                  </w:r>
                  <w:r w:rsidRPr="00AC5427">
                    <w:rPr>
                      <w:cs/>
                      <w:lang w:bidi="ru-RU"/>
                    </w:rPr>
                    <w:t>Гидротехнические</w:t>
                  </w:r>
                  <w:r w:rsidRPr="00AC5427">
                    <w:t xml:space="preserve"> </w:t>
                  </w:r>
                  <w:r w:rsidRPr="00AC5427">
                    <w:rPr>
                      <w:cs/>
                      <w:lang w:bidi="ru-RU"/>
                    </w:rPr>
                    <w:t>сооружения</w:t>
                  </w:r>
                </w:p>
                <w:p w:rsidR="002974F3" w:rsidRPr="00AC5427" w:rsidRDefault="00CD684C" w:rsidP="00CD684C">
                  <w:pPr>
                    <w:ind w:firstLine="0"/>
                    <w:jc w:val="left"/>
                    <w:rPr>
                      <w:rFonts w:ascii="Arial" w:hAnsi="Arial" w:cs="Arial"/>
                      <w:sz w:val="20"/>
                      <w:szCs w:val="20"/>
                    </w:rPr>
                  </w:pPr>
                  <w:r w:rsidRPr="00AC5427">
                    <w:t xml:space="preserve">12.0   </w:t>
                  </w:r>
                  <w:r w:rsidRPr="00AC5427">
                    <w:rPr>
                      <w:cs/>
                      <w:lang w:bidi="ru-RU"/>
                    </w:rPr>
                    <w:t>Земельные</w:t>
                  </w:r>
                  <w:r w:rsidRPr="00AC5427">
                    <w:t xml:space="preserve"> </w:t>
                  </w:r>
                  <w:r w:rsidRPr="00AC5427">
                    <w:rPr>
                      <w:cs/>
                      <w:lang w:bidi="ru-RU"/>
                    </w:rPr>
                    <w:t>участки</w:t>
                  </w:r>
                  <w:r w:rsidRPr="00AC5427">
                    <w:t xml:space="preserve"> (</w:t>
                  </w:r>
                  <w:r w:rsidRPr="00AC5427">
                    <w:rPr>
                      <w:cs/>
                      <w:lang w:bidi="ru-RU"/>
                    </w:rPr>
                    <w:t>территории</w:t>
                  </w:r>
                  <w:r w:rsidRPr="00AC5427">
                    <w:t xml:space="preserve">) </w:t>
                  </w:r>
                  <w:r w:rsidRPr="00AC5427">
                    <w:rPr>
                      <w:cs/>
                      <w:lang w:bidi="ru-RU"/>
                    </w:rPr>
                    <w:t>общего</w:t>
                  </w:r>
                  <w:r w:rsidRPr="00AC5427">
                    <w:t xml:space="preserve"> </w:t>
                  </w:r>
                  <w:r w:rsidRPr="00AC5427">
                    <w:rPr>
                      <w:cs/>
                      <w:lang w:bidi="ru-RU"/>
                    </w:rPr>
                    <w:t>пользования</w:t>
                  </w: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72859" w:rsidRPr="00AC5427" w:rsidRDefault="00C72859" w:rsidP="00C72859">
                  <w:pPr>
                    <w:ind w:firstLine="0"/>
                    <w:rPr>
                      <w:sz w:val="22"/>
                      <w:szCs w:val="22"/>
                    </w:rPr>
                  </w:pPr>
                  <w:r w:rsidRPr="00AC5427">
                    <w:rPr>
                      <w:sz w:val="22"/>
                      <w:szCs w:val="22"/>
                    </w:rPr>
                    <w:t xml:space="preserve">1.11  </w:t>
                  </w:r>
                  <w:r w:rsidRPr="00AC5427">
                    <w:rPr>
                      <w:sz w:val="22"/>
                      <w:szCs w:val="22"/>
                      <w:cs/>
                      <w:lang w:bidi="ru-RU"/>
                    </w:rPr>
                    <w:t>Свиноводство</w:t>
                  </w:r>
                </w:p>
                <w:p w:rsidR="002974F3" w:rsidRPr="00AC5427" w:rsidRDefault="002974F3" w:rsidP="00CD684C">
                  <w:pPr>
                    <w:ind w:firstLine="0"/>
                  </w:pPr>
                </w:p>
              </w:tc>
            </w:tr>
          </w:tbl>
          <w:p w:rsidR="002974F3" w:rsidRPr="00AC5427" w:rsidRDefault="002974F3" w:rsidP="00CD684C">
            <w:pPr>
              <w:ind w:firstLineChars="100" w:firstLine="200"/>
              <w:rPr>
                <w:rFonts w:ascii="Arial" w:hAnsi="Arial" w:cs="Arial"/>
                <w:sz w:val="20"/>
                <w:szCs w:val="20"/>
              </w:rPr>
            </w:pPr>
          </w:p>
        </w:tc>
      </w:tr>
    </w:tbl>
    <w:p w:rsidR="002974F3" w:rsidRPr="00AC5427" w:rsidRDefault="002974F3" w:rsidP="002974F3"/>
    <w:p w:rsidR="002974F3" w:rsidRPr="00AC5427" w:rsidRDefault="002974F3" w:rsidP="002974F3">
      <w:pPr>
        <w:ind w:firstLine="0"/>
        <w:jc w:val="left"/>
      </w:pPr>
    </w:p>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272"/>
              <w:gridCol w:w="5794"/>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68" w:name="_Toc501371587"/>
                  <w:bookmarkStart w:id="569" w:name="_Toc535842390"/>
                  <w:bookmarkStart w:id="570" w:name="_Toc15896693"/>
                  <w:bookmarkStart w:id="571" w:name="_Toc24730294"/>
                  <w:bookmarkStart w:id="572" w:name="_Toc25746132"/>
                  <w:r w:rsidRPr="00AC5427">
                    <w:rPr>
                      <w:rFonts w:ascii="Arial" w:hAnsi="Arial" w:cs="Arial"/>
                    </w:rPr>
                    <w:lastRenderedPageBreak/>
                    <w:t>Домодедово КУРТ-64</w:t>
                  </w:r>
                  <w:bookmarkEnd w:id="568"/>
                  <w:bookmarkEnd w:id="569"/>
                  <w:bookmarkEnd w:id="570"/>
                  <w:bookmarkEnd w:id="571"/>
                  <w:bookmarkEnd w:id="57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60 %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548"/>
              <w:gridCol w:w="7080"/>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73" w:name="_Toc501371588"/>
                  <w:bookmarkStart w:id="574" w:name="_Toc535842391"/>
                  <w:bookmarkStart w:id="575" w:name="_Toc15896694"/>
                  <w:bookmarkStart w:id="576" w:name="_Toc24730295"/>
                  <w:bookmarkStart w:id="577" w:name="_Toc25746133"/>
                  <w:r w:rsidRPr="00AC5427">
                    <w:rPr>
                      <w:rFonts w:ascii="Arial" w:hAnsi="Arial" w:cs="Arial"/>
                    </w:rPr>
                    <w:t>Виды разрешенного использования</w:t>
                  </w:r>
                  <w:bookmarkEnd w:id="573"/>
                  <w:bookmarkEnd w:id="574"/>
                  <w:bookmarkEnd w:id="575"/>
                  <w:bookmarkEnd w:id="576"/>
                  <w:bookmarkEnd w:id="577"/>
                </w:p>
              </w:tc>
            </w:tr>
            <w:tr w:rsidR="002974F3" w:rsidRPr="00AC5427" w:rsidTr="005725C2">
              <w:tc>
                <w:tcPr>
                  <w:tcW w:w="13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36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1964A2" w:rsidRPr="00AC5427" w:rsidTr="005725C2">
              <w:tc>
                <w:tcPr>
                  <w:tcW w:w="13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64A2" w:rsidRPr="00AC5427" w:rsidRDefault="001964A2"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36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64A2" w:rsidRDefault="001964A2" w:rsidP="00CE1A22">
                  <w:pPr>
                    <w:ind w:firstLine="0"/>
                    <w:rPr>
                      <w:sz w:val="22"/>
                      <w:szCs w:val="22"/>
                      <w:cs/>
                      <w:lang w:bidi="ru-RU"/>
                    </w:rPr>
                  </w:pPr>
                  <w:r w:rsidRPr="00AC5427">
                    <w:rPr>
                      <w:sz w:val="22"/>
                      <w:szCs w:val="22"/>
                    </w:rPr>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F760F3" w:rsidRPr="00F760F3" w:rsidRDefault="00F760F3"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1964A2" w:rsidRPr="00AC5427" w:rsidRDefault="001964A2" w:rsidP="00CE1A22">
                  <w:pPr>
                    <w:ind w:firstLine="0"/>
                    <w:rPr>
                      <w:sz w:val="22"/>
                      <w:szCs w:val="22"/>
                    </w:rPr>
                  </w:pPr>
                  <w:r w:rsidRPr="00AC5427">
                    <w:rPr>
                      <w:sz w:val="22"/>
                      <w:szCs w:val="22"/>
                    </w:rPr>
                    <w:t xml:space="preserve">3.1.1   </w:t>
                  </w:r>
                  <w:r w:rsidRPr="00AC5427">
                    <w:rPr>
                      <w:sz w:val="22"/>
                      <w:szCs w:val="22"/>
                      <w:cs/>
                      <w:lang w:bidi="ru-RU"/>
                    </w:rPr>
                    <w:t>Предоставление</w:t>
                  </w:r>
                  <w:r w:rsidRPr="00AC5427">
                    <w:rPr>
                      <w:sz w:val="22"/>
                      <w:szCs w:val="22"/>
                    </w:rPr>
                    <w:t xml:space="preserve"> </w:t>
                  </w:r>
                  <w:r w:rsidRPr="00AC5427">
                    <w:rPr>
                      <w:sz w:val="22"/>
                      <w:szCs w:val="22"/>
                      <w:cs/>
                      <w:lang w:bidi="ru-RU"/>
                    </w:rPr>
                    <w:t>коммунальных</w:t>
                  </w:r>
                  <w:r w:rsidRPr="00AC5427">
                    <w:rPr>
                      <w:sz w:val="22"/>
                      <w:szCs w:val="22"/>
                    </w:rPr>
                    <w:t xml:space="preserve"> </w:t>
                  </w:r>
                  <w:r w:rsidRPr="00AC5427">
                    <w:rPr>
                      <w:sz w:val="22"/>
                      <w:szCs w:val="22"/>
                      <w:cs/>
                      <w:lang w:bidi="ru-RU"/>
                    </w:rPr>
                    <w:t>услуг</w:t>
                  </w:r>
                </w:p>
                <w:p w:rsidR="001964A2" w:rsidRPr="00AC5427" w:rsidRDefault="001964A2" w:rsidP="00CE1A22">
                  <w:pPr>
                    <w:ind w:firstLine="0"/>
                    <w:rPr>
                      <w:sz w:val="22"/>
                      <w:szCs w:val="22"/>
                    </w:rPr>
                  </w:pPr>
                  <w:r w:rsidRPr="00AC5427">
                    <w:rPr>
                      <w:sz w:val="22"/>
                      <w:szCs w:val="22"/>
                    </w:rPr>
                    <w:t xml:space="preserve">3.1.2 </w:t>
                  </w:r>
                  <w:r w:rsidRPr="00AC5427">
                    <w:rPr>
                      <w:sz w:val="22"/>
                      <w:szCs w:val="22"/>
                      <w:cs/>
                      <w:lang w:bidi="ru-RU"/>
                    </w:rPr>
                    <w:t>Административные</w:t>
                  </w:r>
                  <w:r w:rsidRPr="00AC5427">
                    <w:rPr>
                      <w:sz w:val="22"/>
                      <w:szCs w:val="22"/>
                    </w:rPr>
                    <w:t xml:space="preserve"> </w:t>
                  </w:r>
                  <w:r w:rsidRPr="00AC5427">
                    <w:rPr>
                      <w:sz w:val="22"/>
                      <w:szCs w:val="22"/>
                      <w:cs/>
                      <w:lang w:bidi="ru-RU"/>
                    </w:rPr>
                    <w:t>здания</w:t>
                  </w:r>
                  <w:r w:rsidRPr="00AC5427">
                    <w:rPr>
                      <w:sz w:val="22"/>
                      <w:szCs w:val="22"/>
                    </w:rPr>
                    <w:t xml:space="preserve"> </w:t>
                  </w:r>
                  <w:r w:rsidRPr="00AC5427">
                    <w:rPr>
                      <w:sz w:val="22"/>
                      <w:szCs w:val="22"/>
                      <w:cs/>
                      <w:lang w:bidi="ru-RU"/>
                    </w:rPr>
                    <w:t>организаций</w:t>
                  </w:r>
                  <w:r w:rsidRPr="00AC5427">
                    <w:rPr>
                      <w:sz w:val="22"/>
                      <w:szCs w:val="22"/>
                    </w:rPr>
                    <w:t xml:space="preserve">, </w:t>
                  </w:r>
                  <w:r w:rsidRPr="00AC5427">
                    <w:rPr>
                      <w:sz w:val="22"/>
                      <w:szCs w:val="22"/>
                      <w:cs/>
                      <w:lang w:bidi="ru-RU"/>
                    </w:rPr>
                    <w:t>обеспечивающих</w:t>
                  </w:r>
                  <w:r w:rsidRPr="00AC5427">
                    <w:rPr>
                      <w:sz w:val="22"/>
                      <w:szCs w:val="22"/>
                    </w:rPr>
                    <w:t xml:space="preserve"> </w:t>
                  </w:r>
                  <w:r w:rsidRPr="00AC5427">
                    <w:rPr>
                      <w:sz w:val="22"/>
                      <w:szCs w:val="22"/>
                      <w:cs/>
                      <w:lang w:bidi="ru-RU"/>
                    </w:rPr>
                    <w:t>предоставление</w:t>
                  </w:r>
                  <w:r w:rsidRPr="00AC5427">
                    <w:rPr>
                      <w:sz w:val="22"/>
                      <w:szCs w:val="22"/>
                    </w:rPr>
                    <w:t xml:space="preserve"> </w:t>
                  </w:r>
                  <w:r w:rsidRPr="00AC5427">
                    <w:rPr>
                      <w:sz w:val="22"/>
                      <w:szCs w:val="22"/>
                      <w:cs/>
                      <w:lang w:bidi="ru-RU"/>
                    </w:rPr>
                    <w:t>коммунальных</w:t>
                  </w:r>
                  <w:r w:rsidRPr="00AC5427">
                    <w:rPr>
                      <w:sz w:val="22"/>
                      <w:szCs w:val="22"/>
                    </w:rPr>
                    <w:t xml:space="preserve"> </w:t>
                  </w:r>
                  <w:r w:rsidRPr="00AC5427">
                    <w:rPr>
                      <w:sz w:val="22"/>
                      <w:szCs w:val="22"/>
                      <w:cs/>
                      <w:lang w:bidi="ru-RU"/>
                    </w:rPr>
                    <w:t>услуг</w:t>
                  </w:r>
                </w:p>
                <w:p w:rsidR="001964A2" w:rsidRPr="00AC5427" w:rsidRDefault="001964A2" w:rsidP="00CE1A22">
                  <w:pPr>
                    <w:ind w:firstLine="0"/>
                    <w:rPr>
                      <w:sz w:val="22"/>
                      <w:szCs w:val="22"/>
                    </w:rPr>
                  </w:pPr>
                  <w:r w:rsidRPr="00AC5427">
                    <w:rPr>
                      <w:sz w:val="22"/>
                      <w:szCs w:val="22"/>
                    </w:rPr>
                    <w:t xml:space="preserve">3.2.3  </w:t>
                  </w:r>
                  <w:r w:rsidRPr="00AC5427">
                    <w:rPr>
                      <w:sz w:val="22"/>
                      <w:szCs w:val="22"/>
                      <w:cs/>
                      <w:lang w:bidi="ru-RU"/>
                    </w:rPr>
                    <w:t>Оказание</w:t>
                  </w:r>
                  <w:r w:rsidRPr="00AC5427">
                    <w:rPr>
                      <w:sz w:val="22"/>
                      <w:szCs w:val="22"/>
                    </w:rPr>
                    <w:t xml:space="preserve"> </w:t>
                  </w:r>
                  <w:r w:rsidRPr="00AC5427">
                    <w:rPr>
                      <w:sz w:val="22"/>
                      <w:szCs w:val="22"/>
                      <w:cs/>
                      <w:lang w:bidi="ru-RU"/>
                    </w:rPr>
                    <w:t>услуг</w:t>
                  </w:r>
                  <w:r w:rsidRPr="00AC5427">
                    <w:rPr>
                      <w:sz w:val="22"/>
                      <w:szCs w:val="22"/>
                    </w:rPr>
                    <w:t xml:space="preserve"> </w:t>
                  </w:r>
                  <w:r w:rsidRPr="00AC5427">
                    <w:rPr>
                      <w:sz w:val="22"/>
                      <w:szCs w:val="22"/>
                      <w:cs/>
                      <w:lang w:bidi="ru-RU"/>
                    </w:rPr>
                    <w:t>связи</w:t>
                  </w:r>
                </w:p>
                <w:p w:rsidR="001964A2" w:rsidRPr="00AC5427" w:rsidRDefault="001964A2" w:rsidP="00CE1A22">
                  <w:pPr>
                    <w:ind w:firstLine="0"/>
                    <w:rPr>
                      <w:sz w:val="22"/>
                      <w:szCs w:val="22"/>
                    </w:rPr>
                  </w:pPr>
                  <w:r w:rsidRPr="00AC5427">
                    <w:rPr>
                      <w:sz w:val="22"/>
                      <w:szCs w:val="22"/>
                    </w:rPr>
                    <w:t xml:space="preserve">3.2.4  </w:t>
                  </w:r>
                  <w:r w:rsidRPr="00AC5427">
                    <w:rPr>
                      <w:sz w:val="22"/>
                      <w:szCs w:val="22"/>
                      <w:cs/>
                      <w:lang w:bidi="ru-RU"/>
                    </w:rPr>
                    <w:t>Общежития</w:t>
                  </w:r>
                </w:p>
                <w:p w:rsidR="001964A2" w:rsidRPr="00AC5427" w:rsidRDefault="001964A2"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1964A2" w:rsidRPr="00AC5427" w:rsidRDefault="001964A2" w:rsidP="00CE1A22">
                  <w:pPr>
                    <w:ind w:firstLine="0"/>
                    <w:rPr>
                      <w:sz w:val="22"/>
                      <w:szCs w:val="22"/>
                      <w:cs/>
                      <w:lang w:bidi="ru-RU"/>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5725C2" w:rsidRPr="00AC5427" w:rsidRDefault="005725C2" w:rsidP="00CE1A22">
                  <w:pPr>
                    <w:ind w:firstLine="0"/>
                    <w:rPr>
                      <w:sz w:val="22"/>
                      <w:szCs w:val="22"/>
                    </w:rPr>
                  </w:pPr>
                  <w:r w:rsidRPr="00AC5427">
                    <w:rPr>
                      <w:sz w:val="22"/>
                      <w:szCs w:val="22"/>
                    </w:rPr>
                    <w:t xml:space="preserve">4.4    </w:t>
                  </w:r>
                  <w:r w:rsidRPr="00AC5427">
                    <w:rPr>
                      <w:sz w:val="22"/>
                      <w:szCs w:val="22"/>
                      <w:cs/>
                      <w:lang w:bidi="ru-RU"/>
                    </w:rPr>
                    <w:t>Магазины</w:t>
                  </w:r>
                </w:p>
                <w:p w:rsidR="001964A2" w:rsidRPr="00AC5427" w:rsidRDefault="001964A2"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1964A2" w:rsidRPr="00AC5427" w:rsidRDefault="001964A2"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1964A2" w:rsidRPr="00AC5427" w:rsidRDefault="001964A2" w:rsidP="00CE1A22">
                  <w:pPr>
                    <w:ind w:firstLine="0"/>
                    <w:rPr>
                      <w:sz w:val="22"/>
                      <w:szCs w:val="22"/>
                    </w:rPr>
                  </w:pPr>
                  <w:r w:rsidRPr="00AC5427">
                    <w:rPr>
                      <w:sz w:val="22"/>
                      <w:szCs w:val="22"/>
                    </w:rPr>
                    <w:t xml:space="preserve">5.1.2    </w:t>
                  </w:r>
                  <w:r w:rsidRPr="00AC5427">
                    <w:rPr>
                      <w:sz w:val="22"/>
                      <w:szCs w:val="22"/>
                      <w:cs/>
                      <w:lang w:bidi="ru-RU"/>
                    </w:rPr>
                    <w:t>Обеспечение</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r w:rsidRPr="00AC5427">
                    <w:rPr>
                      <w:sz w:val="22"/>
                      <w:szCs w:val="22"/>
                    </w:rPr>
                    <w:t xml:space="preserve"> </w:t>
                  </w:r>
                  <w:r w:rsidRPr="00AC5427">
                    <w:rPr>
                      <w:sz w:val="22"/>
                      <w:szCs w:val="22"/>
                      <w:cs/>
                      <w:lang w:bidi="ru-RU"/>
                    </w:rPr>
                    <w:t>в</w:t>
                  </w:r>
                  <w:r w:rsidRPr="00AC5427">
                    <w:rPr>
                      <w:sz w:val="22"/>
                      <w:szCs w:val="22"/>
                    </w:rPr>
                    <w:t xml:space="preserve"> </w:t>
                  </w:r>
                  <w:r w:rsidRPr="00AC5427">
                    <w:rPr>
                      <w:sz w:val="22"/>
                      <w:szCs w:val="22"/>
                      <w:cs/>
                      <w:lang w:bidi="ru-RU"/>
                    </w:rPr>
                    <w:t>помещениях</w:t>
                  </w:r>
                </w:p>
                <w:p w:rsidR="001964A2" w:rsidRPr="00AC5427" w:rsidRDefault="001964A2" w:rsidP="00CE1A22">
                  <w:pPr>
                    <w:ind w:firstLine="0"/>
                    <w:rPr>
                      <w:sz w:val="22"/>
                      <w:szCs w:val="22"/>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1964A2" w:rsidRPr="00AC5427" w:rsidRDefault="001964A2" w:rsidP="00CE1A22">
                  <w:pPr>
                    <w:ind w:firstLine="0"/>
                    <w:rPr>
                      <w:sz w:val="22"/>
                      <w:szCs w:val="22"/>
                    </w:rPr>
                  </w:pPr>
                  <w:r w:rsidRPr="00AC5427">
                    <w:rPr>
                      <w:sz w:val="22"/>
                      <w:szCs w:val="22"/>
                    </w:rPr>
                    <w:t xml:space="preserve">6.8    </w:t>
                  </w:r>
                  <w:r w:rsidRPr="00AC5427">
                    <w:rPr>
                      <w:sz w:val="22"/>
                      <w:szCs w:val="22"/>
                      <w:cs/>
                      <w:lang w:bidi="ru-RU"/>
                    </w:rPr>
                    <w:t>Связь</w:t>
                  </w:r>
                </w:p>
                <w:p w:rsidR="001964A2" w:rsidRPr="00AC5427" w:rsidRDefault="001964A2"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1964A2" w:rsidRPr="00AC5427" w:rsidRDefault="001964A2" w:rsidP="00CE1A22">
                  <w:pPr>
                    <w:ind w:firstLine="0"/>
                    <w:rPr>
                      <w:sz w:val="22"/>
                      <w:szCs w:val="22"/>
                    </w:rPr>
                  </w:pPr>
                  <w:r w:rsidRPr="00AC5427">
                    <w:rPr>
                      <w:sz w:val="22"/>
                      <w:szCs w:val="22"/>
                    </w:rPr>
                    <w:t xml:space="preserve">12.0.1 </w:t>
                  </w:r>
                  <w:r w:rsidRPr="00AC5427">
                    <w:rPr>
                      <w:sz w:val="22"/>
                      <w:szCs w:val="22"/>
                      <w:cs/>
                      <w:lang w:bidi="ru-RU"/>
                    </w:rPr>
                    <w:t>Улично</w:t>
                  </w:r>
                  <w:r w:rsidRPr="00AC5427">
                    <w:rPr>
                      <w:sz w:val="22"/>
                      <w:szCs w:val="22"/>
                    </w:rPr>
                    <w:t>-</w:t>
                  </w:r>
                  <w:r w:rsidRPr="00AC5427">
                    <w:rPr>
                      <w:sz w:val="22"/>
                      <w:szCs w:val="22"/>
                      <w:cs/>
                      <w:lang w:bidi="ru-RU"/>
                    </w:rPr>
                    <w:t>дорожная</w:t>
                  </w:r>
                  <w:r w:rsidRPr="00AC5427">
                    <w:rPr>
                      <w:sz w:val="22"/>
                      <w:szCs w:val="22"/>
                    </w:rPr>
                    <w:t xml:space="preserve"> </w:t>
                  </w:r>
                  <w:r w:rsidRPr="00AC5427">
                    <w:rPr>
                      <w:sz w:val="22"/>
                      <w:szCs w:val="22"/>
                      <w:cs/>
                      <w:lang w:bidi="ru-RU"/>
                    </w:rPr>
                    <w:t>сеть</w:t>
                  </w:r>
                </w:p>
                <w:p w:rsidR="001964A2" w:rsidRPr="00AC5427" w:rsidRDefault="001964A2" w:rsidP="00CE1A22">
                  <w:pPr>
                    <w:ind w:firstLine="0"/>
                    <w:jc w:val="left"/>
                    <w:rPr>
                      <w:rFonts w:ascii="Arial" w:hAnsi="Arial" w:cs="Arial"/>
                      <w:sz w:val="22"/>
                      <w:szCs w:val="22"/>
                    </w:rPr>
                  </w:pPr>
                  <w:r w:rsidRPr="00AC5427">
                    <w:rPr>
                      <w:sz w:val="22"/>
                      <w:szCs w:val="22"/>
                    </w:rPr>
                    <w:t xml:space="preserve">12.0.2   </w:t>
                  </w:r>
                  <w:r w:rsidRPr="00AC5427">
                    <w:rPr>
                      <w:sz w:val="22"/>
                      <w:szCs w:val="22"/>
                      <w:cs/>
                      <w:lang w:bidi="ru-RU"/>
                    </w:rPr>
                    <w:t>Благоустройство</w:t>
                  </w:r>
                  <w:r w:rsidRPr="00AC5427">
                    <w:rPr>
                      <w:sz w:val="22"/>
                      <w:szCs w:val="22"/>
                    </w:rPr>
                    <w:t xml:space="preserve"> </w:t>
                  </w:r>
                  <w:r w:rsidRPr="00AC5427">
                    <w:rPr>
                      <w:sz w:val="22"/>
                      <w:szCs w:val="22"/>
                      <w:cs/>
                      <w:lang w:bidi="ru-RU"/>
                    </w:rPr>
                    <w:t>территории</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10060" w:type="dxa"/>
              <w:tblCellMar>
                <w:top w:w="15" w:type="dxa"/>
                <w:left w:w="15" w:type="dxa"/>
                <w:bottom w:w="15" w:type="dxa"/>
                <w:right w:w="15" w:type="dxa"/>
              </w:tblCellMar>
              <w:tblLook w:val="04A0" w:firstRow="1" w:lastRow="0" w:firstColumn="1" w:lastColumn="0" w:noHBand="0" w:noVBand="1"/>
            </w:tblPr>
            <w:tblGrid>
              <w:gridCol w:w="705"/>
              <w:gridCol w:w="1724"/>
              <w:gridCol w:w="1724"/>
              <w:gridCol w:w="5907"/>
            </w:tblGrid>
            <w:tr w:rsidR="002974F3" w:rsidRPr="00AC5427" w:rsidTr="00C85003">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78" w:name="_Toc501371589"/>
                  <w:bookmarkStart w:id="579" w:name="_Toc535842392"/>
                  <w:bookmarkStart w:id="580" w:name="_Toc15896695"/>
                  <w:bookmarkStart w:id="581" w:name="_Toc24730296"/>
                  <w:bookmarkStart w:id="582" w:name="_Toc25746134"/>
                  <w:r w:rsidRPr="00AC5427">
                    <w:rPr>
                      <w:rFonts w:ascii="Arial" w:hAnsi="Arial" w:cs="Arial"/>
                    </w:rPr>
                    <w:lastRenderedPageBreak/>
                    <w:t>Домодедово КУРТ-65</w:t>
                  </w:r>
                  <w:bookmarkEnd w:id="578"/>
                  <w:bookmarkEnd w:id="579"/>
                  <w:bookmarkEnd w:id="580"/>
                  <w:bookmarkEnd w:id="581"/>
                  <w:bookmarkEnd w:id="582"/>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Общая площадь многоквартирной жилой застройки, выраженная в квадратных метрах</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159300</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17</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10</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11</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12</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13</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Рабочие места</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14</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15</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16</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17</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Минимальная обеспеченность территориями плоскостных </w:t>
                  </w:r>
                  <w:r w:rsidRPr="00AC5427">
                    <w:rPr>
                      <w:rFonts w:ascii="Arial" w:hAnsi="Arial" w:cs="Arial"/>
                      <w:sz w:val="20"/>
                      <w:szCs w:val="20"/>
                    </w:rPr>
                    <w:lastRenderedPageBreak/>
                    <w:t>спортивных сооружений</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lastRenderedPageBreak/>
                    <w:t>18</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19</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20</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21</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974F3" w:rsidRPr="00AC5427" w:rsidTr="00C85003">
              <w:tc>
                <w:tcPr>
                  <w:tcW w:w="35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22</w:t>
                  </w:r>
                </w:p>
              </w:tc>
              <w:tc>
                <w:tcPr>
                  <w:tcW w:w="171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293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83" w:name="_Toc501371590"/>
                  <w:bookmarkStart w:id="584" w:name="_Toc535842393"/>
                  <w:bookmarkStart w:id="585" w:name="_Toc15896696"/>
                  <w:bookmarkStart w:id="586" w:name="_Toc24730297"/>
                  <w:bookmarkStart w:id="587" w:name="_Toc25746135"/>
                  <w:r w:rsidRPr="00AC5427">
                    <w:rPr>
                      <w:rFonts w:ascii="Arial" w:hAnsi="Arial" w:cs="Arial"/>
                    </w:rPr>
                    <w:t>Виды разрешенного использования</w:t>
                  </w:r>
                  <w:bookmarkEnd w:id="583"/>
                  <w:bookmarkEnd w:id="584"/>
                  <w:bookmarkEnd w:id="585"/>
                  <w:bookmarkEnd w:id="586"/>
                  <w:bookmarkEnd w:id="587"/>
                </w:p>
              </w:tc>
            </w:tr>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596137"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96137" w:rsidRPr="00AC5427" w:rsidRDefault="00596137"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96137" w:rsidRPr="00AC5427" w:rsidRDefault="00596137" w:rsidP="00CE1A22">
                  <w:pPr>
                    <w:ind w:firstLine="0"/>
                    <w:rPr>
                      <w:sz w:val="22"/>
                      <w:szCs w:val="22"/>
                    </w:rPr>
                  </w:pPr>
                  <w:r w:rsidRPr="00AC5427">
                    <w:rPr>
                      <w:sz w:val="22"/>
                      <w:szCs w:val="22"/>
                    </w:rPr>
                    <w:t xml:space="preserve">2.1.1  </w:t>
                  </w:r>
                  <w:r w:rsidRPr="00AC5427">
                    <w:rPr>
                      <w:sz w:val="22"/>
                      <w:szCs w:val="22"/>
                      <w:cs/>
                      <w:lang w:bidi="ru-RU"/>
                    </w:rPr>
                    <w:t>Малоэтажная</w:t>
                  </w:r>
                  <w:r w:rsidRPr="00AC5427">
                    <w:rPr>
                      <w:sz w:val="22"/>
                      <w:szCs w:val="22"/>
                    </w:rPr>
                    <w:t xml:space="preserve"> </w:t>
                  </w:r>
                  <w:r w:rsidRPr="00AC5427">
                    <w:rPr>
                      <w:sz w:val="22"/>
                      <w:szCs w:val="22"/>
                      <w:cs/>
                      <w:lang w:bidi="ru-RU"/>
                    </w:rPr>
                    <w:t>многоквартирная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596137" w:rsidRPr="00AC5427" w:rsidRDefault="00596137" w:rsidP="00CE1A22">
                  <w:pPr>
                    <w:ind w:firstLine="0"/>
                    <w:rPr>
                      <w:sz w:val="22"/>
                      <w:szCs w:val="22"/>
                    </w:rPr>
                  </w:pPr>
                  <w:r w:rsidRPr="00AC5427">
                    <w:rPr>
                      <w:sz w:val="22"/>
                      <w:szCs w:val="22"/>
                    </w:rPr>
                    <w:t xml:space="preserve">2.5   </w:t>
                  </w:r>
                  <w:proofErr w:type="spellStart"/>
                  <w:r w:rsidRPr="00AC5427">
                    <w:rPr>
                      <w:sz w:val="22"/>
                      <w:szCs w:val="22"/>
                      <w:cs/>
                      <w:lang w:bidi="ru-RU"/>
                    </w:rPr>
                    <w:t>Среднеэтажная</w:t>
                  </w:r>
                  <w:proofErr w:type="spellEnd"/>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p>
                <w:p w:rsidR="00596137" w:rsidRPr="00AC5427" w:rsidRDefault="00596137" w:rsidP="00CE1A22">
                  <w:pPr>
                    <w:ind w:firstLine="0"/>
                    <w:rPr>
                      <w:sz w:val="22"/>
                      <w:szCs w:val="22"/>
                    </w:rPr>
                  </w:pPr>
                  <w:r w:rsidRPr="00AC5427">
                    <w:rPr>
                      <w:sz w:val="22"/>
                      <w:szCs w:val="22"/>
                    </w:rPr>
                    <w:t xml:space="preserve">2.6   </w:t>
                  </w:r>
                  <w:r w:rsidRPr="00AC5427">
                    <w:rPr>
                      <w:sz w:val="22"/>
                      <w:szCs w:val="22"/>
                      <w:cs/>
                      <w:lang w:bidi="ru-RU"/>
                    </w:rPr>
                    <w:t>Многоэтажная</w:t>
                  </w:r>
                  <w:r w:rsidRPr="00AC5427">
                    <w:rPr>
                      <w:sz w:val="22"/>
                      <w:szCs w:val="22"/>
                    </w:rPr>
                    <w:t xml:space="preserve"> </w:t>
                  </w:r>
                  <w:r w:rsidRPr="00AC5427">
                    <w:rPr>
                      <w:sz w:val="22"/>
                      <w:szCs w:val="22"/>
                      <w:cs/>
                      <w:lang w:bidi="ru-RU"/>
                    </w:rPr>
                    <w:t>жилая</w:t>
                  </w:r>
                  <w:r w:rsidRPr="00AC5427">
                    <w:rPr>
                      <w:sz w:val="22"/>
                      <w:szCs w:val="22"/>
                    </w:rPr>
                    <w:t xml:space="preserve"> </w:t>
                  </w:r>
                  <w:r w:rsidRPr="00AC5427">
                    <w:rPr>
                      <w:sz w:val="22"/>
                      <w:szCs w:val="22"/>
                      <w:cs/>
                      <w:lang w:bidi="ru-RU"/>
                    </w:rPr>
                    <w:t>застройка</w:t>
                  </w:r>
                  <w:r w:rsidRPr="00AC5427">
                    <w:rPr>
                      <w:sz w:val="22"/>
                      <w:szCs w:val="22"/>
                    </w:rPr>
                    <w:t xml:space="preserve"> (</w:t>
                  </w:r>
                  <w:r w:rsidRPr="00AC5427">
                    <w:rPr>
                      <w:sz w:val="22"/>
                      <w:szCs w:val="22"/>
                      <w:cs/>
                      <w:lang w:bidi="ru-RU"/>
                    </w:rPr>
                    <w:t>высотная</w:t>
                  </w:r>
                  <w:r w:rsidRPr="00AC5427">
                    <w:rPr>
                      <w:sz w:val="22"/>
                      <w:szCs w:val="22"/>
                    </w:rPr>
                    <w:t xml:space="preserve"> </w:t>
                  </w:r>
                  <w:r w:rsidRPr="00AC5427">
                    <w:rPr>
                      <w:sz w:val="22"/>
                      <w:szCs w:val="22"/>
                      <w:cs/>
                      <w:lang w:bidi="ru-RU"/>
                    </w:rPr>
                    <w:t>застройка</w:t>
                  </w:r>
                  <w:r w:rsidRPr="00AC5427">
                    <w:rPr>
                      <w:sz w:val="22"/>
                      <w:szCs w:val="22"/>
                    </w:rPr>
                    <w:t>)</w:t>
                  </w:r>
                </w:p>
                <w:p w:rsidR="00596137" w:rsidRPr="00AC5427" w:rsidRDefault="00596137"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596137" w:rsidRPr="00AC5427" w:rsidRDefault="00596137" w:rsidP="00CE1A22">
                  <w:pPr>
                    <w:ind w:firstLine="0"/>
                    <w:rPr>
                      <w:sz w:val="22"/>
                      <w:szCs w:val="22"/>
                    </w:rPr>
                  </w:pPr>
                  <w:r w:rsidRPr="00AC5427">
                    <w:rPr>
                      <w:sz w:val="22"/>
                      <w:szCs w:val="22"/>
                    </w:rPr>
                    <w:t xml:space="preserve">3.2    </w:t>
                  </w:r>
                  <w:r w:rsidRPr="00AC5427">
                    <w:rPr>
                      <w:sz w:val="22"/>
                      <w:szCs w:val="22"/>
                      <w:cs/>
                      <w:lang w:bidi="ru-RU"/>
                    </w:rPr>
                    <w:t>Социальное</w:t>
                  </w:r>
                  <w:r w:rsidRPr="00AC5427">
                    <w:rPr>
                      <w:sz w:val="22"/>
                      <w:szCs w:val="22"/>
                    </w:rPr>
                    <w:t xml:space="preserve"> </w:t>
                  </w:r>
                  <w:r w:rsidRPr="00AC5427">
                    <w:rPr>
                      <w:sz w:val="22"/>
                      <w:szCs w:val="22"/>
                      <w:cs/>
                      <w:lang w:bidi="ru-RU"/>
                    </w:rPr>
                    <w:t>обслуживание</w:t>
                  </w:r>
                </w:p>
                <w:p w:rsidR="00596137" w:rsidRPr="00AC5427" w:rsidRDefault="00596137" w:rsidP="00CE1A22">
                  <w:pPr>
                    <w:ind w:firstLine="0"/>
                    <w:rPr>
                      <w:sz w:val="22"/>
                      <w:szCs w:val="22"/>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596137" w:rsidRPr="00AC5427" w:rsidRDefault="00596137"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596137" w:rsidRPr="00AC5427" w:rsidRDefault="00596137"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596137" w:rsidRPr="00AC5427" w:rsidRDefault="00596137"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596137" w:rsidRPr="00AC5427" w:rsidRDefault="00596137" w:rsidP="00CE1A22">
                  <w:pPr>
                    <w:ind w:firstLine="0"/>
                    <w:rPr>
                      <w:sz w:val="22"/>
                      <w:szCs w:val="22"/>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596137" w:rsidRPr="00AC5427" w:rsidRDefault="00596137"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596137" w:rsidRPr="00AC5427" w:rsidRDefault="00596137"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596137" w:rsidRPr="00AC5427" w:rsidRDefault="00596137"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596137" w:rsidRPr="00AC5427" w:rsidRDefault="00596137"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596137" w:rsidRPr="00AC5427" w:rsidRDefault="00596137" w:rsidP="00CE1A22">
                  <w:pPr>
                    <w:ind w:firstLine="0"/>
                    <w:rPr>
                      <w:sz w:val="22"/>
                      <w:szCs w:val="22"/>
                    </w:rPr>
                  </w:pPr>
                  <w:r w:rsidRPr="00AC5427">
                    <w:rPr>
                      <w:sz w:val="22"/>
                      <w:szCs w:val="22"/>
                    </w:rPr>
                    <w:t xml:space="preserve">5.1.2    </w:t>
                  </w:r>
                  <w:r w:rsidRPr="00AC5427">
                    <w:rPr>
                      <w:sz w:val="22"/>
                      <w:szCs w:val="22"/>
                      <w:cs/>
                      <w:lang w:bidi="ru-RU"/>
                    </w:rPr>
                    <w:t>Обеспечение</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r w:rsidRPr="00AC5427">
                    <w:rPr>
                      <w:sz w:val="22"/>
                      <w:szCs w:val="22"/>
                    </w:rPr>
                    <w:t xml:space="preserve"> </w:t>
                  </w:r>
                  <w:r w:rsidRPr="00AC5427">
                    <w:rPr>
                      <w:sz w:val="22"/>
                      <w:szCs w:val="22"/>
                      <w:cs/>
                      <w:lang w:bidi="ru-RU"/>
                    </w:rPr>
                    <w:t>в</w:t>
                  </w:r>
                  <w:r w:rsidRPr="00AC5427">
                    <w:rPr>
                      <w:sz w:val="22"/>
                      <w:szCs w:val="22"/>
                    </w:rPr>
                    <w:t xml:space="preserve"> </w:t>
                  </w:r>
                  <w:r w:rsidRPr="00AC5427">
                    <w:rPr>
                      <w:sz w:val="22"/>
                      <w:szCs w:val="22"/>
                      <w:cs/>
                      <w:lang w:bidi="ru-RU"/>
                    </w:rPr>
                    <w:t>помещениях</w:t>
                  </w:r>
                </w:p>
                <w:p w:rsidR="00596137" w:rsidRPr="00AC5427" w:rsidRDefault="00596137" w:rsidP="00CE1A22">
                  <w:pPr>
                    <w:ind w:firstLine="0"/>
                    <w:rPr>
                      <w:sz w:val="22"/>
                      <w:szCs w:val="22"/>
                    </w:rPr>
                  </w:pPr>
                  <w:r w:rsidRPr="00AC5427">
                    <w:rPr>
                      <w:sz w:val="22"/>
                      <w:szCs w:val="22"/>
                    </w:rPr>
                    <w:t xml:space="preserve">5.1.3    </w:t>
                  </w:r>
                  <w:r w:rsidRPr="00AC5427">
                    <w:rPr>
                      <w:sz w:val="22"/>
                      <w:szCs w:val="22"/>
                      <w:cs/>
                      <w:lang w:bidi="ru-RU"/>
                    </w:rPr>
                    <w:t>Площадки</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p>
                <w:p w:rsidR="00596137" w:rsidRPr="00AC5427" w:rsidRDefault="00596137" w:rsidP="00CE1A22">
                  <w:pPr>
                    <w:ind w:firstLine="0"/>
                    <w:rPr>
                      <w:sz w:val="22"/>
                      <w:szCs w:val="22"/>
                    </w:rPr>
                  </w:pPr>
                  <w:r w:rsidRPr="00AC5427">
                    <w:rPr>
                      <w:sz w:val="22"/>
                      <w:szCs w:val="22"/>
                    </w:rPr>
                    <w:t xml:space="preserve">5.1.4    </w:t>
                  </w:r>
                  <w:r w:rsidRPr="00AC5427">
                    <w:rPr>
                      <w:sz w:val="22"/>
                      <w:szCs w:val="22"/>
                      <w:cs/>
                      <w:lang w:bidi="ru-RU"/>
                    </w:rPr>
                    <w:t>Оборудованные</w:t>
                  </w:r>
                  <w:r w:rsidRPr="00AC5427">
                    <w:rPr>
                      <w:sz w:val="22"/>
                      <w:szCs w:val="22"/>
                    </w:rPr>
                    <w:t xml:space="preserve"> </w:t>
                  </w:r>
                  <w:r w:rsidRPr="00AC5427">
                    <w:rPr>
                      <w:sz w:val="22"/>
                      <w:szCs w:val="22"/>
                      <w:cs/>
                      <w:lang w:bidi="ru-RU"/>
                    </w:rPr>
                    <w:t>площадки</w:t>
                  </w:r>
                  <w:r w:rsidRPr="00AC5427">
                    <w:rPr>
                      <w:sz w:val="22"/>
                      <w:szCs w:val="22"/>
                    </w:rPr>
                    <w:t xml:space="preserve"> </w:t>
                  </w:r>
                  <w:r w:rsidRPr="00AC5427">
                    <w:rPr>
                      <w:sz w:val="22"/>
                      <w:szCs w:val="22"/>
                      <w:cs/>
                      <w:lang w:bidi="ru-RU"/>
                    </w:rPr>
                    <w:t>для</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p>
                <w:p w:rsidR="00596137" w:rsidRPr="00AC5427" w:rsidRDefault="00596137" w:rsidP="00CE1A22">
                  <w:pPr>
                    <w:ind w:firstLine="0"/>
                    <w:rPr>
                      <w:sz w:val="22"/>
                      <w:szCs w:val="22"/>
                    </w:rPr>
                  </w:pPr>
                  <w:r w:rsidRPr="00AC5427">
                    <w:rPr>
                      <w:sz w:val="22"/>
                      <w:szCs w:val="22"/>
                    </w:rPr>
                    <w:t xml:space="preserve">6.8    </w:t>
                  </w:r>
                  <w:r w:rsidRPr="00AC5427">
                    <w:rPr>
                      <w:sz w:val="22"/>
                      <w:szCs w:val="22"/>
                      <w:cs/>
                      <w:lang w:bidi="ru-RU"/>
                    </w:rPr>
                    <w:t>Связь</w:t>
                  </w:r>
                </w:p>
                <w:p w:rsidR="00596137" w:rsidRPr="00AC5427" w:rsidRDefault="00596137" w:rsidP="00CE1A22">
                  <w:pPr>
                    <w:ind w:firstLine="0"/>
                    <w:rPr>
                      <w:sz w:val="22"/>
                      <w:szCs w:val="22"/>
                    </w:rPr>
                  </w:pPr>
                  <w:r w:rsidRPr="00AC5427">
                    <w:rPr>
                      <w:sz w:val="22"/>
                      <w:szCs w:val="22"/>
                    </w:rPr>
                    <w:t xml:space="preserve">7.2.1   </w:t>
                  </w:r>
                  <w:r w:rsidRPr="00AC5427">
                    <w:rPr>
                      <w:sz w:val="22"/>
                      <w:szCs w:val="22"/>
                      <w:cs/>
                      <w:lang w:bidi="ru-RU"/>
                    </w:rPr>
                    <w:t>Размещение</w:t>
                  </w:r>
                  <w:r w:rsidRPr="00AC5427">
                    <w:rPr>
                      <w:sz w:val="22"/>
                      <w:szCs w:val="22"/>
                    </w:rPr>
                    <w:t xml:space="preserve"> </w:t>
                  </w:r>
                  <w:r w:rsidRPr="00AC5427">
                    <w:rPr>
                      <w:sz w:val="22"/>
                      <w:szCs w:val="22"/>
                      <w:cs/>
                      <w:lang w:bidi="ru-RU"/>
                    </w:rPr>
                    <w:t>автомобильных</w:t>
                  </w:r>
                  <w:r w:rsidRPr="00AC5427">
                    <w:rPr>
                      <w:sz w:val="22"/>
                      <w:szCs w:val="22"/>
                    </w:rPr>
                    <w:t xml:space="preserve"> </w:t>
                  </w:r>
                  <w:r w:rsidRPr="00AC5427">
                    <w:rPr>
                      <w:sz w:val="22"/>
                      <w:szCs w:val="22"/>
                      <w:cs/>
                      <w:lang w:bidi="ru-RU"/>
                    </w:rPr>
                    <w:t>дорог</w:t>
                  </w:r>
                </w:p>
                <w:p w:rsidR="00596137" w:rsidRPr="00AC5427" w:rsidRDefault="00596137"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596137" w:rsidRPr="00AC5427" w:rsidRDefault="00596137"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596137" w:rsidRPr="00AC5427" w:rsidRDefault="00596137"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596137" w:rsidRPr="00AC5427" w:rsidRDefault="00596137" w:rsidP="00CE1A22">
                  <w:pPr>
                    <w:ind w:firstLine="0"/>
                    <w:rPr>
                      <w:sz w:val="22"/>
                      <w:szCs w:val="22"/>
                    </w:rPr>
                  </w:pPr>
                  <w:r w:rsidRPr="00AC5427">
                    <w:rPr>
                      <w:sz w:val="22"/>
                      <w:szCs w:val="22"/>
                    </w:rPr>
                    <w:t xml:space="preserve">12.0.1 </w:t>
                  </w:r>
                  <w:r w:rsidRPr="00AC5427">
                    <w:rPr>
                      <w:sz w:val="22"/>
                      <w:szCs w:val="22"/>
                      <w:cs/>
                      <w:lang w:bidi="ru-RU"/>
                    </w:rPr>
                    <w:t>Улично</w:t>
                  </w:r>
                  <w:r w:rsidRPr="00AC5427">
                    <w:rPr>
                      <w:sz w:val="22"/>
                      <w:szCs w:val="22"/>
                    </w:rPr>
                    <w:t>-</w:t>
                  </w:r>
                  <w:r w:rsidRPr="00AC5427">
                    <w:rPr>
                      <w:sz w:val="22"/>
                      <w:szCs w:val="22"/>
                      <w:cs/>
                      <w:lang w:bidi="ru-RU"/>
                    </w:rPr>
                    <w:t>дорожная</w:t>
                  </w:r>
                  <w:r w:rsidRPr="00AC5427">
                    <w:rPr>
                      <w:sz w:val="22"/>
                      <w:szCs w:val="22"/>
                    </w:rPr>
                    <w:t xml:space="preserve"> </w:t>
                  </w:r>
                  <w:r w:rsidRPr="00AC5427">
                    <w:rPr>
                      <w:sz w:val="22"/>
                      <w:szCs w:val="22"/>
                      <w:cs/>
                      <w:lang w:bidi="ru-RU"/>
                    </w:rPr>
                    <w:t>сеть</w:t>
                  </w:r>
                </w:p>
                <w:p w:rsidR="00596137" w:rsidRPr="00AC5427" w:rsidRDefault="00596137" w:rsidP="00CE1A22">
                  <w:pPr>
                    <w:ind w:firstLine="0"/>
                    <w:jc w:val="left"/>
                    <w:rPr>
                      <w:sz w:val="22"/>
                      <w:szCs w:val="22"/>
                    </w:rPr>
                  </w:pPr>
                  <w:r w:rsidRPr="00AC5427">
                    <w:rPr>
                      <w:sz w:val="22"/>
                      <w:szCs w:val="22"/>
                    </w:rPr>
                    <w:t xml:space="preserve">12.0.2   </w:t>
                  </w:r>
                  <w:r w:rsidRPr="00AC5427">
                    <w:rPr>
                      <w:sz w:val="22"/>
                      <w:szCs w:val="22"/>
                      <w:cs/>
                      <w:lang w:bidi="ru-RU"/>
                    </w:rPr>
                    <w:t>Благоустройство</w:t>
                  </w:r>
                  <w:r w:rsidRPr="00AC5427">
                    <w:rPr>
                      <w:sz w:val="22"/>
                      <w:szCs w:val="22"/>
                    </w:rPr>
                    <w:t xml:space="preserve"> </w:t>
                  </w:r>
                  <w:r w:rsidRPr="00AC5427">
                    <w:rPr>
                      <w:sz w:val="22"/>
                      <w:szCs w:val="22"/>
                      <w:cs/>
                      <w:lang w:bidi="ru-RU"/>
                    </w:rPr>
                    <w:t>территории</w:t>
                  </w:r>
                </w:p>
              </w:tc>
            </w:tr>
            <w:tr w:rsidR="00596137"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96137" w:rsidRPr="00AC5427" w:rsidRDefault="00596137" w:rsidP="00C85003">
                  <w:pPr>
                    <w:ind w:firstLineChars="100" w:firstLine="200"/>
                    <w:rPr>
                      <w:rFonts w:ascii="Arial" w:hAnsi="Arial" w:cs="Arial"/>
                      <w:sz w:val="20"/>
                      <w:szCs w:val="20"/>
                    </w:rPr>
                  </w:pPr>
                  <w:r w:rsidRPr="00AC5427">
                    <w:rPr>
                      <w:rFonts w:ascii="Arial" w:hAnsi="Arial" w:cs="Arial"/>
                      <w:sz w:val="20"/>
                      <w:szCs w:val="20"/>
                    </w:rPr>
                    <w:br/>
                  </w:r>
                  <w:r w:rsidRPr="00AC5427">
                    <w:rPr>
                      <w:rFonts w:ascii="Arial" w:hAnsi="Arial" w:cs="Arial"/>
                      <w:color w:val="818181"/>
                      <w:sz w:val="20"/>
                      <w:szCs w:val="20"/>
                    </w:rP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96137" w:rsidRPr="00AC5427" w:rsidRDefault="00596137" w:rsidP="00CE1A22">
                  <w:pPr>
                    <w:ind w:firstLine="0"/>
                    <w:rPr>
                      <w:sz w:val="22"/>
                      <w:szCs w:val="22"/>
                    </w:rPr>
                  </w:pPr>
                  <w:r w:rsidRPr="00AC5427">
                    <w:rPr>
                      <w:sz w:val="22"/>
                      <w:szCs w:val="22"/>
                    </w:rPr>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596137" w:rsidRPr="00AC5427" w:rsidRDefault="00596137" w:rsidP="00596137">
                  <w:pPr>
                    <w:ind w:firstLine="0"/>
                    <w:rPr>
                      <w:sz w:val="22"/>
                      <w:szCs w:val="22"/>
                    </w:rPr>
                  </w:pPr>
                  <w:r w:rsidRPr="00AC5427">
                    <w:rPr>
                      <w:sz w:val="22"/>
                      <w:szCs w:val="22"/>
                    </w:rPr>
                    <w:t xml:space="preserve">2.7.1  </w:t>
                  </w:r>
                  <w:r w:rsidRPr="00AC5427">
                    <w:rPr>
                      <w:sz w:val="22"/>
                      <w:szCs w:val="22"/>
                      <w:cs/>
                      <w:lang w:bidi="ru-RU"/>
                    </w:rPr>
                    <w:t>Хранение</w:t>
                  </w:r>
                  <w:r w:rsidRPr="00AC5427">
                    <w:rPr>
                      <w:sz w:val="22"/>
                      <w:szCs w:val="22"/>
                    </w:rPr>
                    <w:t xml:space="preserve"> </w:t>
                  </w:r>
                  <w:r w:rsidRPr="00AC5427">
                    <w:rPr>
                      <w:sz w:val="22"/>
                      <w:szCs w:val="22"/>
                      <w:cs/>
                      <w:lang w:bidi="ru-RU"/>
                    </w:rPr>
                    <w:t>автотранспорта</w:t>
                  </w:r>
                </w:p>
                <w:p w:rsidR="00596137" w:rsidRPr="00AC5427" w:rsidRDefault="00596137" w:rsidP="00CE1A22">
                  <w:pPr>
                    <w:ind w:firstLine="0"/>
                    <w:rPr>
                      <w:sz w:val="22"/>
                      <w:szCs w:val="22"/>
                    </w:rPr>
                  </w:pPr>
                  <w:r w:rsidRPr="00AC5427">
                    <w:rPr>
                      <w:sz w:val="22"/>
                      <w:szCs w:val="22"/>
                    </w:rPr>
                    <w:t xml:space="preserve">4.4    </w:t>
                  </w:r>
                  <w:r w:rsidRPr="00AC5427">
                    <w:rPr>
                      <w:sz w:val="22"/>
                      <w:szCs w:val="22"/>
                      <w:cs/>
                      <w:lang w:bidi="ru-RU"/>
                    </w:rPr>
                    <w:t>Магазины</w:t>
                  </w:r>
                </w:p>
                <w:p w:rsidR="00596137" w:rsidRPr="00AC5427" w:rsidRDefault="00596137" w:rsidP="00596137">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tc>
            </w:tr>
          </w:tbl>
          <w:p w:rsidR="002974F3" w:rsidRPr="00AC5427" w:rsidRDefault="002974F3" w:rsidP="00596137">
            <w:pPr>
              <w:ind w:firstLineChars="100" w:firstLine="200"/>
              <w:rPr>
                <w:rFonts w:ascii="Arial" w:hAnsi="Arial" w:cs="Arial"/>
                <w:sz w:val="20"/>
                <w:szCs w:val="20"/>
              </w:rPr>
            </w:pPr>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272"/>
              <w:gridCol w:w="5794"/>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88" w:name="_Toc501371591"/>
                  <w:bookmarkStart w:id="589" w:name="_Toc535842394"/>
                  <w:bookmarkStart w:id="590" w:name="_Toc15896697"/>
                  <w:bookmarkStart w:id="591" w:name="_Toc24730298"/>
                  <w:bookmarkStart w:id="592" w:name="_Toc25746136"/>
                  <w:r w:rsidRPr="00AC5427">
                    <w:rPr>
                      <w:rFonts w:ascii="Arial" w:hAnsi="Arial" w:cs="Arial"/>
                    </w:rPr>
                    <w:lastRenderedPageBreak/>
                    <w:t>Домодедово КУРТ-66</w:t>
                  </w:r>
                  <w:bookmarkEnd w:id="588"/>
                  <w:bookmarkEnd w:id="589"/>
                  <w:r w:rsidR="00194451" w:rsidRPr="00AC5427">
                    <w:rPr>
                      <w:rFonts w:ascii="Arial" w:hAnsi="Arial" w:cs="Arial"/>
                    </w:rPr>
                    <w:t>А</w:t>
                  </w:r>
                  <w:bookmarkEnd w:id="590"/>
                  <w:bookmarkEnd w:id="591"/>
                  <w:bookmarkEnd w:id="592"/>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60 %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971"/>
              <w:gridCol w:w="6657"/>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593" w:name="_Toc501371592"/>
                  <w:bookmarkStart w:id="594" w:name="_Toc535842395"/>
                  <w:bookmarkStart w:id="595" w:name="_Toc15896698"/>
                  <w:bookmarkStart w:id="596" w:name="_Toc24730299"/>
                  <w:bookmarkStart w:id="597" w:name="_Toc25746137"/>
                  <w:r w:rsidRPr="00AC5427">
                    <w:rPr>
                      <w:rFonts w:ascii="Arial" w:hAnsi="Arial" w:cs="Arial"/>
                    </w:rPr>
                    <w:t>Виды разрешенного использования</w:t>
                  </w:r>
                  <w:bookmarkEnd w:id="593"/>
                  <w:bookmarkEnd w:id="594"/>
                  <w:bookmarkEnd w:id="595"/>
                  <w:bookmarkEnd w:id="596"/>
                  <w:bookmarkEnd w:id="597"/>
                </w:p>
              </w:tc>
            </w:tr>
            <w:tr w:rsidR="002974F3" w:rsidRPr="00AC5427" w:rsidTr="006C4E25">
              <w:tc>
                <w:tcPr>
                  <w:tcW w:w="154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34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6C4E25" w:rsidRPr="00AC5427" w:rsidTr="006C4E25">
              <w:tc>
                <w:tcPr>
                  <w:tcW w:w="154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C4E25" w:rsidRPr="00AC5427" w:rsidRDefault="006C4E25"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34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C4E25" w:rsidRDefault="006C4E25" w:rsidP="00CE1A22">
                  <w:pPr>
                    <w:ind w:firstLine="0"/>
                    <w:rPr>
                      <w:sz w:val="22"/>
                      <w:szCs w:val="22"/>
                      <w:cs/>
                      <w:lang w:bidi="ru-RU"/>
                    </w:rPr>
                  </w:pPr>
                  <w:r w:rsidRPr="00AC5427">
                    <w:rPr>
                      <w:sz w:val="22"/>
                      <w:szCs w:val="22"/>
                    </w:rPr>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F760F3" w:rsidRPr="00F760F3" w:rsidRDefault="00F760F3"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6C4E25" w:rsidRPr="00AC5427" w:rsidRDefault="006C4E25" w:rsidP="00CE1A22">
                  <w:pPr>
                    <w:ind w:firstLine="0"/>
                    <w:rPr>
                      <w:sz w:val="22"/>
                      <w:szCs w:val="22"/>
                    </w:rPr>
                  </w:pPr>
                  <w:r w:rsidRPr="00AC5427">
                    <w:rPr>
                      <w:sz w:val="22"/>
                      <w:szCs w:val="22"/>
                    </w:rPr>
                    <w:t xml:space="preserve">3.1.1   </w:t>
                  </w:r>
                  <w:r w:rsidRPr="00AC5427">
                    <w:rPr>
                      <w:sz w:val="22"/>
                      <w:szCs w:val="22"/>
                      <w:cs/>
                      <w:lang w:bidi="ru-RU"/>
                    </w:rPr>
                    <w:t>Предоставление</w:t>
                  </w:r>
                  <w:r w:rsidRPr="00AC5427">
                    <w:rPr>
                      <w:sz w:val="22"/>
                      <w:szCs w:val="22"/>
                    </w:rPr>
                    <w:t xml:space="preserve"> </w:t>
                  </w:r>
                  <w:r w:rsidRPr="00AC5427">
                    <w:rPr>
                      <w:sz w:val="22"/>
                      <w:szCs w:val="22"/>
                      <w:cs/>
                      <w:lang w:bidi="ru-RU"/>
                    </w:rPr>
                    <w:t>коммунальных</w:t>
                  </w:r>
                  <w:r w:rsidRPr="00AC5427">
                    <w:rPr>
                      <w:sz w:val="22"/>
                      <w:szCs w:val="22"/>
                    </w:rPr>
                    <w:t xml:space="preserve"> </w:t>
                  </w:r>
                  <w:r w:rsidRPr="00AC5427">
                    <w:rPr>
                      <w:sz w:val="22"/>
                      <w:szCs w:val="22"/>
                      <w:cs/>
                      <w:lang w:bidi="ru-RU"/>
                    </w:rPr>
                    <w:t>услуг</w:t>
                  </w:r>
                </w:p>
                <w:p w:rsidR="006C4E25" w:rsidRPr="00AC5427" w:rsidRDefault="006C4E25" w:rsidP="00CE1A22">
                  <w:pPr>
                    <w:ind w:firstLine="0"/>
                    <w:rPr>
                      <w:sz w:val="22"/>
                      <w:szCs w:val="22"/>
                    </w:rPr>
                  </w:pPr>
                  <w:r w:rsidRPr="00AC5427">
                    <w:rPr>
                      <w:sz w:val="22"/>
                      <w:szCs w:val="22"/>
                    </w:rPr>
                    <w:t xml:space="preserve">3.1.2  </w:t>
                  </w:r>
                  <w:r w:rsidRPr="00AC5427">
                    <w:rPr>
                      <w:sz w:val="22"/>
                      <w:szCs w:val="22"/>
                      <w:cs/>
                      <w:lang w:bidi="ru-RU"/>
                    </w:rPr>
                    <w:t>Административные</w:t>
                  </w:r>
                  <w:r w:rsidRPr="00AC5427">
                    <w:rPr>
                      <w:sz w:val="22"/>
                      <w:szCs w:val="22"/>
                    </w:rPr>
                    <w:t xml:space="preserve"> </w:t>
                  </w:r>
                  <w:r w:rsidRPr="00AC5427">
                    <w:rPr>
                      <w:sz w:val="22"/>
                      <w:szCs w:val="22"/>
                      <w:cs/>
                      <w:lang w:bidi="ru-RU"/>
                    </w:rPr>
                    <w:t>здания</w:t>
                  </w:r>
                  <w:r w:rsidRPr="00AC5427">
                    <w:rPr>
                      <w:sz w:val="22"/>
                      <w:szCs w:val="22"/>
                    </w:rPr>
                    <w:t xml:space="preserve"> </w:t>
                  </w:r>
                  <w:r w:rsidRPr="00AC5427">
                    <w:rPr>
                      <w:sz w:val="22"/>
                      <w:szCs w:val="22"/>
                      <w:cs/>
                      <w:lang w:bidi="ru-RU"/>
                    </w:rPr>
                    <w:t>организаций</w:t>
                  </w:r>
                  <w:r w:rsidRPr="00AC5427">
                    <w:rPr>
                      <w:sz w:val="22"/>
                      <w:szCs w:val="22"/>
                    </w:rPr>
                    <w:t xml:space="preserve">, </w:t>
                  </w:r>
                  <w:r w:rsidRPr="00AC5427">
                    <w:rPr>
                      <w:sz w:val="22"/>
                      <w:szCs w:val="22"/>
                      <w:cs/>
                      <w:lang w:bidi="ru-RU"/>
                    </w:rPr>
                    <w:t>обеспечивающих</w:t>
                  </w:r>
                  <w:r w:rsidRPr="00AC5427">
                    <w:rPr>
                      <w:sz w:val="22"/>
                      <w:szCs w:val="22"/>
                    </w:rPr>
                    <w:t xml:space="preserve"> </w:t>
                  </w:r>
                  <w:r w:rsidRPr="00AC5427">
                    <w:rPr>
                      <w:sz w:val="22"/>
                      <w:szCs w:val="22"/>
                      <w:cs/>
                      <w:lang w:bidi="ru-RU"/>
                    </w:rPr>
                    <w:t>предоставление</w:t>
                  </w:r>
                  <w:r w:rsidRPr="00AC5427">
                    <w:rPr>
                      <w:sz w:val="22"/>
                      <w:szCs w:val="22"/>
                    </w:rPr>
                    <w:t xml:space="preserve"> </w:t>
                  </w:r>
                  <w:r w:rsidRPr="00AC5427">
                    <w:rPr>
                      <w:sz w:val="22"/>
                      <w:szCs w:val="22"/>
                      <w:cs/>
                      <w:lang w:bidi="ru-RU"/>
                    </w:rPr>
                    <w:t>коммунальных</w:t>
                  </w:r>
                  <w:r w:rsidRPr="00AC5427">
                    <w:rPr>
                      <w:sz w:val="22"/>
                      <w:szCs w:val="22"/>
                    </w:rPr>
                    <w:t xml:space="preserve"> </w:t>
                  </w:r>
                  <w:r w:rsidRPr="00AC5427">
                    <w:rPr>
                      <w:sz w:val="22"/>
                      <w:szCs w:val="22"/>
                      <w:cs/>
                      <w:lang w:bidi="ru-RU"/>
                    </w:rPr>
                    <w:t>услуг</w:t>
                  </w:r>
                </w:p>
                <w:p w:rsidR="006C4E25" w:rsidRPr="00AC5427" w:rsidRDefault="006C4E25" w:rsidP="00CE1A22">
                  <w:pPr>
                    <w:ind w:firstLine="0"/>
                    <w:rPr>
                      <w:sz w:val="22"/>
                      <w:szCs w:val="22"/>
                    </w:rPr>
                  </w:pPr>
                  <w:r w:rsidRPr="00AC5427">
                    <w:rPr>
                      <w:sz w:val="22"/>
                      <w:szCs w:val="22"/>
                    </w:rPr>
                    <w:t xml:space="preserve">3.2.3  </w:t>
                  </w:r>
                  <w:r w:rsidRPr="00AC5427">
                    <w:rPr>
                      <w:sz w:val="22"/>
                      <w:szCs w:val="22"/>
                      <w:cs/>
                      <w:lang w:bidi="ru-RU"/>
                    </w:rPr>
                    <w:t>Оказание</w:t>
                  </w:r>
                  <w:r w:rsidRPr="00AC5427">
                    <w:rPr>
                      <w:sz w:val="22"/>
                      <w:szCs w:val="22"/>
                    </w:rPr>
                    <w:t xml:space="preserve"> </w:t>
                  </w:r>
                  <w:r w:rsidRPr="00AC5427">
                    <w:rPr>
                      <w:sz w:val="22"/>
                      <w:szCs w:val="22"/>
                      <w:cs/>
                      <w:lang w:bidi="ru-RU"/>
                    </w:rPr>
                    <w:t>услуг</w:t>
                  </w:r>
                  <w:r w:rsidRPr="00AC5427">
                    <w:rPr>
                      <w:sz w:val="22"/>
                      <w:szCs w:val="22"/>
                    </w:rPr>
                    <w:t xml:space="preserve"> </w:t>
                  </w:r>
                  <w:r w:rsidRPr="00AC5427">
                    <w:rPr>
                      <w:sz w:val="22"/>
                      <w:szCs w:val="22"/>
                      <w:cs/>
                      <w:lang w:bidi="ru-RU"/>
                    </w:rPr>
                    <w:t>связи</w:t>
                  </w:r>
                </w:p>
                <w:p w:rsidR="006C4E25" w:rsidRPr="00AC5427" w:rsidRDefault="006C4E25" w:rsidP="00CE1A22">
                  <w:pPr>
                    <w:ind w:firstLine="0"/>
                    <w:rPr>
                      <w:sz w:val="22"/>
                      <w:szCs w:val="22"/>
                    </w:rPr>
                  </w:pPr>
                  <w:r w:rsidRPr="00AC5427">
                    <w:rPr>
                      <w:sz w:val="22"/>
                      <w:szCs w:val="22"/>
                    </w:rPr>
                    <w:t xml:space="preserve">3.2.4  </w:t>
                  </w:r>
                  <w:r w:rsidRPr="00AC5427">
                    <w:rPr>
                      <w:sz w:val="22"/>
                      <w:szCs w:val="22"/>
                      <w:cs/>
                      <w:lang w:bidi="ru-RU"/>
                    </w:rPr>
                    <w:t>Общежития</w:t>
                  </w:r>
                </w:p>
                <w:p w:rsidR="006C4E25" w:rsidRPr="00AC5427" w:rsidRDefault="006C4E25"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6C4E25" w:rsidRPr="00AC5427" w:rsidRDefault="006C4E25" w:rsidP="00CE1A22">
                  <w:pPr>
                    <w:ind w:firstLine="0"/>
                    <w:rPr>
                      <w:sz w:val="22"/>
                      <w:szCs w:val="22"/>
                    </w:rPr>
                  </w:pPr>
                  <w:r w:rsidRPr="00AC5427">
                    <w:rPr>
                      <w:sz w:val="22"/>
                      <w:szCs w:val="22"/>
                    </w:rPr>
                    <w:t xml:space="preserve">3.9    </w:t>
                  </w:r>
                  <w:r w:rsidRPr="00AC5427">
                    <w:rPr>
                      <w:sz w:val="22"/>
                      <w:szCs w:val="22"/>
                      <w:cs/>
                      <w:lang w:bidi="ru-RU"/>
                    </w:rPr>
                    <w:t>Обеспечение</w:t>
                  </w:r>
                  <w:r w:rsidRPr="00AC5427">
                    <w:rPr>
                      <w:sz w:val="22"/>
                      <w:szCs w:val="22"/>
                    </w:rPr>
                    <w:t xml:space="preserve"> </w:t>
                  </w:r>
                  <w:r w:rsidRPr="00AC5427">
                    <w:rPr>
                      <w:sz w:val="22"/>
                      <w:szCs w:val="22"/>
                      <w:cs/>
                      <w:lang w:bidi="ru-RU"/>
                    </w:rPr>
                    <w:t>научной</w:t>
                  </w:r>
                  <w:r w:rsidRPr="00AC5427">
                    <w:rPr>
                      <w:sz w:val="22"/>
                      <w:szCs w:val="22"/>
                    </w:rPr>
                    <w:t xml:space="preserve"> </w:t>
                  </w:r>
                  <w:r w:rsidRPr="00AC5427">
                    <w:rPr>
                      <w:sz w:val="22"/>
                      <w:szCs w:val="22"/>
                      <w:cs/>
                      <w:lang w:bidi="ru-RU"/>
                    </w:rPr>
                    <w:t>деятельности</w:t>
                  </w:r>
                </w:p>
                <w:p w:rsidR="006C4E25" w:rsidRPr="00AC5427" w:rsidRDefault="006C4E25" w:rsidP="00CE1A22">
                  <w:pPr>
                    <w:ind w:firstLine="0"/>
                    <w:rPr>
                      <w:sz w:val="22"/>
                      <w:szCs w:val="22"/>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6C4E25" w:rsidRPr="00AC5427" w:rsidRDefault="006C4E25"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6C4E25" w:rsidRPr="00AC5427" w:rsidRDefault="006C4E25"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6C4E25" w:rsidRPr="00AC5427" w:rsidRDefault="006C4E25"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6C4E25" w:rsidRPr="00AC5427" w:rsidRDefault="006C4E25" w:rsidP="00CE1A22">
                  <w:pPr>
                    <w:ind w:firstLine="0"/>
                    <w:rPr>
                      <w:sz w:val="22"/>
                      <w:szCs w:val="22"/>
                    </w:rPr>
                  </w:pPr>
                  <w:r w:rsidRPr="00AC5427">
                    <w:rPr>
                      <w:sz w:val="22"/>
                      <w:szCs w:val="22"/>
                    </w:rPr>
                    <w:t xml:space="preserve">4.10    </w:t>
                  </w:r>
                  <w:proofErr w:type="spellStart"/>
                  <w:r w:rsidRPr="00AC5427">
                    <w:rPr>
                      <w:sz w:val="22"/>
                      <w:szCs w:val="22"/>
                      <w:cs/>
                      <w:lang w:bidi="ru-RU"/>
                    </w:rPr>
                    <w:t>Выставочно</w:t>
                  </w:r>
                  <w:proofErr w:type="spellEnd"/>
                  <w:r w:rsidRPr="00AC5427">
                    <w:rPr>
                      <w:sz w:val="22"/>
                      <w:szCs w:val="22"/>
                    </w:rPr>
                    <w:t>-</w:t>
                  </w:r>
                  <w:r w:rsidRPr="00AC5427">
                    <w:rPr>
                      <w:sz w:val="22"/>
                      <w:szCs w:val="22"/>
                      <w:cs/>
                      <w:lang w:bidi="ru-RU"/>
                    </w:rPr>
                    <w:t>ярмарочная</w:t>
                  </w:r>
                  <w:r w:rsidRPr="00AC5427">
                    <w:rPr>
                      <w:sz w:val="22"/>
                      <w:szCs w:val="22"/>
                    </w:rPr>
                    <w:t xml:space="preserve"> </w:t>
                  </w:r>
                  <w:r w:rsidRPr="00AC5427">
                    <w:rPr>
                      <w:sz w:val="22"/>
                      <w:szCs w:val="22"/>
                      <w:cs/>
                      <w:lang w:bidi="ru-RU"/>
                    </w:rPr>
                    <w:t>деятельность</w:t>
                  </w:r>
                </w:p>
                <w:p w:rsidR="006C4E25" w:rsidRPr="00AC5427" w:rsidRDefault="006C4E25" w:rsidP="00CE1A22">
                  <w:pPr>
                    <w:ind w:firstLine="0"/>
                    <w:rPr>
                      <w:sz w:val="22"/>
                      <w:szCs w:val="22"/>
                    </w:rPr>
                  </w:pPr>
                  <w:r w:rsidRPr="00AC5427">
                    <w:rPr>
                      <w:sz w:val="22"/>
                      <w:szCs w:val="22"/>
                    </w:rPr>
                    <w:t xml:space="preserve">5.1.2    </w:t>
                  </w:r>
                  <w:r w:rsidRPr="00AC5427">
                    <w:rPr>
                      <w:sz w:val="22"/>
                      <w:szCs w:val="22"/>
                      <w:cs/>
                      <w:lang w:bidi="ru-RU"/>
                    </w:rPr>
                    <w:t>Обеспечение</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r w:rsidRPr="00AC5427">
                    <w:rPr>
                      <w:sz w:val="22"/>
                      <w:szCs w:val="22"/>
                    </w:rPr>
                    <w:t xml:space="preserve"> </w:t>
                  </w:r>
                  <w:r w:rsidRPr="00AC5427">
                    <w:rPr>
                      <w:sz w:val="22"/>
                      <w:szCs w:val="22"/>
                      <w:cs/>
                      <w:lang w:bidi="ru-RU"/>
                    </w:rPr>
                    <w:t>в</w:t>
                  </w:r>
                  <w:r w:rsidRPr="00AC5427">
                    <w:rPr>
                      <w:sz w:val="22"/>
                      <w:szCs w:val="22"/>
                    </w:rPr>
                    <w:t xml:space="preserve"> </w:t>
                  </w:r>
                  <w:r w:rsidRPr="00AC5427">
                    <w:rPr>
                      <w:sz w:val="22"/>
                      <w:szCs w:val="22"/>
                      <w:cs/>
                      <w:lang w:bidi="ru-RU"/>
                    </w:rPr>
                    <w:t>помещениях</w:t>
                  </w:r>
                </w:p>
                <w:p w:rsidR="006C4E25" w:rsidRPr="00AC5427" w:rsidRDefault="006C4E25"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6C4E25" w:rsidRPr="00AC5427" w:rsidRDefault="006C4E25" w:rsidP="00CE1A22">
                  <w:pPr>
                    <w:ind w:firstLine="0"/>
                    <w:rPr>
                      <w:sz w:val="22"/>
                      <w:szCs w:val="22"/>
                    </w:rPr>
                  </w:pPr>
                  <w:r w:rsidRPr="00AC5427">
                    <w:rPr>
                      <w:sz w:val="22"/>
                      <w:szCs w:val="22"/>
                    </w:rPr>
                    <w:t xml:space="preserve">6.3    </w:t>
                  </w:r>
                  <w:r w:rsidRPr="00AC5427">
                    <w:rPr>
                      <w:sz w:val="22"/>
                      <w:szCs w:val="22"/>
                      <w:cs/>
                      <w:lang w:bidi="ru-RU"/>
                    </w:rPr>
                    <w:t>Легкая</w:t>
                  </w:r>
                  <w:r w:rsidRPr="00AC5427">
                    <w:rPr>
                      <w:sz w:val="22"/>
                      <w:szCs w:val="22"/>
                    </w:rPr>
                    <w:t xml:space="preserve"> </w:t>
                  </w:r>
                  <w:r w:rsidRPr="00AC5427">
                    <w:rPr>
                      <w:sz w:val="22"/>
                      <w:szCs w:val="22"/>
                      <w:cs/>
                      <w:lang w:bidi="ru-RU"/>
                    </w:rPr>
                    <w:t>промышленность</w:t>
                  </w:r>
                </w:p>
                <w:p w:rsidR="006C4E25" w:rsidRPr="00AC5427" w:rsidRDefault="006C4E25" w:rsidP="00CE1A22">
                  <w:pPr>
                    <w:ind w:firstLine="0"/>
                    <w:rPr>
                      <w:sz w:val="22"/>
                      <w:szCs w:val="22"/>
                    </w:rPr>
                  </w:pPr>
                  <w:r w:rsidRPr="00AC5427">
                    <w:rPr>
                      <w:sz w:val="22"/>
                      <w:szCs w:val="22"/>
                    </w:rPr>
                    <w:t xml:space="preserve">6.3.1   </w:t>
                  </w:r>
                  <w:r w:rsidRPr="00AC5427">
                    <w:rPr>
                      <w:sz w:val="22"/>
                      <w:szCs w:val="22"/>
                      <w:cs/>
                      <w:lang w:bidi="ru-RU"/>
                    </w:rPr>
                    <w:t>Фармацевтическая</w:t>
                  </w:r>
                  <w:r w:rsidRPr="00AC5427">
                    <w:rPr>
                      <w:sz w:val="22"/>
                      <w:szCs w:val="22"/>
                    </w:rPr>
                    <w:t xml:space="preserve"> </w:t>
                  </w:r>
                  <w:r w:rsidRPr="00AC5427">
                    <w:rPr>
                      <w:sz w:val="22"/>
                      <w:szCs w:val="22"/>
                      <w:cs/>
                      <w:lang w:bidi="ru-RU"/>
                    </w:rPr>
                    <w:t>промышленность</w:t>
                  </w:r>
                </w:p>
                <w:p w:rsidR="006C4E25" w:rsidRPr="00AC5427" w:rsidRDefault="006C4E25" w:rsidP="00CE1A22">
                  <w:pPr>
                    <w:ind w:firstLine="0"/>
                    <w:rPr>
                      <w:sz w:val="22"/>
                      <w:szCs w:val="22"/>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6C4E25" w:rsidRPr="00AC5427" w:rsidRDefault="006C4E25" w:rsidP="00CE1A22">
                  <w:pPr>
                    <w:ind w:firstLine="0"/>
                    <w:rPr>
                      <w:sz w:val="22"/>
                      <w:szCs w:val="22"/>
                    </w:rPr>
                  </w:pPr>
                  <w:r w:rsidRPr="00AC5427">
                    <w:rPr>
                      <w:sz w:val="22"/>
                      <w:szCs w:val="22"/>
                    </w:rPr>
                    <w:t xml:space="preserve">6.8    </w:t>
                  </w:r>
                  <w:r w:rsidRPr="00AC5427">
                    <w:rPr>
                      <w:sz w:val="22"/>
                      <w:szCs w:val="22"/>
                      <w:cs/>
                      <w:lang w:bidi="ru-RU"/>
                    </w:rPr>
                    <w:t>Связь</w:t>
                  </w:r>
                </w:p>
                <w:p w:rsidR="006C4E25" w:rsidRPr="00AC5427" w:rsidRDefault="006C4E25" w:rsidP="00CE1A22">
                  <w:pPr>
                    <w:ind w:firstLine="0"/>
                    <w:rPr>
                      <w:sz w:val="22"/>
                      <w:szCs w:val="22"/>
                      <w:cs/>
                      <w:lang w:bidi="ru-RU"/>
                    </w:rPr>
                  </w:pPr>
                  <w:r w:rsidRPr="00AC5427">
                    <w:rPr>
                      <w:sz w:val="22"/>
                      <w:szCs w:val="22"/>
                    </w:rPr>
                    <w:t xml:space="preserve">6.12   </w:t>
                  </w:r>
                  <w:r w:rsidRPr="00AC5427">
                    <w:rPr>
                      <w:sz w:val="22"/>
                      <w:szCs w:val="22"/>
                      <w:cs/>
                      <w:lang w:bidi="ru-RU"/>
                    </w:rPr>
                    <w:t>Научно</w:t>
                  </w:r>
                  <w:r w:rsidRPr="00AC5427">
                    <w:rPr>
                      <w:sz w:val="22"/>
                      <w:szCs w:val="22"/>
                    </w:rPr>
                    <w:t>-</w:t>
                  </w:r>
                  <w:r w:rsidRPr="00AC5427">
                    <w:rPr>
                      <w:sz w:val="22"/>
                      <w:szCs w:val="22"/>
                      <w:cs/>
                      <w:lang w:bidi="ru-RU"/>
                    </w:rPr>
                    <w:t>производственная</w:t>
                  </w:r>
                  <w:r w:rsidRPr="00AC5427">
                    <w:rPr>
                      <w:sz w:val="22"/>
                      <w:szCs w:val="22"/>
                    </w:rPr>
                    <w:t xml:space="preserve"> </w:t>
                  </w:r>
                  <w:r w:rsidRPr="00AC5427">
                    <w:rPr>
                      <w:sz w:val="22"/>
                      <w:szCs w:val="22"/>
                      <w:cs/>
                      <w:lang w:bidi="ru-RU"/>
                    </w:rPr>
                    <w:t>деятельность</w:t>
                  </w:r>
                </w:p>
                <w:p w:rsidR="006C4E25" w:rsidRPr="00AC5427" w:rsidRDefault="006C4E25" w:rsidP="00CE1A22">
                  <w:pPr>
                    <w:ind w:firstLine="0"/>
                    <w:rPr>
                      <w:sz w:val="22"/>
                      <w:szCs w:val="22"/>
                      <w:cs/>
                      <w:lang w:bidi="ru-RU"/>
                    </w:rPr>
                  </w:pPr>
                  <w:r w:rsidRPr="00AC5427">
                    <w:rPr>
                      <w:sz w:val="22"/>
                      <w:szCs w:val="22"/>
                    </w:rPr>
                    <w:t xml:space="preserve">7.1    </w:t>
                  </w:r>
                  <w:r w:rsidRPr="00AC5427">
                    <w:rPr>
                      <w:sz w:val="22"/>
                      <w:szCs w:val="22"/>
                      <w:cs/>
                      <w:lang w:bidi="ru-RU"/>
                    </w:rPr>
                    <w:t>Железнодорожный</w:t>
                  </w:r>
                  <w:r w:rsidRPr="00AC5427">
                    <w:rPr>
                      <w:sz w:val="22"/>
                      <w:szCs w:val="22"/>
                    </w:rPr>
                    <w:t xml:space="preserve"> </w:t>
                  </w:r>
                  <w:r w:rsidRPr="00AC5427">
                    <w:rPr>
                      <w:sz w:val="22"/>
                      <w:szCs w:val="22"/>
                      <w:cs/>
                      <w:lang w:bidi="ru-RU"/>
                    </w:rPr>
                    <w:t>транспорт</w:t>
                  </w:r>
                </w:p>
                <w:p w:rsidR="006C4E25" w:rsidRPr="00AC5427" w:rsidRDefault="006C4E25" w:rsidP="00CE1A22">
                  <w:pPr>
                    <w:ind w:firstLine="0"/>
                    <w:rPr>
                      <w:sz w:val="22"/>
                      <w:szCs w:val="22"/>
                      <w:lang w:bidi="ru-RU"/>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6C4E25" w:rsidRPr="00AC5427" w:rsidRDefault="006C4E25" w:rsidP="00CE1A22">
                  <w:pPr>
                    <w:ind w:firstLine="0"/>
                    <w:rPr>
                      <w:sz w:val="22"/>
                      <w:szCs w:val="22"/>
                    </w:rPr>
                  </w:pPr>
                  <w:r w:rsidRPr="00AC5427">
                    <w:rPr>
                      <w:sz w:val="22"/>
                      <w:szCs w:val="22"/>
                    </w:rPr>
                    <w:lastRenderedPageBreak/>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6C4E25" w:rsidRPr="00AC5427" w:rsidRDefault="006C4E25"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6C4E25" w:rsidRPr="00AC5427" w:rsidRDefault="006C4E25" w:rsidP="00CE1A22">
                  <w:pPr>
                    <w:ind w:firstLine="0"/>
                    <w:rPr>
                      <w:sz w:val="22"/>
                      <w:szCs w:val="22"/>
                    </w:rPr>
                  </w:pPr>
                  <w:r w:rsidRPr="00AC5427">
                    <w:rPr>
                      <w:sz w:val="22"/>
                      <w:szCs w:val="22"/>
                    </w:rPr>
                    <w:t xml:space="preserve">11.0   </w:t>
                  </w:r>
                  <w:r w:rsidRPr="00AC5427">
                    <w:rPr>
                      <w:sz w:val="22"/>
                      <w:szCs w:val="22"/>
                      <w:cs/>
                      <w:lang w:bidi="ru-RU"/>
                    </w:rPr>
                    <w:t>Водные</w:t>
                  </w:r>
                  <w:r w:rsidRPr="00AC5427">
                    <w:rPr>
                      <w:sz w:val="22"/>
                      <w:szCs w:val="22"/>
                    </w:rPr>
                    <w:t xml:space="preserve"> </w:t>
                  </w:r>
                  <w:r w:rsidRPr="00AC5427">
                    <w:rPr>
                      <w:sz w:val="22"/>
                      <w:szCs w:val="22"/>
                      <w:cs/>
                      <w:lang w:bidi="ru-RU"/>
                    </w:rPr>
                    <w:t>объекты</w:t>
                  </w:r>
                </w:p>
                <w:p w:rsidR="006C4E25" w:rsidRPr="00AC5427" w:rsidRDefault="006C4E25"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6C4E25" w:rsidRPr="00AC5427" w:rsidRDefault="006C4E25"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6C4E25" w:rsidRPr="00AC5427" w:rsidRDefault="006C4E25" w:rsidP="00CE1A22">
                  <w:pPr>
                    <w:ind w:firstLine="0"/>
                    <w:rPr>
                      <w:sz w:val="22"/>
                      <w:szCs w:val="22"/>
                    </w:rPr>
                  </w:pPr>
                  <w:r w:rsidRPr="00AC5427">
                    <w:rPr>
                      <w:sz w:val="22"/>
                      <w:szCs w:val="22"/>
                    </w:rPr>
                    <w:t xml:space="preserve">12.0.1 </w:t>
                  </w:r>
                  <w:r w:rsidRPr="00AC5427">
                    <w:rPr>
                      <w:sz w:val="22"/>
                      <w:szCs w:val="22"/>
                      <w:cs/>
                      <w:lang w:bidi="ru-RU"/>
                    </w:rPr>
                    <w:t>Улично</w:t>
                  </w:r>
                  <w:r w:rsidRPr="00AC5427">
                    <w:rPr>
                      <w:sz w:val="22"/>
                      <w:szCs w:val="22"/>
                    </w:rPr>
                    <w:t>-</w:t>
                  </w:r>
                  <w:r w:rsidRPr="00AC5427">
                    <w:rPr>
                      <w:sz w:val="22"/>
                      <w:szCs w:val="22"/>
                      <w:cs/>
                      <w:lang w:bidi="ru-RU"/>
                    </w:rPr>
                    <w:t>дорожная</w:t>
                  </w:r>
                  <w:r w:rsidRPr="00AC5427">
                    <w:rPr>
                      <w:sz w:val="22"/>
                      <w:szCs w:val="22"/>
                    </w:rPr>
                    <w:t xml:space="preserve"> </w:t>
                  </w:r>
                  <w:r w:rsidRPr="00AC5427">
                    <w:rPr>
                      <w:sz w:val="22"/>
                      <w:szCs w:val="22"/>
                      <w:cs/>
                      <w:lang w:bidi="ru-RU"/>
                    </w:rPr>
                    <w:t>сеть</w:t>
                  </w:r>
                </w:p>
                <w:p w:rsidR="006C4E25" w:rsidRPr="00AC5427" w:rsidRDefault="006C4E25" w:rsidP="00CE1A22">
                  <w:pPr>
                    <w:ind w:firstLine="0"/>
                    <w:jc w:val="left"/>
                    <w:rPr>
                      <w:rFonts w:ascii="Arial" w:hAnsi="Arial" w:cs="Arial"/>
                      <w:sz w:val="22"/>
                      <w:szCs w:val="22"/>
                    </w:rPr>
                  </w:pPr>
                  <w:r w:rsidRPr="00AC5427">
                    <w:rPr>
                      <w:sz w:val="22"/>
                      <w:szCs w:val="22"/>
                    </w:rPr>
                    <w:t xml:space="preserve">12.0.2   </w:t>
                  </w:r>
                  <w:r w:rsidRPr="00AC5427">
                    <w:rPr>
                      <w:sz w:val="22"/>
                      <w:szCs w:val="22"/>
                      <w:cs/>
                      <w:lang w:bidi="ru-RU"/>
                    </w:rPr>
                    <w:t>Благоустройство</w:t>
                  </w:r>
                  <w:r w:rsidRPr="00AC5427">
                    <w:rPr>
                      <w:sz w:val="22"/>
                      <w:szCs w:val="22"/>
                    </w:rPr>
                    <w:t xml:space="preserve"> </w:t>
                  </w:r>
                  <w:r w:rsidRPr="00AC5427">
                    <w:rPr>
                      <w:sz w:val="22"/>
                      <w:szCs w:val="22"/>
                      <w:cs/>
                      <w:lang w:bidi="ru-RU"/>
                    </w:rPr>
                    <w:t>территории</w:t>
                  </w:r>
                </w:p>
              </w:tc>
            </w:tr>
            <w:tr w:rsidR="006C4E25" w:rsidRPr="00AC5427" w:rsidTr="006C4E25">
              <w:tc>
                <w:tcPr>
                  <w:tcW w:w="154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C4E25" w:rsidRPr="00AC5427" w:rsidRDefault="006C4E25"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34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C4E25" w:rsidRPr="00AC5427" w:rsidRDefault="006C4E25" w:rsidP="00CE1A22">
                  <w:pPr>
                    <w:ind w:firstLine="0"/>
                    <w:rPr>
                      <w:sz w:val="22"/>
                      <w:szCs w:val="22"/>
                    </w:rPr>
                  </w:pPr>
                  <w:r w:rsidRPr="00AC5427">
                    <w:rPr>
                      <w:sz w:val="22"/>
                      <w:szCs w:val="22"/>
                    </w:rPr>
                    <w:t xml:space="preserve">4.4    </w:t>
                  </w:r>
                  <w:r w:rsidRPr="00AC5427">
                    <w:rPr>
                      <w:sz w:val="22"/>
                      <w:szCs w:val="22"/>
                      <w:cs/>
                      <w:lang w:bidi="ru-RU"/>
                    </w:rPr>
                    <w:t>Магазины</w:t>
                  </w:r>
                </w:p>
                <w:p w:rsidR="006C4E25" w:rsidRPr="00AC5427" w:rsidRDefault="006C4E25" w:rsidP="00CE1A22">
                  <w:pPr>
                    <w:ind w:firstLine="0"/>
                    <w:rPr>
                      <w:sz w:val="22"/>
                      <w:szCs w:val="22"/>
                    </w:rPr>
                  </w:pPr>
                  <w:r w:rsidRPr="00AC5427">
                    <w:rPr>
                      <w:sz w:val="22"/>
                      <w:szCs w:val="22"/>
                    </w:rPr>
                    <w:t xml:space="preserve">4.9.1.3  </w:t>
                  </w:r>
                  <w:r w:rsidRPr="00AC5427">
                    <w:rPr>
                      <w:sz w:val="22"/>
                      <w:szCs w:val="22"/>
                      <w:cs/>
                      <w:lang w:bidi="ru-RU"/>
                    </w:rPr>
                    <w:t>Автомобильные</w:t>
                  </w:r>
                  <w:r w:rsidRPr="00AC5427">
                    <w:rPr>
                      <w:sz w:val="22"/>
                      <w:szCs w:val="22"/>
                    </w:rPr>
                    <w:t xml:space="preserve"> </w:t>
                  </w:r>
                  <w:r w:rsidRPr="00AC5427">
                    <w:rPr>
                      <w:sz w:val="22"/>
                      <w:szCs w:val="22"/>
                      <w:cs/>
                      <w:lang w:bidi="ru-RU"/>
                    </w:rPr>
                    <w:t>мойки</w:t>
                  </w:r>
                </w:p>
                <w:p w:rsidR="006C4E25" w:rsidRPr="00AC5427" w:rsidRDefault="006C4E25" w:rsidP="00CE1A22">
                  <w:pPr>
                    <w:ind w:firstLine="0"/>
                    <w:rPr>
                      <w:rFonts w:ascii="Arial" w:hAnsi="Arial" w:cs="Arial"/>
                      <w:sz w:val="22"/>
                      <w:szCs w:val="22"/>
                    </w:rPr>
                  </w:pPr>
                  <w:r w:rsidRPr="00AC5427">
                    <w:rPr>
                      <w:sz w:val="22"/>
                      <w:szCs w:val="22"/>
                    </w:rPr>
                    <w:t xml:space="preserve">4.9.1.4  </w:t>
                  </w:r>
                  <w:r w:rsidRPr="00AC5427">
                    <w:rPr>
                      <w:sz w:val="22"/>
                      <w:szCs w:val="22"/>
                      <w:cs/>
                      <w:lang w:bidi="ru-RU"/>
                    </w:rPr>
                    <w:t>Ремонт</w:t>
                  </w:r>
                  <w:r w:rsidRPr="00AC5427">
                    <w:rPr>
                      <w:sz w:val="22"/>
                      <w:szCs w:val="22"/>
                    </w:rPr>
                    <w:t xml:space="preserve"> </w:t>
                  </w:r>
                  <w:r w:rsidRPr="00AC5427">
                    <w:rPr>
                      <w:sz w:val="22"/>
                      <w:szCs w:val="22"/>
                      <w:cs/>
                      <w:lang w:bidi="ru-RU"/>
                    </w:rPr>
                    <w:t>автомобилей</w:t>
                  </w:r>
                </w:p>
              </w:tc>
            </w:tr>
          </w:tbl>
          <w:p w:rsidR="002974F3" w:rsidRPr="00AC5427" w:rsidRDefault="002974F3" w:rsidP="006C4E25">
            <w:pPr>
              <w:ind w:firstLineChars="100" w:firstLine="200"/>
              <w:rPr>
                <w:rFonts w:ascii="Arial" w:hAnsi="Arial" w:cs="Arial"/>
                <w:sz w:val="20"/>
                <w:szCs w:val="20"/>
              </w:rPr>
            </w:pP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194451" w:rsidRPr="00AC5427" w:rsidTr="00CE1A22">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272"/>
              <w:gridCol w:w="5794"/>
            </w:tblGrid>
            <w:tr w:rsidR="00194451" w:rsidRPr="00AC5427" w:rsidTr="00CE1A22">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pStyle w:val="22"/>
                    <w:numPr>
                      <w:ilvl w:val="1"/>
                      <w:numId w:val="0"/>
                    </w:numPr>
                    <w:tabs>
                      <w:tab w:val="num" w:pos="576"/>
                    </w:tabs>
                    <w:suppressAutoHyphens/>
                    <w:ind w:left="576" w:firstLineChars="100" w:firstLine="241"/>
                    <w:rPr>
                      <w:rFonts w:ascii="Arial" w:hAnsi="Arial" w:cs="Arial"/>
                    </w:rPr>
                  </w:pPr>
                  <w:bookmarkStart w:id="598" w:name="_Toc15896699"/>
                  <w:bookmarkStart w:id="599" w:name="_Toc24730300"/>
                  <w:bookmarkStart w:id="600" w:name="_Toc25746138"/>
                  <w:r w:rsidRPr="00AC5427">
                    <w:rPr>
                      <w:rFonts w:ascii="Arial" w:hAnsi="Arial" w:cs="Arial"/>
                    </w:rPr>
                    <w:lastRenderedPageBreak/>
                    <w:t>Домодедово КУРТ-66Б</w:t>
                  </w:r>
                  <w:bookmarkEnd w:id="598"/>
                  <w:bookmarkEnd w:id="599"/>
                  <w:bookmarkEnd w:id="600"/>
                </w:p>
              </w:tc>
            </w:tr>
            <w:tr w:rsidR="00194451" w:rsidRPr="00AC5427" w:rsidTr="00CE1A22">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1"/>
                    <w:rPr>
                      <w:rFonts w:ascii="Arial" w:hAnsi="Arial" w:cs="Arial"/>
                      <w:b/>
                      <w:bCs/>
                      <w:sz w:val="20"/>
                      <w:szCs w:val="20"/>
                    </w:rPr>
                  </w:pPr>
                  <w:r w:rsidRPr="00AC5427">
                    <w:rPr>
                      <w:rFonts w:ascii="Arial" w:hAnsi="Arial" w:cs="Arial"/>
                      <w:b/>
                      <w:bCs/>
                      <w:sz w:val="20"/>
                      <w:szCs w:val="20"/>
                    </w:rPr>
                    <w:t>№</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194451" w:rsidRPr="00AC5427" w:rsidTr="00CE1A22">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1</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 xml:space="preserve">Не более 60 % </w:t>
                  </w:r>
                </w:p>
              </w:tc>
            </w:tr>
            <w:tr w:rsidR="00194451" w:rsidRPr="00AC5427" w:rsidTr="00CE1A22">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2</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 xml:space="preserve">5 </w:t>
                  </w:r>
                </w:p>
              </w:tc>
            </w:tr>
            <w:tr w:rsidR="00194451" w:rsidRPr="00AC5427" w:rsidTr="00CE1A22">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3</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194451" w:rsidRPr="00AC5427" w:rsidTr="00CE1A22">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4</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194451" w:rsidRPr="00AC5427" w:rsidTr="00CE1A22">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5</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194451" w:rsidRPr="00AC5427" w:rsidTr="00CE1A22">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6</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194451" w:rsidRPr="00AC5427" w:rsidTr="00CE1A22">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7</w:t>
                  </w:r>
                </w:p>
              </w:tc>
              <w:tc>
                <w:tcPr>
                  <w:tcW w:w="16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194451" w:rsidRPr="00AC5427" w:rsidRDefault="00194451" w:rsidP="00CE1A22">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831"/>
              <w:gridCol w:w="6797"/>
            </w:tblGrid>
            <w:tr w:rsidR="00194451" w:rsidRPr="00AC5427" w:rsidTr="00CE1A22">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pStyle w:val="22"/>
                    <w:numPr>
                      <w:ilvl w:val="1"/>
                      <w:numId w:val="0"/>
                    </w:numPr>
                    <w:tabs>
                      <w:tab w:val="num" w:pos="576"/>
                    </w:tabs>
                    <w:suppressAutoHyphens/>
                    <w:ind w:left="576" w:firstLineChars="100" w:firstLine="241"/>
                    <w:rPr>
                      <w:rFonts w:ascii="Arial" w:hAnsi="Arial" w:cs="Arial"/>
                    </w:rPr>
                  </w:pPr>
                  <w:bookmarkStart w:id="601" w:name="_Toc15896700"/>
                  <w:bookmarkStart w:id="602" w:name="_Toc24730301"/>
                  <w:bookmarkStart w:id="603" w:name="_Toc25746139"/>
                  <w:r w:rsidRPr="00AC5427">
                    <w:rPr>
                      <w:rFonts w:ascii="Arial" w:hAnsi="Arial" w:cs="Arial"/>
                    </w:rPr>
                    <w:t>Виды разрешенного использования</w:t>
                  </w:r>
                  <w:bookmarkEnd w:id="601"/>
                  <w:bookmarkEnd w:id="602"/>
                  <w:bookmarkEnd w:id="603"/>
                </w:p>
              </w:tc>
            </w:tr>
            <w:tr w:rsidR="00194451" w:rsidRPr="00AC5427" w:rsidTr="006C4E25">
              <w:tc>
                <w:tcPr>
                  <w:tcW w:w="147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1"/>
                    <w:rPr>
                      <w:rFonts w:ascii="Arial" w:hAnsi="Arial" w:cs="Arial"/>
                      <w:b/>
                      <w:bCs/>
                      <w:sz w:val="20"/>
                      <w:szCs w:val="20"/>
                    </w:rPr>
                  </w:pPr>
                  <w:r w:rsidRPr="00AC5427">
                    <w:rPr>
                      <w:rFonts w:ascii="Arial" w:hAnsi="Arial" w:cs="Arial"/>
                      <w:b/>
                      <w:bCs/>
                      <w:sz w:val="20"/>
                      <w:szCs w:val="20"/>
                    </w:rPr>
                    <w:t>Тип</w:t>
                  </w:r>
                </w:p>
              </w:tc>
              <w:tc>
                <w:tcPr>
                  <w:tcW w:w="35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94451" w:rsidRPr="00AC5427" w:rsidRDefault="00194451" w:rsidP="00CE1A22">
                  <w:pPr>
                    <w:ind w:firstLineChars="100" w:firstLine="201"/>
                    <w:rPr>
                      <w:rFonts w:ascii="Arial" w:hAnsi="Arial" w:cs="Arial"/>
                      <w:b/>
                      <w:bCs/>
                      <w:sz w:val="20"/>
                      <w:szCs w:val="20"/>
                    </w:rPr>
                  </w:pPr>
                  <w:r w:rsidRPr="00AC5427">
                    <w:rPr>
                      <w:rFonts w:ascii="Arial" w:hAnsi="Arial" w:cs="Arial"/>
                      <w:b/>
                      <w:bCs/>
                      <w:sz w:val="20"/>
                      <w:szCs w:val="20"/>
                    </w:rPr>
                    <w:t>ВРИ</w:t>
                  </w:r>
                </w:p>
              </w:tc>
            </w:tr>
            <w:tr w:rsidR="006C4E25" w:rsidRPr="00AC5427" w:rsidTr="006C4E25">
              <w:tc>
                <w:tcPr>
                  <w:tcW w:w="147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C4E25" w:rsidRPr="00AC5427" w:rsidRDefault="006C4E25" w:rsidP="00CE1A22">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35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C4E25" w:rsidRDefault="006C4E25" w:rsidP="00CE1A22">
                  <w:pPr>
                    <w:ind w:firstLine="0"/>
                    <w:rPr>
                      <w:sz w:val="22"/>
                      <w:szCs w:val="22"/>
                      <w:cs/>
                      <w:lang w:bidi="ru-RU"/>
                    </w:rPr>
                  </w:pPr>
                  <w:r w:rsidRPr="00AC5427">
                    <w:rPr>
                      <w:sz w:val="22"/>
                      <w:szCs w:val="22"/>
                    </w:rPr>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F760F3" w:rsidRPr="00F760F3" w:rsidRDefault="00F760F3"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6C4E25" w:rsidRPr="00AC5427" w:rsidRDefault="006C4E25" w:rsidP="00CE1A22">
                  <w:pPr>
                    <w:ind w:firstLine="0"/>
                    <w:rPr>
                      <w:sz w:val="22"/>
                      <w:szCs w:val="22"/>
                    </w:rPr>
                  </w:pPr>
                  <w:r w:rsidRPr="00AC5427">
                    <w:rPr>
                      <w:sz w:val="22"/>
                      <w:szCs w:val="22"/>
                    </w:rPr>
                    <w:t xml:space="preserve">3.1.1   </w:t>
                  </w:r>
                  <w:r w:rsidRPr="00AC5427">
                    <w:rPr>
                      <w:sz w:val="22"/>
                      <w:szCs w:val="22"/>
                      <w:cs/>
                      <w:lang w:bidi="ru-RU"/>
                    </w:rPr>
                    <w:t>Предоставление</w:t>
                  </w:r>
                  <w:r w:rsidRPr="00AC5427">
                    <w:rPr>
                      <w:sz w:val="22"/>
                      <w:szCs w:val="22"/>
                    </w:rPr>
                    <w:t xml:space="preserve"> </w:t>
                  </w:r>
                  <w:r w:rsidRPr="00AC5427">
                    <w:rPr>
                      <w:sz w:val="22"/>
                      <w:szCs w:val="22"/>
                      <w:cs/>
                      <w:lang w:bidi="ru-RU"/>
                    </w:rPr>
                    <w:t>коммунальных</w:t>
                  </w:r>
                  <w:r w:rsidRPr="00AC5427">
                    <w:rPr>
                      <w:sz w:val="22"/>
                      <w:szCs w:val="22"/>
                    </w:rPr>
                    <w:t xml:space="preserve"> </w:t>
                  </w:r>
                  <w:r w:rsidRPr="00AC5427">
                    <w:rPr>
                      <w:sz w:val="22"/>
                      <w:szCs w:val="22"/>
                      <w:cs/>
                      <w:lang w:bidi="ru-RU"/>
                    </w:rPr>
                    <w:t>услуг</w:t>
                  </w:r>
                </w:p>
                <w:p w:rsidR="006C4E25" w:rsidRPr="00AC5427" w:rsidRDefault="006C4E25" w:rsidP="00CE1A22">
                  <w:pPr>
                    <w:ind w:firstLine="0"/>
                    <w:rPr>
                      <w:sz w:val="22"/>
                      <w:szCs w:val="22"/>
                    </w:rPr>
                  </w:pPr>
                  <w:r w:rsidRPr="00AC5427">
                    <w:rPr>
                      <w:sz w:val="22"/>
                      <w:szCs w:val="22"/>
                    </w:rPr>
                    <w:t xml:space="preserve">3.1.2  </w:t>
                  </w:r>
                  <w:r w:rsidRPr="00AC5427">
                    <w:rPr>
                      <w:sz w:val="22"/>
                      <w:szCs w:val="22"/>
                      <w:cs/>
                      <w:lang w:bidi="ru-RU"/>
                    </w:rPr>
                    <w:t>Административные</w:t>
                  </w:r>
                  <w:r w:rsidRPr="00AC5427">
                    <w:rPr>
                      <w:sz w:val="22"/>
                      <w:szCs w:val="22"/>
                    </w:rPr>
                    <w:t xml:space="preserve"> </w:t>
                  </w:r>
                  <w:r w:rsidRPr="00AC5427">
                    <w:rPr>
                      <w:sz w:val="22"/>
                      <w:szCs w:val="22"/>
                      <w:cs/>
                      <w:lang w:bidi="ru-RU"/>
                    </w:rPr>
                    <w:t>здания</w:t>
                  </w:r>
                  <w:r w:rsidRPr="00AC5427">
                    <w:rPr>
                      <w:sz w:val="22"/>
                      <w:szCs w:val="22"/>
                    </w:rPr>
                    <w:t xml:space="preserve"> </w:t>
                  </w:r>
                  <w:r w:rsidRPr="00AC5427">
                    <w:rPr>
                      <w:sz w:val="22"/>
                      <w:szCs w:val="22"/>
                      <w:cs/>
                      <w:lang w:bidi="ru-RU"/>
                    </w:rPr>
                    <w:t>организаций</w:t>
                  </w:r>
                  <w:r w:rsidRPr="00AC5427">
                    <w:rPr>
                      <w:sz w:val="22"/>
                      <w:szCs w:val="22"/>
                    </w:rPr>
                    <w:t xml:space="preserve">, </w:t>
                  </w:r>
                  <w:r w:rsidRPr="00AC5427">
                    <w:rPr>
                      <w:sz w:val="22"/>
                      <w:szCs w:val="22"/>
                      <w:cs/>
                      <w:lang w:bidi="ru-RU"/>
                    </w:rPr>
                    <w:t>обеспечивающих</w:t>
                  </w:r>
                  <w:r w:rsidRPr="00AC5427">
                    <w:rPr>
                      <w:sz w:val="22"/>
                      <w:szCs w:val="22"/>
                    </w:rPr>
                    <w:t xml:space="preserve"> </w:t>
                  </w:r>
                  <w:r w:rsidRPr="00AC5427">
                    <w:rPr>
                      <w:sz w:val="22"/>
                      <w:szCs w:val="22"/>
                      <w:cs/>
                      <w:lang w:bidi="ru-RU"/>
                    </w:rPr>
                    <w:t>предоставление</w:t>
                  </w:r>
                  <w:r w:rsidRPr="00AC5427">
                    <w:rPr>
                      <w:sz w:val="22"/>
                      <w:szCs w:val="22"/>
                    </w:rPr>
                    <w:t xml:space="preserve"> </w:t>
                  </w:r>
                  <w:r w:rsidRPr="00AC5427">
                    <w:rPr>
                      <w:sz w:val="22"/>
                      <w:szCs w:val="22"/>
                      <w:cs/>
                      <w:lang w:bidi="ru-RU"/>
                    </w:rPr>
                    <w:t>коммунальных</w:t>
                  </w:r>
                  <w:r w:rsidRPr="00AC5427">
                    <w:rPr>
                      <w:sz w:val="22"/>
                      <w:szCs w:val="22"/>
                    </w:rPr>
                    <w:t xml:space="preserve"> </w:t>
                  </w:r>
                  <w:r w:rsidRPr="00AC5427">
                    <w:rPr>
                      <w:sz w:val="22"/>
                      <w:szCs w:val="22"/>
                      <w:cs/>
                      <w:lang w:bidi="ru-RU"/>
                    </w:rPr>
                    <w:t>услуг</w:t>
                  </w:r>
                </w:p>
                <w:p w:rsidR="006C4E25" w:rsidRPr="00AC5427" w:rsidRDefault="006C4E25" w:rsidP="00CE1A22">
                  <w:pPr>
                    <w:ind w:firstLine="0"/>
                    <w:rPr>
                      <w:sz w:val="22"/>
                      <w:szCs w:val="22"/>
                    </w:rPr>
                  </w:pPr>
                  <w:r w:rsidRPr="00AC5427">
                    <w:rPr>
                      <w:sz w:val="22"/>
                      <w:szCs w:val="22"/>
                    </w:rPr>
                    <w:t xml:space="preserve">3.2.3  </w:t>
                  </w:r>
                  <w:r w:rsidRPr="00AC5427">
                    <w:rPr>
                      <w:sz w:val="22"/>
                      <w:szCs w:val="22"/>
                      <w:cs/>
                      <w:lang w:bidi="ru-RU"/>
                    </w:rPr>
                    <w:t>Оказание</w:t>
                  </w:r>
                  <w:r w:rsidRPr="00AC5427">
                    <w:rPr>
                      <w:sz w:val="22"/>
                      <w:szCs w:val="22"/>
                    </w:rPr>
                    <w:t xml:space="preserve"> </w:t>
                  </w:r>
                  <w:r w:rsidRPr="00AC5427">
                    <w:rPr>
                      <w:sz w:val="22"/>
                      <w:szCs w:val="22"/>
                      <w:cs/>
                      <w:lang w:bidi="ru-RU"/>
                    </w:rPr>
                    <w:t>услуг</w:t>
                  </w:r>
                  <w:r w:rsidRPr="00AC5427">
                    <w:rPr>
                      <w:sz w:val="22"/>
                      <w:szCs w:val="22"/>
                    </w:rPr>
                    <w:t xml:space="preserve"> </w:t>
                  </w:r>
                  <w:r w:rsidRPr="00AC5427">
                    <w:rPr>
                      <w:sz w:val="22"/>
                      <w:szCs w:val="22"/>
                      <w:cs/>
                      <w:lang w:bidi="ru-RU"/>
                    </w:rPr>
                    <w:t>связи</w:t>
                  </w:r>
                </w:p>
                <w:p w:rsidR="006C4E25" w:rsidRPr="00AC5427" w:rsidRDefault="006C4E25" w:rsidP="00CE1A22">
                  <w:pPr>
                    <w:ind w:firstLine="0"/>
                    <w:rPr>
                      <w:sz w:val="22"/>
                      <w:szCs w:val="22"/>
                    </w:rPr>
                  </w:pPr>
                  <w:r w:rsidRPr="00AC5427">
                    <w:rPr>
                      <w:sz w:val="22"/>
                      <w:szCs w:val="22"/>
                    </w:rPr>
                    <w:t xml:space="preserve">3.2.4  </w:t>
                  </w:r>
                  <w:r w:rsidRPr="00AC5427">
                    <w:rPr>
                      <w:sz w:val="22"/>
                      <w:szCs w:val="22"/>
                      <w:cs/>
                      <w:lang w:bidi="ru-RU"/>
                    </w:rPr>
                    <w:t>Общежития</w:t>
                  </w:r>
                </w:p>
                <w:p w:rsidR="006C4E25" w:rsidRPr="00AC5427" w:rsidRDefault="006C4E25"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6C4E25" w:rsidRPr="00AC5427" w:rsidRDefault="006C4E25" w:rsidP="00CE1A22">
                  <w:pPr>
                    <w:ind w:firstLine="0"/>
                    <w:rPr>
                      <w:sz w:val="22"/>
                      <w:szCs w:val="22"/>
                    </w:rPr>
                  </w:pPr>
                  <w:r w:rsidRPr="00AC5427">
                    <w:rPr>
                      <w:sz w:val="22"/>
                      <w:szCs w:val="22"/>
                    </w:rPr>
                    <w:t xml:space="preserve">3.9    </w:t>
                  </w:r>
                  <w:r w:rsidRPr="00AC5427">
                    <w:rPr>
                      <w:sz w:val="22"/>
                      <w:szCs w:val="22"/>
                      <w:cs/>
                      <w:lang w:bidi="ru-RU"/>
                    </w:rPr>
                    <w:t>Обеспечение</w:t>
                  </w:r>
                  <w:r w:rsidRPr="00AC5427">
                    <w:rPr>
                      <w:sz w:val="22"/>
                      <w:szCs w:val="22"/>
                    </w:rPr>
                    <w:t xml:space="preserve"> </w:t>
                  </w:r>
                  <w:r w:rsidRPr="00AC5427">
                    <w:rPr>
                      <w:sz w:val="22"/>
                      <w:szCs w:val="22"/>
                      <w:cs/>
                      <w:lang w:bidi="ru-RU"/>
                    </w:rPr>
                    <w:t>научной</w:t>
                  </w:r>
                  <w:r w:rsidRPr="00AC5427">
                    <w:rPr>
                      <w:sz w:val="22"/>
                      <w:szCs w:val="22"/>
                    </w:rPr>
                    <w:t xml:space="preserve"> </w:t>
                  </w:r>
                  <w:r w:rsidRPr="00AC5427">
                    <w:rPr>
                      <w:sz w:val="22"/>
                      <w:szCs w:val="22"/>
                      <w:cs/>
                      <w:lang w:bidi="ru-RU"/>
                    </w:rPr>
                    <w:t>деятельности</w:t>
                  </w:r>
                </w:p>
                <w:p w:rsidR="006C4E25" w:rsidRPr="00AC5427" w:rsidRDefault="006C4E25" w:rsidP="00CE1A22">
                  <w:pPr>
                    <w:ind w:firstLine="0"/>
                    <w:rPr>
                      <w:sz w:val="22"/>
                      <w:szCs w:val="22"/>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6C4E25" w:rsidRPr="00AC5427" w:rsidRDefault="006C4E25"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6C4E25" w:rsidRPr="00AC5427" w:rsidRDefault="006C4E25"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6C4E25" w:rsidRPr="00AC5427" w:rsidRDefault="006C4E25"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6C4E25" w:rsidRPr="00AC5427" w:rsidRDefault="006C4E25" w:rsidP="00CE1A22">
                  <w:pPr>
                    <w:ind w:firstLine="0"/>
                    <w:rPr>
                      <w:sz w:val="22"/>
                      <w:szCs w:val="22"/>
                    </w:rPr>
                  </w:pPr>
                  <w:r w:rsidRPr="00AC5427">
                    <w:rPr>
                      <w:sz w:val="22"/>
                      <w:szCs w:val="22"/>
                    </w:rPr>
                    <w:t xml:space="preserve">4.10    </w:t>
                  </w:r>
                  <w:proofErr w:type="spellStart"/>
                  <w:r w:rsidRPr="00AC5427">
                    <w:rPr>
                      <w:sz w:val="22"/>
                      <w:szCs w:val="22"/>
                      <w:cs/>
                      <w:lang w:bidi="ru-RU"/>
                    </w:rPr>
                    <w:t>Выставочно</w:t>
                  </w:r>
                  <w:proofErr w:type="spellEnd"/>
                  <w:r w:rsidRPr="00AC5427">
                    <w:rPr>
                      <w:sz w:val="22"/>
                      <w:szCs w:val="22"/>
                    </w:rPr>
                    <w:t>-</w:t>
                  </w:r>
                  <w:r w:rsidRPr="00AC5427">
                    <w:rPr>
                      <w:sz w:val="22"/>
                      <w:szCs w:val="22"/>
                      <w:cs/>
                      <w:lang w:bidi="ru-RU"/>
                    </w:rPr>
                    <w:t>ярмарочная</w:t>
                  </w:r>
                  <w:r w:rsidRPr="00AC5427">
                    <w:rPr>
                      <w:sz w:val="22"/>
                      <w:szCs w:val="22"/>
                    </w:rPr>
                    <w:t xml:space="preserve"> </w:t>
                  </w:r>
                  <w:r w:rsidRPr="00AC5427">
                    <w:rPr>
                      <w:sz w:val="22"/>
                      <w:szCs w:val="22"/>
                      <w:cs/>
                      <w:lang w:bidi="ru-RU"/>
                    </w:rPr>
                    <w:t>деятельность</w:t>
                  </w:r>
                </w:p>
                <w:p w:rsidR="006C4E25" w:rsidRPr="00AC5427" w:rsidRDefault="006C4E25" w:rsidP="00CE1A22">
                  <w:pPr>
                    <w:ind w:firstLine="0"/>
                    <w:rPr>
                      <w:sz w:val="22"/>
                      <w:szCs w:val="22"/>
                    </w:rPr>
                  </w:pPr>
                  <w:r w:rsidRPr="00AC5427">
                    <w:rPr>
                      <w:sz w:val="22"/>
                      <w:szCs w:val="22"/>
                    </w:rPr>
                    <w:t xml:space="preserve">5.1.2    </w:t>
                  </w:r>
                  <w:r w:rsidRPr="00AC5427">
                    <w:rPr>
                      <w:sz w:val="22"/>
                      <w:szCs w:val="22"/>
                      <w:cs/>
                      <w:lang w:bidi="ru-RU"/>
                    </w:rPr>
                    <w:t>Обеспечение</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r w:rsidRPr="00AC5427">
                    <w:rPr>
                      <w:sz w:val="22"/>
                      <w:szCs w:val="22"/>
                    </w:rPr>
                    <w:t xml:space="preserve"> </w:t>
                  </w:r>
                  <w:r w:rsidRPr="00AC5427">
                    <w:rPr>
                      <w:sz w:val="22"/>
                      <w:szCs w:val="22"/>
                      <w:cs/>
                      <w:lang w:bidi="ru-RU"/>
                    </w:rPr>
                    <w:t>в</w:t>
                  </w:r>
                  <w:r w:rsidRPr="00AC5427">
                    <w:rPr>
                      <w:sz w:val="22"/>
                      <w:szCs w:val="22"/>
                    </w:rPr>
                    <w:t xml:space="preserve"> </w:t>
                  </w:r>
                  <w:r w:rsidRPr="00AC5427">
                    <w:rPr>
                      <w:sz w:val="22"/>
                      <w:szCs w:val="22"/>
                      <w:cs/>
                      <w:lang w:bidi="ru-RU"/>
                    </w:rPr>
                    <w:t>помещениях</w:t>
                  </w:r>
                </w:p>
                <w:p w:rsidR="006C4E25" w:rsidRPr="00AC5427" w:rsidRDefault="006C4E25"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6C4E25" w:rsidRPr="00AC5427" w:rsidRDefault="006C4E25" w:rsidP="00CE1A22">
                  <w:pPr>
                    <w:ind w:firstLine="0"/>
                    <w:rPr>
                      <w:sz w:val="22"/>
                      <w:szCs w:val="22"/>
                    </w:rPr>
                  </w:pPr>
                  <w:r w:rsidRPr="00AC5427">
                    <w:rPr>
                      <w:sz w:val="22"/>
                      <w:szCs w:val="22"/>
                    </w:rPr>
                    <w:t xml:space="preserve">6.3    </w:t>
                  </w:r>
                  <w:r w:rsidRPr="00AC5427">
                    <w:rPr>
                      <w:sz w:val="22"/>
                      <w:szCs w:val="22"/>
                      <w:cs/>
                      <w:lang w:bidi="ru-RU"/>
                    </w:rPr>
                    <w:t>Легкая</w:t>
                  </w:r>
                  <w:r w:rsidRPr="00AC5427">
                    <w:rPr>
                      <w:sz w:val="22"/>
                      <w:szCs w:val="22"/>
                    </w:rPr>
                    <w:t xml:space="preserve"> </w:t>
                  </w:r>
                  <w:r w:rsidRPr="00AC5427">
                    <w:rPr>
                      <w:sz w:val="22"/>
                      <w:szCs w:val="22"/>
                      <w:cs/>
                      <w:lang w:bidi="ru-RU"/>
                    </w:rPr>
                    <w:t>промышленность</w:t>
                  </w:r>
                </w:p>
                <w:p w:rsidR="006C4E25" w:rsidRPr="00AC5427" w:rsidRDefault="006C4E25" w:rsidP="00CE1A22">
                  <w:pPr>
                    <w:ind w:firstLine="0"/>
                    <w:rPr>
                      <w:sz w:val="22"/>
                      <w:szCs w:val="22"/>
                    </w:rPr>
                  </w:pPr>
                  <w:r w:rsidRPr="00AC5427">
                    <w:rPr>
                      <w:sz w:val="22"/>
                      <w:szCs w:val="22"/>
                    </w:rPr>
                    <w:t xml:space="preserve">6.3.1   </w:t>
                  </w:r>
                  <w:r w:rsidRPr="00AC5427">
                    <w:rPr>
                      <w:sz w:val="22"/>
                      <w:szCs w:val="22"/>
                      <w:cs/>
                      <w:lang w:bidi="ru-RU"/>
                    </w:rPr>
                    <w:t>Фармацевтическая</w:t>
                  </w:r>
                  <w:r w:rsidRPr="00AC5427">
                    <w:rPr>
                      <w:sz w:val="22"/>
                      <w:szCs w:val="22"/>
                    </w:rPr>
                    <w:t xml:space="preserve"> </w:t>
                  </w:r>
                  <w:r w:rsidRPr="00AC5427">
                    <w:rPr>
                      <w:sz w:val="22"/>
                      <w:szCs w:val="22"/>
                      <w:cs/>
                      <w:lang w:bidi="ru-RU"/>
                    </w:rPr>
                    <w:t>промышленность</w:t>
                  </w:r>
                </w:p>
                <w:p w:rsidR="006C4E25" w:rsidRPr="00AC5427" w:rsidRDefault="006C4E25" w:rsidP="00CE1A22">
                  <w:pPr>
                    <w:ind w:firstLine="0"/>
                    <w:rPr>
                      <w:sz w:val="22"/>
                      <w:szCs w:val="22"/>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6C4E25" w:rsidRPr="00AC5427" w:rsidRDefault="006C4E25" w:rsidP="00CE1A22">
                  <w:pPr>
                    <w:ind w:firstLine="0"/>
                    <w:rPr>
                      <w:sz w:val="22"/>
                      <w:szCs w:val="22"/>
                    </w:rPr>
                  </w:pPr>
                  <w:r w:rsidRPr="00AC5427">
                    <w:rPr>
                      <w:sz w:val="22"/>
                      <w:szCs w:val="22"/>
                    </w:rPr>
                    <w:t xml:space="preserve">6.8    </w:t>
                  </w:r>
                  <w:r w:rsidRPr="00AC5427">
                    <w:rPr>
                      <w:sz w:val="22"/>
                      <w:szCs w:val="22"/>
                      <w:cs/>
                      <w:lang w:bidi="ru-RU"/>
                    </w:rPr>
                    <w:t>Связь</w:t>
                  </w:r>
                </w:p>
                <w:p w:rsidR="006C4E25" w:rsidRPr="00AC5427" w:rsidRDefault="006C4E25" w:rsidP="00CE1A22">
                  <w:pPr>
                    <w:ind w:firstLine="0"/>
                    <w:rPr>
                      <w:sz w:val="22"/>
                      <w:szCs w:val="22"/>
                      <w:cs/>
                      <w:lang w:bidi="ru-RU"/>
                    </w:rPr>
                  </w:pPr>
                  <w:r w:rsidRPr="00AC5427">
                    <w:rPr>
                      <w:sz w:val="22"/>
                      <w:szCs w:val="22"/>
                    </w:rPr>
                    <w:t xml:space="preserve">6.12   </w:t>
                  </w:r>
                  <w:r w:rsidRPr="00AC5427">
                    <w:rPr>
                      <w:sz w:val="22"/>
                      <w:szCs w:val="22"/>
                      <w:cs/>
                      <w:lang w:bidi="ru-RU"/>
                    </w:rPr>
                    <w:t>Научно</w:t>
                  </w:r>
                  <w:r w:rsidRPr="00AC5427">
                    <w:rPr>
                      <w:sz w:val="22"/>
                      <w:szCs w:val="22"/>
                    </w:rPr>
                    <w:t>-</w:t>
                  </w:r>
                  <w:r w:rsidRPr="00AC5427">
                    <w:rPr>
                      <w:sz w:val="22"/>
                      <w:szCs w:val="22"/>
                      <w:cs/>
                      <w:lang w:bidi="ru-RU"/>
                    </w:rPr>
                    <w:t>производственная</w:t>
                  </w:r>
                  <w:r w:rsidRPr="00AC5427">
                    <w:rPr>
                      <w:sz w:val="22"/>
                      <w:szCs w:val="22"/>
                    </w:rPr>
                    <w:t xml:space="preserve"> </w:t>
                  </w:r>
                  <w:r w:rsidRPr="00AC5427">
                    <w:rPr>
                      <w:sz w:val="22"/>
                      <w:szCs w:val="22"/>
                      <w:cs/>
                      <w:lang w:bidi="ru-RU"/>
                    </w:rPr>
                    <w:t>деятельность</w:t>
                  </w:r>
                </w:p>
                <w:p w:rsidR="006C4E25" w:rsidRPr="00AC5427" w:rsidRDefault="006C4E25" w:rsidP="00CE1A22">
                  <w:pPr>
                    <w:ind w:firstLine="0"/>
                    <w:rPr>
                      <w:sz w:val="22"/>
                      <w:szCs w:val="22"/>
                      <w:cs/>
                      <w:lang w:bidi="ru-RU"/>
                    </w:rPr>
                  </w:pPr>
                  <w:r w:rsidRPr="00AC5427">
                    <w:rPr>
                      <w:sz w:val="22"/>
                      <w:szCs w:val="22"/>
                    </w:rPr>
                    <w:t xml:space="preserve">7.1    </w:t>
                  </w:r>
                  <w:r w:rsidRPr="00AC5427">
                    <w:rPr>
                      <w:sz w:val="22"/>
                      <w:szCs w:val="22"/>
                      <w:cs/>
                      <w:lang w:bidi="ru-RU"/>
                    </w:rPr>
                    <w:t>Железнодорожный</w:t>
                  </w:r>
                  <w:r w:rsidRPr="00AC5427">
                    <w:rPr>
                      <w:sz w:val="22"/>
                      <w:szCs w:val="22"/>
                    </w:rPr>
                    <w:t xml:space="preserve"> </w:t>
                  </w:r>
                  <w:r w:rsidRPr="00AC5427">
                    <w:rPr>
                      <w:sz w:val="22"/>
                      <w:szCs w:val="22"/>
                      <w:cs/>
                      <w:lang w:bidi="ru-RU"/>
                    </w:rPr>
                    <w:t>транспорт</w:t>
                  </w:r>
                </w:p>
                <w:p w:rsidR="006C4E25" w:rsidRPr="00AC5427" w:rsidRDefault="006C4E25" w:rsidP="00CE1A22">
                  <w:pPr>
                    <w:ind w:firstLine="0"/>
                    <w:rPr>
                      <w:sz w:val="22"/>
                      <w:szCs w:val="22"/>
                      <w:lang w:bidi="ru-RU"/>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6C4E25" w:rsidRPr="00AC5427" w:rsidRDefault="006C4E25" w:rsidP="00CE1A22">
                  <w:pPr>
                    <w:ind w:firstLine="0"/>
                    <w:rPr>
                      <w:sz w:val="22"/>
                      <w:szCs w:val="22"/>
                    </w:rPr>
                  </w:pPr>
                  <w:r w:rsidRPr="00AC5427">
                    <w:rPr>
                      <w:sz w:val="22"/>
                      <w:szCs w:val="22"/>
                    </w:rPr>
                    <w:lastRenderedPageBreak/>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6C4E25" w:rsidRPr="00AC5427" w:rsidRDefault="006C4E25"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6C4E25" w:rsidRPr="00AC5427" w:rsidRDefault="006C4E25" w:rsidP="00CE1A22">
                  <w:pPr>
                    <w:ind w:firstLine="0"/>
                    <w:rPr>
                      <w:sz w:val="22"/>
                      <w:szCs w:val="22"/>
                    </w:rPr>
                  </w:pPr>
                  <w:r w:rsidRPr="00AC5427">
                    <w:rPr>
                      <w:sz w:val="22"/>
                      <w:szCs w:val="22"/>
                    </w:rPr>
                    <w:t xml:space="preserve">11.0   </w:t>
                  </w:r>
                  <w:r w:rsidRPr="00AC5427">
                    <w:rPr>
                      <w:sz w:val="22"/>
                      <w:szCs w:val="22"/>
                      <w:cs/>
                      <w:lang w:bidi="ru-RU"/>
                    </w:rPr>
                    <w:t>Водные</w:t>
                  </w:r>
                  <w:r w:rsidRPr="00AC5427">
                    <w:rPr>
                      <w:sz w:val="22"/>
                      <w:szCs w:val="22"/>
                    </w:rPr>
                    <w:t xml:space="preserve"> </w:t>
                  </w:r>
                  <w:r w:rsidRPr="00AC5427">
                    <w:rPr>
                      <w:sz w:val="22"/>
                      <w:szCs w:val="22"/>
                      <w:cs/>
                      <w:lang w:bidi="ru-RU"/>
                    </w:rPr>
                    <w:t>объекты</w:t>
                  </w:r>
                </w:p>
                <w:p w:rsidR="006C4E25" w:rsidRPr="00AC5427" w:rsidRDefault="006C4E25"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6C4E25" w:rsidRPr="00AC5427" w:rsidRDefault="006C4E25"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6C4E25" w:rsidRPr="00AC5427" w:rsidRDefault="006C4E25" w:rsidP="00CE1A22">
                  <w:pPr>
                    <w:ind w:firstLine="0"/>
                    <w:rPr>
                      <w:sz w:val="22"/>
                      <w:szCs w:val="22"/>
                    </w:rPr>
                  </w:pPr>
                  <w:r w:rsidRPr="00AC5427">
                    <w:rPr>
                      <w:sz w:val="22"/>
                      <w:szCs w:val="22"/>
                    </w:rPr>
                    <w:t xml:space="preserve">12.0.1 </w:t>
                  </w:r>
                  <w:r w:rsidRPr="00AC5427">
                    <w:rPr>
                      <w:sz w:val="22"/>
                      <w:szCs w:val="22"/>
                      <w:cs/>
                      <w:lang w:bidi="ru-RU"/>
                    </w:rPr>
                    <w:t>Улично</w:t>
                  </w:r>
                  <w:r w:rsidRPr="00AC5427">
                    <w:rPr>
                      <w:sz w:val="22"/>
                      <w:szCs w:val="22"/>
                    </w:rPr>
                    <w:t>-</w:t>
                  </w:r>
                  <w:r w:rsidRPr="00AC5427">
                    <w:rPr>
                      <w:sz w:val="22"/>
                      <w:szCs w:val="22"/>
                      <w:cs/>
                      <w:lang w:bidi="ru-RU"/>
                    </w:rPr>
                    <w:t>дорожная</w:t>
                  </w:r>
                  <w:r w:rsidRPr="00AC5427">
                    <w:rPr>
                      <w:sz w:val="22"/>
                      <w:szCs w:val="22"/>
                    </w:rPr>
                    <w:t xml:space="preserve"> </w:t>
                  </w:r>
                  <w:r w:rsidRPr="00AC5427">
                    <w:rPr>
                      <w:sz w:val="22"/>
                      <w:szCs w:val="22"/>
                      <w:cs/>
                      <w:lang w:bidi="ru-RU"/>
                    </w:rPr>
                    <w:t>сеть</w:t>
                  </w:r>
                </w:p>
                <w:p w:rsidR="006C4E25" w:rsidRPr="00AC5427" w:rsidRDefault="006C4E25" w:rsidP="00CE1A22">
                  <w:pPr>
                    <w:ind w:firstLine="0"/>
                    <w:jc w:val="left"/>
                    <w:rPr>
                      <w:rFonts w:ascii="Arial" w:hAnsi="Arial" w:cs="Arial"/>
                      <w:sz w:val="22"/>
                      <w:szCs w:val="22"/>
                    </w:rPr>
                  </w:pPr>
                  <w:r w:rsidRPr="00AC5427">
                    <w:rPr>
                      <w:sz w:val="22"/>
                      <w:szCs w:val="22"/>
                    </w:rPr>
                    <w:t xml:space="preserve">12.0.2   </w:t>
                  </w:r>
                  <w:r w:rsidRPr="00AC5427">
                    <w:rPr>
                      <w:sz w:val="22"/>
                      <w:szCs w:val="22"/>
                      <w:cs/>
                      <w:lang w:bidi="ru-RU"/>
                    </w:rPr>
                    <w:t>Благоустройство</w:t>
                  </w:r>
                  <w:r w:rsidRPr="00AC5427">
                    <w:rPr>
                      <w:sz w:val="22"/>
                      <w:szCs w:val="22"/>
                    </w:rPr>
                    <w:t xml:space="preserve"> </w:t>
                  </w:r>
                  <w:r w:rsidRPr="00AC5427">
                    <w:rPr>
                      <w:sz w:val="22"/>
                      <w:szCs w:val="22"/>
                      <w:cs/>
                      <w:lang w:bidi="ru-RU"/>
                    </w:rPr>
                    <w:t>территории</w:t>
                  </w:r>
                </w:p>
              </w:tc>
            </w:tr>
            <w:tr w:rsidR="006C4E25" w:rsidRPr="00AC5427" w:rsidTr="006C4E25">
              <w:tc>
                <w:tcPr>
                  <w:tcW w:w="147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C4E25" w:rsidRPr="00AC5427" w:rsidRDefault="006C4E25" w:rsidP="00CE1A22">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35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6C4E25" w:rsidRPr="00AC5427" w:rsidRDefault="006C4E25" w:rsidP="00CE1A22">
                  <w:pPr>
                    <w:ind w:firstLine="0"/>
                    <w:rPr>
                      <w:sz w:val="22"/>
                      <w:szCs w:val="22"/>
                    </w:rPr>
                  </w:pPr>
                  <w:r w:rsidRPr="00AC5427">
                    <w:rPr>
                      <w:sz w:val="22"/>
                      <w:szCs w:val="22"/>
                    </w:rPr>
                    <w:t xml:space="preserve">4.4    </w:t>
                  </w:r>
                  <w:r w:rsidRPr="00AC5427">
                    <w:rPr>
                      <w:sz w:val="22"/>
                      <w:szCs w:val="22"/>
                      <w:cs/>
                      <w:lang w:bidi="ru-RU"/>
                    </w:rPr>
                    <w:t>Магазины</w:t>
                  </w:r>
                </w:p>
                <w:p w:rsidR="006C4E25" w:rsidRPr="00AC5427" w:rsidRDefault="006C4E25" w:rsidP="00CE1A22">
                  <w:pPr>
                    <w:ind w:firstLine="0"/>
                    <w:rPr>
                      <w:sz w:val="22"/>
                      <w:szCs w:val="22"/>
                    </w:rPr>
                  </w:pPr>
                  <w:r w:rsidRPr="00AC5427">
                    <w:rPr>
                      <w:sz w:val="22"/>
                      <w:szCs w:val="22"/>
                    </w:rPr>
                    <w:t xml:space="preserve">4.9.1.3  </w:t>
                  </w:r>
                  <w:r w:rsidRPr="00AC5427">
                    <w:rPr>
                      <w:sz w:val="22"/>
                      <w:szCs w:val="22"/>
                      <w:cs/>
                      <w:lang w:bidi="ru-RU"/>
                    </w:rPr>
                    <w:t>Автомобильные</w:t>
                  </w:r>
                  <w:r w:rsidRPr="00AC5427">
                    <w:rPr>
                      <w:sz w:val="22"/>
                      <w:szCs w:val="22"/>
                    </w:rPr>
                    <w:t xml:space="preserve"> </w:t>
                  </w:r>
                  <w:r w:rsidRPr="00AC5427">
                    <w:rPr>
                      <w:sz w:val="22"/>
                      <w:szCs w:val="22"/>
                      <w:cs/>
                      <w:lang w:bidi="ru-RU"/>
                    </w:rPr>
                    <w:t>мойки</w:t>
                  </w:r>
                </w:p>
                <w:p w:rsidR="006C4E25" w:rsidRPr="00AC5427" w:rsidRDefault="006C4E25" w:rsidP="00CE1A22">
                  <w:pPr>
                    <w:ind w:firstLine="0"/>
                    <w:rPr>
                      <w:rFonts w:ascii="Arial" w:hAnsi="Arial" w:cs="Arial"/>
                      <w:sz w:val="22"/>
                      <w:szCs w:val="22"/>
                    </w:rPr>
                  </w:pPr>
                  <w:r w:rsidRPr="00AC5427">
                    <w:rPr>
                      <w:sz w:val="22"/>
                      <w:szCs w:val="22"/>
                    </w:rPr>
                    <w:t xml:space="preserve">4.9.1.4  </w:t>
                  </w:r>
                  <w:r w:rsidRPr="00AC5427">
                    <w:rPr>
                      <w:sz w:val="22"/>
                      <w:szCs w:val="22"/>
                      <w:cs/>
                      <w:lang w:bidi="ru-RU"/>
                    </w:rPr>
                    <w:t>Ремонт</w:t>
                  </w:r>
                  <w:r w:rsidRPr="00AC5427">
                    <w:rPr>
                      <w:sz w:val="22"/>
                      <w:szCs w:val="22"/>
                    </w:rPr>
                    <w:t xml:space="preserve"> </w:t>
                  </w:r>
                  <w:r w:rsidRPr="00AC5427">
                    <w:rPr>
                      <w:sz w:val="22"/>
                      <w:szCs w:val="22"/>
                      <w:cs/>
                      <w:lang w:bidi="ru-RU"/>
                    </w:rPr>
                    <w:t>автомобилей</w:t>
                  </w:r>
                </w:p>
              </w:tc>
            </w:tr>
          </w:tbl>
          <w:p w:rsidR="00194451" w:rsidRPr="00AC5427" w:rsidRDefault="00194451" w:rsidP="0090660E">
            <w:pPr>
              <w:ind w:firstLineChars="100" w:firstLine="200"/>
              <w:rPr>
                <w:rFonts w:ascii="Arial" w:hAnsi="Arial" w:cs="Arial"/>
                <w:sz w:val="20"/>
                <w:szCs w:val="20"/>
              </w:rPr>
            </w:pPr>
          </w:p>
        </w:tc>
      </w:tr>
    </w:tbl>
    <w:p w:rsidR="00194451" w:rsidRPr="00AC5427" w:rsidRDefault="00194451" w:rsidP="00194451"/>
    <w:p w:rsidR="002974F3" w:rsidRPr="00AC5427" w:rsidRDefault="002974F3" w:rsidP="002974F3"/>
    <w:p w:rsidR="002974F3" w:rsidRPr="00AC5427" w:rsidRDefault="002974F3" w:rsidP="002974F3"/>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3"/>
              <w:gridCol w:w="3664"/>
              <w:gridCol w:w="540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04" w:name="_Toc501371597"/>
                  <w:bookmarkStart w:id="605" w:name="_Toc535842400"/>
                  <w:bookmarkStart w:id="606" w:name="_Toc15896701"/>
                  <w:bookmarkStart w:id="607" w:name="_Toc24730302"/>
                  <w:bookmarkStart w:id="608" w:name="_Toc25746140"/>
                  <w:r w:rsidRPr="00AC5427">
                    <w:rPr>
                      <w:rFonts w:ascii="Arial" w:hAnsi="Arial" w:cs="Arial"/>
                    </w:rPr>
                    <w:lastRenderedPageBreak/>
                    <w:t>Домодедово КУРТ- 69</w:t>
                  </w:r>
                  <w:bookmarkEnd w:id="604"/>
                  <w:bookmarkEnd w:id="605"/>
                  <w:bookmarkEnd w:id="606"/>
                  <w:bookmarkEnd w:id="607"/>
                  <w:bookmarkEnd w:id="608"/>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90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90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90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90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90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90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90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90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190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190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6"/>
              <w:gridCol w:w="683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09" w:name="_Toc501371598"/>
                  <w:bookmarkStart w:id="610" w:name="_Toc535842401"/>
                  <w:bookmarkStart w:id="611" w:name="_Toc15896702"/>
                  <w:bookmarkStart w:id="612" w:name="_Toc24730303"/>
                  <w:bookmarkStart w:id="613" w:name="_Toc25746141"/>
                  <w:r w:rsidRPr="00AC5427">
                    <w:rPr>
                      <w:rFonts w:ascii="Arial" w:hAnsi="Arial" w:cs="Arial"/>
                    </w:rPr>
                    <w:t>Виды разрешенного использования</w:t>
                  </w:r>
                  <w:bookmarkEnd w:id="609"/>
                  <w:bookmarkEnd w:id="610"/>
                  <w:bookmarkEnd w:id="611"/>
                  <w:bookmarkEnd w:id="612"/>
                  <w:bookmarkEnd w:id="613"/>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90660E"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0660E" w:rsidRPr="00AC5427" w:rsidRDefault="0090660E"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0660E" w:rsidRPr="00AC5427" w:rsidRDefault="0090660E"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90660E" w:rsidRPr="00AC5427" w:rsidRDefault="0090660E"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90660E" w:rsidRPr="00AC5427" w:rsidRDefault="0090660E"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90660E" w:rsidRPr="00AC5427" w:rsidRDefault="0090660E"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90660E" w:rsidRPr="00AC5427" w:rsidRDefault="0090660E"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90660E" w:rsidRPr="00AC5427" w:rsidRDefault="0090660E"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90660E" w:rsidRPr="00AC5427" w:rsidRDefault="0090660E" w:rsidP="00CE1A22">
                  <w:pPr>
                    <w:ind w:firstLine="0"/>
                    <w:rPr>
                      <w:sz w:val="22"/>
                      <w:szCs w:val="22"/>
                    </w:rPr>
                  </w:pPr>
                  <w:r w:rsidRPr="00AC5427">
                    <w:rPr>
                      <w:sz w:val="22"/>
                      <w:szCs w:val="22"/>
                    </w:rPr>
                    <w:t xml:space="preserve">6.8    </w:t>
                  </w:r>
                  <w:r w:rsidRPr="00AC5427">
                    <w:rPr>
                      <w:sz w:val="22"/>
                      <w:szCs w:val="22"/>
                      <w:cs/>
                      <w:lang w:bidi="ru-RU"/>
                    </w:rPr>
                    <w:t>Связь</w:t>
                  </w:r>
                </w:p>
                <w:p w:rsidR="0090660E" w:rsidRPr="00AC5427" w:rsidRDefault="0090660E"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90660E" w:rsidRPr="00AC5427" w:rsidRDefault="0090660E"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90660E" w:rsidRPr="00AC5427" w:rsidRDefault="0090660E"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90660E" w:rsidRPr="00AC5427" w:rsidRDefault="0090660E"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90660E" w:rsidRPr="00AC5427" w:rsidRDefault="0090660E"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90660E" w:rsidRPr="00AC5427" w:rsidRDefault="0090660E"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90660E" w:rsidRPr="00AC5427" w:rsidRDefault="0090660E"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90660E" w:rsidRPr="00AC5427" w:rsidRDefault="0090660E" w:rsidP="00CE1A22">
                  <w:pPr>
                    <w:ind w:firstLine="0"/>
                    <w:jc w:val="left"/>
                    <w:rPr>
                      <w:rFonts w:ascii="Arial" w:hAnsi="Arial" w:cs="Arial"/>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90660E"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0660E" w:rsidRPr="00AC5427" w:rsidRDefault="0090660E"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0660E" w:rsidRPr="00AC5427" w:rsidRDefault="0090660E"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90660E" w:rsidRPr="00AC5427" w:rsidRDefault="0090660E"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90660E" w:rsidRPr="00AC5427" w:rsidRDefault="0090660E" w:rsidP="00CE1A22">
                  <w:pPr>
                    <w:ind w:firstLine="0"/>
                    <w:rPr>
                      <w:sz w:val="22"/>
                      <w:szCs w:val="22"/>
                    </w:rPr>
                  </w:pPr>
                  <w:r w:rsidRPr="00AC5427">
                    <w:rPr>
                      <w:sz w:val="22"/>
                      <w:szCs w:val="22"/>
                    </w:rPr>
                    <w:t xml:space="preserve">4.3    </w:t>
                  </w:r>
                  <w:r w:rsidRPr="00AC5427">
                    <w:rPr>
                      <w:sz w:val="22"/>
                      <w:szCs w:val="22"/>
                      <w:cs/>
                      <w:lang w:bidi="ru-RU"/>
                    </w:rPr>
                    <w:t>Рынки</w:t>
                  </w:r>
                </w:p>
                <w:p w:rsidR="0090660E" w:rsidRPr="00AC5427" w:rsidRDefault="0090660E" w:rsidP="00CE1A22">
                  <w:pPr>
                    <w:ind w:firstLine="0"/>
                    <w:rPr>
                      <w:sz w:val="22"/>
                      <w:szCs w:val="22"/>
                    </w:rPr>
                  </w:pPr>
                  <w:r w:rsidRPr="00AC5427">
                    <w:rPr>
                      <w:sz w:val="22"/>
                      <w:szCs w:val="22"/>
                    </w:rPr>
                    <w:t xml:space="preserve">4.4    </w:t>
                  </w:r>
                  <w:r w:rsidRPr="00AC5427">
                    <w:rPr>
                      <w:sz w:val="22"/>
                      <w:szCs w:val="22"/>
                      <w:cs/>
                      <w:lang w:bidi="ru-RU"/>
                    </w:rPr>
                    <w:t>Магазины</w:t>
                  </w:r>
                </w:p>
                <w:p w:rsidR="0090660E" w:rsidRPr="00AC5427" w:rsidRDefault="0090660E"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90660E" w:rsidRPr="00AC5427" w:rsidRDefault="0090660E"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90660E" w:rsidRPr="00AC5427" w:rsidRDefault="0090660E" w:rsidP="00CE1A22">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90660E" w:rsidRPr="00AC5427" w:rsidRDefault="0090660E" w:rsidP="00CE1A22">
                  <w:pPr>
                    <w:ind w:firstLine="0"/>
                    <w:rPr>
                      <w:sz w:val="22"/>
                      <w:szCs w:val="22"/>
                    </w:rPr>
                  </w:pPr>
                  <w:r w:rsidRPr="00AC5427">
                    <w:rPr>
                      <w:sz w:val="22"/>
                      <w:szCs w:val="22"/>
                    </w:rPr>
                    <w:t xml:space="preserve">5.1     </w:t>
                  </w:r>
                  <w:r w:rsidRPr="00AC5427">
                    <w:rPr>
                      <w:sz w:val="22"/>
                      <w:szCs w:val="22"/>
                      <w:cs/>
                      <w:lang w:bidi="ru-RU"/>
                    </w:rPr>
                    <w:t>Спорт</w:t>
                  </w:r>
                </w:p>
                <w:p w:rsidR="0090660E" w:rsidRPr="00AC5427" w:rsidRDefault="0090660E"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90660E" w:rsidRPr="00AC5427" w:rsidRDefault="0090660E"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915"/>
              <w:gridCol w:w="515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14" w:name="_Toc501371601"/>
                  <w:bookmarkStart w:id="615" w:name="_Toc535842404"/>
                  <w:bookmarkStart w:id="616" w:name="_Toc15896703"/>
                  <w:bookmarkStart w:id="617" w:name="_Toc24730304"/>
                  <w:bookmarkStart w:id="618" w:name="_Toc25746142"/>
                  <w:r w:rsidRPr="00AC5427">
                    <w:rPr>
                      <w:rFonts w:ascii="Arial" w:hAnsi="Arial" w:cs="Arial"/>
                    </w:rPr>
                    <w:lastRenderedPageBreak/>
                    <w:t>Домодедово КУРТ- 71</w:t>
                  </w:r>
                  <w:bookmarkEnd w:id="614"/>
                  <w:bookmarkEnd w:id="615"/>
                  <w:bookmarkEnd w:id="616"/>
                  <w:bookmarkEnd w:id="617"/>
                  <w:bookmarkEnd w:id="618"/>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6"/>
              <w:gridCol w:w="683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19" w:name="_Toc501371602"/>
                  <w:bookmarkStart w:id="620" w:name="_Toc535842405"/>
                  <w:bookmarkStart w:id="621" w:name="_Toc15896704"/>
                  <w:bookmarkStart w:id="622" w:name="_Toc24730305"/>
                  <w:bookmarkStart w:id="623" w:name="_Toc25746143"/>
                  <w:r w:rsidRPr="00AC5427">
                    <w:rPr>
                      <w:rFonts w:ascii="Arial" w:hAnsi="Arial" w:cs="Arial"/>
                    </w:rPr>
                    <w:t>Виды разрешенного использования</w:t>
                  </w:r>
                  <w:bookmarkEnd w:id="619"/>
                  <w:bookmarkEnd w:id="620"/>
                  <w:bookmarkEnd w:id="621"/>
                  <w:bookmarkEnd w:id="622"/>
                  <w:bookmarkEnd w:id="623"/>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90660E"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0660E" w:rsidRPr="00AC5427" w:rsidRDefault="0090660E"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0660E" w:rsidRPr="00AC5427" w:rsidRDefault="0090660E"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90660E" w:rsidRPr="00AC5427" w:rsidRDefault="0090660E"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90660E" w:rsidRPr="00AC5427" w:rsidRDefault="0090660E"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90660E" w:rsidRPr="00AC5427" w:rsidRDefault="0090660E"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90660E" w:rsidRPr="00AC5427" w:rsidRDefault="0090660E"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90660E" w:rsidRPr="00AC5427" w:rsidRDefault="0090660E"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90660E" w:rsidRPr="00AC5427" w:rsidRDefault="0090660E" w:rsidP="00CE1A22">
                  <w:pPr>
                    <w:ind w:firstLine="0"/>
                    <w:rPr>
                      <w:sz w:val="22"/>
                      <w:szCs w:val="22"/>
                    </w:rPr>
                  </w:pPr>
                  <w:r w:rsidRPr="00AC5427">
                    <w:rPr>
                      <w:sz w:val="22"/>
                      <w:szCs w:val="22"/>
                    </w:rPr>
                    <w:t xml:space="preserve">6.8    </w:t>
                  </w:r>
                  <w:r w:rsidRPr="00AC5427">
                    <w:rPr>
                      <w:sz w:val="22"/>
                      <w:szCs w:val="22"/>
                      <w:cs/>
                      <w:lang w:bidi="ru-RU"/>
                    </w:rPr>
                    <w:t>Связь</w:t>
                  </w:r>
                </w:p>
                <w:p w:rsidR="0090660E" w:rsidRPr="00AC5427" w:rsidRDefault="0090660E"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90660E" w:rsidRPr="00AC5427" w:rsidRDefault="0090660E"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90660E" w:rsidRPr="00AC5427" w:rsidRDefault="0090660E"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90660E" w:rsidRPr="00AC5427" w:rsidRDefault="0090660E"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90660E" w:rsidRPr="00AC5427" w:rsidRDefault="0090660E"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90660E" w:rsidRPr="00AC5427" w:rsidRDefault="0090660E"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90660E" w:rsidRPr="00AC5427" w:rsidRDefault="0090660E"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90660E" w:rsidRPr="00AC5427" w:rsidRDefault="0090660E" w:rsidP="00CE1A22">
                  <w:pPr>
                    <w:ind w:firstLine="0"/>
                    <w:jc w:val="left"/>
                    <w:rPr>
                      <w:rFonts w:ascii="Arial" w:hAnsi="Arial" w:cs="Arial"/>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90660E"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0660E" w:rsidRPr="00AC5427" w:rsidRDefault="0090660E"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0660E" w:rsidRPr="00AC5427" w:rsidRDefault="0090660E"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90660E" w:rsidRPr="00AC5427" w:rsidRDefault="0090660E"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90660E" w:rsidRPr="00AC5427" w:rsidRDefault="0090660E" w:rsidP="00CE1A22">
                  <w:pPr>
                    <w:ind w:firstLine="0"/>
                    <w:rPr>
                      <w:sz w:val="22"/>
                      <w:szCs w:val="22"/>
                    </w:rPr>
                  </w:pPr>
                  <w:r w:rsidRPr="00AC5427">
                    <w:rPr>
                      <w:sz w:val="22"/>
                      <w:szCs w:val="22"/>
                    </w:rPr>
                    <w:t xml:space="preserve">4.3    </w:t>
                  </w:r>
                  <w:r w:rsidRPr="00AC5427">
                    <w:rPr>
                      <w:sz w:val="22"/>
                      <w:szCs w:val="22"/>
                      <w:cs/>
                      <w:lang w:bidi="ru-RU"/>
                    </w:rPr>
                    <w:t>Рынки</w:t>
                  </w:r>
                </w:p>
                <w:p w:rsidR="0090660E" w:rsidRPr="00AC5427" w:rsidRDefault="0090660E" w:rsidP="00CE1A22">
                  <w:pPr>
                    <w:ind w:firstLine="0"/>
                    <w:rPr>
                      <w:sz w:val="22"/>
                      <w:szCs w:val="22"/>
                    </w:rPr>
                  </w:pPr>
                  <w:r w:rsidRPr="00AC5427">
                    <w:rPr>
                      <w:sz w:val="22"/>
                      <w:szCs w:val="22"/>
                    </w:rPr>
                    <w:t xml:space="preserve">4.4    </w:t>
                  </w:r>
                  <w:r w:rsidRPr="00AC5427">
                    <w:rPr>
                      <w:sz w:val="22"/>
                      <w:szCs w:val="22"/>
                      <w:cs/>
                      <w:lang w:bidi="ru-RU"/>
                    </w:rPr>
                    <w:t>Магазины</w:t>
                  </w:r>
                </w:p>
                <w:p w:rsidR="0090660E" w:rsidRPr="00AC5427" w:rsidRDefault="0090660E"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90660E" w:rsidRPr="00AC5427" w:rsidRDefault="0090660E"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90660E" w:rsidRPr="00AC5427" w:rsidRDefault="0090660E" w:rsidP="00CE1A22">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90660E" w:rsidRPr="00AC5427" w:rsidRDefault="0090660E" w:rsidP="00CE1A22">
                  <w:pPr>
                    <w:ind w:firstLine="0"/>
                    <w:rPr>
                      <w:sz w:val="22"/>
                      <w:szCs w:val="22"/>
                    </w:rPr>
                  </w:pPr>
                  <w:r w:rsidRPr="00AC5427">
                    <w:rPr>
                      <w:sz w:val="22"/>
                      <w:szCs w:val="22"/>
                    </w:rPr>
                    <w:t xml:space="preserve">5.1     </w:t>
                  </w:r>
                  <w:r w:rsidRPr="00AC5427">
                    <w:rPr>
                      <w:sz w:val="22"/>
                      <w:szCs w:val="22"/>
                      <w:cs/>
                      <w:lang w:bidi="ru-RU"/>
                    </w:rPr>
                    <w:t>Спорт</w:t>
                  </w:r>
                </w:p>
                <w:p w:rsidR="0090660E" w:rsidRPr="00AC5427" w:rsidRDefault="0090660E"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90660E" w:rsidRPr="00AC5427" w:rsidRDefault="0090660E"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568"/>
              <w:gridCol w:w="5498"/>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24" w:name="_Toc501371605"/>
                  <w:bookmarkStart w:id="625" w:name="_Toc535842408"/>
                  <w:bookmarkStart w:id="626" w:name="_Toc15896705"/>
                  <w:bookmarkStart w:id="627" w:name="_Toc24730306"/>
                  <w:bookmarkStart w:id="628" w:name="_Toc25746144"/>
                  <w:r w:rsidRPr="00AC5427">
                    <w:rPr>
                      <w:rFonts w:ascii="Arial" w:hAnsi="Arial" w:cs="Arial"/>
                    </w:rPr>
                    <w:lastRenderedPageBreak/>
                    <w:t>Домодедово КУРТ-73</w:t>
                  </w:r>
                  <w:bookmarkEnd w:id="624"/>
                  <w:bookmarkEnd w:id="625"/>
                  <w:bookmarkEnd w:id="626"/>
                  <w:bookmarkEnd w:id="627"/>
                  <w:bookmarkEnd w:id="628"/>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60 %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18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971"/>
              <w:gridCol w:w="6657"/>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29" w:name="_Toc501371606"/>
                  <w:bookmarkStart w:id="630" w:name="_Toc535842409"/>
                  <w:bookmarkStart w:id="631" w:name="_Toc15896706"/>
                  <w:bookmarkStart w:id="632" w:name="_Toc24730307"/>
                  <w:bookmarkStart w:id="633" w:name="_Toc25746145"/>
                  <w:r w:rsidRPr="00AC5427">
                    <w:rPr>
                      <w:rFonts w:ascii="Arial" w:hAnsi="Arial" w:cs="Arial"/>
                    </w:rPr>
                    <w:t>Виды разрешенного использования</w:t>
                  </w:r>
                  <w:bookmarkEnd w:id="629"/>
                  <w:bookmarkEnd w:id="630"/>
                  <w:bookmarkEnd w:id="631"/>
                  <w:bookmarkEnd w:id="632"/>
                  <w:bookmarkEnd w:id="633"/>
                </w:p>
              </w:tc>
            </w:tr>
            <w:tr w:rsidR="002974F3" w:rsidRPr="00AC5427" w:rsidTr="0090660E">
              <w:tc>
                <w:tcPr>
                  <w:tcW w:w="154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34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90660E" w:rsidRPr="00AC5427" w:rsidTr="0090660E">
              <w:tc>
                <w:tcPr>
                  <w:tcW w:w="154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0660E" w:rsidRPr="00AC5427" w:rsidRDefault="0090660E"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34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0660E" w:rsidRDefault="0090660E" w:rsidP="00CE1A22">
                  <w:pPr>
                    <w:ind w:firstLine="0"/>
                    <w:rPr>
                      <w:sz w:val="22"/>
                      <w:szCs w:val="22"/>
                      <w:cs/>
                      <w:lang w:bidi="ru-RU"/>
                    </w:rPr>
                  </w:pPr>
                  <w:r w:rsidRPr="00AC5427">
                    <w:rPr>
                      <w:sz w:val="22"/>
                      <w:szCs w:val="22"/>
                    </w:rPr>
                    <w:t xml:space="preserve">2.7   </w:t>
                  </w:r>
                  <w:r w:rsidRPr="00AC5427">
                    <w:rPr>
                      <w:sz w:val="22"/>
                      <w:szCs w:val="22"/>
                      <w:cs/>
                      <w:lang w:bidi="ru-RU"/>
                    </w:rPr>
                    <w:t>Обслуживание</w:t>
                  </w:r>
                  <w:r w:rsidRPr="00AC5427">
                    <w:rPr>
                      <w:sz w:val="22"/>
                      <w:szCs w:val="22"/>
                    </w:rPr>
                    <w:t xml:space="preserve"> </w:t>
                  </w:r>
                  <w:r w:rsidRPr="00AC5427">
                    <w:rPr>
                      <w:sz w:val="22"/>
                      <w:szCs w:val="22"/>
                      <w:cs/>
                      <w:lang w:bidi="ru-RU"/>
                    </w:rPr>
                    <w:t>жилой</w:t>
                  </w:r>
                  <w:r w:rsidRPr="00AC5427">
                    <w:rPr>
                      <w:sz w:val="22"/>
                      <w:szCs w:val="22"/>
                    </w:rPr>
                    <w:t xml:space="preserve"> </w:t>
                  </w:r>
                  <w:r w:rsidRPr="00AC5427">
                    <w:rPr>
                      <w:sz w:val="22"/>
                      <w:szCs w:val="22"/>
                      <w:cs/>
                      <w:lang w:bidi="ru-RU"/>
                    </w:rPr>
                    <w:t>застройки</w:t>
                  </w:r>
                </w:p>
                <w:p w:rsidR="00F760F3" w:rsidRPr="00F760F3" w:rsidRDefault="00F760F3" w:rsidP="00CE1A22">
                  <w:pPr>
                    <w:ind w:firstLine="0"/>
                  </w:pPr>
                  <w:r w:rsidRPr="00AC5427">
                    <w:t xml:space="preserve">3.1    </w:t>
                  </w:r>
                  <w:r w:rsidRPr="00AC5427">
                    <w:rPr>
                      <w:cs/>
                      <w:lang w:bidi="ru-RU"/>
                    </w:rPr>
                    <w:t>Коммунальное</w:t>
                  </w:r>
                  <w:r w:rsidRPr="00AC5427">
                    <w:t xml:space="preserve"> </w:t>
                  </w:r>
                  <w:r w:rsidRPr="00AC5427">
                    <w:rPr>
                      <w:cs/>
                      <w:lang w:bidi="ru-RU"/>
                    </w:rPr>
                    <w:t>обслуживание</w:t>
                  </w:r>
                </w:p>
                <w:p w:rsidR="0090660E" w:rsidRPr="00AC5427" w:rsidRDefault="0090660E" w:rsidP="00CE1A22">
                  <w:pPr>
                    <w:ind w:firstLine="0"/>
                    <w:rPr>
                      <w:sz w:val="22"/>
                      <w:szCs w:val="22"/>
                    </w:rPr>
                  </w:pPr>
                  <w:r w:rsidRPr="00AC5427">
                    <w:rPr>
                      <w:sz w:val="22"/>
                      <w:szCs w:val="22"/>
                    </w:rPr>
                    <w:t xml:space="preserve">3.1.1   </w:t>
                  </w:r>
                  <w:r w:rsidRPr="00AC5427">
                    <w:rPr>
                      <w:sz w:val="22"/>
                      <w:szCs w:val="22"/>
                      <w:cs/>
                      <w:lang w:bidi="ru-RU"/>
                    </w:rPr>
                    <w:t>Предоставление</w:t>
                  </w:r>
                  <w:r w:rsidRPr="00AC5427">
                    <w:rPr>
                      <w:sz w:val="22"/>
                      <w:szCs w:val="22"/>
                    </w:rPr>
                    <w:t xml:space="preserve"> </w:t>
                  </w:r>
                  <w:r w:rsidRPr="00AC5427">
                    <w:rPr>
                      <w:sz w:val="22"/>
                      <w:szCs w:val="22"/>
                      <w:cs/>
                      <w:lang w:bidi="ru-RU"/>
                    </w:rPr>
                    <w:t>коммунальных</w:t>
                  </w:r>
                  <w:r w:rsidRPr="00AC5427">
                    <w:rPr>
                      <w:sz w:val="22"/>
                      <w:szCs w:val="22"/>
                    </w:rPr>
                    <w:t xml:space="preserve"> </w:t>
                  </w:r>
                  <w:r w:rsidRPr="00AC5427">
                    <w:rPr>
                      <w:sz w:val="22"/>
                      <w:szCs w:val="22"/>
                      <w:cs/>
                      <w:lang w:bidi="ru-RU"/>
                    </w:rPr>
                    <w:t>услуг</w:t>
                  </w:r>
                </w:p>
                <w:p w:rsidR="0090660E" w:rsidRPr="00AC5427" w:rsidRDefault="0090660E" w:rsidP="00CE1A22">
                  <w:pPr>
                    <w:ind w:firstLine="0"/>
                    <w:rPr>
                      <w:sz w:val="22"/>
                      <w:szCs w:val="22"/>
                    </w:rPr>
                  </w:pPr>
                  <w:r w:rsidRPr="00AC5427">
                    <w:rPr>
                      <w:sz w:val="22"/>
                      <w:szCs w:val="22"/>
                    </w:rPr>
                    <w:t xml:space="preserve">3.1.2  </w:t>
                  </w:r>
                  <w:r w:rsidRPr="00AC5427">
                    <w:rPr>
                      <w:sz w:val="22"/>
                      <w:szCs w:val="22"/>
                      <w:cs/>
                      <w:lang w:bidi="ru-RU"/>
                    </w:rPr>
                    <w:t>Административные</w:t>
                  </w:r>
                  <w:r w:rsidRPr="00AC5427">
                    <w:rPr>
                      <w:sz w:val="22"/>
                      <w:szCs w:val="22"/>
                    </w:rPr>
                    <w:t xml:space="preserve"> </w:t>
                  </w:r>
                  <w:r w:rsidRPr="00AC5427">
                    <w:rPr>
                      <w:sz w:val="22"/>
                      <w:szCs w:val="22"/>
                      <w:cs/>
                      <w:lang w:bidi="ru-RU"/>
                    </w:rPr>
                    <w:t>здания</w:t>
                  </w:r>
                  <w:r w:rsidRPr="00AC5427">
                    <w:rPr>
                      <w:sz w:val="22"/>
                      <w:szCs w:val="22"/>
                    </w:rPr>
                    <w:t xml:space="preserve"> </w:t>
                  </w:r>
                  <w:r w:rsidRPr="00AC5427">
                    <w:rPr>
                      <w:sz w:val="22"/>
                      <w:szCs w:val="22"/>
                      <w:cs/>
                      <w:lang w:bidi="ru-RU"/>
                    </w:rPr>
                    <w:t>организаций</w:t>
                  </w:r>
                  <w:r w:rsidRPr="00AC5427">
                    <w:rPr>
                      <w:sz w:val="22"/>
                      <w:szCs w:val="22"/>
                    </w:rPr>
                    <w:t xml:space="preserve">, </w:t>
                  </w:r>
                  <w:r w:rsidRPr="00AC5427">
                    <w:rPr>
                      <w:sz w:val="22"/>
                      <w:szCs w:val="22"/>
                      <w:cs/>
                      <w:lang w:bidi="ru-RU"/>
                    </w:rPr>
                    <w:t>обеспечивающих</w:t>
                  </w:r>
                  <w:r w:rsidRPr="00AC5427">
                    <w:rPr>
                      <w:sz w:val="22"/>
                      <w:szCs w:val="22"/>
                    </w:rPr>
                    <w:t xml:space="preserve"> </w:t>
                  </w:r>
                  <w:r w:rsidRPr="00AC5427">
                    <w:rPr>
                      <w:sz w:val="22"/>
                      <w:szCs w:val="22"/>
                      <w:cs/>
                      <w:lang w:bidi="ru-RU"/>
                    </w:rPr>
                    <w:t>предоставление</w:t>
                  </w:r>
                  <w:r w:rsidRPr="00AC5427">
                    <w:rPr>
                      <w:sz w:val="22"/>
                      <w:szCs w:val="22"/>
                    </w:rPr>
                    <w:t xml:space="preserve"> </w:t>
                  </w:r>
                  <w:r w:rsidRPr="00AC5427">
                    <w:rPr>
                      <w:sz w:val="22"/>
                      <w:szCs w:val="22"/>
                      <w:cs/>
                      <w:lang w:bidi="ru-RU"/>
                    </w:rPr>
                    <w:t>коммунальных</w:t>
                  </w:r>
                  <w:r w:rsidRPr="00AC5427">
                    <w:rPr>
                      <w:sz w:val="22"/>
                      <w:szCs w:val="22"/>
                    </w:rPr>
                    <w:t xml:space="preserve"> </w:t>
                  </w:r>
                  <w:r w:rsidRPr="00AC5427">
                    <w:rPr>
                      <w:sz w:val="22"/>
                      <w:szCs w:val="22"/>
                      <w:cs/>
                      <w:lang w:bidi="ru-RU"/>
                    </w:rPr>
                    <w:t>услуг</w:t>
                  </w:r>
                </w:p>
                <w:p w:rsidR="0090660E" w:rsidRPr="00AC5427" w:rsidRDefault="0090660E" w:rsidP="00CE1A22">
                  <w:pPr>
                    <w:ind w:firstLine="0"/>
                    <w:rPr>
                      <w:sz w:val="22"/>
                      <w:szCs w:val="22"/>
                    </w:rPr>
                  </w:pPr>
                  <w:r w:rsidRPr="00AC5427">
                    <w:rPr>
                      <w:sz w:val="22"/>
                      <w:szCs w:val="22"/>
                    </w:rPr>
                    <w:t xml:space="preserve">3.2.3  </w:t>
                  </w:r>
                  <w:r w:rsidRPr="00AC5427">
                    <w:rPr>
                      <w:sz w:val="22"/>
                      <w:szCs w:val="22"/>
                      <w:cs/>
                      <w:lang w:bidi="ru-RU"/>
                    </w:rPr>
                    <w:t>Оказание</w:t>
                  </w:r>
                  <w:r w:rsidRPr="00AC5427">
                    <w:rPr>
                      <w:sz w:val="22"/>
                      <w:szCs w:val="22"/>
                    </w:rPr>
                    <w:t xml:space="preserve"> </w:t>
                  </w:r>
                  <w:r w:rsidRPr="00AC5427">
                    <w:rPr>
                      <w:sz w:val="22"/>
                      <w:szCs w:val="22"/>
                      <w:cs/>
                      <w:lang w:bidi="ru-RU"/>
                    </w:rPr>
                    <w:t>услуг</w:t>
                  </w:r>
                  <w:r w:rsidRPr="00AC5427">
                    <w:rPr>
                      <w:sz w:val="22"/>
                      <w:szCs w:val="22"/>
                    </w:rPr>
                    <w:t xml:space="preserve"> </w:t>
                  </w:r>
                  <w:r w:rsidRPr="00AC5427">
                    <w:rPr>
                      <w:sz w:val="22"/>
                      <w:szCs w:val="22"/>
                      <w:cs/>
                      <w:lang w:bidi="ru-RU"/>
                    </w:rPr>
                    <w:t>связи</w:t>
                  </w:r>
                </w:p>
                <w:p w:rsidR="0090660E" w:rsidRPr="00AC5427" w:rsidRDefault="0090660E" w:rsidP="00CE1A22">
                  <w:pPr>
                    <w:ind w:firstLine="0"/>
                    <w:rPr>
                      <w:sz w:val="22"/>
                      <w:szCs w:val="22"/>
                    </w:rPr>
                  </w:pPr>
                  <w:r w:rsidRPr="00AC5427">
                    <w:rPr>
                      <w:sz w:val="22"/>
                      <w:szCs w:val="22"/>
                    </w:rPr>
                    <w:t xml:space="preserve">3.2.4  </w:t>
                  </w:r>
                  <w:r w:rsidRPr="00AC5427">
                    <w:rPr>
                      <w:sz w:val="22"/>
                      <w:szCs w:val="22"/>
                      <w:cs/>
                      <w:lang w:bidi="ru-RU"/>
                    </w:rPr>
                    <w:t>Общежития</w:t>
                  </w:r>
                </w:p>
                <w:p w:rsidR="0090660E" w:rsidRPr="00AC5427" w:rsidRDefault="0090660E"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rPr>
                  </w:pPr>
                  <w:r w:rsidRPr="00AC5427">
                    <w:rPr>
                      <w:sz w:val="22"/>
                      <w:szCs w:val="22"/>
                    </w:rPr>
                    <w:t xml:space="preserve">3.9    </w:t>
                  </w:r>
                  <w:r w:rsidRPr="00AC5427">
                    <w:rPr>
                      <w:sz w:val="22"/>
                      <w:szCs w:val="22"/>
                      <w:cs/>
                      <w:lang w:bidi="ru-RU"/>
                    </w:rPr>
                    <w:t>Обеспечение</w:t>
                  </w:r>
                  <w:r w:rsidRPr="00AC5427">
                    <w:rPr>
                      <w:sz w:val="22"/>
                      <w:szCs w:val="22"/>
                    </w:rPr>
                    <w:t xml:space="preserve"> </w:t>
                  </w:r>
                  <w:r w:rsidRPr="00AC5427">
                    <w:rPr>
                      <w:sz w:val="22"/>
                      <w:szCs w:val="22"/>
                      <w:cs/>
                      <w:lang w:bidi="ru-RU"/>
                    </w:rPr>
                    <w:t>научной</w:t>
                  </w:r>
                  <w:r w:rsidRPr="00AC5427">
                    <w:rPr>
                      <w:sz w:val="22"/>
                      <w:szCs w:val="22"/>
                    </w:rPr>
                    <w:t xml:space="preserve"> </w:t>
                  </w:r>
                  <w:r w:rsidRPr="00AC5427">
                    <w:rPr>
                      <w:sz w:val="22"/>
                      <w:szCs w:val="22"/>
                      <w:cs/>
                      <w:lang w:bidi="ru-RU"/>
                    </w:rPr>
                    <w:t>деятельности</w:t>
                  </w:r>
                </w:p>
                <w:p w:rsidR="0090660E" w:rsidRPr="00AC5427" w:rsidRDefault="0090660E" w:rsidP="00CE1A22">
                  <w:pPr>
                    <w:ind w:firstLine="0"/>
                    <w:rPr>
                      <w:sz w:val="22"/>
                      <w:szCs w:val="22"/>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90660E" w:rsidRPr="00AC5427" w:rsidRDefault="0090660E"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90660E" w:rsidRPr="00AC5427" w:rsidRDefault="0090660E"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90660E" w:rsidRPr="00AC5427" w:rsidRDefault="0090660E" w:rsidP="00CE1A22">
                  <w:pPr>
                    <w:ind w:firstLine="0"/>
                    <w:rPr>
                      <w:sz w:val="22"/>
                      <w:szCs w:val="22"/>
                    </w:rPr>
                  </w:pPr>
                  <w:r w:rsidRPr="00AC5427">
                    <w:rPr>
                      <w:sz w:val="22"/>
                      <w:szCs w:val="22"/>
                    </w:rPr>
                    <w:t xml:space="preserve">4.10    </w:t>
                  </w:r>
                  <w:proofErr w:type="spellStart"/>
                  <w:r w:rsidRPr="00AC5427">
                    <w:rPr>
                      <w:sz w:val="22"/>
                      <w:szCs w:val="22"/>
                      <w:cs/>
                      <w:lang w:bidi="ru-RU"/>
                    </w:rPr>
                    <w:t>Выставочно</w:t>
                  </w:r>
                  <w:proofErr w:type="spellEnd"/>
                  <w:r w:rsidRPr="00AC5427">
                    <w:rPr>
                      <w:sz w:val="22"/>
                      <w:szCs w:val="22"/>
                    </w:rPr>
                    <w:t>-</w:t>
                  </w:r>
                  <w:r w:rsidRPr="00AC5427">
                    <w:rPr>
                      <w:sz w:val="22"/>
                      <w:szCs w:val="22"/>
                      <w:cs/>
                      <w:lang w:bidi="ru-RU"/>
                    </w:rPr>
                    <w:t>ярмарочная</w:t>
                  </w:r>
                  <w:r w:rsidRPr="00AC5427">
                    <w:rPr>
                      <w:sz w:val="22"/>
                      <w:szCs w:val="22"/>
                    </w:rPr>
                    <w:t xml:space="preserve"> </w:t>
                  </w:r>
                  <w:r w:rsidRPr="00AC5427">
                    <w:rPr>
                      <w:sz w:val="22"/>
                      <w:szCs w:val="22"/>
                      <w:cs/>
                      <w:lang w:bidi="ru-RU"/>
                    </w:rPr>
                    <w:t>деятельность</w:t>
                  </w:r>
                </w:p>
                <w:p w:rsidR="0090660E" w:rsidRPr="00AC5427" w:rsidRDefault="0090660E" w:rsidP="00CE1A22">
                  <w:pPr>
                    <w:ind w:firstLine="0"/>
                    <w:rPr>
                      <w:sz w:val="22"/>
                      <w:szCs w:val="22"/>
                    </w:rPr>
                  </w:pPr>
                  <w:r w:rsidRPr="00AC5427">
                    <w:rPr>
                      <w:sz w:val="22"/>
                      <w:szCs w:val="22"/>
                    </w:rPr>
                    <w:t xml:space="preserve">5.1.2    </w:t>
                  </w:r>
                  <w:r w:rsidRPr="00AC5427">
                    <w:rPr>
                      <w:sz w:val="22"/>
                      <w:szCs w:val="22"/>
                      <w:cs/>
                      <w:lang w:bidi="ru-RU"/>
                    </w:rPr>
                    <w:t>Обеспечение</w:t>
                  </w:r>
                  <w:r w:rsidRPr="00AC5427">
                    <w:rPr>
                      <w:sz w:val="22"/>
                      <w:szCs w:val="22"/>
                    </w:rPr>
                    <w:t xml:space="preserve"> </w:t>
                  </w:r>
                  <w:r w:rsidRPr="00AC5427">
                    <w:rPr>
                      <w:sz w:val="22"/>
                      <w:szCs w:val="22"/>
                      <w:cs/>
                      <w:lang w:bidi="ru-RU"/>
                    </w:rPr>
                    <w:t>занятий</w:t>
                  </w:r>
                  <w:r w:rsidRPr="00AC5427">
                    <w:rPr>
                      <w:sz w:val="22"/>
                      <w:szCs w:val="22"/>
                    </w:rPr>
                    <w:t xml:space="preserve"> </w:t>
                  </w:r>
                  <w:r w:rsidRPr="00AC5427">
                    <w:rPr>
                      <w:sz w:val="22"/>
                      <w:szCs w:val="22"/>
                      <w:cs/>
                      <w:lang w:bidi="ru-RU"/>
                    </w:rPr>
                    <w:t>спортом</w:t>
                  </w:r>
                  <w:r w:rsidRPr="00AC5427">
                    <w:rPr>
                      <w:sz w:val="22"/>
                      <w:szCs w:val="22"/>
                    </w:rPr>
                    <w:t xml:space="preserve"> </w:t>
                  </w:r>
                  <w:r w:rsidRPr="00AC5427">
                    <w:rPr>
                      <w:sz w:val="22"/>
                      <w:szCs w:val="22"/>
                      <w:cs/>
                      <w:lang w:bidi="ru-RU"/>
                    </w:rPr>
                    <w:t>в</w:t>
                  </w:r>
                  <w:r w:rsidRPr="00AC5427">
                    <w:rPr>
                      <w:sz w:val="22"/>
                      <w:szCs w:val="22"/>
                    </w:rPr>
                    <w:t xml:space="preserve"> </w:t>
                  </w:r>
                  <w:r w:rsidRPr="00AC5427">
                    <w:rPr>
                      <w:sz w:val="22"/>
                      <w:szCs w:val="22"/>
                      <w:cs/>
                      <w:lang w:bidi="ru-RU"/>
                    </w:rPr>
                    <w:t>помещениях</w:t>
                  </w:r>
                </w:p>
                <w:p w:rsidR="0090660E" w:rsidRPr="00AC5427" w:rsidRDefault="0090660E"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90660E" w:rsidRPr="00AC5427" w:rsidRDefault="0090660E" w:rsidP="00CE1A22">
                  <w:pPr>
                    <w:ind w:firstLine="0"/>
                    <w:rPr>
                      <w:sz w:val="22"/>
                      <w:szCs w:val="22"/>
                    </w:rPr>
                  </w:pPr>
                  <w:r w:rsidRPr="00AC5427">
                    <w:rPr>
                      <w:sz w:val="22"/>
                      <w:szCs w:val="22"/>
                    </w:rPr>
                    <w:t xml:space="preserve">6.3    </w:t>
                  </w:r>
                  <w:r w:rsidRPr="00AC5427">
                    <w:rPr>
                      <w:sz w:val="22"/>
                      <w:szCs w:val="22"/>
                      <w:cs/>
                      <w:lang w:bidi="ru-RU"/>
                    </w:rPr>
                    <w:t>Легкая</w:t>
                  </w:r>
                  <w:r w:rsidRPr="00AC5427">
                    <w:rPr>
                      <w:sz w:val="22"/>
                      <w:szCs w:val="22"/>
                    </w:rPr>
                    <w:t xml:space="preserve"> </w:t>
                  </w:r>
                  <w:r w:rsidRPr="00AC5427">
                    <w:rPr>
                      <w:sz w:val="22"/>
                      <w:szCs w:val="22"/>
                      <w:cs/>
                      <w:lang w:bidi="ru-RU"/>
                    </w:rPr>
                    <w:t>промышленность</w:t>
                  </w:r>
                </w:p>
                <w:p w:rsidR="0090660E" w:rsidRPr="00AC5427" w:rsidRDefault="0090660E" w:rsidP="00CE1A22">
                  <w:pPr>
                    <w:ind w:firstLine="0"/>
                    <w:rPr>
                      <w:sz w:val="22"/>
                      <w:szCs w:val="22"/>
                    </w:rPr>
                  </w:pPr>
                  <w:r w:rsidRPr="00AC5427">
                    <w:rPr>
                      <w:sz w:val="22"/>
                      <w:szCs w:val="22"/>
                    </w:rPr>
                    <w:t xml:space="preserve">6.3.1   </w:t>
                  </w:r>
                  <w:r w:rsidRPr="00AC5427">
                    <w:rPr>
                      <w:sz w:val="22"/>
                      <w:szCs w:val="22"/>
                      <w:cs/>
                      <w:lang w:bidi="ru-RU"/>
                    </w:rPr>
                    <w:t>Фармацевтическая</w:t>
                  </w:r>
                  <w:r w:rsidRPr="00AC5427">
                    <w:rPr>
                      <w:sz w:val="22"/>
                      <w:szCs w:val="22"/>
                    </w:rPr>
                    <w:t xml:space="preserve"> </w:t>
                  </w:r>
                  <w:r w:rsidRPr="00AC5427">
                    <w:rPr>
                      <w:sz w:val="22"/>
                      <w:szCs w:val="22"/>
                      <w:cs/>
                      <w:lang w:bidi="ru-RU"/>
                    </w:rPr>
                    <w:t>промышленность</w:t>
                  </w:r>
                </w:p>
                <w:p w:rsidR="0090660E" w:rsidRPr="00AC5427" w:rsidRDefault="0090660E" w:rsidP="00CE1A22">
                  <w:pPr>
                    <w:ind w:firstLine="0"/>
                    <w:rPr>
                      <w:sz w:val="22"/>
                      <w:szCs w:val="22"/>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90660E" w:rsidRPr="00AC5427" w:rsidRDefault="0090660E" w:rsidP="00CE1A22">
                  <w:pPr>
                    <w:ind w:firstLine="0"/>
                    <w:rPr>
                      <w:sz w:val="22"/>
                      <w:szCs w:val="22"/>
                    </w:rPr>
                  </w:pPr>
                  <w:r w:rsidRPr="00AC5427">
                    <w:rPr>
                      <w:sz w:val="22"/>
                      <w:szCs w:val="22"/>
                    </w:rPr>
                    <w:t xml:space="preserve">6.8    </w:t>
                  </w:r>
                  <w:r w:rsidRPr="00AC5427">
                    <w:rPr>
                      <w:sz w:val="22"/>
                      <w:szCs w:val="22"/>
                      <w:cs/>
                      <w:lang w:bidi="ru-RU"/>
                    </w:rPr>
                    <w:t>Связь</w:t>
                  </w:r>
                </w:p>
                <w:p w:rsidR="0090660E" w:rsidRPr="00AC5427" w:rsidRDefault="0090660E" w:rsidP="00CE1A22">
                  <w:pPr>
                    <w:ind w:firstLine="0"/>
                    <w:rPr>
                      <w:sz w:val="22"/>
                      <w:szCs w:val="22"/>
                    </w:rPr>
                  </w:pPr>
                  <w:r w:rsidRPr="00AC5427">
                    <w:rPr>
                      <w:sz w:val="22"/>
                      <w:szCs w:val="22"/>
                    </w:rPr>
                    <w:t xml:space="preserve">6.12   </w:t>
                  </w:r>
                  <w:r w:rsidRPr="00AC5427">
                    <w:rPr>
                      <w:sz w:val="22"/>
                      <w:szCs w:val="22"/>
                      <w:cs/>
                      <w:lang w:bidi="ru-RU"/>
                    </w:rPr>
                    <w:t>Научно</w:t>
                  </w:r>
                  <w:r w:rsidRPr="00AC5427">
                    <w:rPr>
                      <w:sz w:val="22"/>
                      <w:szCs w:val="22"/>
                    </w:rPr>
                    <w:t>-</w:t>
                  </w:r>
                  <w:r w:rsidRPr="00AC5427">
                    <w:rPr>
                      <w:sz w:val="22"/>
                      <w:szCs w:val="22"/>
                      <w:cs/>
                      <w:lang w:bidi="ru-RU"/>
                    </w:rPr>
                    <w:t>производственная</w:t>
                  </w:r>
                  <w:r w:rsidRPr="00AC5427">
                    <w:rPr>
                      <w:sz w:val="22"/>
                      <w:szCs w:val="22"/>
                    </w:rPr>
                    <w:t xml:space="preserve"> </w:t>
                  </w:r>
                  <w:r w:rsidRPr="00AC5427">
                    <w:rPr>
                      <w:sz w:val="22"/>
                      <w:szCs w:val="22"/>
                      <w:cs/>
                      <w:lang w:bidi="ru-RU"/>
                    </w:rPr>
                    <w:t>деятельность</w:t>
                  </w:r>
                </w:p>
                <w:p w:rsidR="0090660E" w:rsidRPr="00AC5427" w:rsidRDefault="0090660E"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90660E" w:rsidRPr="00AC5427" w:rsidRDefault="0090660E"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90660E" w:rsidRPr="00AC5427" w:rsidRDefault="0090660E" w:rsidP="00CE1A22">
                  <w:pPr>
                    <w:ind w:firstLine="0"/>
                    <w:rPr>
                      <w:sz w:val="22"/>
                      <w:szCs w:val="22"/>
                    </w:rPr>
                  </w:pPr>
                  <w:r w:rsidRPr="00AC5427">
                    <w:rPr>
                      <w:sz w:val="22"/>
                      <w:szCs w:val="22"/>
                    </w:rPr>
                    <w:lastRenderedPageBreak/>
                    <w:t xml:space="preserve">11.0   </w:t>
                  </w:r>
                  <w:r w:rsidRPr="00AC5427">
                    <w:rPr>
                      <w:sz w:val="22"/>
                      <w:szCs w:val="22"/>
                      <w:cs/>
                      <w:lang w:bidi="ru-RU"/>
                    </w:rPr>
                    <w:t>Водные</w:t>
                  </w:r>
                  <w:r w:rsidRPr="00AC5427">
                    <w:rPr>
                      <w:sz w:val="22"/>
                      <w:szCs w:val="22"/>
                    </w:rPr>
                    <w:t xml:space="preserve"> </w:t>
                  </w:r>
                  <w:r w:rsidRPr="00AC5427">
                    <w:rPr>
                      <w:sz w:val="22"/>
                      <w:szCs w:val="22"/>
                      <w:cs/>
                      <w:lang w:bidi="ru-RU"/>
                    </w:rPr>
                    <w:t>объекты</w:t>
                  </w:r>
                </w:p>
                <w:p w:rsidR="0090660E" w:rsidRPr="00AC5427" w:rsidRDefault="0090660E"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90660E" w:rsidRPr="00AC5427" w:rsidRDefault="0090660E"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90660E" w:rsidRPr="00AC5427" w:rsidRDefault="0090660E" w:rsidP="00CE1A22">
                  <w:pPr>
                    <w:ind w:firstLine="0"/>
                    <w:rPr>
                      <w:sz w:val="22"/>
                      <w:szCs w:val="22"/>
                    </w:rPr>
                  </w:pPr>
                  <w:r w:rsidRPr="00AC5427">
                    <w:rPr>
                      <w:sz w:val="22"/>
                      <w:szCs w:val="22"/>
                    </w:rPr>
                    <w:t xml:space="preserve">12.0.1 </w:t>
                  </w:r>
                  <w:r w:rsidRPr="00AC5427">
                    <w:rPr>
                      <w:sz w:val="22"/>
                      <w:szCs w:val="22"/>
                      <w:cs/>
                      <w:lang w:bidi="ru-RU"/>
                    </w:rPr>
                    <w:t>Улично</w:t>
                  </w:r>
                  <w:r w:rsidRPr="00AC5427">
                    <w:rPr>
                      <w:sz w:val="22"/>
                      <w:szCs w:val="22"/>
                    </w:rPr>
                    <w:t>-</w:t>
                  </w:r>
                  <w:r w:rsidRPr="00AC5427">
                    <w:rPr>
                      <w:sz w:val="22"/>
                      <w:szCs w:val="22"/>
                      <w:cs/>
                      <w:lang w:bidi="ru-RU"/>
                    </w:rPr>
                    <w:t>дорожная</w:t>
                  </w:r>
                  <w:r w:rsidRPr="00AC5427">
                    <w:rPr>
                      <w:sz w:val="22"/>
                      <w:szCs w:val="22"/>
                    </w:rPr>
                    <w:t xml:space="preserve"> </w:t>
                  </w:r>
                  <w:r w:rsidRPr="00AC5427">
                    <w:rPr>
                      <w:sz w:val="22"/>
                      <w:szCs w:val="22"/>
                      <w:cs/>
                      <w:lang w:bidi="ru-RU"/>
                    </w:rPr>
                    <w:t>сеть</w:t>
                  </w:r>
                </w:p>
                <w:p w:rsidR="0090660E" w:rsidRPr="00AC5427" w:rsidRDefault="0090660E" w:rsidP="00CE1A22">
                  <w:pPr>
                    <w:ind w:firstLine="0"/>
                    <w:jc w:val="left"/>
                    <w:rPr>
                      <w:rFonts w:ascii="Arial" w:hAnsi="Arial" w:cs="Arial"/>
                      <w:sz w:val="22"/>
                      <w:szCs w:val="22"/>
                    </w:rPr>
                  </w:pPr>
                  <w:r w:rsidRPr="00AC5427">
                    <w:rPr>
                      <w:sz w:val="22"/>
                      <w:szCs w:val="22"/>
                    </w:rPr>
                    <w:t xml:space="preserve">12.0.2   </w:t>
                  </w:r>
                  <w:r w:rsidRPr="00AC5427">
                    <w:rPr>
                      <w:sz w:val="22"/>
                      <w:szCs w:val="22"/>
                      <w:cs/>
                      <w:lang w:bidi="ru-RU"/>
                    </w:rPr>
                    <w:t>Благоустройство</w:t>
                  </w:r>
                  <w:r w:rsidRPr="00AC5427">
                    <w:rPr>
                      <w:sz w:val="22"/>
                      <w:szCs w:val="22"/>
                    </w:rPr>
                    <w:t xml:space="preserve"> </w:t>
                  </w:r>
                  <w:r w:rsidRPr="00AC5427">
                    <w:rPr>
                      <w:sz w:val="22"/>
                      <w:szCs w:val="22"/>
                      <w:cs/>
                      <w:lang w:bidi="ru-RU"/>
                    </w:rPr>
                    <w:t>территории</w:t>
                  </w:r>
                </w:p>
              </w:tc>
            </w:tr>
            <w:tr w:rsidR="0090660E" w:rsidRPr="00AC5427" w:rsidTr="0090660E">
              <w:tc>
                <w:tcPr>
                  <w:tcW w:w="154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0660E" w:rsidRPr="00AC5427" w:rsidRDefault="0090660E"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34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0660E" w:rsidRPr="00AC5427" w:rsidRDefault="0090660E" w:rsidP="00CE1A22">
                  <w:pPr>
                    <w:ind w:firstLine="0"/>
                    <w:rPr>
                      <w:sz w:val="22"/>
                      <w:szCs w:val="22"/>
                    </w:rPr>
                  </w:pPr>
                  <w:r w:rsidRPr="00AC5427">
                    <w:rPr>
                      <w:sz w:val="22"/>
                      <w:szCs w:val="22"/>
                    </w:rPr>
                    <w:t xml:space="preserve">4.4    </w:t>
                  </w:r>
                  <w:r w:rsidRPr="00AC5427">
                    <w:rPr>
                      <w:sz w:val="22"/>
                      <w:szCs w:val="22"/>
                      <w:cs/>
                      <w:lang w:bidi="ru-RU"/>
                    </w:rPr>
                    <w:t>Магазины</w:t>
                  </w:r>
                </w:p>
                <w:p w:rsidR="0090660E" w:rsidRPr="00AC5427" w:rsidRDefault="0090660E" w:rsidP="00CE1A22">
                  <w:pPr>
                    <w:ind w:firstLine="0"/>
                    <w:rPr>
                      <w:sz w:val="22"/>
                      <w:szCs w:val="22"/>
                    </w:rPr>
                  </w:pPr>
                  <w:r w:rsidRPr="00AC5427">
                    <w:rPr>
                      <w:sz w:val="22"/>
                      <w:szCs w:val="22"/>
                    </w:rPr>
                    <w:t xml:space="preserve">4.9.1.3  </w:t>
                  </w:r>
                  <w:r w:rsidRPr="00AC5427">
                    <w:rPr>
                      <w:sz w:val="22"/>
                      <w:szCs w:val="22"/>
                      <w:cs/>
                      <w:lang w:bidi="ru-RU"/>
                    </w:rPr>
                    <w:t>Автомобильные</w:t>
                  </w:r>
                  <w:r w:rsidRPr="00AC5427">
                    <w:rPr>
                      <w:sz w:val="22"/>
                      <w:szCs w:val="22"/>
                    </w:rPr>
                    <w:t xml:space="preserve"> </w:t>
                  </w:r>
                  <w:r w:rsidRPr="00AC5427">
                    <w:rPr>
                      <w:sz w:val="22"/>
                      <w:szCs w:val="22"/>
                      <w:cs/>
                      <w:lang w:bidi="ru-RU"/>
                    </w:rPr>
                    <w:t>мойки</w:t>
                  </w:r>
                </w:p>
                <w:p w:rsidR="0090660E" w:rsidRPr="00AC5427" w:rsidRDefault="0090660E" w:rsidP="00CE1A22">
                  <w:pPr>
                    <w:ind w:firstLine="0"/>
                    <w:rPr>
                      <w:rFonts w:ascii="Arial" w:hAnsi="Arial" w:cs="Arial"/>
                      <w:sz w:val="22"/>
                      <w:szCs w:val="22"/>
                    </w:rPr>
                  </w:pPr>
                  <w:r w:rsidRPr="00AC5427">
                    <w:rPr>
                      <w:sz w:val="22"/>
                      <w:szCs w:val="22"/>
                    </w:rPr>
                    <w:t xml:space="preserve">4.9.1.4  </w:t>
                  </w:r>
                  <w:r w:rsidRPr="00AC5427">
                    <w:rPr>
                      <w:sz w:val="22"/>
                      <w:szCs w:val="22"/>
                      <w:cs/>
                      <w:lang w:bidi="ru-RU"/>
                    </w:rPr>
                    <w:t>Ремонт</w:t>
                  </w:r>
                  <w:r w:rsidRPr="00AC5427">
                    <w:rPr>
                      <w:sz w:val="22"/>
                      <w:szCs w:val="22"/>
                    </w:rPr>
                    <w:t xml:space="preserve"> </w:t>
                  </w:r>
                  <w:r w:rsidRPr="00AC5427">
                    <w:rPr>
                      <w:sz w:val="22"/>
                      <w:szCs w:val="22"/>
                      <w:cs/>
                      <w:lang w:bidi="ru-RU"/>
                    </w:rPr>
                    <w:t>автомобилей</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915"/>
              <w:gridCol w:w="515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34" w:name="_Toc501371607"/>
                  <w:bookmarkStart w:id="635" w:name="_Toc535842410"/>
                  <w:bookmarkStart w:id="636" w:name="_Toc15896707"/>
                  <w:bookmarkStart w:id="637" w:name="_Toc24730308"/>
                  <w:bookmarkStart w:id="638" w:name="_Toc25746146"/>
                  <w:r w:rsidRPr="00AC5427">
                    <w:rPr>
                      <w:rFonts w:ascii="Arial" w:hAnsi="Arial" w:cs="Arial"/>
                    </w:rPr>
                    <w:lastRenderedPageBreak/>
                    <w:t>Домодедово КУРТ- 74</w:t>
                  </w:r>
                  <w:bookmarkEnd w:id="634"/>
                  <w:bookmarkEnd w:id="635"/>
                  <w:bookmarkEnd w:id="636"/>
                  <w:bookmarkEnd w:id="637"/>
                  <w:bookmarkEnd w:id="638"/>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6"/>
              <w:gridCol w:w="683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39" w:name="_Toc501371608"/>
                  <w:bookmarkStart w:id="640" w:name="_Toc535842411"/>
                  <w:bookmarkStart w:id="641" w:name="_Toc15896708"/>
                  <w:bookmarkStart w:id="642" w:name="_Toc24730309"/>
                  <w:bookmarkStart w:id="643" w:name="_Toc25746147"/>
                  <w:r w:rsidRPr="00AC5427">
                    <w:rPr>
                      <w:rFonts w:ascii="Arial" w:hAnsi="Arial" w:cs="Arial"/>
                    </w:rPr>
                    <w:t>Виды разрешенного использования</w:t>
                  </w:r>
                  <w:bookmarkEnd w:id="639"/>
                  <w:bookmarkEnd w:id="640"/>
                  <w:bookmarkEnd w:id="641"/>
                  <w:bookmarkEnd w:id="642"/>
                  <w:bookmarkEnd w:id="643"/>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09056B"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09056B" w:rsidRPr="00AC5427" w:rsidRDefault="0009056B"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09056B" w:rsidRPr="00AC5427" w:rsidRDefault="0009056B"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09056B" w:rsidRPr="00AC5427" w:rsidRDefault="0009056B"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09056B" w:rsidRPr="00AC5427" w:rsidRDefault="0009056B"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09056B" w:rsidRPr="00AC5427" w:rsidRDefault="0009056B"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09056B" w:rsidRPr="00AC5427" w:rsidRDefault="0009056B" w:rsidP="00CE1A22">
                  <w:pPr>
                    <w:ind w:firstLine="0"/>
                    <w:rPr>
                      <w:sz w:val="22"/>
                      <w:szCs w:val="22"/>
                    </w:rPr>
                  </w:pPr>
                  <w:r w:rsidRPr="00AC5427">
                    <w:rPr>
                      <w:sz w:val="22"/>
                      <w:szCs w:val="22"/>
                    </w:rPr>
                    <w:t xml:space="preserve">6.8    </w:t>
                  </w:r>
                  <w:r w:rsidRPr="00AC5427">
                    <w:rPr>
                      <w:sz w:val="22"/>
                      <w:szCs w:val="22"/>
                      <w:cs/>
                      <w:lang w:bidi="ru-RU"/>
                    </w:rPr>
                    <w:t>Связь</w:t>
                  </w:r>
                </w:p>
                <w:p w:rsidR="0009056B" w:rsidRPr="00AC5427" w:rsidRDefault="0009056B"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09056B" w:rsidRPr="00AC5427" w:rsidRDefault="0009056B"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09056B" w:rsidRPr="00AC5427" w:rsidRDefault="0009056B"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09056B" w:rsidRPr="00AC5427" w:rsidRDefault="0009056B"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09056B" w:rsidRPr="00AC5427" w:rsidRDefault="0009056B"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09056B" w:rsidRPr="00AC5427" w:rsidRDefault="0009056B"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09056B" w:rsidRPr="00AC5427" w:rsidRDefault="0009056B"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09056B" w:rsidRPr="00AC5427" w:rsidRDefault="0009056B" w:rsidP="00CE1A22">
                  <w:pPr>
                    <w:ind w:firstLine="0"/>
                    <w:jc w:val="left"/>
                    <w:rPr>
                      <w:rFonts w:ascii="Arial" w:hAnsi="Arial" w:cs="Arial"/>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09056B"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09056B" w:rsidRPr="00AC5427" w:rsidRDefault="0009056B"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09056B" w:rsidRPr="00AC5427" w:rsidRDefault="0009056B" w:rsidP="00CE1A22">
                  <w:pPr>
                    <w:ind w:firstLine="0"/>
                    <w:rPr>
                      <w:sz w:val="22"/>
                      <w:szCs w:val="22"/>
                    </w:rPr>
                  </w:pPr>
                  <w:r w:rsidRPr="00AC5427">
                    <w:rPr>
                      <w:sz w:val="22"/>
                      <w:szCs w:val="22"/>
                    </w:rPr>
                    <w:t xml:space="preserve">4.3    </w:t>
                  </w:r>
                  <w:r w:rsidRPr="00AC5427">
                    <w:rPr>
                      <w:sz w:val="22"/>
                      <w:szCs w:val="22"/>
                      <w:cs/>
                      <w:lang w:bidi="ru-RU"/>
                    </w:rPr>
                    <w:t>Рынки</w:t>
                  </w:r>
                </w:p>
                <w:p w:rsidR="0009056B" w:rsidRPr="00AC5427" w:rsidRDefault="0009056B" w:rsidP="00CE1A22">
                  <w:pPr>
                    <w:ind w:firstLine="0"/>
                    <w:rPr>
                      <w:sz w:val="22"/>
                      <w:szCs w:val="22"/>
                    </w:rPr>
                  </w:pPr>
                  <w:r w:rsidRPr="00AC5427">
                    <w:rPr>
                      <w:sz w:val="22"/>
                      <w:szCs w:val="22"/>
                    </w:rPr>
                    <w:t xml:space="preserve">4.4    </w:t>
                  </w:r>
                  <w:r w:rsidRPr="00AC5427">
                    <w:rPr>
                      <w:sz w:val="22"/>
                      <w:szCs w:val="22"/>
                      <w:cs/>
                      <w:lang w:bidi="ru-RU"/>
                    </w:rPr>
                    <w:t>Магазины</w:t>
                  </w:r>
                </w:p>
                <w:p w:rsidR="0009056B" w:rsidRPr="00AC5427" w:rsidRDefault="0009056B"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09056B" w:rsidRPr="00AC5427" w:rsidRDefault="0009056B"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09056B" w:rsidRPr="00AC5427" w:rsidRDefault="0009056B" w:rsidP="00CE1A22">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09056B" w:rsidRPr="00AC5427" w:rsidRDefault="0009056B" w:rsidP="00CE1A22">
                  <w:pPr>
                    <w:ind w:firstLine="0"/>
                    <w:rPr>
                      <w:sz w:val="22"/>
                      <w:szCs w:val="22"/>
                    </w:rPr>
                  </w:pPr>
                  <w:r w:rsidRPr="00AC5427">
                    <w:rPr>
                      <w:sz w:val="22"/>
                      <w:szCs w:val="22"/>
                    </w:rPr>
                    <w:t xml:space="preserve">5.1     </w:t>
                  </w:r>
                  <w:r w:rsidRPr="00AC5427">
                    <w:rPr>
                      <w:sz w:val="22"/>
                      <w:szCs w:val="22"/>
                      <w:cs/>
                      <w:lang w:bidi="ru-RU"/>
                    </w:rPr>
                    <w:t>Спорт</w:t>
                  </w:r>
                </w:p>
                <w:p w:rsidR="0009056B" w:rsidRPr="00AC5427" w:rsidRDefault="0009056B"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09056B" w:rsidRPr="00AC5427" w:rsidRDefault="0009056B"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09056B">
            <w:pPr>
              <w:ind w:firstLineChars="100" w:firstLine="200"/>
              <w:rPr>
                <w:rFonts w:ascii="Arial" w:hAnsi="Arial" w:cs="Arial"/>
                <w:sz w:val="20"/>
                <w:szCs w:val="20"/>
              </w:rPr>
            </w:pP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915"/>
              <w:gridCol w:w="515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44" w:name="_Toc501371609"/>
                  <w:bookmarkStart w:id="645" w:name="_Toc535842412"/>
                  <w:bookmarkStart w:id="646" w:name="_Toc15896709"/>
                  <w:bookmarkStart w:id="647" w:name="_Toc24730310"/>
                  <w:bookmarkStart w:id="648" w:name="_Toc25746148"/>
                  <w:r w:rsidRPr="00AC5427">
                    <w:rPr>
                      <w:rFonts w:ascii="Arial" w:hAnsi="Arial" w:cs="Arial"/>
                    </w:rPr>
                    <w:lastRenderedPageBreak/>
                    <w:t>Домодедово КУРТ- 75</w:t>
                  </w:r>
                  <w:bookmarkEnd w:id="644"/>
                  <w:bookmarkEnd w:id="645"/>
                  <w:bookmarkEnd w:id="646"/>
                  <w:bookmarkEnd w:id="647"/>
                  <w:bookmarkEnd w:id="648"/>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6"/>
              <w:gridCol w:w="683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49" w:name="_Toc501371610"/>
                  <w:bookmarkStart w:id="650" w:name="_Toc535842413"/>
                  <w:bookmarkStart w:id="651" w:name="_Toc15896710"/>
                  <w:bookmarkStart w:id="652" w:name="_Toc24730311"/>
                  <w:bookmarkStart w:id="653" w:name="_Toc25746149"/>
                  <w:r w:rsidRPr="00AC5427">
                    <w:rPr>
                      <w:rFonts w:ascii="Arial" w:hAnsi="Arial" w:cs="Arial"/>
                    </w:rPr>
                    <w:t>Виды разрешенного использования</w:t>
                  </w:r>
                  <w:bookmarkEnd w:id="649"/>
                  <w:bookmarkEnd w:id="650"/>
                  <w:bookmarkEnd w:id="651"/>
                  <w:bookmarkEnd w:id="652"/>
                  <w:bookmarkEnd w:id="653"/>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09056B"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09056B" w:rsidRPr="00AC5427" w:rsidRDefault="0009056B"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09056B" w:rsidRPr="00AC5427" w:rsidRDefault="0009056B"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09056B" w:rsidRPr="00AC5427" w:rsidRDefault="0009056B"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09056B" w:rsidRPr="00AC5427" w:rsidRDefault="0009056B"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09056B" w:rsidRPr="00AC5427" w:rsidRDefault="0009056B"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09056B" w:rsidRPr="00AC5427" w:rsidRDefault="0009056B" w:rsidP="00CE1A22">
                  <w:pPr>
                    <w:ind w:firstLine="0"/>
                    <w:rPr>
                      <w:sz w:val="22"/>
                      <w:szCs w:val="22"/>
                    </w:rPr>
                  </w:pPr>
                  <w:r w:rsidRPr="00AC5427">
                    <w:rPr>
                      <w:sz w:val="22"/>
                      <w:szCs w:val="22"/>
                    </w:rPr>
                    <w:t xml:space="preserve">6.8    </w:t>
                  </w:r>
                  <w:r w:rsidRPr="00AC5427">
                    <w:rPr>
                      <w:sz w:val="22"/>
                      <w:szCs w:val="22"/>
                      <w:cs/>
                      <w:lang w:bidi="ru-RU"/>
                    </w:rPr>
                    <w:t>Связь</w:t>
                  </w:r>
                </w:p>
                <w:p w:rsidR="0009056B" w:rsidRPr="00AC5427" w:rsidRDefault="0009056B"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09056B" w:rsidRPr="00AC5427" w:rsidRDefault="0009056B"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09056B" w:rsidRPr="00AC5427" w:rsidRDefault="0009056B"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09056B" w:rsidRPr="00AC5427" w:rsidRDefault="0009056B"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09056B" w:rsidRPr="00AC5427" w:rsidRDefault="0009056B"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09056B" w:rsidRPr="00AC5427" w:rsidRDefault="0009056B"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09056B" w:rsidRPr="00AC5427" w:rsidRDefault="0009056B"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09056B" w:rsidRPr="00AC5427" w:rsidRDefault="0009056B" w:rsidP="00CE1A22">
                  <w:pPr>
                    <w:ind w:firstLine="0"/>
                    <w:jc w:val="left"/>
                    <w:rPr>
                      <w:rFonts w:ascii="Arial" w:hAnsi="Arial" w:cs="Arial"/>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09056B"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09056B" w:rsidRPr="00AC5427" w:rsidRDefault="0009056B"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09056B" w:rsidRPr="00AC5427" w:rsidRDefault="0009056B" w:rsidP="00CE1A22">
                  <w:pPr>
                    <w:ind w:firstLine="0"/>
                    <w:rPr>
                      <w:sz w:val="22"/>
                      <w:szCs w:val="22"/>
                    </w:rPr>
                  </w:pPr>
                  <w:r w:rsidRPr="00AC5427">
                    <w:rPr>
                      <w:sz w:val="22"/>
                      <w:szCs w:val="22"/>
                    </w:rPr>
                    <w:t xml:space="preserve">4.3    </w:t>
                  </w:r>
                  <w:r w:rsidRPr="00AC5427">
                    <w:rPr>
                      <w:sz w:val="22"/>
                      <w:szCs w:val="22"/>
                      <w:cs/>
                      <w:lang w:bidi="ru-RU"/>
                    </w:rPr>
                    <w:t>Рынки</w:t>
                  </w:r>
                </w:p>
                <w:p w:rsidR="0009056B" w:rsidRPr="00AC5427" w:rsidRDefault="0009056B" w:rsidP="00CE1A22">
                  <w:pPr>
                    <w:ind w:firstLine="0"/>
                    <w:rPr>
                      <w:sz w:val="22"/>
                      <w:szCs w:val="22"/>
                    </w:rPr>
                  </w:pPr>
                  <w:r w:rsidRPr="00AC5427">
                    <w:rPr>
                      <w:sz w:val="22"/>
                      <w:szCs w:val="22"/>
                    </w:rPr>
                    <w:t xml:space="preserve">4.4    </w:t>
                  </w:r>
                  <w:r w:rsidRPr="00AC5427">
                    <w:rPr>
                      <w:sz w:val="22"/>
                      <w:szCs w:val="22"/>
                      <w:cs/>
                      <w:lang w:bidi="ru-RU"/>
                    </w:rPr>
                    <w:t>Магазины</w:t>
                  </w:r>
                </w:p>
                <w:p w:rsidR="0009056B" w:rsidRPr="00AC5427" w:rsidRDefault="0009056B"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09056B" w:rsidRPr="00AC5427" w:rsidRDefault="0009056B"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09056B" w:rsidRPr="00AC5427" w:rsidRDefault="0009056B" w:rsidP="00CE1A22">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09056B" w:rsidRPr="00AC5427" w:rsidRDefault="0009056B" w:rsidP="00CE1A22">
                  <w:pPr>
                    <w:ind w:firstLine="0"/>
                    <w:rPr>
                      <w:sz w:val="22"/>
                      <w:szCs w:val="22"/>
                    </w:rPr>
                  </w:pPr>
                  <w:r w:rsidRPr="00AC5427">
                    <w:rPr>
                      <w:sz w:val="22"/>
                      <w:szCs w:val="22"/>
                    </w:rPr>
                    <w:t xml:space="preserve">5.1     </w:t>
                  </w:r>
                  <w:r w:rsidRPr="00AC5427">
                    <w:rPr>
                      <w:sz w:val="22"/>
                      <w:szCs w:val="22"/>
                      <w:cs/>
                      <w:lang w:bidi="ru-RU"/>
                    </w:rPr>
                    <w:t>Спорт</w:t>
                  </w:r>
                </w:p>
                <w:p w:rsidR="0009056B" w:rsidRPr="00AC5427" w:rsidRDefault="0009056B"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09056B" w:rsidRPr="00AC5427" w:rsidRDefault="0009056B"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915"/>
              <w:gridCol w:w="515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54" w:name="_Toc501371611"/>
                  <w:bookmarkStart w:id="655" w:name="_Toc535842414"/>
                  <w:bookmarkStart w:id="656" w:name="_Toc15896711"/>
                  <w:bookmarkStart w:id="657" w:name="_Toc24730312"/>
                  <w:bookmarkStart w:id="658" w:name="_Toc25746150"/>
                  <w:r w:rsidRPr="00AC5427">
                    <w:rPr>
                      <w:rFonts w:ascii="Arial" w:hAnsi="Arial" w:cs="Arial"/>
                    </w:rPr>
                    <w:lastRenderedPageBreak/>
                    <w:t>Домодедово КУРТ- 76</w:t>
                  </w:r>
                  <w:bookmarkEnd w:id="654"/>
                  <w:bookmarkEnd w:id="655"/>
                  <w:bookmarkEnd w:id="656"/>
                  <w:bookmarkEnd w:id="657"/>
                  <w:bookmarkEnd w:id="658"/>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6"/>
              <w:gridCol w:w="683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59" w:name="_Toc501371612"/>
                  <w:bookmarkStart w:id="660" w:name="_Toc535842415"/>
                  <w:bookmarkStart w:id="661" w:name="_Toc15896712"/>
                  <w:bookmarkStart w:id="662" w:name="_Toc24730313"/>
                  <w:bookmarkStart w:id="663" w:name="_Toc25746151"/>
                  <w:r w:rsidRPr="00AC5427">
                    <w:rPr>
                      <w:rFonts w:ascii="Arial" w:hAnsi="Arial" w:cs="Arial"/>
                    </w:rPr>
                    <w:t>Виды разрешенного использования</w:t>
                  </w:r>
                  <w:bookmarkEnd w:id="659"/>
                  <w:bookmarkEnd w:id="660"/>
                  <w:bookmarkEnd w:id="661"/>
                  <w:bookmarkEnd w:id="662"/>
                  <w:bookmarkEnd w:id="663"/>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09056B"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09056B" w:rsidRPr="00AC5427" w:rsidRDefault="0009056B"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09056B" w:rsidRPr="00AC5427" w:rsidRDefault="0009056B"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09056B" w:rsidRPr="00AC5427" w:rsidRDefault="0009056B"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09056B" w:rsidRPr="00AC5427" w:rsidRDefault="0009056B"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09056B" w:rsidRPr="00AC5427" w:rsidRDefault="0009056B"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09056B" w:rsidRPr="00AC5427" w:rsidRDefault="0009056B" w:rsidP="00CE1A22">
                  <w:pPr>
                    <w:ind w:firstLine="0"/>
                    <w:rPr>
                      <w:sz w:val="22"/>
                      <w:szCs w:val="22"/>
                    </w:rPr>
                  </w:pPr>
                  <w:r w:rsidRPr="00AC5427">
                    <w:rPr>
                      <w:sz w:val="22"/>
                      <w:szCs w:val="22"/>
                    </w:rPr>
                    <w:t xml:space="preserve">6.8    </w:t>
                  </w:r>
                  <w:r w:rsidRPr="00AC5427">
                    <w:rPr>
                      <w:sz w:val="22"/>
                      <w:szCs w:val="22"/>
                      <w:cs/>
                      <w:lang w:bidi="ru-RU"/>
                    </w:rPr>
                    <w:t>Связь</w:t>
                  </w:r>
                </w:p>
                <w:p w:rsidR="0009056B" w:rsidRPr="00AC5427" w:rsidRDefault="0009056B"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09056B" w:rsidRPr="00AC5427" w:rsidRDefault="0009056B"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09056B" w:rsidRPr="00AC5427" w:rsidRDefault="0009056B"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09056B" w:rsidRPr="00AC5427" w:rsidRDefault="0009056B"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09056B" w:rsidRPr="00AC5427" w:rsidRDefault="0009056B"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09056B" w:rsidRPr="00AC5427" w:rsidRDefault="0009056B"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09056B" w:rsidRPr="00AC5427" w:rsidRDefault="0009056B"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09056B" w:rsidRPr="00AC5427" w:rsidRDefault="0009056B" w:rsidP="00CE1A22">
                  <w:pPr>
                    <w:ind w:firstLine="0"/>
                    <w:jc w:val="left"/>
                    <w:rPr>
                      <w:rFonts w:ascii="Arial" w:hAnsi="Arial" w:cs="Arial"/>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09056B"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09056B" w:rsidRPr="00AC5427" w:rsidRDefault="0009056B"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09056B" w:rsidRPr="00AC5427" w:rsidRDefault="0009056B" w:rsidP="00CE1A22">
                  <w:pPr>
                    <w:ind w:firstLine="0"/>
                    <w:rPr>
                      <w:sz w:val="22"/>
                      <w:szCs w:val="22"/>
                    </w:rPr>
                  </w:pPr>
                  <w:r w:rsidRPr="00AC5427">
                    <w:rPr>
                      <w:sz w:val="22"/>
                      <w:szCs w:val="22"/>
                    </w:rPr>
                    <w:t xml:space="preserve">4.3    </w:t>
                  </w:r>
                  <w:r w:rsidRPr="00AC5427">
                    <w:rPr>
                      <w:sz w:val="22"/>
                      <w:szCs w:val="22"/>
                      <w:cs/>
                      <w:lang w:bidi="ru-RU"/>
                    </w:rPr>
                    <w:t>Рынки</w:t>
                  </w:r>
                </w:p>
                <w:p w:rsidR="0009056B" w:rsidRPr="00AC5427" w:rsidRDefault="0009056B" w:rsidP="00CE1A22">
                  <w:pPr>
                    <w:ind w:firstLine="0"/>
                    <w:rPr>
                      <w:sz w:val="22"/>
                      <w:szCs w:val="22"/>
                    </w:rPr>
                  </w:pPr>
                  <w:r w:rsidRPr="00AC5427">
                    <w:rPr>
                      <w:sz w:val="22"/>
                      <w:szCs w:val="22"/>
                    </w:rPr>
                    <w:t xml:space="preserve">4.4    </w:t>
                  </w:r>
                  <w:r w:rsidRPr="00AC5427">
                    <w:rPr>
                      <w:sz w:val="22"/>
                      <w:szCs w:val="22"/>
                      <w:cs/>
                      <w:lang w:bidi="ru-RU"/>
                    </w:rPr>
                    <w:t>Магазины</w:t>
                  </w:r>
                </w:p>
                <w:p w:rsidR="0009056B" w:rsidRPr="00AC5427" w:rsidRDefault="0009056B"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09056B" w:rsidRPr="00AC5427" w:rsidRDefault="0009056B"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09056B" w:rsidRPr="00AC5427" w:rsidRDefault="0009056B" w:rsidP="00CE1A22">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09056B" w:rsidRPr="00AC5427" w:rsidRDefault="0009056B" w:rsidP="00CE1A22">
                  <w:pPr>
                    <w:ind w:firstLine="0"/>
                    <w:rPr>
                      <w:sz w:val="22"/>
                      <w:szCs w:val="22"/>
                    </w:rPr>
                  </w:pPr>
                  <w:r w:rsidRPr="00AC5427">
                    <w:rPr>
                      <w:sz w:val="22"/>
                      <w:szCs w:val="22"/>
                    </w:rPr>
                    <w:t xml:space="preserve">5.1     </w:t>
                  </w:r>
                  <w:r w:rsidRPr="00AC5427">
                    <w:rPr>
                      <w:sz w:val="22"/>
                      <w:szCs w:val="22"/>
                      <w:cs/>
                      <w:lang w:bidi="ru-RU"/>
                    </w:rPr>
                    <w:t>Спорт</w:t>
                  </w:r>
                </w:p>
                <w:p w:rsidR="0009056B" w:rsidRPr="00AC5427" w:rsidRDefault="0009056B"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09056B" w:rsidRPr="00AC5427" w:rsidRDefault="0009056B"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915"/>
              <w:gridCol w:w="515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64" w:name="_Toc501371613"/>
                  <w:bookmarkStart w:id="665" w:name="_Toc535842416"/>
                  <w:bookmarkStart w:id="666" w:name="_Toc15896713"/>
                  <w:bookmarkStart w:id="667" w:name="_Toc24730314"/>
                  <w:bookmarkStart w:id="668" w:name="_Toc25746152"/>
                  <w:r w:rsidRPr="00AC5427">
                    <w:rPr>
                      <w:rFonts w:ascii="Arial" w:hAnsi="Arial" w:cs="Arial"/>
                    </w:rPr>
                    <w:lastRenderedPageBreak/>
                    <w:t>Домодедово КУРТ- 77</w:t>
                  </w:r>
                  <w:bookmarkEnd w:id="664"/>
                  <w:bookmarkEnd w:id="665"/>
                  <w:bookmarkEnd w:id="666"/>
                  <w:bookmarkEnd w:id="667"/>
                  <w:bookmarkEnd w:id="668"/>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6"/>
              <w:gridCol w:w="683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69" w:name="_Toc501371614"/>
                  <w:bookmarkStart w:id="670" w:name="_Toc535842417"/>
                  <w:bookmarkStart w:id="671" w:name="_Toc15896714"/>
                  <w:bookmarkStart w:id="672" w:name="_Toc24730315"/>
                  <w:bookmarkStart w:id="673" w:name="_Toc25746153"/>
                  <w:r w:rsidRPr="00AC5427">
                    <w:rPr>
                      <w:rFonts w:ascii="Arial" w:hAnsi="Arial" w:cs="Arial"/>
                    </w:rPr>
                    <w:t>Виды разрешенного использования</w:t>
                  </w:r>
                  <w:bookmarkEnd w:id="669"/>
                  <w:bookmarkEnd w:id="670"/>
                  <w:bookmarkEnd w:id="671"/>
                  <w:bookmarkEnd w:id="672"/>
                  <w:bookmarkEnd w:id="673"/>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09056B"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09056B" w:rsidRPr="00AC5427" w:rsidRDefault="0009056B"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09056B" w:rsidRPr="00AC5427" w:rsidRDefault="0009056B"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09056B" w:rsidRPr="00AC5427" w:rsidRDefault="0009056B"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09056B" w:rsidRPr="00AC5427" w:rsidRDefault="0009056B"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09056B" w:rsidRPr="00AC5427" w:rsidRDefault="0009056B"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09056B" w:rsidRPr="00AC5427" w:rsidRDefault="0009056B" w:rsidP="00CE1A22">
                  <w:pPr>
                    <w:ind w:firstLine="0"/>
                    <w:rPr>
                      <w:sz w:val="22"/>
                      <w:szCs w:val="22"/>
                    </w:rPr>
                  </w:pPr>
                  <w:r w:rsidRPr="00AC5427">
                    <w:rPr>
                      <w:sz w:val="22"/>
                      <w:szCs w:val="22"/>
                    </w:rPr>
                    <w:t xml:space="preserve">6.8    </w:t>
                  </w:r>
                  <w:r w:rsidRPr="00AC5427">
                    <w:rPr>
                      <w:sz w:val="22"/>
                      <w:szCs w:val="22"/>
                      <w:cs/>
                      <w:lang w:bidi="ru-RU"/>
                    </w:rPr>
                    <w:t>Связь</w:t>
                  </w:r>
                </w:p>
                <w:p w:rsidR="0009056B" w:rsidRPr="00AC5427" w:rsidRDefault="0009056B"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09056B" w:rsidRPr="00AC5427" w:rsidRDefault="0009056B"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09056B" w:rsidRPr="00AC5427" w:rsidRDefault="0009056B"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09056B" w:rsidRPr="00AC5427" w:rsidRDefault="0009056B"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09056B" w:rsidRPr="00AC5427" w:rsidRDefault="0009056B"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09056B" w:rsidRPr="00AC5427" w:rsidRDefault="0009056B"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09056B" w:rsidRPr="00AC5427" w:rsidRDefault="0009056B"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09056B" w:rsidRPr="00AC5427" w:rsidRDefault="0009056B" w:rsidP="00CE1A22">
                  <w:pPr>
                    <w:ind w:firstLine="0"/>
                    <w:jc w:val="left"/>
                    <w:rPr>
                      <w:rFonts w:ascii="Arial" w:hAnsi="Arial" w:cs="Arial"/>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09056B"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9056B" w:rsidRPr="00AC5427" w:rsidRDefault="0009056B"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09056B" w:rsidRPr="00AC5427" w:rsidRDefault="0009056B"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09056B" w:rsidRPr="00AC5427" w:rsidRDefault="0009056B" w:rsidP="00CE1A22">
                  <w:pPr>
                    <w:ind w:firstLine="0"/>
                    <w:rPr>
                      <w:sz w:val="22"/>
                      <w:szCs w:val="22"/>
                    </w:rPr>
                  </w:pPr>
                  <w:r w:rsidRPr="00AC5427">
                    <w:rPr>
                      <w:sz w:val="22"/>
                      <w:szCs w:val="22"/>
                    </w:rPr>
                    <w:t xml:space="preserve">4.3    </w:t>
                  </w:r>
                  <w:r w:rsidRPr="00AC5427">
                    <w:rPr>
                      <w:sz w:val="22"/>
                      <w:szCs w:val="22"/>
                      <w:cs/>
                      <w:lang w:bidi="ru-RU"/>
                    </w:rPr>
                    <w:t>Рынки</w:t>
                  </w:r>
                </w:p>
                <w:p w:rsidR="0009056B" w:rsidRPr="00AC5427" w:rsidRDefault="0009056B" w:rsidP="00CE1A22">
                  <w:pPr>
                    <w:ind w:firstLine="0"/>
                    <w:rPr>
                      <w:sz w:val="22"/>
                      <w:szCs w:val="22"/>
                    </w:rPr>
                  </w:pPr>
                  <w:r w:rsidRPr="00AC5427">
                    <w:rPr>
                      <w:sz w:val="22"/>
                      <w:szCs w:val="22"/>
                    </w:rPr>
                    <w:t xml:space="preserve">4.4    </w:t>
                  </w:r>
                  <w:r w:rsidRPr="00AC5427">
                    <w:rPr>
                      <w:sz w:val="22"/>
                      <w:szCs w:val="22"/>
                      <w:cs/>
                      <w:lang w:bidi="ru-RU"/>
                    </w:rPr>
                    <w:t>Магазины</w:t>
                  </w:r>
                </w:p>
                <w:p w:rsidR="0009056B" w:rsidRPr="00AC5427" w:rsidRDefault="0009056B"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09056B" w:rsidRPr="00AC5427" w:rsidRDefault="0009056B"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09056B" w:rsidRPr="00AC5427" w:rsidRDefault="0009056B"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09056B" w:rsidRPr="00AC5427" w:rsidRDefault="0009056B" w:rsidP="00CE1A22">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09056B" w:rsidRPr="00AC5427" w:rsidRDefault="0009056B" w:rsidP="00CE1A22">
                  <w:pPr>
                    <w:ind w:firstLine="0"/>
                    <w:rPr>
                      <w:sz w:val="22"/>
                      <w:szCs w:val="22"/>
                    </w:rPr>
                  </w:pPr>
                  <w:r w:rsidRPr="00AC5427">
                    <w:rPr>
                      <w:sz w:val="22"/>
                      <w:szCs w:val="22"/>
                    </w:rPr>
                    <w:t xml:space="preserve">5.1     </w:t>
                  </w:r>
                  <w:r w:rsidRPr="00AC5427">
                    <w:rPr>
                      <w:sz w:val="22"/>
                      <w:szCs w:val="22"/>
                      <w:cs/>
                      <w:lang w:bidi="ru-RU"/>
                    </w:rPr>
                    <w:t>Спорт</w:t>
                  </w:r>
                </w:p>
                <w:p w:rsidR="0009056B" w:rsidRPr="00AC5427" w:rsidRDefault="0009056B"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09056B" w:rsidRPr="00AC5427" w:rsidRDefault="0009056B"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62"/>
              <w:gridCol w:w="3915"/>
              <w:gridCol w:w="5151"/>
            </w:tblGrid>
            <w:tr w:rsidR="002974F3" w:rsidRPr="00AC5427" w:rsidTr="00C8500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74" w:name="_Toc501371615"/>
                  <w:bookmarkStart w:id="675" w:name="_Toc535842418"/>
                  <w:bookmarkStart w:id="676" w:name="_Toc15896715"/>
                  <w:bookmarkStart w:id="677" w:name="_Toc24730316"/>
                  <w:bookmarkStart w:id="678" w:name="_Toc25746154"/>
                  <w:r w:rsidRPr="00AC5427">
                    <w:rPr>
                      <w:rFonts w:ascii="Arial" w:hAnsi="Arial" w:cs="Arial"/>
                    </w:rPr>
                    <w:lastRenderedPageBreak/>
                    <w:t>Домодедово КУРТ- 78</w:t>
                  </w:r>
                  <w:bookmarkEnd w:id="674"/>
                  <w:bookmarkEnd w:id="675"/>
                  <w:bookmarkEnd w:id="676"/>
                  <w:bookmarkEnd w:id="677"/>
                  <w:bookmarkEnd w:id="678"/>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Значение для территории индивидуальной жилой застройки</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1</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40%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2</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более 3 этажа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3</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4</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25%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5</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65 мест на 1 тыс. жителей, но не менее чем на 110 мест (0,6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6</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135 мест на 1 тыс. жителей, но не менее чем на 275 мест(1,8 га)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7</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не менее 13 м (в том числе: полосы движени-3м*2=6м; тротуары 1,5м*2=3м; зоны инженерной инфраструктуры 2м*2=4м)*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8</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определяется исходя из коэффициента семейности </w:t>
                  </w:r>
                </w:p>
              </w:tc>
            </w:tr>
            <w:tr w:rsidR="002974F3" w:rsidRPr="00AC5427" w:rsidTr="00C85003">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9</w:t>
                  </w:r>
                </w:p>
              </w:tc>
              <w:tc>
                <w:tcPr>
                  <w:tcW w:w="20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bl>
          <w:p w:rsidR="002974F3" w:rsidRPr="00AC5427" w:rsidRDefault="002974F3" w:rsidP="00C8500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796"/>
              <w:gridCol w:w="6832"/>
            </w:tblGrid>
            <w:tr w:rsidR="002974F3" w:rsidRPr="00AC5427" w:rsidTr="00C850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pStyle w:val="22"/>
                    <w:numPr>
                      <w:ilvl w:val="1"/>
                      <w:numId w:val="0"/>
                    </w:numPr>
                    <w:tabs>
                      <w:tab w:val="num" w:pos="576"/>
                    </w:tabs>
                    <w:suppressAutoHyphens/>
                    <w:ind w:left="576" w:firstLineChars="100" w:firstLine="241"/>
                    <w:rPr>
                      <w:rFonts w:ascii="Arial" w:hAnsi="Arial" w:cs="Arial"/>
                    </w:rPr>
                  </w:pPr>
                  <w:bookmarkStart w:id="679" w:name="_Toc501371616"/>
                  <w:bookmarkStart w:id="680" w:name="_Toc535842419"/>
                  <w:bookmarkStart w:id="681" w:name="_Toc15896716"/>
                  <w:bookmarkStart w:id="682" w:name="_Toc24730317"/>
                  <w:bookmarkStart w:id="683" w:name="_Toc25746155"/>
                  <w:r w:rsidRPr="00AC5427">
                    <w:rPr>
                      <w:rFonts w:ascii="Arial" w:hAnsi="Arial" w:cs="Arial"/>
                    </w:rPr>
                    <w:t>Виды разрешенного использования</w:t>
                  </w:r>
                  <w:bookmarkEnd w:id="679"/>
                  <w:bookmarkEnd w:id="680"/>
                  <w:bookmarkEnd w:id="681"/>
                  <w:bookmarkEnd w:id="682"/>
                  <w:bookmarkEnd w:id="683"/>
                </w:p>
              </w:tc>
            </w:tr>
            <w:tr w:rsidR="002974F3"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74F3" w:rsidRPr="00AC5427" w:rsidRDefault="002974F3" w:rsidP="00C85003">
                  <w:pPr>
                    <w:ind w:firstLineChars="100" w:firstLine="201"/>
                    <w:rPr>
                      <w:rFonts w:ascii="Arial" w:hAnsi="Arial" w:cs="Arial"/>
                      <w:b/>
                      <w:bCs/>
                      <w:sz w:val="20"/>
                      <w:szCs w:val="20"/>
                    </w:rPr>
                  </w:pPr>
                  <w:r w:rsidRPr="00AC5427">
                    <w:rPr>
                      <w:rFonts w:ascii="Arial" w:hAnsi="Arial" w:cs="Arial"/>
                      <w:b/>
                      <w:bCs/>
                      <w:sz w:val="20"/>
                      <w:szCs w:val="20"/>
                    </w:rPr>
                    <w:t>ВРИ</w:t>
                  </w:r>
                </w:p>
              </w:tc>
            </w:tr>
            <w:tr w:rsidR="00AB3824"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B3824" w:rsidRPr="00AC5427" w:rsidRDefault="00AB3824" w:rsidP="00C85003">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B3824" w:rsidRPr="00AC5427" w:rsidRDefault="00AB3824" w:rsidP="00CE1A22">
                  <w:pPr>
                    <w:ind w:firstLine="0"/>
                    <w:rPr>
                      <w:sz w:val="22"/>
                      <w:szCs w:val="22"/>
                    </w:rPr>
                  </w:pPr>
                  <w:r w:rsidRPr="00AC5427">
                    <w:rPr>
                      <w:sz w:val="22"/>
                      <w:szCs w:val="22"/>
                    </w:rPr>
                    <w:t xml:space="preserve">2.1   </w:t>
                  </w:r>
                  <w:r w:rsidRPr="00AC5427">
                    <w:rPr>
                      <w:sz w:val="22"/>
                      <w:szCs w:val="22"/>
                      <w:cs/>
                      <w:lang w:bidi="ru-RU"/>
                    </w:rPr>
                    <w:t>Для</w:t>
                  </w:r>
                  <w:r w:rsidRPr="00AC5427">
                    <w:rPr>
                      <w:sz w:val="22"/>
                      <w:szCs w:val="22"/>
                    </w:rPr>
                    <w:t xml:space="preserve"> </w:t>
                  </w:r>
                  <w:r w:rsidRPr="00AC5427">
                    <w:rPr>
                      <w:sz w:val="22"/>
                      <w:szCs w:val="22"/>
                      <w:cs/>
                      <w:lang w:bidi="ru-RU"/>
                    </w:rPr>
                    <w:t>индивидуального</w:t>
                  </w:r>
                  <w:r w:rsidRPr="00AC5427">
                    <w:rPr>
                      <w:sz w:val="22"/>
                      <w:szCs w:val="22"/>
                    </w:rPr>
                    <w:t xml:space="preserve"> </w:t>
                  </w:r>
                  <w:r w:rsidRPr="00AC5427">
                    <w:rPr>
                      <w:sz w:val="22"/>
                      <w:szCs w:val="22"/>
                      <w:cs/>
                      <w:lang w:bidi="ru-RU"/>
                    </w:rPr>
                    <w:t>жилищного</w:t>
                  </w:r>
                  <w:r w:rsidRPr="00AC5427">
                    <w:rPr>
                      <w:sz w:val="22"/>
                      <w:szCs w:val="22"/>
                    </w:rPr>
                    <w:t xml:space="preserve"> </w:t>
                  </w:r>
                  <w:r w:rsidRPr="00AC5427">
                    <w:rPr>
                      <w:sz w:val="22"/>
                      <w:szCs w:val="22"/>
                      <w:cs/>
                      <w:lang w:bidi="ru-RU"/>
                    </w:rPr>
                    <w:t>строительства</w:t>
                  </w:r>
                </w:p>
                <w:p w:rsidR="00AB3824" w:rsidRPr="00AC5427" w:rsidRDefault="00AB3824"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AB3824" w:rsidRPr="00AC5427" w:rsidRDefault="00AB3824"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AB3824" w:rsidRPr="00AC5427" w:rsidRDefault="00AB3824"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AB3824" w:rsidRPr="00AC5427" w:rsidRDefault="00AB3824"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AB3824" w:rsidRPr="00AC5427" w:rsidRDefault="00AB3824"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AB3824" w:rsidRPr="00AC5427" w:rsidRDefault="00AB3824"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AB3824" w:rsidRPr="00AC5427" w:rsidRDefault="00AB3824"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AB3824" w:rsidRPr="00AC5427" w:rsidRDefault="00AB3824"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AB3824" w:rsidRPr="00AC5427" w:rsidRDefault="00AB3824" w:rsidP="00CE1A22">
                  <w:pPr>
                    <w:ind w:firstLine="0"/>
                    <w:rPr>
                      <w:sz w:val="22"/>
                      <w:szCs w:val="22"/>
                    </w:rPr>
                  </w:pPr>
                  <w:r w:rsidRPr="00AC5427">
                    <w:rPr>
                      <w:sz w:val="22"/>
                      <w:szCs w:val="22"/>
                    </w:rPr>
                    <w:t xml:space="preserve">6.8    </w:t>
                  </w:r>
                  <w:r w:rsidRPr="00AC5427">
                    <w:rPr>
                      <w:sz w:val="22"/>
                      <w:szCs w:val="22"/>
                      <w:cs/>
                      <w:lang w:bidi="ru-RU"/>
                    </w:rPr>
                    <w:t>Связь</w:t>
                  </w:r>
                </w:p>
                <w:p w:rsidR="00AB3824" w:rsidRPr="00AC5427" w:rsidRDefault="00AB3824"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AB3824" w:rsidRPr="00AC5427" w:rsidRDefault="00AB3824" w:rsidP="00CE1A22">
                  <w:pPr>
                    <w:ind w:firstLine="0"/>
                    <w:rPr>
                      <w:sz w:val="22"/>
                      <w:szCs w:val="22"/>
                    </w:rPr>
                  </w:pPr>
                  <w:r w:rsidRPr="00AC5427">
                    <w:rPr>
                      <w:sz w:val="22"/>
                      <w:szCs w:val="22"/>
                    </w:rPr>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AB3824" w:rsidRPr="00AC5427" w:rsidRDefault="00AB3824"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AB3824" w:rsidRPr="00AC5427" w:rsidRDefault="00AB3824"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AB3824" w:rsidRPr="00AC5427" w:rsidRDefault="00AB3824"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AB3824" w:rsidRPr="00AC5427" w:rsidRDefault="00AB3824"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AB3824" w:rsidRPr="00AC5427" w:rsidRDefault="00AB3824"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AB3824" w:rsidRPr="00AC5427" w:rsidRDefault="00AB3824" w:rsidP="00CE1A22">
                  <w:pPr>
                    <w:ind w:firstLine="0"/>
                    <w:jc w:val="left"/>
                    <w:rPr>
                      <w:rFonts w:ascii="Arial" w:hAnsi="Arial" w:cs="Arial"/>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AB3824" w:rsidRPr="00AC5427" w:rsidTr="00C850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B3824" w:rsidRPr="00AC5427" w:rsidRDefault="00AB3824" w:rsidP="00C85003">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B3824" w:rsidRPr="00AC5427" w:rsidRDefault="00AB3824"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AB3824" w:rsidRPr="00AC5427" w:rsidRDefault="00AB3824"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AB3824" w:rsidRPr="00AC5427" w:rsidRDefault="00AB3824"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AB3824" w:rsidRPr="00AC5427" w:rsidRDefault="00AB3824"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AB3824" w:rsidRPr="00AC5427" w:rsidRDefault="00AB3824" w:rsidP="00CE1A22">
                  <w:pPr>
                    <w:ind w:firstLine="0"/>
                    <w:rPr>
                      <w:sz w:val="22"/>
                      <w:szCs w:val="22"/>
                    </w:rPr>
                  </w:pPr>
                  <w:r w:rsidRPr="00AC5427">
                    <w:rPr>
                      <w:sz w:val="22"/>
                      <w:szCs w:val="22"/>
                    </w:rPr>
                    <w:t xml:space="preserve">4.3    </w:t>
                  </w:r>
                  <w:r w:rsidRPr="00AC5427">
                    <w:rPr>
                      <w:sz w:val="22"/>
                      <w:szCs w:val="22"/>
                      <w:cs/>
                      <w:lang w:bidi="ru-RU"/>
                    </w:rPr>
                    <w:t>Рынки</w:t>
                  </w:r>
                </w:p>
                <w:p w:rsidR="00AB3824" w:rsidRPr="00AC5427" w:rsidRDefault="00AB3824" w:rsidP="00CE1A22">
                  <w:pPr>
                    <w:ind w:firstLine="0"/>
                    <w:rPr>
                      <w:sz w:val="22"/>
                      <w:szCs w:val="22"/>
                    </w:rPr>
                  </w:pPr>
                  <w:r w:rsidRPr="00AC5427">
                    <w:rPr>
                      <w:sz w:val="22"/>
                      <w:szCs w:val="22"/>
                    </w:rPr>
                    <w:t xml:space="preserve">4.4    </w:t>
                  </w:r>
                  <w:r w:rsidRPr="00AC5427">
                    <w:rPr>
                      <w:sz w:val="22"/>
                      <w:szCs w:val="22"/>
                      <w:cs/>
                      <w:lang w:bidi="ru-RU"/>
                    </w:rPr>
                    <w:t>Магазины</w:t>
                  </w:r>
                </w:p>
                <w:p w:rsidR="00AB3824" w:rsidRPr="00AC5427" w:rsidRDefault="00AB3824"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AB3824" w:rsidRPr="00AC5427" w:rsidRDefault="00AB3824"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AB3824" w:rsidRPr="00AC5427" w:rsidRDefault="00AB3824"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AB3824" w:rsidRPr="00AC5427" w:rsidRDefault="00AB3824" w:rsidP="00CE1A22">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AB3824" w:rsidRPr="00AC5427" w:rsidRDefault="00AB3824" w:rsidP="00CE1A22">
                  <w:pPr>
                    <w:ind w:firstLine="0"/>
                    <w:rPr>
                      <w:sz w:val="22"/>
                      <w:szCs w:val="22"/>
                    </w:rPr>
                  </w:pPr>
                  <w:r w:rsidRPr="00AC5427">
                    <w:rPr>
                      <w:sz w:val="22"/>
                      <w:szCs w:val="22"/>
                    </w:rPr>
                    <w:t xml:space="preserve">5.1     </w:t>
                  </w:r>
                  <w:r w:rsidRPr="00AC5427">
                    <w:rPr>
                      <w:sz w:val="22"/>
                      <w:szCs w:val="22"/>
                      <w:cs/>
                      <w:lang w:bidi="ru-RU"/>
                    </w:rPr>
                    <w:t>Спорт</w:t>
                  </w:r>
                </w:p>
                <w:p w:rsidR="00AB3824" w:rsidRPr="00AC5427" w:rsidRDefault="00AB3824"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AB3824" w:rsidRPr="00AC5427" w:rsidRDefault="00AB3824"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974F3" w:rsidRPr="00AC5427" w:rsidRDefault="002974F3" w:rsidP="00C85003">
            <w:pPr>
              <w:ind w:firstLineChars="100" w:firstLine="240"/>
              <w:rPr>
                <w:rFonts w:ascii="Arial" w:hAnsi="Arial" w:cs="Arial"/>
                <w:sz w:val="20"/>
                <w:szCs w:val="20"/>
              </w:rPr>
            </w:pPr>
            <w:r w:rsidRPr="00AC5427">
              <w:br/>
            </w:r>
          </w:p>
        </w:tc>
      </w:tr>
    </w:tbl>
    <w:p w:rsidR="002974F3" w:rsidRPr="00AC5427" w:rsidRDefault="002974F3" w:rsidP="002974F3">
      <w:pPr>
        <w:autoSpaceDE w:val="0"/>
        <w:autoSpaceDN w:val="0"/>
        <w:adjustRightInd w:val="0"/>
        <w:rPr>
          <w:rFonts w:eastAsia="Calibri"/>
          <w:lang w:eastAsia="en-US"/>
        </w:rPr>
      </w:pPr>
    </w:p>
    <w:p w:rsidR="002974F3" w:rsidRPr="00AC5427" w:rsidRDefault="002974F3" w:rsidP="002974F3">
      <w:pPr>
        <w:autoSpaceDE w:val="0"/>
        <w:autoSpaceDN w:val="0"/>
        <w:adjustRightInd w:val="0"/>
        <w:rPr>
          <w:rFonts w:eastAsia="Calibri"/>
          <w:lang w:eastAsia="en-US"/>
        </w:rPr>
      </w:pPr>
    </w:p>
    <w:p w:rsidR="002974F3" w:rsidRPr="00AC5427" w:rsidRDefault="002974F3" w:rsidP="002974F3">
      <w:pPr>
        <w:autoSpaceDE w:val="0"/>
        <w:autoSpaceDN w:val="0"/>
        <w:adjustRightInd w:val="0"/>
        <w:rPr>
          <w:rFonts w:eastAsia="Calibri"/>
          <w:lang w:eastAsia="en-US"/>
        </w:rPr>
      </w:pPr>
    </w:p>
    <w:p w:rsidR="002974F3" w:rsidRPr="00AC5427" w:rsidRDefault="002974F3" w:rsidP="002974F3">
      <w:pPr>
        <w:autoSpaceDE w:val="0"/>
        <w:autoSpaceDN w:val="0"/>
        <w:adjustRightInd w:val="0"/>
        <w:rPr>
          <w:rFonts w:eastAsia="Calibri"/>
          <w:lang w:eastAsia="en-US"/>
        </w:rPr>
      </w:pPr>
    </w:p>
    <w:p w:rsidR="002974F3" w:rsidRPr="00AC5427" w:rsidRDefault="002974F3" w:rsidP="002974F3">
      <w:pPr>
        <w:autoSpaceDE w:val="0"/>
        <w:autoSpaceDN w:val="0"/>
        <w:adjustRightInd w:val="0"/>
        <w:rPr>
          <w:rFonts w:eastAsia="Calibri"/>
          <w:lang w:eastAsia="en-US"/>
        </w:rPr>
      </w:pPr>
    </w:p>
    <w:p w:rsidR="002974F3" w:rsidRPr="00AC5427" w:rsidRDefault="002974F3" w:rsidP="002974F3">
      <w:pPr>
        <w:autoSpaceDE w:val="0"/>
        <w:autoSpaceDN w:val="0"/>
        <w:adjustRightInd w:val="0"/>
        <w:rPr>
          <w:rFonts w:eastAsia="Calibri"/>
          <w:lang w:eastAsia="en-US"/>
        </w:rPr>
      </w:pPr>
    </w:p>
    <w:p w:rsidR="002E1C8A" w:rsidRPr="00AC5427" w:rsidRDefault="002E1C8A" w:rsidP="002E1C8A"/>
    <w:tbl>
      <w:tblPr>
        <w:tblW w:w="5140" w:type="pct"/>
        <w:tblCellMar>
          <w:top w:w="120" w:type="dxa"/>
          <w:left w:w="120" w:type="dxa"/>
          <w:bottom w:w="120" w:type="dxa"/>
          <w:right w:w="120" w:type="dxa"/>
        </w:tblCellMar>
        <w:tblLook w:val="04A0" w:firstRow="1" w:lastRow="0" w:firstColumn="1" w:lastColumn="0" w:noHBand="0" w:noVBand="1"/>
      </w:tblPr>
      <w:tblGrid>
        <w:gridCol w:w="10100"/>
      </w:tblGrid>
      <w:tr w:rsidR="002E1C8A" w:rsidTr="002E1C8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10060" w:type="dxa"/>
              <w:tblLook w:val="04A0" w:firstRow="1" w:lastRow="0" w:firstColumn="1" w:lastColumn="0" w:noHBand="0" w:noVBand="1"/>
            </w:tblPr>
            <w:tblGrid>
              <w:gridCol w:w="706"/>
              <w:gridCol w:w="1698"/>
              <w:gridCol w:w="1698"/>
              <w:gridCol w:w="5674"/>
              <w:gridCol w:w="284"/>
            </w:tblGrid>
            <w:tr w:rsidR="002E1C8A" w:rsidRPr="00AC5427">
              <w:trPr>
                <w:gridAfter w:val="1"/>
                <w:wAfter w:w="141" w:type="pct"/>
              </w:trPr>
              <w:tc>
                <w:tcPr>
                  <w:tcW w:w="4859"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rsidP="003A6102">
                  <w:pPr>
                    <w:pStyle w:val="22"/>
                    <w:numPr>
                      <w:ilvl w:val="1"/>
                      <w:numId w:val="0"/>
                    </w:numPr>
                    <w:tabs>
                      <w:tab w:val="num" w:pos="576"/>
                    </w:tabs>
                    <w:suppressAutoHyphens/>
                    <w:ind w:left="576" w:firstLineChars="100" w:firstLine="241"/>
                    <w:rPr>
                      <w:rFonts w:ascii="Arial" w:eastAsiaTheme="minorEastAsia" w:hAnsi="Arial" w:cs="Arial"/>
                      <w:lang w:val="en-US"/>
                    </w:rPr>
                  </w:pPr>
                  <w:bookmarkStart w:id="684" w:name="_Toc501371555"/>
                  <w:bookmarkStart w:id="685" w:name="_Toc535842358"/>
                  <w:bookmarkStart w:id="686" w:name="_Toc15896717"/>
                  <w:bookmarkStart w:id="687" w:name="_Toc24730318"/>
                  <w:bookmarkStart w:id="688" w:name="_Toc25746156"/>
                  <w:r w:rsidRPr="00AC5427">
                    <w:rPr>
                      <w:rFonts w:ascii="Arial" w:hAnsi="Arial" w:cs="Arial"/>
                    </w:rPr>
                    <w:lastRenderedPageBreak/>
                    <w:t xml:space="preserve">Домодедово КУРТ- </w:t>
                  </w:r>
                  <w:bookmarkEnd w:id="684"/>
                  <w:bookmarkEnd w:id="685"/>
                  <w:r w:rsidRPr="00AC5427">
                    <w:rPr>
                      <w:rFonts w:ascii="Arial" w:hAnsi="Arial" w:cs="Arial"/>
                    </w:rPr>
                    <w:t>79</w:t>
                  </w:r>
                  <w:bookmarkEnd w:id="686"/>
                  <w:bookmarkEnd w:id="687"/>
                  <w:bookmarkEnd w:id="688"/>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1"/>
                    <w:rPr>
                      <w:rFonts w:ascii="Arial" w:hAnsi="Arial" w:cs="Arial"/>
                      <w:b/>
                      <w:bCs/>
                      <w:sz w:val="20"/>
                      <w:szCs w:val="20"/>
                    </w:rPr>
                  </w:pPr>
                  <w:r w:rsidRPr="00AC5427">
                    <w:rPr>
                      <w:rFonts w:ascii="Arial" w:hAnsi="Arial" w:cs="Arial"/>
                      <w:b/>
                      <w:bCs/>
                      <w:sz w:val="20"/>
                      <w:szCs w:val="20"/>
                    </w:rPr>
                    <w:t>№</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1"/>
                    <w:rPr>
                      <w:rFonts w:ascii="Arial" w:hAnsi="Arial" w:cs="Arial"/>
                      <w:b/>
                      <w:bCs/>
                      <w:sz w:val="20"/>
                      <w:szCs w:val="20"/>
                    </w:rPr>
                  </w:pPr>
                  <w:r w:rsidRPr="00AC5427">
                    <w:rPr>
                      <w:rFonts w:ascii="Arial" w:hAnsi="Arial" w:cs="Arial"/>
                      <w:b/>
                      <w:bCs/>
                      <w:sz w:val="20"/>
                      <w:szCs w:val="20"/>
                    </w:rPr>
                    <w:t>Наименование параметра</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1"/>
                    <w:rPr>
                      <w:rFonts w:ascii="Arial" w:hAnsi="Arial" w:cs="Arial"/>
                      <w:b/>
                      <w:bCs/>
                      <w:sz w:val="20"/>
                      <w:szCs w:val="20"/>
                    </w:rPr>
                  </w:pPr>
                  <w:r w:rsidRPr="00AC5427">
                    <w:rPr>
                      <w:rFonts w:ascii="Arial" w:hAnsi="Arial" w:cs="Arial"/>
                      <w:b/>
                      <w:bCs/>
                      <w:sz w:val="20"/>
                      <w:szCs w:val="20"/>
                    </w:rPr>
                    <w:t>Значение параметра</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1</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Плотность жилой застройки, процент застройки жилыми домами жилого района (квартала)</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6450 / 21,5% (10660 / 35,5%)</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2</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Предельное количество этажей (за исключением подземных и технических этажей)</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3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3</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Максимальный процент застройки в границах земельного участка</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4</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Предельные (минимальные и (или) максимальные) размеры земельных участков</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5</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Минимальные отступы от границ земельных участков</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Устанавливается документацией по планировке территории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6</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Расчетная численность населения</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Определяется из расчета 28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многоквартирной жилой застройки на 1 человека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7</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водоснабжения</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8</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водоотведения</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220 л./</w:t>
                  </w:r>
                  <w:proofErr w:type="spellStart"/>
                  <w:r w:rsidRPr="00AC5427">
                    <w:rPr>
                      <w:rFonts w:ascii="Arial" w:hAnsi="Arial" w:cs="Arial"/>
                      <w:sz w:val="20"/>
                      <w:szCs w:val="20"/>
                    </w:rPr>
                    <w:t>сут</w:t>
                  </w:r>
                  <w:proofErr w:type="spellEnd"/>
                  <w:r w:rsidRPr="00AC5427">
                    <w:rPr>
                      <w:rFonts w:ascii="Arial" w:hAnsi="Arial" w:cs="Arial"/>
                      <w:sz w:val="20"/>
                      <w:szCs w:val="20"/>
                    </w:rPr>
                    <w:t xml:space="preserve"> на 1 человека населения планируемой застройки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9</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теплоснабжения</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0,05 Гкал/1000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10</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Минимальная обеспеченность объектами энергоснабжения</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20 Вт./</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общей площади планируемых объектов капитального строительства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11</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хранения транспорта</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420 </w:t>
                  </w:r>
                  <w:proofErr w:type="spellStart"/>
                  <w:r w:rsidRPr="00AC5427">
                    <w:rPr>
                      <w:rFonts w:ascii="Arial" w:hAnsi="Arial" w:cs="Arial"/>
                      <w:sz w:val="20"/>
                      <w:szCs w:val="20"/>
                    </w:rPr>
                    <w:t>машино</w:t>
                  </w:r>
                  <w:proofErr w:type="spellEnd"/>
                  <w:r w:rsidRPr="00AC5427">
                    <w:rPr>
                      <w:rFonts w:ascii="Arial" w:hAnsi="Arial" w:cs="Arial"/>
                      <w:sz w:val="20"/>
                      <w:szCs w:val="20"/>
                    </w:rPr>
                    <w:t xml:space="preserve">-мест на 1 тыс. человек населения планируемой застройки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12</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Площадь благоустройства (территория общего пользования)</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4,4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человека населения планируемой застройки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13</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Рабочие места</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50% от расчетной численности населения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14</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дошкольных образовательных организациях</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65 мест на 1 тыс. человек населения планируемой застройки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15</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Минимальная обеспеченность местами в образовательных организациях</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135 мест на 1 тыс. человек населения планируемой застройки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16</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Минимальная обеспеченность поликлиниками</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17,75 посещений в смену на 1 тыс. населения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lastRenderedPageBreak/>
                    <w:t>17</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Минимальная обеспеченность территориями плоскостных спортивных сооружений</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948,3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18</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Мероприятия по развитию транспорта</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В соответствии с СТП ТО МО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19</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Минимальная обеспеченность участковыми пунктами полиции</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1 участковый пункт на 2,8 тыс. населения площадью 45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20</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Минимальная обеспеченность многофункциональными центрами</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40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2 тыс. человек населения планируемой застройки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21</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Минимальная обеспеченность отдельно стоящими объектами торговли</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350 </w:t>
                  </w:r>
                  <w:proofErr w:type="spellStart"/>
                  <w:r w:rsidRPr="00AC5427">
                    <w:rPr>
                      <w:rFonts w:ascii="Arial" w:hAnsi="Arial" w:cs="Arial"/>
                      <w:sz w:val="20"/>
                      <w:szCs w:val="20"/>
                    </w:rPr>
                    <w:t>кв.м</w:t>
                  </w:r>
                  <w:proofErr w:type="spellEnd"/>
                  <w:r w:rsidRPr="00AC5427">
                    <w:rPr>
                      <w:rFonts w:ascii="Arial" w:hAnsi="Arial" w:cs="Arial"/>
                      <w:sz w:val="20"/>
                      <w:szCs w:val="20"/>
                    </w:rPr>
                    <w:t xml:space="preserve">. на 1 тыс. человек населения планируемой застройки </w:t>
                  </w:r>
                </w:p>
              </w:tc>
            </w:tr>
            <w:tr w:rsidR="002E1C8A" w:rsidRPr="00AC5427">
              <w:trPr>
                <w:gridAfter w:val="1"/>
                <w:wAfter w:w="141" w:type="pct"/>
              </w:trPr>
              <w:tc>
                <w:tcPr>
                  <w:tcW w:w="35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22</w:t>
                  </w:r>
                </w:p>
              </w:tc>
              <w:tc>
                <w:tcPr>
                  <w:tcW w:w="16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Удаленность до объектов социальной и транспортной инфраструктур</w:t>
                  </w:r>
                </w:p>
              </w:tc>
              <w:tc>
                <w:tcPr>
                  <w:tcW w:w="28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0"/>
                    <w:rPr>
                      <w:rFonts w:ascii="Arial" w:hAnsi="Arial" w:cs="Arial"/>
                      <w:sz w:val="20"/>
                      <w:szCs w:val="20"/>
                    </w:rPr>
                  </w:pPr>
                  <w:r w:rsidRPr="00AC5427">
                    <w:rPr>
                      <w:rFonts w:ascii="Arial" w:hAnsi="Arial" w:cs="Arial"/>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2E1C8A" w:rsidRPr="00AC5427">
              <w:tc>
                <w:tcPr>
                  <w:tcW w:w="5000" w:type="pct"/>
                  <w:gridSpan w:val="5"/>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rsidP="002E1C8A">
                  <w:pPr>
                    <w:pStyle w:val="22"/>
                    <w:tabs>
                      <w:tab w:val="num" w:pos="576"/>
                    </w:tabs>
                    <w:suppressAutoHyphens/>
                    <w:ind w:left="576" w:firstLineChars="100" w:firstLine="240"/>
                    <w:rPr>
                      <w:rFonts w:ascii="Arial" w:eastAsiaTheme="minorEastAsia" w:hAnsi="Arial" w:cs="Arial"/>
                    </w:rPr>
                  </w:pPr>
                  <w:bookmarkStart w:id="689" w:name="_Toc501371556"/>
                  <w:bookmarkStart w:id="690" w:name="_Toc535842359"/>
                  <w:bookmarkStart w:id="691" w:name="_Toc15896718"/>
                  <w:bookmarkStart w:id="692" w:name="_Toc24730319"/>
                  <w:bookmarkStart w:id="693" w:name="_Toc25746157"/>
                  <w:r w:rsidRPr="00AC5427">
                    <w:rPr>
                      <w:rFonts w:ascii="Arial" w:eastAsiaTheme="minorEastAsia" w:hAnsi="Arial" w:cs="Arial"/>
                      <w:b w:val="0"/>
                      <w:bCs w:val="0"/>
                    </w:rPr>
                    <w:t>Виды разрешенного использования</w:t>
                  </w:r>
                  <w:bookmarkEnd w:id="689"/>
                  <w:bookmarkEnd w:id="690"/>
                  <w:bookmarkEnd w:id="691"/>
                  <w:bookmarkEnd w:id="692"/>
                  <w:bookmarkEnd w:id="693"/>
                </w:p>
              </w:tc>
            </w:tr>
            <w:tr w:rsidR="002E1C8A" w:rsidRPr="00AC5427" w:rsidTr="00C64EBA">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1"/>
                    <w:rPr>
                      <w:rFonts w:ascii="Arial" w:hAnsi="Arial" w:cs="Arial"/>
                      <w:b/>
                      <w:bCs/>
                      <w:sz w:val="20"/>
                      <w:szCs w:val="20"/>
                    </w:rPr>
                  </w:pPr>
                  <w:r w:rsidRPr="00AC5427">
                    <w:rPr>
                      <w:rFonts w:ascii="Arial" w:hAnsi="Arial" w:cs="Arial"/>
                      <w:b/>
                      <w:bCs/>
                      <w:sz w:val="20"/>
                      <w:szCs w:val="20"/>
                    </w:rPr>
                    <w:t>Тип</w:t>
                  </w:r>
                </w:p>
              </w:tc>
              <w:tc>
                <w:tcPr>
                  <w:tcW w:w="3805"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E1C8A" w:rsidRPr="00AC5427" w:rsidRDefault="002E1C8A">
                  <w:pPr>
                    <w:ind w:firstLineChars="100" w:firstLine="201"/>
                    <w:rPr>
                      <w:rFonts w:ascii="Arial" w:hAnsi="Arial" w:cs="Arial"/>
                      <w:b/>
                      <w:bCs/>
                      <w:sz w:val="20"/>
                      <w:szCs w:val="20"/>
                    </w:rPr>
                  </w:pPr>
                  <w:r w:rsidRPr="00AC5427">
                    <w:rPr>
                      <w:rFonts w:ascii="Arial" w:hAnsi="Arial" w:cs="Arial"/>
                      <w:b/>
                      <w:bCs/>
                      <w:sz w:val="20"/>
                      <w:szCs w:val="20"/>
                    </w:rPr>
                    <w:t>ВРИ</w:t>
                  </w:r>
                </w:p>
              </w:tc>
            </w:tr>
            <w:tr w:rsidR="003A6102" w:rsidRPr="00AC5427" w:rsidTr="00C64EBA">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A6102" w:rsidRPr="00AC5427" w:rsidRDefault="003A6102">
                  <w:pPr>
                    <w:ind w:firstLineChars="100" w:firstLine="200"/>
                    <w:rPr>
                      <w:rFonts w:ascii="Arial" w:hAnsi="Arial" w:cs="Arial"/>
                      <w:sz w:val="20"/>
                      <w:szCs w:val="20"/>
                    </w:rPr>
                  </w:pPr>
                  <w:r w:rsidRPr="00AC5427">
                    <w:rPr>
                      <w:rFonts w:ascii="Arial" w:hAnsi="Arial" w:cs="Arial"/>
                      <w:color w:val="818181"/>
                      <w:sz w:val="20"/>
                      <w:szCs w:val="20"/>
                    </w:rPr>
                    <w:t>Основные:</w:t>
                  </w:r>
                </w:p>
              </w:tc>
              <w:tc>
                <w:tcPr>
                  <w:tcW w:w="3805"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A6102" w:rsidRPr="00AC5427" w:rsidRDefault="003A6102" w:rsidP="00CE1A22">
                  <w:pPr>
                    <w:ind w:firstLine="0"/>
                    <w:rPr>
                      <w:sz w:val="22"/>
                      <w:szCs w:val="22"/>
                    </w:rPr>
                  </w:pPr>
                  <w:r w:rsidRPr="00AC5427">
                    <w:rPr>
                      <w:sz w:val="22"/>
                      <w:szCs w:val="22"/>
                    </w:rPr>
                    <w:t xml:space="preserve">1.1  </w:t>
                  </w:r>
                  <w:r w:rsidRPr="00AC5427">
                    <w:rPr>
                      <w:sz w:val="22"/>
                      <w:szCs w:val="22"/>
                      <w:cs/>
                      <w:lang w:bidi="ru-RU"/>
                    </w:rPr>
                    <w:t>Растениеводство</w:t>
                  </w:r>
                </w:p>
                <w:p w:rsidR="003A6102" w:rsidRPr="00AC5427" w:rsidRDefault="003A6102" w:rsidP="00CE1A22">
                  <w:pPr>
                    <w:ind w:firstLine="0"/>
                    <w:rPr>
                      <w:sz w:val="22"/>
                      <w:szCs w:val="22"/>
                      <w:cs/>
                      <w:lang w:bidi="ru-RU"/>
                    </w:rPr>
                  </w:pPr>
                  <w:r w:rsidRPr="00AC5427">
                    <w:rPr>
                      <w:sz w:val="22"/>
                      <w:szCs w:val="22"/>
                    </w:rPr>
                    <w:t xml:space="preserve">1.2 </w:t>
                  </w:r>
                  <w:r w:rsidRPr="00AC5427">
                    <w:rPr>
                      <w:sz w:val="22"/>
                      <w:szCs w:val="22"/>
                      <w:cs/>
                      <w:lang w:bidi="ru-RU"/>
                    </w:rPr>
                    <w:t>Выращивание</w:t>
                  </w:r>
                  <w:r w:rsidRPr="00AC5427">
                    <w:rPr>
                      <w:sz w:val="22"/>
                      <w:szCs w:val="22"/>
                    </w:rPr>
                    <w:t xml:space="preserve"> </w:t>
                  </w:r>
                  <w:r w:rsidRPr="00AC5427">
                    <w:rPr>
                      <w:sz w:val="22"/>
                      <w:szCs w:val="22"/>
                      <w:cs/>
                      <w:lang w:bidi="ru-RU"/>
                    </w:rPr>
                    <w:t>зерновых</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иных</w:t>
                  </w:r>
                  <w:r w:rsidRPr="00AC5427">
                    <w:rPr>
                      <w:sz w:val="22"/>
                      <w:szCs w:val="22"/>
                    </w:rPr>
                    <w:t xml:space="preserve"> </w:t>
                  </w:r>
                  <w:r w:rsidRPr="00AC5427">
                    <w:rPr>
                      <w:sz w:val="22"/>
                      <w:szCs w:val="22"/>
                      <w:cs/>
                      <w:lang w:bidi="ru-RU"/>
                    </w:rPr>
                    <w:t>сельскохозяйственных</w:t>
                  </w:r>
                  <w:r w:rsidRPr="00AC5427">
                    <w:rPr>
                      <w:sz w:val="22"/>
                      <w:szCs w:val="22"/>
                    </w:rPr>
                    <w:t xml:space="preserve"> </w:t>
                  </w:r>
                  <w:r w:rsidRPr="00AC5427">
                    <w:rPr>
                      <w:sz w:val="22"/>
                      <w:szCs w:val="22"/>
                      <w:cs/>
                      <w:lang w:bidi="ru-RU"/>
                    </w:rPr>
                    <w:t>культур</w:t>
                  </w:r>
                </w:p>
                <w:p w:rsidR="003A6102" w:rsidRPr="00AC5427" w:rsidRDefault="003A6102" w:rsidP="00CE1A22">
                  <w:pPr>
                    <w:ind w:firstLine="0"/>
                    <w:rPr>
                      <w:sz w:val="22"/>
                      <w:szCs w:val="22"/>
                    </w:rPr>
                  </w:pPr>
                  <w:r w:rsidRPr="00AC5427">
                    <w:rPr>
                      <w:sz w:val="22"/>
                      <w:szCs w:val="22"/>
                    </w:rPr>
                    <w:t xml:space="preserve">1.3   </w:t>
                  </w:r>
                  <w:r w:rsidRPr="00AC5427">
                    <w:rPr>
                      <w:sz w:val="22"/>
                      <w:szCs w:val="22"/>
                      <w:cs/>
                      <w:lang w:bidi="ru-RU"/>
                    </w:rPr>
                    <w:t>Овощеводство</w:t>
                  </w:r>
                </w:p>
                <w:p w:rsidR="003A6102" w:rsidRPr="00AC5427" w:rsidRDefault="003A6102" w:rsidP="00CE1A22">
                  <w:pPr>
                    <w:ind w:firstLine="0"/>
                    <w:rPr>
                      <w:sz w:val="22"/>
                      <w:szCs w:val="22"/>
                    </w:rPr>
                  </w:pPr>
                  <w:r w:rsidRPr="00AC5427">
                    <w:rPr>
                      <w:sz w:val="22"/>
                      <w:szCs w:val="22"/>
                    </w:rPr>
                    <w:t xml:space="preserve">1.4  </w:t>
                  </w:r>
                  <w:r w:rsidRPr="00AC5427">
                    <w:rPr>
                      <w:sz w:val="22"/>
                      <w:szCs w:val="22"/>
                      <w:cs/>
                      <w:lang w:bidi="ru-RU"/>
                    </w:rPr>
                    <w:t>Выращивание</w:t>
                  </w:r>
                  <w:r w:rsidRPr="00AC5427">
                    <w:rPr>
                      <w:sz w:val="22"/>
                      <w:szCs w:val="22"/>
                    </w:rPr>
                    <w:t xml:space="preserve"> </w:t>
                  </w:r>
                  <w:r w:rsidRPr="00AC5427">
                    <w:rPr>
                      <w:sz w:val="22"/>
                      <w:szCs w:val="22"/>
                      <w:cs/>
                      <w:lang w:bidi="ru-RU"/>
                    </w:rPr>
                    <w:t>тонизирующих</w:t>
                  </w:r>
                  <w:r w:rsidRPr="00AC5427">
                    <w:rPr>
                      <w:sz w:val="22"/>
                      <w:szCs w:val="22"/>
                    </w:rPr>
                    <w:t xml:space="preserve">, </w:t>
                  </w:r>
                  <w:r w:rsidRPr="00AC5427">
                    <w:rPr>
                      <w:sz w:val="22"/>
                      <w:szCs w:val="22"/>
                      <w:cs/>
                      <w:lang w:bidi="ru-RU"/>
                    </w:rPr>
                    <w:t>лекарственных</w:t>
                  </w:r>
                  <w:r w:rsidRPr="00AC5427">
                    <w:rPr>
                      <w:sz w:val="22"/>
                      <w:szCs w:val="22"/>
                    </w:rPr>
                    <w:t xml:space="preserve">, </w:t>
                  </w:r>
                  <w:r w:rsidRPr="00AC5427">
                    <w:rPr>
                      <w:sz w:val="22"/>
                      <w:szCs w:val="22"/>
                      <w:cs/>
                      <w:lang w:bidi="ru-RU"/>
                    </w:rPr>
                    <w:t>цветочных</w:t>
                  </w:r>
                  <w:r w:rsidRPr="00AC5427">
                    <w:rPr>
                      <w:sz w:val="22"/>
                      <w:szCs w:val="22"/>
                    </w:rPr>
                    <w:t xml:space="preserve"> </w:t>
                  </w:r>
                  <w:r w:rsidRPr="00AC5427">
                    <w:rPr>
                      <w:sz w:val="22"/>
                      <w:szCs w:val="22"/>
                      <w:cs/>
                      <w:lang w:bidi="ru-RU"/>
                    </w:rPr>
                    <w:t>культур</w:t>
                  </w:r>
                </w:p>
                <w:p w:rsidR="003A6102" w:rsidRPr="00AC5427" w:rsidRDefault="003A6102" w:rsidP="00CE1A22">
                  <w:pPr>
                    <w:ind w:firstLine="0"/>
                    <w:rPr>
                      <w:sz w:val="22"/>
                      <w:szCs w:val="22"/>
                    </w:rPr>
                  </w:pPr>
                  <w:r w:rsidRPr="00AC5427">
                    <w:rPr>
                      <w:sz w:val="22"/>
                      <w:szCs w:val="22"/>
                    </w:rPr>
                    <w:t xml:space="preserve">1.5   </w:t>
                  </w:r>
                  <w:r w:rsidRPr="00AC5427">
                    <w:rPr>
                      <w:sz w:val="22"/>
                      <w:szCs w:val="22"/>
                      <w:cs/>
                      <w:lang w:bidi="ru-RU"/>
                    </w:rPr>
                    <w:t>Садоводство</w:t>
                  </w:r>
                </w:p>
                <w:p w:rsidR="003A6102" w:rsidRPr="00AC5427" w:rsidRDefault="003A6102" w:rsidP="00CE1A22">
                  <w:pPr>
                    <w:ind w:firstLine="0"/>
                    <w:rPr>
                      <w:sz w:val="22"/>
                      <w:szCs w:val="22"/>
                    </w:rPr>
                  </w:pPr>
                  <w:r w:rsidRPr="00AC5427">
                    <w:rPr>
                      <w:sz w:val="22"/>
                      <w:szCs w:val="22"/>
                    </w:rPr>
                    <w:t xml:space="preserve">1.6   </w:t>
                  </w:r>
                  <w:r w:rsidRPr="00AC5427">
                    <w:rPr>
                      <w:sz w:val="22"/>
                      <w:szCs w:val="22"/>
                      <w:cs/>
                      <w:lang w:bidi="ru-RU"/>
                    </w:rPr>
                    <w:t>Выращивание</w:t>
                  </w:r>
                  <w:r w:rsidRPr="00AC5427">
                    <w:rPr>
                      <w:sz w:val="22"/>
                      <w:szCs w:val="22"/>
                    </w:rPr>
                    <w:t xml:space="preserve"> </w:t>
                  </w:r>
                  <w:r w:rsidRPr="00AC5427">
                    <w:rPr>
                      <w:sz w:val="22"/>
                      <w:szCs w:val="22"/>
                      <w:cs/>
                      <w:lang w:bidi="ru-RU"/>
                    </w:rPr>
                    <w:t>льна</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конопли</w:t>
                  </w:r>
                </w:p>
                <w:p w:rsidR="003A6102" w:rsidRPr="00AC5427" w:rsidRDefault="003A6102" w:rsidP="00CE1A22">
                  <w:pPr>
                    <w:ind w:firstLine="0"/>
                    <w:rPr>
                      <w:sz w:val="22"/>
                      <w:szCs w:val="22"/>
                    </w:rPr>
                  </w:pPr>
                  <w:r w:rsidRPr="00AC5427">
                    <w:rPr>
                      <w:sz w:val="22"/>
                      <w:szCs w:val="22"/>
                    </w:rPr>
                    <w:t xml:space="preserve">1.7   </w:t>
                  </w:r>
                  <w:r w:rsidRPr="00AC5427">
                    <w:rPr>
                      <w:sz w:val="22"/>
                      <w:szCs w:val="22"/>
                      <w:cs/>
                      <w:lang w:bidi="ru-RU"/>
                    </w:rPr>
                    <w:t>Животноводство</w:t>
                  </w:r>
                </w:p>
                <w:p w:rsidR="003A6102" w:rsidRPr="00AC5427" w:rsidRDefault="003A6102" w:rsidP="00CE1A22">
                  <w:pPr>
                    <w:ind w:firstLine="0"/>
                    <w:rPr>
                      <w:sz w:val="22"/>
                      <w:szCs w:val="22"/>
                    </w:rPr>
                  </w:pPr>
                  <w:r w:rsidRPr="00AC5427">
                    <w:rPr>
                      <w:sz w:val="22"/>
                      <w:szCs w:val="22"/>
                    </w:rPr>
                    <w:t xml:space="preserve">1.8   </w:t>
                  </w:r>
                  <w:r w:rsidRPr="00AC5427">
                    <w:rPr>
                      <w:sz w:val="22"/>
                      <w:szCs w:val="22"/>
                      <w:cs/>
                      <w:lang w:bidi="ru-RU"/>
                    </w:rPr>
                    <w:t>Скотоводство</w:t>
                  </w:r>
                </w:p>
                <w:p w:rsidR="003A6102" w:rsidRPr="00AC5427" w:rsidRDefault="003A6102" w:rsidP="00CE1A22">
                  <w:pPr>
                    <w:ind w:firstLine="0"/>
                    <w:rPr>
                      <w:sz w:val="22"/>
                      <w:szCs w:val="22"/>
                    </w:rPr>
                  </w:pPr>
                  <w:r w:rsidRPr="00AC5427">
                    <w:rPr>
                      <w:sz w:val="22"/>
                      <w:szCs w:val="22"/>
                    </w:rPr>
                    <w:t xml:space="preserve">1.9   </w:t>
                  </w:r>
                  <w:r w:rsidRPr="00AC5427">
                    <w:rPr>
                      <w:sz w:val="22"/>
                      <w:szCs w:val="22"/>
                      <w:cs/>
                      <w:lang w:bidi="ru-RU"/>
                    </w:rPr>
                    <w:t>Звероводство</w:t>
                  </w:r>
                </w:p>
                <w:p w:rsidR="003A6102" w:rsidRPr="00AC5427" w:rsidRDefault="003A6102" w:rsidP="00CE1A22">
                  <w:pPr>
                    <w:ind w:firstLine="0"/>
                    <w:rPr>
                      <w:sz w:val="22"/>
                      <w:szCs w:val="22"/>
                    </w:rPr>
                  </w:pPr>
                  <w:r w:rsidRPr="00AC5427">
                    <w:rPr>
                      <w:sz w:val="22"/>
                      <w:szCs w:val="22"/>
                    </w:rPr>
                    <w:t xml:space="preserve">1.10  </w:t>
                  </w:r>
                  <w:r w:rsidRPr="00AC5427">
                    <w:rPr>
                      <w:sz w:val="22"/>
                      <w:szCs w:val="22"/>
                      <w:cs/>
                      <w:lang w:bidi="ru-RU"/>
                    </w:rPr>
                    <w:t>Птицеводство</w:t>
                  </w:r>
                </w:p>
                <w:p w:rsidR="003A6102" w:rsidRPr="00AC5427" w:rsidRDefault="003A6102" w:rsidP="00CE1A22">
                  <w:pPr>
                    <w:ind w:firstLine="0"/>
                    <w:rPr>
                      <w:sz w:val="22"/>
                      <w:szCs w:val="22"/>
                    </w:rPr>
                  </w:pPr>
                  <w:r w:rsidRPr="00AC5427">
                    <w:rPr>
                      <w:sz w:val="22"/>
                      <w:szCs w:val="22"/>
                    </w:rPr>
                    <w:t xml:space="preserve">1.12  </w:t>
                  </w:r>
                  <w:r w:rsidRPr="00AC5427">
                    <w:rPr>
                      <w:sz w:val="22"/>
                      <w:szCs w:val="22"/>
                      <w:cs/>
                      <w:lang w:bidi="ru-RU"/>
                    </w:rPr>
                    <w:t>Пчеловодство</w:t>
                  </w:r>
                </w:p>
                <w:p w:rsidR="003A6102" w:rsidRPr="00AC5427" w:rsidRDefault="003A6102" w:rsidP="00CE1A22">
                  <w:pPr>
                    <w:ind w:firstLine="0"/>
                    <w:rPr>
                      <w:sz w:val="22"/>
                      <w:szCs w:val="22"/>
                    </w:rPr>
                  </w:pPr>
                  <w:r w:rsidRPr="00AC5427">
                    <w:rPr>
                      <w:sz w:val="22"/>
                      <w:szCs w:val="22"/>
                    </w:rPr>
                    <w:t xml:space="preserve">1.13  </w:t>
                  </w:r>
                  <w:r w:rsidRPr="00AC5427">
                    <w:rPr>
                      <w:sz w:val="22"/>
                      <w:szCs w:val="22"/>
                      <w:cs/>
                      <w:lang w:bidi="ru-RU"/>
                    </w:rPr>
                    <w:t>Рыбоводство</w:t>
                  </w:r>
                </w:p>
                <w:p w:rsidR="003A6102" w:rsidRPr="00AC5427" w:rsidRDefault="003A6102" w:rsidP="00CE1A22">
                  <w:pPr>
                    <w:ind w:firstLine="0"/>
                    <w:rPr>
                      <w:sz w:val="22"/>
                      <w:szCs w:val="22"/>
                    </w:rPr>
                  </w:pPr>
                  <w:r w:rsidRPr="00AC5427">
                    <w:rPr>
                      <w:sz w:val="22"/>
                      <w:szCs w:val="22"/>
                    </w:rPr>
                    <w:t xml:space="preserve">1.14  </w:t>
                  </w:r>
                  <w:r w:rsidRPr="00AC5427">
                    <w:rPr>
                      <w:sz w:val="22"/>
                      <w:szCs w:val="22"/>
                      <w:cs/>
                      <w:lang w:bidi="ru-RU"/>
                    </w:rPr>
                    <w:t>Научное</w:t>
                  </w:r>
                  <w:r w:rsidRPr="00AC5427">
                    <w:rPr>
                      <w:sz w:val="22"/>
                      <w:szCs w:val="22"/>
                    </w:rPr>
                    <w:t xml:space="preserve"> </w:t>
                  </w:r>
                  <w:r w:rsidRPr="00AC5427">
                    <w:rPr>
                      <w:sz w:val="22"/>
                      <w:szCs w:val="22"/>
                      <w:cs/>
                      <w:lang w:bidi="ru-RU"/>
                    </w:rPr>
                    <w:t>обеспечение</w:t>
                  </w:r>
                  <w:r w:rsidRPr="00AC5427">
                    <w:rPr>
                      <w:sz w:val="22"/>
                      <w:szCs w:val="22"/>
                    </w:rPr>
                    <w:t xml:space="preserve"> </w:t>
                  </w:r>
                  <w:r w:rsidRPr="00AC5427">
                    <w:rPr>
                      <w:sz w:val="22"/>
                      <w:szCs w:val="22"/>
                      <w:cs/>
                      <w:lang w:bidi="ru-RU"/>
                    </w:rPr>
                    <w:t>сельского</w:t>
                  </w:r>
                  <w:r w:rsidRPr="00AC5427">
                    <w:rPr>
                      <w:sz w:val="22"/>
                      <w:szCs w:val="22"/>
                    </w:rPr>
                    <w:t xml:space="preserve"> </w:t>
                  </w:r>
                  <w:r w:rsidRPr="00AC5427">
                    <w:rPr>
                      <w:sz w:val="22"/>
                      <w:szCs w:val="22"/>
                      <w:cs/>
                      <w:lang w:bidi="ru-RU"/>
                    </w:rPr>
                    <w:t>хозяйства</w:t>
                  </w:r>
                </w:p>
                <w:p w:rsidR="003A6102" w:rsidRPr="00AC5427" w:rsidRDefault="003A6102" w:rsidP="00CE1A22">
                  <w:pPr>
                    <w:ind w:firstLine="0"/>
                    <w:rPr>
                      <w:sz w:val="22"/>
                      <w:szCs w:val="22"/>
                    </w:rPr>
                  </w:pPr>
                  <w:r w:rsidRPr="00AC5427">
                    <w:rPr>
                      <w:sz w:val="22"/>
                      <w:szCs w:val="22"/>
                    </w:rPr>
                    <w:t xml:space="preserve">1.15  </w:t>
                  </w:r>
                  <w:r w:rsidRPr="00AC5427">
                    <w:rPr>
                      <w:sz w:val="22"/>
                      <w:szCs w:val="22"/>
                      <w:cs/>
                      <w:lang w:bidi="ru-RU"/>
                    </w:rPr>
                    <w:t>Хранение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переработка</w:t>
                  </w:r>
                  <w:r w:rsidRPr="00AC5427">
                    <w:rPr>
                      <w:sz w:val="22"/>
                      <w:szCs w:val="22"/>
                    </w:rPr>
                    <w:t xml:space="preserve"> </w:t>
                  </w:r>
                  <w:r w:rsidRPr="00AC5427">
                    <w:rPr>
                      <w:sz w:val="22"/>
                      <w:szCs w:val="22"/>
                      <w:cs/>
                      <w:lang w:bidi="ru-RU"/>
                    </w:rPr>
                    <w:t>сельскохозяйственной</w:t>
                  </w:r>
                  <w:r w:rsidRPr="00AC5427">
                    <w:rPr>
                      <w:sz w:val="22"/>
                      <w:szCs w:val="22"/>
                    </w:rPr>
                    <w:t xml:space="preserve"> </w:t>
                  </w:r>
                  <w:r w:rsidRPr="00AC5427">
                    <w:rPr>
                      <w:sz w:val="22"/>
                      <w:szCs w:val="22"/>
                      <w:cs/>
                      <w:lang w:bidi="ru-RU"/>
                    </w:rPr>
                    <w:t>продукции</w:t>
                  </w:r>
                </w:p>
                <w:p w:rsidR="003A6102" w:rsidRPr="00AC5427" w:rsidRDefault="003A6102" w:rsidP="00CE1A22">
                  <w:pPr>
                    <w:ind w:firstLine="0"/>
                    <w:rPr>
                      <w:sz w:val="22"/>
                      <w:szCs w:val="22"/>
                    </w:rPr>
                  </w:pPr>
                  <w:r w:rsidRPr="00AC5427">
                    <w:rPr>
                      <w:sz w:val="22"/>
                      <w:szCs w:val="22"/>
                    </w:rPr>
                    <w:t xml:space="preserve">1.17  </w:t>
                  </w:r>
                  <w:r w:rsidRPr="00AC5427">
                    <w:rPr>
                      <w:sz w:val="22"/>
                      <w:szCs w:val="22"/>
                      <w:cs/>
                      <w:lang w:bidi="ru-RU"/>
                    </w:rPr>
                    <w:t>Питомники</w:t>
                  </w:r>
                </w:p>
                <w:p w:rsidR="003A6102" w:rsidRPr="00AC5427" w:rsidRDefault="003A6102" w:rsidP="00CE1A22">
                  <w:pPr>
                    <w:ind w:firstLine="0"/>
                    <w:rPr>
                      <w:sz w:val="22"/>
                      <w:szCs w:val="22"/>
                    </w:rPr>
                  </w:pPr>
                  <w:r w:rsidRPr="00AC5427">
                    <w:rPr>
                      <w:sz w:val="22"/>
                      <w:szCs w:val="22"/>
                    </w:rPr>
                    <w:t xml:space="preserve">1.18  </w:t>
                  </w:r>
                  <w:r w:rsidRPr="00AC5427">
                    <w:rPr>
                      <w:sz w:val="22"/>
                      <w:szCs w:val="22"/>
                      <w:cs/>
                      <w:lang w:bidi="ru-RU"/>
                    </w:rPr>
                    <w:t>Обеспечение</w:t>
                  </w:r>
                  <w:r w:rsidRPr="00AC5427">
                    <w:rPr>
                      <w:sz w:val="22"/>
                      <w:szCs w:val="22"/>
                    </w:rPr>
                    <w:t xml:space="preserve"> </w:t>
                  </w:r>
                  <w:r w:rsidRPr="00AC5427">
                    <w:rPr>
                      <w:sz w:val="22"/>
                      <w:szCs w:val="22"/>
                      <w:cs/>
                      <w:lang w:bidi="ru-RU"/>
                    </w:rPr>
                    <w:t>сельскохозяйственного</w:t>
                  </w:r>
                  <w:r w:rsidRPr="00AC5427">
                    <w:rPr>
                      <w:sz w:val="22"/>
                      <w:szCs w:val="22"/>
                    </w:rPr>
                    <w:t xml:space="preserve"> </w:t>
                  </w:r>
                  <w:r w:rsidRPr="00AC5427">
                    <w:rPr>
                      <w:sz w:val="22"/>
                      <w:szCs w:val="22"/>
                      <w:cs/>
                      <w:lang w:bidi="ru-RU"/>
                    </w:rPr>
                    <w:t>производства</w:t>
                  </w:r>
                </w:p>
                <w:p w:rsidR="003A6102" w:rsidRPr="00AC5427" w:rsidRDefault="003A6102" w:rsidP="00CE1A22">
                  <w:pPr>
                    <w:ind w:firstLine="0"/>
                    <w:rPr>
                      <w:sz w:val="22"/>
                      <w:szCs w:val="22"/>
                    </w:rPr>
                  </w:pPr>
                  <w:r w:rsidRPr="00AC5427">
                    <w:rPr>
                      <w:sz w:val="22"/>
                      <w:szCs w:val="22"/>
                    </w:rPr>
                    <w:t xml:space="preserve">1.19  </w:t>
                  </w:r>
                  <w:r w:rsidRPr="00AC5427">
                    <w:rPr>
                      <w:sz w:val="22"/>
                      <w:szCs w:val="22"/>
                      <w:cs/>
                      <w:lang w:bidi="ru-RU"/>
                    </w:rPr>
                    <w:t>Сенокошение</w:t>
                  </w:r>
                </w:p>
                <w:p w:rsidR="003A6102" w:rsidRPr="00AC5427" w:rsidRDefault="003A6102" w:rsidP="00CE1A22">
                  <w:pPr>
                    <w:ind w:firstLine="0"/>
                    <w:rPr>
                      <w:sz w:val="22"/>
                      <w:szCs w:val="22"/>
                    </w:rPr>
                  </w:pPr>
                  <w:r w:rsidRPr="00AC5427">
                    <w:rPr>
                      <w:sz w:val="22"/>
                      <w:szCs w:val="22"/>
                    </w:rPr>
                    <w:t xml:space="preserve">1.20  </w:t>
                  </w:r>
                  <w:r w:rsidRPr="00AC5427">
                    <w:rPr>
                      <w:sz w:val="22"/>
                      <w:szCs w:val="22"/>
                      <w:cs/>
                      <w:lang w:bidi="ru-RU"/>
                    </w:rPr>
                    <w:t>Выпас</w:t>
                  </w:r>
                  <w:r w:rsidRPr="00AC5427">
                    <w:rPr>
                      <w:sz w:val="22"/>
                      <w:szCs w:val="22"/>
                    </w:rPr>
                    <w:t xml:space="preserve"> </w:t>
                  </w:r>
                  <w:r w:rsidRPr="00AC5427">
                    <w:rPr>
                      <w:sz w:val="22"/>
                      <w:szCs w:val="22"/>
                      <w:cs/>
                      <w:lang w:bidi="ru-RU"/>
                    </w:rPr>
                    <w:t>сельскохозяйственных</w:t>
                  </w:r>
                  <w:r w:rsidRPr="00AC5427">
                    <w:rPr>
                      <w:sz w:val="22"/>
                      <w:szCs w:val="22"/>
                    </w:rPr>
                    <w:t xml:space="preserve"> </w:t>
                  </w:r>
                  <w:r w:rsidRPr="00AC5427">
                    <w:rPr>
                      <w:sz w:val="22"/>
                      <w:szCs w:val="22"/>
                      <w:cs/>
                      <w:lang w:bidi="ru-RU"/>
                    </w:rPr>
                    <w:t>животных</w:t>
                  </w:r>
                </w:p>
                <w:p w:rsidR="003A6102" w:rsidRPr="00AC5427" w:rsidRDefault="003A6102" w:rsidP="00CE1A22">
                  <w:pPr>
                    <w:ind w:firstLine="0"/>
                    <w:rPr>
                      <w:sz w:val="22"/>
                      <w:szCs w:val="22"/>
                      <w:cs/>
                      <w:lang w:bidi="ru-RU"/>
                    </w:rPr>
                  </w:pPr>
                  <w:r w:rsidRPr="00AC5427">
                    <w:rPr>
                      <w:sz w:val="22"/>
                      <w:szCs w:val="22"/>
                      <w:lang w:bidi="ru-RU"/>
                    </w:rPr>
                    <w:t xml:space="preserve">2.1   </w:t>
                  </w:r>
                  <w:r w:rsidRPr="00AC5427">
                    <w:rPr>
                      <w:sz w:val="22"/>
                      <w:szCs w:val="22"/>
                      <w:cs/>
                      <w:lang w:bidi="ru-RU"/>
                    </w:rPr>
                    <w:t>Для</w:t>
                  </w:r>
                  <w:r w:rsidRPr="00AC5427">
                    <w:rPr>
                      <w:sz w:val="22"/>
                      <w:szCs w:val="22"/>
                      <w:lang w:bidi="ru-RU"/>
                    </w:rPr>
                    <w:t xml:space="preserve"> </w:t>
                  </w:r>
                  <w:r w:rsidRPr="00AC5427">
                    <w:rPr>
                      <w:sz w:val="22"/>
                      <w:szCs w:val="22"/>
                      <w:cs/>
                      <w:lang w:bidi="ru-RU"/>
                    </w:rPr>
                    <w:t>индивидуального</w:t>
                  </w:r>
                  <w:r w:rsidRPr="00AC5427">
                    <w:rPr>
                      <w:sz w:val="22"/>
                      <w:szCs w:val="22"/>
                      <w:lang w:bidi="ru-RU"/>
                    </w:rPr>
                    <w:t xml:space="preserve"> </w:t>
                  </w:r>
                  <w:r w:rsidRPr="00AC5427">
                    <w:rPr>
                      <w:sz w:val="22"/>
                      <w:szCs w:val="22"/>
                      <w:cs/>
                      <w:lang w:bidi="ru-RU"/>
                    </w:rPr>
                    <w:t>жилищного</w:t>
                  </w:r>
                  <w:r w:rsidRPr="00AC5427">
                    <w:rPr>
                      <w:sz w:val="22"/>
                      <w:szCs w:val="22"/>
                      <w:lang w:bidi="ru-RU"/>
                    </w:rPr>
                    <w:t xml:space="preserve"> </w:t>
                  </w:r>
                  <w:r w:rsidRPr="00AC5427">
                    <w:rPr>
                      <w:sz w:val="22"/>
                      <w:szCs w:val="22"/>
                      <w:cs/>
                      <w:lang w:bidi="ru-RU"/>
                    </w:rPr>
                    <w:t>строительства</w:t>
                  </w:r>
                </w:p>
                <w:p w:rsidR="003A6102" w:rsidRPr="00AC5427" w:rsidRDefault="003A6102" w:rsidP="003A6102">
                  <w:pPr>
                    <w:ind w:firstLine="0"/>
                    <w:rPr>
                      <w:sz w:val="22"/>
                      <w:szCs w:val="22"/>
                      <w:lang w:bidi="ru-RU"/>
                    </w:rPr>
                  </w:pPr>
                  <w:r w:rsidRPr="00AC5427">
                    <w:rPr>
                      <w:sz w:val="22"/>
                      <w:szCs w:val="22"/>
                      <w:lang w:bidi="ru-RU"/>
                    </w:rPr>
                    <w:t xml:space="preserve">2.1.1  </w:t>
                  </w:r>
                  <w:r w:rsidRPr="00AC5427">
                    <w:rPr>
                      <w:sz w:val="22"/>
                      <w:szCs w:val="22"/>
                      <w:cs/>
                      <w:lang w:bidi="ru-RU"/>
                    </w:rPr>
                    <w:t>Малоэтажная</w:t>
                  </w:r>
                  <w:r w:rsidRPr="00AC5427">
                    <w:rPr>
                      <w:sz w:val="22"/>
                      <w:szCs w:val="22"/>
                      <w:lang w:bidi="ru-RU"/>
                    </w:rPr>
                    <w:t xml:space="preserve"> </w:t>
                  </w:r>
                  <w:r w:rsidRPr="00AC5427">
                    <w:rPr>
                      <w:sz w:val="22"/>
                      <w:szCs w:val="22"/>
                      <w:cs/>
                      <w:lang w:bidi="ru-RU"/>
                    </w:rPr>
                    <w:t>многоквартирная</w:t>
                  </w:r>
                  <w:r w:rsidRPr="00AC5427">
                    <w:rPr>
                      <w:sz w:val="22"/>
                      <w:szCs w:val="22"/>
                      <w:lang w:bidi="ru-RU"/>
                    </w:rPr>
                    <w:t xml:space="preserve"> </w:t>
                  </w:r>
                  <w:r w:rsidRPr="00AC5427">
                    <w:rPr>
                      <w:sz w:val="22"/>
                      <w:szCs w:val="22"/>
                      <w:cs/>
                      <w:lang w:bidi="ru-RU"/>
                    </w:rPr>
                    <w:t>жилая</w:t>
                  </w:r>
                  <w:r w:rsidRPr="00AC5427">
                    <w:rPr>
                      <w:sz w:val="22"/>
                      <w:szCs w:val="22"/>
                      <w:lang w:bidi="ru-RU"/>
                    </w:rPr>
                    <w:t xml:space="preserve"> </w:t>
                  </w:r>
                  <w:r w:rsidRPr="00AC5427">
                    <w:rPr>
                      <w:sz w:val="22"/>
                      <w:szCs w:val="22"/>
                      <w:cs/>
                      <w:lang w:bidi="ru-RU"/>
                    </w:rPr>
                    <w:t>застройка</w:t>
                  </w:r>
                </w:p>
                <w:p w:rsidR="003A6102" w:rsidRPr="00AC5427" w:rsidRDefault="003A6102" w:rsidP="00CE1A22">
                  <w:pPr>
                    <w:ind w:firstLine="0"/>
                    <w:rPr>
                      <w:sz w:val="22"/>
                      <w:szCs w:val="22"/>
                      <w:lang w:bidi="ru-RU"/>
                    </w:rPr>
                  </w:pPr>
                  <w:r w:rsidRPr="00AC5427">
                    <w:rPr>
                      <w:sz w:val="22"/>
                      <w:szCs w:val="22"/>
                      <w:lang w:bidi="ru-RU"/>
                    </w:rPr>
                    <w:t xml:space="preserve">2.3   </w:t>
                  </w:r>
                  <w:r w:rsidRPr="00AC5427">
                    <w:rPr>
                      <w:sz w:val="22"/>
                      <w:szCs w:val="22"/>
                      <w:cs/>
                      <w:lang w:bidi="ru-RU"/>
                    </w:rPr>
                    <w:t>Блокированная</w:t>
                  </w:r>
                  <w:r w:rsidRPr="00AC5427">
                    <w:rPr>
                      <w:sz w:val="22"/>
                      <w:szCs w:val="22"/>
                      <w:lang w:bidi="ru-RU"/>
                    </w:rPr>
                    <w:t xml:space="preserve"> </w:t>
                  </w:r>
                  <w:r w:rsidRPr="00AC5427">
                    <w:rPr>
                      <w:sz w:val="22"/>
                      <w:szCs w:val="22"/>
                      <w:cs/>
                      <w:lang w:bidi="ru-RU"/>
                    </w:rPr>
                    <w:t>жилая</w:t>
                  </w:r>
                  <w:r w:rsidRPr="00AC5427">
                    <w:rPr>
                      <w:sz w:val="22"/>
                      <w:szCs w:val="22"/>
                      <w:lang w:bidi="ru-RU"/>
                    </w:rPr>
                    <w:t xml:space="preserve"> </w:t>
                  </w:r>
                  <w:r w:rsidRPr="00AC5427">
                    <w:rPr>
                      <w:sz w:val="22"/>
                      <w:szCs w:val="22"/>
                      <w:cs/>
                      <w:lang w:bidi="ru-RU"/>
                    </w:rPr>
                    <w:t>застройка</w:t>
                  </w:r>
                </w:p>
                <w:p w:rsidR="003A6102" w:rsidRPr="00AC5427" w:rsidRDefault="003A6102" w:rsidP="00CE1A22">
                  <w:pPr>
                    <w:ind w:firstLine="0"/>
                    <w:rPr>
                      <w:sz w:val="22"/>
                      <w:szCs w:val="22"/>
                    </w:rPr>
                  </w:pPr>
                  <w:r w:rsidRPr="00AC5427">
                    <w:rPr>
                      <w:sz w:val="22"/>
                      <w:szCs w:val="22"/>
                    </w:rPr>
                    <w:t xml:space="preserve">3.1    </w:t>
                  </w:r>
                  <w:r w:rsidRPr="00AC5427">
                    <w:rPr>
                      <w:sz w:val="22"/>
                      <w:szCs w:val="22"/>
                      <w:cs/>
                      <w:lang w:bidi="ru-RU"/>
                    </w:rPr>
                    <w:t>Коммунальное</w:t>
                  </w:r>
                  <w:r w:rsidRPr="00AC5427">
                    <w:rPr>
                      <w:sz w:val="22"/>
                      <w:szCs w:val="22"/>
                    </w:rPr>
                    <w:t xml:space="preserve"> </w:t>
                  </w:r>
                  <w:r w:rsidRPr="00AC5427">
                    <w:rPr>
                      <w:sz w:val="22"/>
                      <w:szCs w:val="22"/>
                      <w:cs/>
                      <w:lang w:bidi="ru-RU"/>
                    </w:rPr>
                    <w:t>обслуживание</w:t>
                  </w:r>
                </w:p>
                <w:p w:rsidR="003A6102" w:rsidRPr="00AC5427" w:rsidRDefault="003A6102" w:rsidP="00CE1A22">
                  <w:pPr>
                    <w:ind w:firstLine="0"/>
                    <w:rPr>
                      <w:sz w:val="22"/>
                      <w:szCs w:val="22"/>
                    </w:rPr>
                  </w:pPr>
                  <w:r w:rsidRPr="00AC5427">
                    <w:rPr>
                      <w:sz w:val="22"/>
                      <w:szCs w:val="22"/>
                    </w:rPr>
                    <w:t xml:space="preserve">3.4.1  </w:t>
                  </w:r>
                  <w:r w:rsidRPr="00AC5427">
                    <w:rPr>
                      <w:sz w:val="22"/>
                      <w:szCs w:val="22"/>
                      <w:cs/>
                      <w:lang w:bidi="ru-RU"/>
                    </w:rPr>
                    <w:t>Амбулаторно</w:t>
                  </w:r>
                  <w:r w:rsidRPr="00AC5427">
                    <w:rPr>
                      <w:sz w:val="22"/>
                      <w:szCs w:val="22"/>
                    </w:rPr>
                    <w:t>-</w:t>
                  </w:r>
                  <w:r w:rsidRPr="00AC5427">
                    <w:rPr>
                      <w:sz w:val="22"/>
                      <w:szCs w:val="22"/>
                      <w:cs/>
                      <w:lang w:bidi="ru-RU"/>
                    </w:rPr>
                    <w:t>поликлиническое</w:t>
                  </w:r>
                  <w:r w:rsidRPr="00AC5427">
                    <w:rPr>
                      <w:sz w:val="22"/>
                      <w:szCs w:val="22"/>
                    </w:rPr>
                    <w:t xml:space="preserve"> </w:t>
                  </w:r>
                  <w:r w:rsidRPr="00AC5427">
                    <w:rPr>
                      <w:sz w:val="22"/>
                      <w:szCs w:val="22"/>
                      <w:cs/>
                      <w:lang w:bidi="ru-RU"/>
                    </w:rPr>
                    <w:t>обслуживание</w:t>
                  </w:r>
                </w:p>
                <w:p w:rsidR="003A6102" w:rsidRPr="00AC5427" w:rsidRDefault="003A6102" w:rsidP="00CE1A22">
                  <w:pPr>
                    <w:ind w:firstLine="0"/>
                    <w:rPr>
                      <w:sz w:val="22"/>
                      <w:szCs w:val="22"/>
                    </w:rPr>
                  </w:pPr>
                  <w:r w:rsidRPr="00AC5427">
                    <w:rPr>
                      <w:sz w:val="22"/>
                      <w:szCs w:val="22"/>
                    </w:rPr>
                    <w:t xml:space="preserve">3.4.2  </w:t>
                  </w:r>
                  <w:r w:rsidRPr="00AC5427">
                    <w:rPr>
                      <w:sz w:val="22"/>
                      <w:szCs w:val="22"/>
                      <w:cs/>
                      <w:lang w:bidi="ru-RU"/>
                    </w:rPr>
                    <w:t>Стационарное</w:t>
                  </w:r>
                  <w:r w:rsidRPr="00AC5427">
                    <w:rPr>
                      <w:sz w:val="22"/>
                      <w:szCs w:val="22"/>
                    </w:rPr>
                    <w:t xml:space="preserve"> </w:t>
                  </w:r>
                  <w:r w:rsidRPr="00AC5427">
                    <w:rPr>
                      <w:sz w:val="22"/>
                      <w:szCs w:val="22"/>
                      <w:cs/>
                      <w:lang w:bidi="ru-RU"/>
                    </w:rPr>
                    <w:t>медицинское</w:t>
                  </w:r>
                  <w:r w:rsidRPr="00AC5427">
                    <w:rPr>
                      <w:sz w:val="22"/>
                      <w:szCs w:val="22"/>
                    </w:rPr>
                    <w:t xml:space="preserve"> </w:t>
                  </w:r>
                  <w:r w:rsidRPr="00AC5427">
                    <w:rPr>
                      <w:sz w:val="22"/>
                      <w:szCs w:val="22"/>
                      <w:cs/>
                      <w:lang w:bidi="ru-RU"/>
                    </w:rPr>
                    <w:t>обслуживание</w:t>
                  </w:r>
                </w:p>
                <w:p w:rsidR="003A6102" w:rsidRPr="00AC5427" w:rsidRDefault="003A6102" w:rsidP="00CE1A22">
                  <w:pPr>
                    <w:ind w:firstLine="0"/>
                    <w:rPr>
                      <w:sz w:val="22"/>
                      <w:szCs w:val="22"/>
                    </w:rPr>
                  </w:pPr>
                  <w:r w:rsidRPr="00AC5427">
                    <w:rPr>
                      <w:sz w:val="22"/>
                      <w:szCs w:val="22"/>
                    </w:rPr>
                    <w:t xml:space="preserve">3.5.1   </w:t>
                  </w:r>
                  <w:r w:rsidRPr="00AC5427">
                    <w:rPr>
                      <w:sz w:val="22"/>
                      <w:szCs w:val="22"/>
                      <w:cs/>
                      <w:lang w:bidi="ru-RU"/>
                    </w:rPr>
                    <w:t>Дошкольное</w:t>
                  </w:r>
                  <w:r w:rsidRPr="00AC5427">
                    <w:rPr>
                      <w:sz w:val="22"/>
                      <w:szCs w:val="22"/>
                    </w:rPr>
                    <w:t xml:space="preserve">, </w:t>
                  </w:r>
                  <w:r w:rsidRPr="00AC5427">
                    <w:rPr>
                      <w:sz w:val="22"/>
                      <w:szCs w:val="22"/>
                      <w:cs/>
                      <w:lang w:bidi="ru-RU"/>
                    </w:rPr>
                    <w:t>начальное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среднее</w:t>
                  </w:r>
                  <w:r w:rsidRPr="00AC5427">
                    <w:rPr>
                      <w:sz w:val="22"/>
                      <w:szCs w:val="22"/>
                    </w:rPr>
                    <w:t xml:space="preserve"> </w:t>
                  </w:r>
                  <w:r w:rsidRPr="00AC5427">
                    <w:rPr>
                      <w:sz w:val="22"/>
                      <w:szCs w:val="22"/>
                      <w:cs/>
                      <w:lang w:bidi="ru-RU"/>
                    </w:rPr>
                    <w:t>общее</w:t>
                  </w:r>
                  <w:r w:rsidRPr="00AC5427">
                    <w:rPr>
                      <w:sz w:val="22"/>
                      <w:szCs w:val="22"/>
                    </w:rPr>
                    <w:t xml:space="preserve"> </w:t>
                  </w:r>
                  <w:r w:rsidRPr="00AC5427">
                    <w:rPr>
                      <w:sz w:val="22"/>
                      <w:szCs w:val="22"/>
                      <w:cs/>
                      <w:lang w:bidi="ru-RU"/>
                    </w:rPr>
                    <w:t>образование</w:t>
                  </w:r>
                </w:p>
                <w:p w:rsidR="003A6102" w:rsidRPr="00AC5427" w:rsidRDefault="003A6102" w:rsidP="00CE1A22">
                  <w:pPr>
                    <w:ind w:firstLine="0"/>
                    <w:rPr>
                      <w:sz w:val="22"/>
                      <w:szCs w:val="22"/>
                    </w:rPr>
                  </w:pPr>
                  <w:r w:rsidRPr="00AC5427">
                    <w:rPr>
                      <w:sz w:val="22"/>
                      <w:szCs w:val="22"/>
                    </w:rPr>
                    <w:t xml:space="preserve">3.5.2   </w:t>
                  </w:r>
                  <w:r w:rsidRPr="00AC5427">
                    <w:rPr>
                      <w:sz w:val="22"/>
                      <w:szCs w:val="22"/>
                      <w:cs/>
                      <w:lang w:bidi="ru-RU"/>
                    </w:rPr>
                    <w:t>Среднее</w:t>
                  </w:r>
                  <w:r w:rsidRPr="00AC5427">
                    <w:rPr>
                      <w:sz w:val="22"/>
                      <w:szCs w:val="22"/>
                    </w:rPr>
                    <w:t xml:space="preserve"> </w:t>
                  </w:r>
                  <w:r w:rsidRPr="00AC5427">
                    <w:rPr>
                      <w:sz w:val="22"/>
                      <w:szCs w:val="22"/>
                      <w:cs/>
                      <w:lang w:bidi="ru-RU"/>
                    </w:rPr>
                    <w:t>и</w:t>
                  </w:r>
                  <w:r w:rsidRPr="00AC5427">
                    <w:rPr>
                      <w:sz w:val="22"/>
                      <w:szCs w:val="22"/>
                    </w:rPr>
                    <w:t xml:space="preserve"> </w:t>
                  </w:r>
                  <w:r w:rsidRPr="00AC5427">
                    <w:rPr>
                      <w:sz w:val="22"/>
                      <w:szCs w:val="22"/>
                      <w:cs/>
                      <w:lang w:bidi="ru-RU"/>
                    </w:rPr>
                    <w:t>высшее</w:t>
                  </w:r>
                  <w:r w:rsidRPr="00AC5427">
                    <w:rPr>
                      <w:sz w:val="22"/>
                      <w:szCs w:val="22"/>
                    </w:rPr>
                    <w:t xml:space="preserve"> </w:t>
                  </w:r>
                  <w:r w:rsidRPr="00AC5427">
                    <w:rPr>
                      <w:sz w:val="22"/>
                      <w:szCs w:val="22"/>
                      <w:cs/>
                      <w:lang w:bidi="ru-RU"/>
                    </w:rPr>
                    <w:t>профессиональное</w:t>
                  </w:r>
                  <w:r w:rsidRPr="00AC5427">
                    <w:rPr>
                      <w:sz w:val="22"/>
                      <w:szCs w:val="22"/>
                    </w:rPr>
                    <w:t xml:space="preserve"> </w:t>
                  </w:r>
                  <w:r w:rsidRPr="00AC5427">
                    <w:rPr>
                      <w:sz w:val="22"/>
                      <w:szCs w:val="22"/>
                      <w:cs/>
                      <w:lang w:bidi="ru-RU"/>
                    </w:rPr>
                    <w:t>образование</w:t>
                  </w:r>
                </w:p>
                <w:p w:rsidR="003A6102" w:rsidRPr="00AC5427" w:rsidRDefault="003A6102" w:rsidP="00CE1A22">
                  <w:pPr>
                    <w:ind w:firstLine="0"/>
                    <w:rPr>
                      <w:sz w:val="22"/>
                      <w:szCs w:val="22"/>
                    </w:rPr>
                  </w:pPr>
                  <w:r w:rsidRPr="00AC5427">
                    <w:rPr>
                      <w:sz w:val="22"/>
                      <w:szCs w:val="22"/>
                    </w:rPr>
                    <w:t xml:space="preserve">3.7    </w:t>
                  </w:r>
                  <w:r w:rsidRPr="00AC5427">
                    <w:rPr>
                      <w:sz w:val="22"/>
                      <w:szCs w:val="22"/>
                      <w:cs/>
                      <w:lang w:bidi="ru-RU"/>
                    </w:rPr>
                    <w:t>Религиозное</w:t>
                  </w:r>
                  <w:r w:rsidRPr="00AC5427">
                    <w:rPr>
                      <w:sz w:val="22"/>
                      <w:szCs w:val="22"/>
                    </w:rPr>
                    <w:t xml:space="preserve"> </w:t>
                  </w:r>
                  <w:r w:rsidRPr="00AC5427">
                    <w:rPr>
                      <w:sz w:val="22"/>
                      <w:szCs w:val="22"/>
                      <w:cs/>
                      <w:lang w:bidi="ru-RU"/>
                    </w:rPr>
                    <w:t>использование</w:t>
                  </w:r>
                </w:p>
                <w:p w:rsidR="003A6102" w:rsidRPr="00AC5427" w:rsidRDefault="003A6102" w:rsidP="00CE1A22">
                  <w:pPr>
                    <w:ind w:firstLine="0"/>
                    <w:rPr>
                      <w:sz w:val="22"/>
                      <w:szCs w:val="22"/>
                    </w:rPr>
                  </w:pPr>
                  <w:r w:rsidRPr="00AC5427">
                    <w:rPr>
                      <w:sz w:val="22"/>
                      <w:szCs w:val="22"/>
                    </w:rPr>
                    <w:t xml:space="preserve">3.8    </w:t>
                  </w:r>
                  <w:r w:rsidRPr="00AC5427">
                    <w:rPr>
                      <w:sz w:val="22"/>
                      <w:szCs w:val="22"/>
                      <w:cs/>
                      <w:lang w:bidi="ru-RU"/>
                    </w:rPr>
                    <w:t>Общественное</w:t>
                  </w:r>
                  <w:r w:rsidRPr="00AC5427">
                    <w:rPr>
                      <w:sz w:val="22"/>
                      <w:szCs w:val="22"/>
                    </w:rPr>
                    <w:t xml:space="preserve"> </w:t>
                  </w:r>
                  <w:r w:rsidRPr="00AC5427">
                    <w:rPr>
                      <w:sz w:val="22"/>
                      <w:szCs w:val="22"/>
                      <w:cs/>
                      <w:lang w:bidi="ru-RU"/>
                    </w:rPr>
                    <w:t>управление</w:t>
                  </w:r>
                </w:p>
                <w:p w:rsidR="003A6102" w:rsidRPr="00AC5427" w:rsidRDefault="003A6102" w:rsidP="00CE1A22">
                  <w:pPr>
                    <w:ind w:firstLine="0"/>
                    <w:rPr>
                      <w:sz w:val="22"/>
                      <w:szCs w:val="22"/>
                    </w:rPr>
                  </w:pPr>
                  <w:r w:rsidRPr="00AC5427">
                    <w:rPr>
                      <w:sz w:val="22"/>
                      <w:szCs w:val="22"/>
                    </w:rPr>
                    <w:t xml:space="preserve">6.1   </w:t>
                  </w:r>
                  <w:r w:rsidR="003E409F">
                    <w:rPr>
                      <w:sz w:val="22"/>
                      <w:szCs w:val="22"/>
                      <w:cs/>
                      <w:lang w:bidi="ru-RU"/>
                    </w:rPr>
                    <w:t>Недропользование</w:t>
                  </w:r>
                </w:p>
                <w:p w:rsidR="003A6102" w:rsidRPr="00AC5427" w:rsidRDefault="003A6102" w:rsidP="00CE1A22">
                  <w:pPr>
                    <w:ind w:firstLine="0"/>
                    <w:rPr>
                      <w:sz w:val="22"/>
                      <w:szCs w:val="22"/>
                    </w:rPr>
                  </w:pPr>
                  <w:r w:rsidRPr="00AC5427">
                    <w:rPr>
                      <w:sz w:val="22"/>
                      <w:szCs w:val="22"/>
                    </w:rPr>
                    <w:t xml:space="preserve">6.8    </w:t>
                  </w:r>
                  <w:r w:rsidRPr="00AC5427">
                    <w:rPr>
                      <w:sz w:val="22"/>
                      <w:szCs w:val="22"/>
                      <w:cs/>
                      <w:lang w:bidi="ru-RU"/>
                    </w:rPr>
                    <w:t>Связь</w:t>
                  </w:r>
                </w:p>
                <w:p w:rsidR="003A6102" w:rsidRPr="00AC5427" w:rsidRDefault="003A6102" w:rsidP="00CE1A22">
                  <w:pPr>
                    <w:ind w:firstLine="0"/>
                    <w:rPr>
                      <w:sz w:val="22"/>
                      <w:szCs w:val="22"/>
                    </w:rPr>
                  </w:pPr>
                  <w:r w:rsidRPr="00AC5427">
                    <w:rPr>
                      <w:sz w:val="22"/>
                      <w:szCs w:val="22"/>
                    </w:rPr>
                    <w:t xml:space="preserve">7.2    </w:t>
                  </w:r>
                  <w:r w:rsidRPr="00AC5427">
                    <w:rPr>
                      <w:sz w:val="22"/>
                      <w:szCs w:val="22"/>
                      <w:cs/>
                      <w:lang w:bidi="ru-RU"/>
                    </w:rPr>
                    <w:t>Автомобильный</w:t>
                  </w:r>
                  <w:r w:rsidRPr="00AC5427">
                    <w:rPr>
                      <w:sz w:val="22"/>
                      <w:szCs w:val="22"/>
                    </w:rPr>
                    <w:t xml:space="preserve"> </w:t>
                  </w:r>
                  <w:r w:rsidRPr="00AC5427">
                    <w:rPr>
                      <w:sz w:val="22"/>
                      <w:szCs w:val="22"/>
                      <w:cs/>
                      <w:lang w:bidi="ru-RU"/>
                    </w:rPr>
                    <w:t>транспорт</w:t>
                  </w:r>
                </w:p>
                <w:p w:rsidR="003A6102" w:rsidRPr="00AC5427" w:rsidRDefault="003A6102" w:rsidP="00CE1A22">
                  <w:pPr>
                    <w:ind w:firstLine="0"/>
                    <w:rPr>
                      <w:sz w:val="22"/>
                      <w:szCs w:val="22"/>
                    </w:rPr>
                  </w:pPr>
                  <w:r w:rsidRPr="00AC5427">
                    <w:rPr>
                      <w:sz w:val="22"/>
                      <w:szCs w:val="22"/>
                    </w:rPr>
                    <w:lastRenderedPageBreak/>
                    <w:t xml:space="preserve">7.4     </w:t>
                  </w:r>
                  <w:r w:rsidRPr="00AC5427">
                    <w:rPr>
                      <w:sz w:val="22"/>
                      <w:szCs w:val="22"/>
                      <w:cs/>
                      <w:lang w:bidi="ru-RU"/>
                    </w:rPr>
                    <w:t>Воздушный</w:t>
                  </w:r>
                  <w:r w:rsidRPr="00AC5427">
                    <w:rPr>
                      <w:sz w:val="22"/>
                      <w:szCs w:val="22"/>
                    </w:rPr>
                    <w:t xml:space="preserve"> </w:t>
                  </w:r>
                  <w:r w:rsidRPr="00AC5427">
                    <w:rPr>
                      <w:sz w:val="22"/>
                      <w:szCs w:val="22"/>
                      <w:cs/>
                      <w:lang w:bidi="ru-RU"/>
                    </w:rPr>
                    <w:t>транспорт</w:t>
                  </w:r>
                </w:p>
                <w:p w:rsidR="003A6102" w:rsidRPr="00AC5427" w:rsidRDefault="003A6102" w:rsidP="00CE1A22">
                  <w:pPr>
                    <w:ind w:firstLine="0"/>
                    <w:rPr>
                      <w:sz w:val="22"/>
                      <w:szCs w:val="22"/>
                    </w:rPr>
                  </w:pPr>
                  <w:r w:rsidRPr="00AC5427">
                    <w:rPr>
                      <w:sz w:val="22"/>
                      <w:szCs w:val="22"/>
                    </w:rPr>
                    <w:t xml:space="preserve">7.6     </w:t>
                  </w:r>
                  <w:r w:rsidRPr="00AC5427">
                    <w:rPr>
                      <w:sz w:val="22"/>
                      <w:szCs w:val="22"/>
                      <w:cs/>
                      <w:lang w:bidi="ru-RU"/>
                    </w:rPr>
                    <w:t>Внеуличный</w:t>
                  </w:r>
                  <w:r w:rsidRPr="00AC5427">
                    <w:rPr>
                      <w:sz w:val="22"/>
                      <w:szCs w:val="22"/>
                    </w:rPr>
                    <w:t xml:space="preserve"> </w:t>
                  </w:r>
                  <w:r w:rsidRPr="00AC5427">
                    <w:rPr>
                      <w:sz w:val="22"/>
                      <w:szCs w:val="22"/>
                      <w:cs/>
                      <w:lang w:bidi="ru-RU"/>
                    </w:rPr>
                    <w:t>транспорт</w:t>
                  </w:r>
                </w:p>
                <w:p w:rsidR="003A6102" w:rsidRPr="00AC5427" w:rsidRDefault="003A6102" w:rsidP="00CE1A22">
                  <w:pPr>
                    <w:ind w:firstLine="0"/>
                    <w:rPr>
                      <w:sz w:val="22"/>
                      <w:szCs w:val="22"/>
                    </w:rPr>
                  </w:pPr>
                  <w:r w:rsidRPr="00AC5427">
                    <w:rPr>
                      <w:sz w:val="22"/>
                      <w:szCs w:val="22"/>
                    </w:rPr>
                    <w:t xml:space="preserve">8.3    </w:t>
                  </w:r>
                  <w:r w:rsidRPr="00AC5427">
                    <w:rPr>
                      <w:sz w:val="22"/>
                      <w:szCs w:val="22"/>
                      <w:cs/>
                      <w:lang w:bidi="ru-RU"/>
                    </w:rPr>
                    <w:t>Обеспечение</w:t>
                  </w:r>
                  <w:r w:rsidRPr="00AC5427">
                    <w:rPr>
                      <w:sz w:val="22"/>
                      <w:szCs w:val="22"/>
                    </w:rPr>
                    <w:t xml:space="preserve"> </w:t>
                  </w:r>
                  <w:r w:rsidRPr="00AC5427">
                    <w:rPr>
                      <w:sz w:val="22"/>
                      <w:szCs w:val="22"/>
                      <w:cs/>
                      <w:lang w:bidi="ru-RU"/>
                    </w:rPr>
                    <w:t>внутреннего</w:t>
                  </w:r>
                  <w:r w:rsidRPr="00AC5427">
                    <w:rPr>
                      <w:sz w:val="22"/>
                      <w:szCs w:val="22"/>
                    </w:rPr>
                    <w:t xml:space="preserve"> </w:t>
                  </w:r>
                  <w:r w:rsidRPr="00AC5427">
                    <w:rPr>
                      <w:sz w:val="22"/>
                      <w:szCs w:val="22"/>
                      <w:cs/>
                      <w:lang w:bidi="ru-RU"/>
                    </w:rPr>
                    <w:t>правопорядка</w:t>
                  </w:r>
                </w:p>
                <w:p w:rsidR="003A6102" w:rsidRPr="00AC5427" w:rsidRDefault="003A6102" w:rsidP="00CE1A22">
                  <w:pPr>
                    <w:ind w:firstLine="0"/>
                    <w:rPr>
                      <w:sz w:val="22"/>
                      <w:szCs w:val="22"/>
                    </w:rPr>
                  </w:pPr>
                  <w:r w:rsidRPr="00AC5427">
                    <w:rPr>
                      <w:sz w:val="22"/>
                      <w:szCs w:val="22"/>
                    </w:rPr>
                    <w:t xml:space="preserve">9.3    </w:t>
                  </w:r>
                  <w:r w:rsidRPr="00AC5427">
                    <w:rPr>
                      <w:sz w:val="22"/>
                      <w:szCs w:val="22"/>
                      <w:cs/>
                      <w:lang w:bidi="ru-RU"/>
                    </w:rPr>
                    <w:t>Историко</w:t>
                  </w:r>
                  <w:r w:rsidRPr="00AC5427">
                    <w:rPr>
                      <w:sz w:val="22"/>
                      <w:szCs w:val="22"/>
                    </w:rPr>
                    <w:t>-</w:t>
                  </w:r>
                  <w:r w:rsidRPr="00AC5427">
                    <w:rPr>
                      <w:sz w:val="22"/>
                      <w:szCs w:val="22"/>
                      <w:cs/>
                      <w:lang w:bidi="ru-RU"/>
                    </w:rPr>
                    <w:t>культурная</w:t>
                  </w:r>
                  <w:r w:rsidRPr="00AC5427">
                    <w:rPr>
                      <w:sz w:val="22"/>
                      <w:szCs w:val="22"/>
                    </w:rPr>
                    <w:t xml:space="preserve"> </w:t>
                  </w:r>
                  <w:r w:rsidRPr="00AC5427">
                    <w:rPr>
                      <w:sz w:val="22"/>
                      <w:szCs w:val="22"/>
                      <w:cs/>
                      <w:lang w:bidi="ru-RU"/>
                    </w:rPr>
                    <w:t>деятельность</w:t>
                  </w:r>
                </w:p>
                <w:p w:rsidR="003A6102" w:rsidRPr="00AC5427" w:rsidRDefault="003A6102" w:rsidP="00CE1A22">
                  <w:pPr>
                    <w:ind w:firstLine="0"/>
                    <w:rPr>
                      <w:sz w:val="22"/>
                      <w:szCs w:val="22"/>
                    </w:rPr>
                  </w:pPr>
                  <w:r w:rsidRPr="00AC5427">
                    <w:rPr>
                      <w:sz w:val="22"/>
                      <w:szCs w:val="22"/>
                    </w:rPr>
                    <w:t xml:space="preserve">11.3   </w:t>
                  </w:r>
                  <w:r w:rsidRPr="00AC5427">
                    <w:rPr>
                      <w:sz w:val="22"/>
                      <w:szCs w:val="22"/>
                      <w:cs/>
                      <w:lang w:bidi="ru-RU"/>
                    </w:rPr>
                    <w:t>Гидротехнические</w:t>
                  </w:r>
                  <w:r w:rsidRPr="00AC5427">
                    <w:rPr>
                      <w:sz w:val="22"/>
                      <w:szCs w:val="22"/>
                    </w:rPr>
                    <w:t xml:space="preserve"> </w:t>
                  </w:r>
                  <w:r w:rsidRPr="00AC5427">
                    <w:rPr>
                      <w:sz w:val="22"/>
                      <w:szCs w:val="22"/>
                      <w:cs/>
                      <w:lang w:bidi="ru-RU"/>
                    </w:rPr>
                    <w:t>сооружения</w:t>
                  </w:r>
                </w:p>
                <w:p w:rsidR="003A6102" w:rsidRPr="00AC5427" w:rsidRDefault="003A6102" w:rsidP="00CE1A22">
                  <w:pPr>
                    <w:ind w:firstLine="0"/>
                    <w:rPr>
                      <w:sz w:val="22"/>
                      <w:szCs w:val="22"/>
                    </w:rPr>
                  </w:pPr>
                  <w:r w:rsidRPr="00AC5427">
                    <w:rPr>
                      <w:sz w:val="22"/>
                      <w:szCs w:val="22"/>
                    </w:rPr>
                    <w:t xml:space="preserve">12.0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территории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пользования</w:t>
                  </w:r>
                </w:p>
                <w:p w:rsidR="003A6102" w:rsidRPr="00AC5427" w:rsidRDefault="003A6102" w:rsidP="00CE1A22">
                  <w:pPr>
                    <w:ind w:firstLine="0"/>
                    <w:jc w:val="left"/>
                    <w:rPr>
                      <w:rFonts w:ascii="Arial" w:hAnsi="Arial" w:cs="Arial"/>
                      <w:sz w:val="22"/>
                      <w:szCs w:val="22"/>
                    </w:rPr>
                  </w:pPr>
                  <w:r w:rsidRPr="00AC5427">
                    <w:rPr>
                      <w:sz w:val="22"/>
                      <w:szCs w:val="22"/>
                    </w:rPr>
                    <w:t xml:space="preserve">13.0    </w:t>
                  </w:r>
                  <w:r w:rsidRPr="00AC5427">
                    <w:rPr>
                      <w:sz w:val="22"/>
                      <w:szCs w:val="22"/>
                      <w:cs/>
                      <w:lang w:bidi="ru-RU"/>
                    </w:rPr>
                    <w:t>Земельные</w:t>
                  </w:r>
                  <w:r w:rsidRPr="00AC5427">
                    <w:rPr>
                      <w:sz w:val="22"/>
                      <w:szCs w:val="22"/>
                    </w:rPr>
                    <w:t xml:space="preserve"> </w:t>
                  </w:r>
                  <w:r w:rsidRPr="00AC5427">
                    <w:rPr>
                      <w:sz w:val="22"/>
                      <w:szCs w:val="22"/>
                      <w:cs/>
                      <w:lang w:bidi="ru-RU"/>
                    </w:rPr>
                    <w:t>участки</w:t>
                  </w:r>
                  <w:r w:rsidRPr="00AC5427">
                    <w:rPr>
                      <w:sz w:val="22"/>
                      <w:szCs w:val="22"/>
                    </w:rPr>
                    <w:t xml:space="preserve"> </w:t>
                  </w:r>
                  <w:r w:rsidRPr="00AC5427">
                    <w:rPr>
                      <w:sz w:val="22"/>
                      <w:szCs w:val="22"/>
                      <w:cs/>
                      <w:lang w:bidi="ru-RU"/>
                    </w:rPr>
                    <w:t>общего</w:t>
                  </w:r>
                  <w:r w:rsidRPr="00AC5427">
                    <w:rPr>
                      <w:sz w:val="22"/>
                      <w:szCs w:val="22"/>
                    </w:rPr>
                    <w:t xml:space="preserve"> </w:t>
                  </w:r>
                  <w:r w:rsidRPr="00AC5427">
                    <w:rPr>
                      <w:sz w:val="22"/>
                      <w:szCs w:val="22"/>
                      <w:cs/>
                      <w:lang w:bidi="ru-RU"/>
                    </w:rPr>
                    <w:t>назначения</w:t>
                  </w:r>
                </w:p>
              </w:tc>
            </w:tr>
            <w:tr w:rsidR="003A6102" w:rsidTr="00C64EBA">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A6102" w:rsidRPr="00AC5427" w:rsidRDefault="003A6102">
                  <w:pPr>
                    <w:ind w:firstLineChars="100" w:firstLine="200"/>
                    <w:rPr>
                      <w:rFonts w:ascii="Arial" w:hAnsi="Arial" w:cs="Arial"/>
                      <w:sz w:val="20"/>
                      <w:szCs w:val="20"/>
                    </w:rPr>
                  </w:pPr>
                  <w:r w:rsidRPr="00AC5427">
                    <w:rPr>
                      <w:rFonts w:ascii="Arial" w:hAnsi="Arial" w:cs="Arial"/>
                      <w:sz w:val="20"/>
                      <w:szCs w:val="20"/>
                    </w:rPr>
                    <w:lastRenderedPageBreak/>
                    <w:br/>
                  </w:r>
                  <w:r w:rsidRPr="00AC5427">
                    <w:rPr>
                      <w:rFonts w:ascii="Arial" w:hAnsi="Arial" w:cs="Arial"/>
                      <w:color w:val="818181"/>
                      <w:sz w:val="20"/>
                      <w:szCs w:val="20"/>
                    </w:rPr>
                    <w:t>Условно разрешенные:</w:t>
                  </w:r>
                </w:p>
              </w:tc>
              <w:tc>
                <w:tcPr>
                  <w:tcW w:w="3805"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72859" w:rsidRPr="00AC5427" w:rsidRDefault="00C72859" w:rsidP="00C72859">
                  <w:pPr>
                    <w:ind w:firstLine="0"/>
                    <w:rPr>
                      <w:sz w:val="22"/>
                      <w:szCs w:val="22"/>
                    </w:rPr>
                  </w:pPr>
                  <w:r w:rsidRPr="00AC5427">
                    <w:rPr>
                      <w:sz w:val="22"/>
                      <w:szCs w:val="22"/>
                    </w:rPr>
                    <w:t xml:space="preserve">1.11  </w:t>
                  </w:r>
                  <w:r w:rsidRPr="00AC5427">
                    <w:rPr>
                      <w:sz w:val="22"/>
                      <w:szCs w:val="22"/>
                      <w:cs/>
                      <w:lang w:bidi="ru-RU"/>
                    </w:rPr>
                    <w:t>Свиноводство</w:t>
                  </w:r>
                </w:p>
                <w:p w:rsidR="003A6102" w:rsidRPr="00AC5427" w:rsidRDefault="003A6102" w:rsidP="00CE1A22">
                  <w:pPr>
                    <w:ind w:firstLine="0"/>
                    <w:rPr>
                      <w:sz w:val="22"/>
                      <w:szCs w:val="22"/>
                      <w:cs/>
                      <w:lang w:bidi="ru-RU"/>
                    </w:rPr>
                  </w:pPr>
                  <w:r w:rsidRPr="00AC5427">
                    <w:rPr>
                      <w:sz w:val="22"/>
                      <w:szCs w:val="22"/>
                    </w:rPr>
                    <w:t xml:space="preserve">3.10.1   </w:t>
                  </w:r>
                  <w:r w:rsidRPr="00AC5427">
                    <w:rPr>
                      <w:sz w:val="22"/>
                      <w:szCs w:val="22"/>
                      <w:cs/>
                      <w:lang w:bidi="ru-RU"/>
                    </w:rPr>
                    <w:t>Амбулаторное</w:t>
                  </w:r>
                  <w:r w:rsidRPr="00AC5427">
                    <w:rPr>
                      <w:sz w:val="22"/>
                      <w:szCs w:val="22"/>
                    </w:rPr>
                    <w:t xml:space="preserve"> </w:t>
                  </w:r>
                  <w:r w:rsidRPr="00AC5427">
                    <w:rPr>
                      <w:sz w:val="22"/>
                      <w:szCs w:val="22"/>
                      <w:cs/>
                      <w:lang w:bidi="ru-RU"/>
                    </w:rPr>
                    <w:t>ветеринарное</w:t>
                  </w:r>
                  <w:r w:rsidRPr="00AC5427">
                    <w:rPr>
                      <w:sz w:val="22"/>
                      <w:szCs w:val="22"/>
                    </w:rPr>
                    <w:t xml:space="preserve"> </w:t>
                  </w:r>
                  <w:r w:rsidRPr="00AC5427">
                    <w:rPr>
                      <w:sz w:val="22"/>
                      <w:szCs w:val="22"/>
                      <w:cs/>
                      <w:lang w:bidi="ru-RU"/>
                    </w:rPr>
                    <w:t>обслуживание</w:t>
                  </w:r>
                </w:p>
                <w:p w:rsidR="003A6102" w:rsidRPr="00AC5427" w:rsidRDefault="003A6102" w:rsidP="00CE1A22">
                  <w:pPr>
                    <w:ind w:firstLine="0"/>
                    <w:rPr>
                      <w:sz w:val="22"/>
                      <w:szCs w:val="22"/>
                      <w:cs/>
                      <w:lang w:bidi="ru-RU"/>
                    </w:rPr>
                  </w:pPr>
                  <w:r w:rsidRPr="00AC5427">
                    <w:rPr>
                      <w:sz w:val="22"/>
                      <w:szCs w:val="22"/>
                    </w:rPr>
                    <w:t xml:space="preserve">3.3    </w:t>
                  </w:r>
                  <w:r w:rsidRPr="00AC5427">
                    <w:rPr>
                      <w:sz w:val="22"/>
                      <w:szCs w:val="22"/>
                      <w:cs/>
                      <w:lang w:bidi="ru-RU"/>
                    </w:rPr>
                    <w:t>Бытовое</w:t>
                  </w:r>
                  <w:r w:rsidRPr="00AC5427">
                    <w:rPr>
                      <w:sz w:val="22"/>
                      <w:szCs w:val="22"/>
                    </w:rPr>
                    <w:t xml:space="preserve"> </w:t>
                  </w:r>
                  <w:r w:rsidRPr="00AC5427">
                    <w:rPr>
                      <w:sz w:val="22"/>
                      <w:szCs w:val="22"/>
                      <w:cs/>
                      <w:lang w:bidi="ru-RU"/>
                    </w:rPr>
                    <w:t>обслуживание</w:t>
                  </w:r>
                </w:p>
                <w:p w:rsidR="003A6102" w:rsidRPr="00AC5427" w:rsidRDefault="003A6102" w:rsidP="00CE1A22">
                  <w:pPr>
                    <w:ind w:firstLine="0"/>
                    <w:rPr>
                      <w:sz w:val="22"/>
                      <w:szCs w:val="22"/>
                      <w:cs/>
                      <w:lang w:bidi="ru-RU"/>
                    </w:rPr>
                  </w:pPr>
                  <w:r w:rsidRPr="00AC5427">
                    <w:rPr>
                      <w:sz w:val="22"/>
                      <w:szCs w:val="22"/>
                    </w:rPr>
                    <w:t xml:space="preserve">3.6.1  </w:t>
                  </w:r>
                  <w:r w:rsidRPr="00AC5427">
                    <w:rPr>
                      <w:sz w:val="22"/>
                      <w:szCs w:val="22"/>
                      <w:cs/>
                      <w:lang w:bidi="ru-RU"/>
                    </w:rPr>
                    <w:t>Объекты</w:t>
                  </w:r>
                  <w:r w:rsidRPr="00AC5427">
                    <w:rPr>
                      <w:sz w:val="22"/>
                      <w:szCs w:val="22"/>
                    </w:rPr>
                    <w:t xml:space="preserve"> </w:t>
                  </w:r>
                  <w:r w:rsidRPr="00AC5427">
                    <w:rPr>
                      <w:sz w:val="22"/>
                      <w:szCs w:val="22"/>
                      <w:cs/>
                      <w:lang w:bidi="ru-RU"/>
                    </w:rPr>
                    <w:t>культурно</w:t>
                  </w:r>
                  <w:r w:rsidRPr="00AC5427">
                    <w:rPr>
                      <w:sz w:val="22"/>
                      <w:szCs w:val="22"/>
                    </w:rPr>
                    <w:t>-</w:t>
                  </w:r>
                  <w:r w:rsidRPr="00AC5427">
                    <w:rPr>
                      <w:sz w:val="22"/>
                      <w:szCs w:val="22"/>
                      <w:cs/>
                      <w:lang w:bidi="ru-RU"/>
                    </w:rPr>
                    <w:t>досуговой</w:t>
                  </w:r>
                  <w:r w:rsidRPr="00AC5427">
                    <w:rPr>
                      <w:sz w:val="22"/>
                      <w:szCs w:val="22"/>
                    </w:rPr>
                    <w:t xml:space="preserve"> </w:t>
                  </w:r>
                  <w:r w:rsidRPr="00AC5427">
                    <w:rPr>
                      <w:sz w:val="22"/>
                      <w:szCs w:val="22"/>
                      <w:cs/>
                      <w:lang w:bidi="ru-RU"/>
                    </w:rPr>
                    <w:t>деятельности</w:t>
                  </w:r>
                </w:p>
                <w:p w:rsidR="003A6102" w:rsidRPr="00AC5427" w:rsidRDefault="003A6102" w:rsidP="00CE1A22">
                  <w:pPr>
                    <w:ind w:firstLine="0"/>
                    <w:rPr>
                      <w:sz w:val="22"/>
                      <w:szCs w:val="22"/>
                    </w:rPr>
                  </w:pPr>
                  <w:r w:rsidRPr="00AC5427">
                    <w:rPr>
                      <w:sz w:val="22"/>
                      <w:szCs w:val="22"/>
                    </w:rPr>
                    <w:t xml:space="preserve">4.1     </w:t>
                  </w:r>
                  <w:r w:rsidRPr="00AC5427">
                    <w:rPr>
                      <w:sz w:val="22"/>
                      <w:szCs w:val="22"/>
                      <w:cs/>
                      <w:lang w:bidi="ru-RU"/>
                    </w:rPr>
                    <w:t>Деловое</w:t>
                  </w:r>
                  <w:r w:rsidRPr="00AC5427">
                    <w:rPr>
                      <w:sz w:val="22"/>
                      <w:szCs w:val="22"/>
                    </w:rPr>
                    <w:t xml:space="preserve"> </w:t>
                  </w:r>
                  <w:r w:rsidRPr="00AC5427">
                    <w:rPr>
                      <w:sz w:val="22"/>
                      <w:szCs w:val="22"/>
                      <w:cs/>
                      <w:lang w:bidi="ru-RU"/>
                    </w:rPr>
                    <w:t>управление</w:t>
                  </w:r>
                </w:p>
                <w:p w:rsidR="003A6102" w:rsidRPr="00AC5427" w:rsidRDefault="003A6102" w:rsidP="00CE1A22">
                  <w:pPr>
                    <w:ind w:firstLine="0"/>
                    <w:rPr>
                      <w:sz w:val="22"/>
                      <w:szCs w:val="22"/>
                    </w:rPr>
                  </w:pPr>
                  <w:r w:rsidRPr="00AC5427">
                    <w:rPr>
                      <w:sz w:val="22"/>
                      <w:szCs w:val="22"/>
                    </w:rPr>
                    <w:t xml:space="preserve">4.3    </w:t>
                  </w:r>
                  <w:r w:rsidRPr="00AC5427">
                    <w:rPr>
                      <w:sz w:val="22"/>
                      <w:szCs w:val="22"/>
                      <w:cs/>
                      <w:lang w:bidi="ru-RU"/>
                    </w:rPr>
                    <w:t>Рынки</w:t>
                  </w:r>
                </w:p>
                <w:p w:rsidR="003A6102" w:rsidRPr="00AC5427" w:rsidRDefault="003A6102" w:rsidP="00CE1A22">
                  <w:pPr>
                    <w:ind w:firstLine="0"/>
                    <w:rPr>
                      <w:sz w:val="22"/>
                      <w:szCs w:val="22"/>
                    </w:rPr>
                  </w:pPr>
                  <w:r w:rsidRPr="00AC5427">
                    <w:rPr>
                      <w:sz w:val="22"/>
                      <w:szCs w:val="22"/>
                    </w:rPr>
                    <w:t xml:space="preserve">4.4    </w:t>
                  </w:r>
                  <w:r w:rsidRPr="00AC5427">
                    <w:rPr>
                      <w:sz w:val="22"/>
                      <w:szCs w:val="22"/>
                      <w:cs/>
                      <w:lang w:bidi="ru-RU"/>
                    </w:rPr>
                    <w:t>Магазины</w:t>
                  </w:r>
                </w:p>
                <w:p w:rsidR="003A6102" w:rsidRPr="00AC5427" w:rsidRDefault="003A6102" w:rsidP="00CE1A22">
                  <w:pPr>
                    <w:ind w:firstLine="0"/>
                    <w:rPr>
                      <w:sz w:val="22"/>
                      <w:szCs w:val="22"/>
                    </w:rPr>
                  </w:pPr>
                  <w:r w:rsidRPr="00AC5427">
                    <w:rPr>
                      <w:sz w:val="22"/>
                      <w:szCs w:val="22"/>
                    </w:rPr>
                    <w:t xml:space="preserve">4.6    </w:t>
                  </w:r>
                  <w:r w:rsidRPr="00AC5427">
                    <w:rPr>
                      <w:sz w:val="22"/>
                      <w:szCs w:val="22"/>
                      <w:cs/>
                      <w:lang w:bidi="ru-RU"/>
                    </w:rPr>
                    <w:t>Общественное</w:t>
                  </w:r>
                  <w:r w:rsidRPr="00AC5427">
                    <w:rPr>
                      <w:sz w:val="22"/>
                      <w:szCs w:val="22"/>
                    </w:rPr>
                    <w:t xml:space="preserve"> </w:t>
                  </w:r>
                  <w:r w:rsidRPr="00AC5427">
                    <w:rPr>
                      <w:sz w:val="22"/>
                      <w:szCs w:val="22"/>
                      <w:cs/>
                      <w:lang w:bidi="ru-RU"/>
                    </w:rPr>
                    <w:t>питание</w:t>
                  </w:r>
                </w:p>
                <w:p w:rsidR="003A6102" w:rsidRPr="00AC5427" w:rsidRDefault="003A6102" w:rsidP="00CE1A22">
                  <w:pPr>
                    <w:ind w:firstLine="0"/>
                    <w:rPr>
                      <w:sz w:val="22"/>
                      <w:szCs w:val="22"/>
                    </w:rPr>
                  </w:pPr>
                  <w:r w:rsidRPr="00AC5427">
                    <w:rPr>
                      <w:sz w:val="22"/>
                      <w:szCs w:val="22"/>
                    </w:rPr>
                    <w:t xml:space="preserve">4.7    </w:t>
                  </w:r>
                  <w:r w:rsidRPr="00AC5427">
                    <w:rPr>
                      <w:sz w:val="22"/>
                      <w:szCs w:val="22"/>
                      <w:cs/>
                      <w:lang w:bidi="ru-RU"/>
                    </w:rPr>
                    <w:t>Гостиничное</w:t>
                  </w:r>
                  <w:r w:rsidRPr="00AC5427">
                    <w:rPr>
                      <w:sz w:val="22"/>
                      <w:szCs w:val="22"/>
                    </w:rPr>
                    <w:t xml:space="preserve"> </w:t>
                  </w:r>
                  <w:r w:rsidRPr="00AC5427">
                    <w:rPr>
                      <w:sz w:val="22"/>
                      <w:szCs w:val="22"/>
                      <w:cs/>
                      <w:lang w:bidi="ru-RU"/>
                    </w:rPr>
                    <w:t>обслуживание</w:t>
                  </w:r>
                </w:p>
                <w:p w:rsidR="003A6102" w:rsidRPr="00AC5427" w:rsidRDefault="003A6102" w:rsidP="00CE1A22">
                  <w:pPr>
                    <w:ind w:firstLine="0"/>
                    <w:rPr>
                      <w:sz w:val="22"/>
                      <w:szCs w:val="22"/>
                      <w:cs/>
                      <w:lang w:bidi="ru-RU"/>
                    </w:rPr>
                  </w:pPr>
                  <w:r w:rsidRPr="00AC5427">
                    <w:rPr>
                      <w:sz w:val="22"/>
                      <w:szCs w:val="22"/>
                    </w:rPr>
                    <w:t xml:space="preserve">4.8.1  </w:t>
                  </w:r>
                  <w:r w:rsidRPr="00AC5427">
                    <w:rPr>
                      <w:sz w:val="22"/>
                      <w:szCs w:val="22"/>
                      <w:cs/>
                      <w:lang w:bidi="ru-RU"/>
                    </w:rPr>
                    <w:t>Развлекательные</w:t>
                  </w:r>
                  <w:r w:rsidRPr="00AC5427">
                    <w:rPr>
                      <w:sz w:val="22"/>
                      <w:szCs w:val="22"/>
                    </w:rPr>
                    <w:t xml:space="preserve"> </w:t>
                  </w:r>
                  <w:r w:rsidRPr="00AC5427">
                    <w:rPr>
                      <w:sz w:val="22"/>
                      <w:szCs w:val="22"/>
                      <w:cs/>
                      <w:lang w:bidi="ru-RU"/>
                    </w:rPr>
                    <w:t>мероприятия</w:t>
                  </w:r>
                </w:p>
                <w:p w:rsidR="003A6102" w:rsidRPr="00AC5427" w:rsidRDefault="003A6102" w:rsidP="00CE1A22">
                  <w:pPr>
                    <w:ind w:firstLine="0"/>
                    <w:rPr>
                      <w:sz w:val="22"/>
                      <w:szCs w:val="22"/>
                    </w:rPr>
                  </w:pPr>
                  <w:r w:rsidRPr="00AC5427">
                    <w:rPr>
                      <w:sz w:val="22"/>
                      <w:szCs w:val="22"/>
                    </w:rPr>
                    <w:t xml:space="preserve">4.9.1   </w:t>
                  </w:r>
                  <w:r w:rsidRPr="00AC5427">
                    <w:rPr>
                      <w:sz w:val="22"/>
                      <w:szCs w:val="22"/>
                      <w:cs/>
                      <w:lang w:bidi="ru-RU"/>
                    </w:rPr>
                    <w:t>Объекты</w:t>
                  </w:r>
                  <w:r w:rsidRPr="00AC5427">
                    <w:rPr>
                      <w:sz w:val="22"/>
                      <w:szCs w:val="22"/>
                    </w:rPr>
                    <w:t xml:space="preserve"> </w:t>
                  </w:r>
                  <w:r w:rsidRPr="00AC5427">
                    <w:rPr>
                      <w:sz w:val="22"/>
                      <w:szCs w:val="22"/>
                      <w:cs/>
                      <w:lang w:bidi="ru-RU"/>
                    </w:rPr>
                    <w:t>дорожного</w:t>
                  </w:r>
                  <w:r w:rsidRPr="00AC5427">
                    <w:rPr>
                      <w:sz w:val="22"/>
                      <w:szCs w:val="22"/>
                    </w:rPr>
                    <w:t xml:space="preserve"> </w:t>
                  </w:r>
                  <w:r w:rsidRPr="00AC5427">
                    <w:rPr>
                      <w:sz w:val="22"/>
                      <w:szCs w:val="22"/>
                      <w:cs/>
                      <w:lang w:bidi="ru-RU"/>
                    </w:rPr>
                    <w:t>сервиса</w:t>
                  </w:r>
                </w:p>
                <w:p w:rsidR="003A6102" w:rsidRPr="00AC5427" w:rsidRDefault="003A6102" w:rsidP="00CE1A22">
                  <w:pPr>
                    <w:ind w:firstLine="0"/>
                    <w:rPr>
                      <w:sz w:val="22"/>
                      <w:szCs w:val="22"/>
                    </w:rPr>
                  </w:pPr>
                  <w:r w:rsidRPr="00AC5427">
                    <w:rPr>
                      <w:sz w:val="22"/>
                      <w:szCs w:val="22"/>
                    </w:rPr>
                    <w:t xml:space="preserve">5.1     </w:t>
                  </w:r>
                  <w:r w:rsidRPr="00AC5427">
                    <w:rPr>
                      <w:sz w:val="22"/>
                      <w:szCs w:val="22"/>
                      <w:cs/>
                      <w:lang w:bidi="ru-RU"/>
                    </w:rPr>
                    <w:t>Спорт</w:t>
                  </w:r>
                </w:p>
                <w:p w:rsidR="003A6102" w:rsidRPr="00AC5427" w:rsidRDefault="003A6102" w:rsidP="00CE1A22">
                  <w:pPr>
                    <w:ind w:firstLine="0"/>
                    <w:rPr>
                      <w:sz w:val="22"/>
                      <w:szCs w:val="22"/>
                      <w:cs/>
                      <w:lang w:bidi="ru-RU"/>
                    </w:rPr>
                  </w:pPr>
                  <w:r w:rsidRPr="00AC5427">
                    <w:rPr>
                      <w:sz w:val="22"/>
                      <w:szCs w:val="22"/>
                    </w:rPr>
                    <w:t xml:space="preserve">6.4    </w:t>
                  </w:r>
                  <w:r w:rsidRPr="00AC5427">
                    <w:rPr>
                      <w:sz w:val="22"/>
                      <w:szCs w:val="22"/>
                      <w:cs/>
                      <w:lang w:bidi="ru-RU"/>
                    </w:rPr>
                    <w:t>Пищевая</w:t>
                  </w:r>
                  <w:r w:rsidRPr="00AC5427">
                    <w:rPr>
                      <w:sz w:val="22"/>
                      <w:szCs w:val="22"/>
                    </w:rPr>
                    <w:t xml:space="preserve"> </w:t>
                  </w:r>
                  <w:r w:rsidRPr="00AC5427">
                    <w:rPr>
                      <w:sz w:val="22"/>
                      <w:szCs w:val="22"/>
                      <w:cs/>
                      <w:lang w:bidi="ru-RU"/>
                    </w:rPr>
                    <w:t>промышленность</w:t>
                  </w:r>
                </w:p>
                <w:p w:rsidR="003A6102" w:rsidRPr="00B73B0D" w:rsidRDefault="003A6102" w:rsidP="00CE1A22">
                  <w:pPr>
                    <w:ind w:firstLine="0"/>
                    <w:rPr>
                      <w:sz w:val="22"/>
                      <w:szCs w:val="22"/>
                    </w:rPr>
                  </w:pPr>
                  <w:r w:rsidRPr="00AC5427">
                    <w:rPr>
                      <w:sz w:val="22"/>
                      <w:szCs w:val="22"/>
                    </w:rPr>
                    <w:t xml:space="preserve">7.5     </w:t>
                  </w:r>
                  <w:r w:rsidRPr="00AC5427">
                    <w:rPr>
                      <w:sz w:val="22"/>
                      <w:szCs w:val="22"/>
                      <w:cs/>
                      <w:lang w:bidi="ru-RU"/>
                    </w:rPr>
                    <w:t>Трубопроводный</w:t>
                  </w:r>
                  <w:r w:rsidRPr="00AC5427">
                    <w:rPr>
                      <w:sz w:val="22"/>
                      <w:szCs w:val="22"/>
                    </w:rPr>
                    <w:t xml:space="preserve"> </w:t>
                  </w:r>
                  <w:r w:rsidRPr="00AC5427">
                    <w:rPr>
                      <w:sz w:val="22"/>
                      <w:szCs w:val="22"/>
                      <w:cs/>
                      <w:lang w:bidi="ru-RU"/>
                    </w:rPr>
                    <w:t>транспорт</w:t>
                  </w:r>
                </w:p>
              </w:tc>
            </w:tr>
          </w:tbl>
          <w:p w:rsidR="002E1C8A" w:rsidRDefault="002E1C8A">
            <w:pPr>
              <w:ind w:firstLineChars="100" w:firstLine="240"/>
              <w:rPr>
                <w:rFonts w:ascii="Arial" w:hAnsi="Arial" w:cs="Arial"/>
                <w:sz w:val="20"/>
                <w:szCs w:val="20"/>
              </w:rPr>
            </w:pPr>
            <w:r>
              <w:br/>
            </w:r>
          </w:p>
        </w:tc>
      </w:tr>
    </w:tbl>
    <w:p w:rsidR="00555CEB" w:rsidRPr="003C10AB" w:rsidRDefault="00555CEB" w:rsidP="000A24BB">
      <w:pPr>
        <w:autoSpaceDE w:val="0"/>
        <w:autoSpaceDN w:val="0"/>
        <w:adjustRightInd w:val="0"/>
      </w:pPr>
    </w:p>
    <w:sectPr w:rsidR="00555CEB" w:rsidRPr="003C10AB" w:rsidSect="00DC6DC9">
      <w:footerReference w:type="even" r:id="rId114"/>
      <w:footerReference w:type="default" r:id="rId1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CD" w:rsidRDefault="00086BCD">
      <w:r>
        <w:separator/>
      </w:r>
    </w:p>
  </w:endnote>
  <w:endnote w:type="continuationSeparator" w:id="0">
    <w:p w:rsidR="00086BCD" w:rsidRDefault="0008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D" w:rsidRPr="00290D59" w:rsidRDefault="00086BCD" w:rsidP="00290D59">
    <w:pPr>
      <w:pStyle w:val="af5"/>
      <w:jc w:val="center"/>
      <w:rPr>
        <w:sz w:val="20"/>
        <w:szCs w:val="20"/>
      </w:rPr>
    </w:pPr>
    <w:r w:rsidRPr="00290D59">
      <w:rPr>
        <w:sz w:val="20"/>
        <w:szCs w:val="20"/>
      </w:rPr>
      <w:fldChar w:fldCharType="begin"/>
    </w:r>
    <w:r w:rsidRPr="00290D59">
      <w:rPr>
        <w:sz w:val="20"/>
        <w:szCs w:val="20"/>
      </w:rPr>
      <w:instrText>PAGE   \* MERGEFORMAT</w:instrText>
    </w:r>
    <w:r w:rsidRPr="00290D59">
      <w:rPr>
        <w:sz w:val="20"/>
        <w:szCs w:val="20"/>
      </w:rPr>
      <w:fldChar w:fldCharType="separate"/>
    </w:r>
    <w:r w:rsidR="006F2FE6">
      <w:rPr>
        <w:noProof/>
        <w:sz w:val="20"/>
        <w:szCs w:val="20"/>
      </w:rPr>
      <w:t>2</w:t>
    </w:r>
    <w:r w:rsidRPr="00290D59">
      <w:rPr>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D" w:rsidRPr="00785945" w:rsidRDefault="00086BCD" w:rsidP="00785945">
    <w:pPr>
      <w:pStyle w:val="af5"/>
      <w:jc w:val="center"/>
      <w:rPr>
        <w:sz w:val="20"/>
        <w:szCs w:val="20"/>
        <w:lang w:val="en-US"/>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6F2FE6">
      <w:rPr>
        <w:noProof/>
        <w:sz w:val="20"/>
        <w:szCs w:val="20"/>
      </w:rPr>
      <w:t>299</w:t>
    </w:r>
    <w:r w:rsidRPr="00D2049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77023"/>
      <w:docPartObj>
        <w:docPartGallery w:val="Page Numbers (Bottom of Page)"/>
        <w:docPartUnique/>
      </w:docPartObj>
    </w:sdtPr>
    <w:sdtEndPr/>
    <w:sdtContent>
      <w:p w:rsidR="00086BCD" w:rsidRDefault="00086BCD">
        <w:pPr>
          <w:pStyle w:val="af5"/>
          <w:jc w:val="center"/>
        </w:pPr>
        <w:r w:rsidRPr="004E1C5C">
          <w:rPr>
            <w:sz w:val="20"/>
          </w:rPr>
          <w:fldChar w:fldCharType="begin"/>
        </w:r>
        <w:r w:rsidRPr="004E1C5C">
          <w:rPr>
            <w:sz w:val="20"/>
          </w:rPr>
          <w:instrText>PAGE   \* MERGEFORMAT</w:instrText>
        </w:r>
        <w:r w:rsidRPr="004E1C5C">
          <w:rPr>
            <w:sz w:val="20"/>
          </w:rPr>
          <w:fldChar w:fldCharType="separate"/>
        </w:r>
        <w:r w:rsidR="006F2FE6">
          <w:rPr>
            <w:noProof/>
            <w:sz w:val="20"/>
          </w:rPr>
          <w:t>4</w:t>
        </w:r>
        <w:r w:rsidRPr="004E1C5C">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D" w:rsidRDefault="00086BCD" w:rsidP="00A45ED8">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D" w:rsidRPr="00D20493" w:rsidRDefault="00086BCD" w:rsidP="00D20493">
    <w:pPr>
      <w:pStyle w:val="af5"/>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6F2FE6">
      <w:rPr>
        <w:noProof/>
        <w:sz w:val="20"/>
        <w:szCs w:val="20"/>
      </w:rPr>
      <w:t>55</w:t>
    </w:r>
    <w:r w:rsidRPr="00D20493">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D" w:rsidRPr="002D25AD" w:rsidRDefault="00ED494B" w:rsidP="00EC0701">
    <w:pPr>
      <w:pStyle w:val="af5"/>
    </w:pPr>
    <w:r>
      <w:fldChar w:fldCharType="begin"/>
    </w:r>
    <w:r>
      <w:instrText>PAGE   \* MERGEFORMAT</w:instrText>
    </w:r>
    <w:r>
      <w:fldChar w:fldCharType="separate"/>
    </w:r>
    <w:r w:rsidR="00086BCD">
      <w:rPr>
        <w:noProof/>
      </w:rPr>
      <w:t>86</w:t>
    </w:r>
    <w:r>
      <w:rPr>
        <w:noProof/>
      </w:rPr>
      <w:fldChar w:fldCharType="end"/>
    </w:r>
  </w:p>
  <w:p w:rsidR="00086BCD" w:rsidRDefault="00086BCD" w:rsidP="00EC0701">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D" w:rsidRPr="004A2809" w:rsidRDefault="00086BCD" w:rsidP="004A2809">
    <w:pPr>
      <w:pStyle w:val="af5"/>
      <w:jc w:val="center"/>
      <w:rPr>
        <w:sz w:val="20"/>
        <w:szCs w:val="20"/>
      </w:rPr>
    </w:pPr>
    <w:r w:rsidRPr="004A2809">
      <w:rPr>
        <w:sz w:val="20"/>
        <w:szCs w:val="20"/>
      </w:rPr>
      <w:fldChar w:fldCharType="begin"/>
    </w:r>
    <w:r w:rsidRPr="004A2809">
      <w:rPr>
        <w:sz w:val="20"/>
        <w:szCs w:val="20"/>
      </w:rPr>
      <w:instrText>PAGE   \* MERGEFORMAT</w:instrText>
    </w:r>
    <w:r w:rsidRPr="004A2809">
      <w:rPr>
        <w:sz w:val="20"/>
        <w:szCs w:val="20"/>
      </w:rPr>
      <w:fldChar w:fldCharType="separate"/>
    </w:r>
    <w:r w:rsidR="006F2FE6">
      <w:rPr>
        <w:noProof/>
        <w:sz w:val="20"/>
        <w:szCs w:val="20"/>
      </w:rPr>
      <w:t>58</w:t>
    </w:r>
    <w:r w:rsidRPr="004A2809">
      <w:rPr>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D" w:rsidRPr="002D25AD" w:rsidRDefault="00086BCD">
    <w:pPr>
      <w:pStyle w:val="af5"/>
      <w:rPr>
        <w:sz w:val="20"/>
        <w:szCs w:val="20"/>
      </w:rPr>
    </w:pPr>
    <w:r w:rsidRPr="002D25AD">
      <w:rPr>
        <w:sz w:val="20"/>
        <w:szCs w:val="20"/>
      </w:rPr>
      <w:fldChar w:fldCharType="begin"/>
    </w:r>
    <w:r w:rsidRPr="002D25AD">
      <w:rPr>
        <w:sz w:val="20"/>
        <w:szCs w:val="20"/>
      </w:rPr>
      <w:instrText>PAGE   \* MERGEFORMAT</w:instrText>
    </w:r>
    <w:r w:rsidRPr="002D25AD">
      <w:rPr>
        <w:sz w:val="20"/>
        <w:szCs w:val="20"/>
      </w:rPr>
      <w:fldChar w:fldCharType="separate"/>
    </w:r>
    <w:r>
      <w:rPr>
        <w:noProof/>
        <w:sz w:val="20"/>
        <w:szCs w:val="20"/>
      </w:rPr>
      <w:t>86</w:t>
    </w:r>
    <w:r w:rsidRPr="002D25AD">
      <w:rPr>
        <w:sz w:val="20"/>
        <w:szCs w:val="20"/>
      </w:rPr>
      <w:fldChar w:fldCharType="end"/>
    </w:r>
  </w:p>
  <w:p w:rsidR="00086BCD" w:rsidRDefault="00086BCD" w:rsidP="00A45ED8">
    <w:pPr>
      <w:pStyle w:val="af5"/>
      <w:ind w:right="360"/>
    </w:pPr>
  </w:p>
  <w:p w:rsidR="00086BCD" w:rsidRDefault="00086BC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D" w:rsidRPr="00D20493" w:rsidRDefault="00086BCD" w:rsidP="00D20493">
    <w:pPr>
      <w:pStyle w:val="af5"/>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6F2FE6">
      <w:rPr>
        <w:noProof/>
        <w:sz w:val="20"/>
        <w:szCs w:val="20"/>
      </w:rPr>
      <w:t>183</w:t>
    </w:r>
    <w:r w:rsidRPr="00D20493">
      <w:rPr>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D" w:rsidRPr="002D25AD" w:rsidRDefault="00086BCD">
    <w:pPr>
      <w:pStyle w:val="af5"/>
      <w:rPr>
        <w:sz w:val="20"/>
        <w:szCs w:val="20"/>
      </w:rPr>
    </w:pPr>
    <w:r w:rsidRPr="002D25AD">
      <w:rPr>
        <w:sz w:val="20"/>
        <w:szCs w:val="20"/>
      </w:rPr>
      <w:fldChar w:fldCharType="begin"/>
    </w:r>
    <w:r w:rsidRPr="002D25AD">
      <w:rPr>
        <w:sz w:val="20"/>
        <w:szCs w:val="20"/>
      </w:rPr>
      <w:instrText>PAGE   \* MERGEFORMAT</w:instrText>
    </w:r>
    <w:r w:rsidRPr="002D25AD">
      <w:rPr>
        <w:sz w:val="20"/>
        <w:szCs w:val="20"/>
      </w:rPr>
      <w:fldChar w:fldCharType="separate"/>
    </w:r>
    <w:r>
      <w:rPr>
        <w:noProof/>
        <w:sz w:val="20"/>
        <w:szCs w:val="20"/>
      </w:rPr>
      <w:t>86</w:t>
    </w:r>
    <w:r w:rsidRPr="002D25AD">
      <w:rPr>
        <w:sz w:val="20"/>
        <w:szCs w:val="20"/>
      </w:rPr>
      <w:fldChar w:fldCharType="end"/>
    </w:r>
  </w:p>
  <w:p w:rsidR="00086BCD" w:rsidRDefault="00086BCD" w:rsidP="00A45ED8">
    <w:pPr>
      <w:pStyle w:val="af5"/>
      <w:ind w:right="360"/>
    </w:pPr>
  </w:p>
  <w:p w:rsidR="00086BCD" w:rsidRDefault="00086B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CD" w:rsidRDefault="00086BCD">
      <w:r>
        <w:separator/>
      </w:r>
    </w:p>
  </w:footnote>
  <w:footnote w:type="continuationSeparator" w:id="0">
    <w:p w:rsidR="00086BCD" w:rsidRDefault="00086BCD">
      <w:r>
        <w:continuationSeparator/>
      </w:r>
    </w:p>
  </w:footnote>
  <w:footnote w:id="1">
    <w:p w:rsidR="00086BCD" w:rsidRPr="00D85C5D" w:rsidRDefault="00086BCD" w:rsidP="00555CEB">
      <w:pPr>
        <w:pStyle w:val="af5"/>
        <w:rPr>
          <w:sz w:val="20"/>
        </w:rPr>
      </w:pPr>
      <w:r w:rsidRPr="00D85C5D">
        <w:rPr>
          <w:rStyle w:val="afff9"/>
          <w:sz w:val="20"/>
          <w:szCs w:val="20"/>
        </w:rPr>
        <w:sym w:font="Symbol" w:char="F02A"/>
      </w:r>
      <w:r>
        <w:rPr>
          <w:sz w:val="20"/>
          <w:szCs w:val="20"/>
        </w:rPr>
        <w:t xml:space="preserve"> </w:t>
      </w:r>
      <w:r w:rsidRPr="00D85C5D">
        <w:rPr>
          <w:sz w:val="20"/>
        </w:rPr>
        <w:t xml:space="preserve">В </w:t>
      </w:r>
      <w:proofErr w:type="spellStart"/>
      <w:r w:rsidRPr="00D85C5D">
        <w:rPr>
          <w:sz w:val="20"/>
        </w:rPr>
        <w:t>соотвествии</w:t>
      </w:r>
      <w:proofErr w:type="spellEnd"/>
      <w:r w:rsidRPr="00D85C5D">
        <w:rPr>
          <w:sz w:val="20"/>
        </w:rPr>
        <w:t xml:space="preserve"> с. </w:t>
      </w:r>
      <w:proofErr w:type="gramStart"/>
      <w:r w:rsidRPr="00D85C5D">
        <w:rPr>
          <w:sz w:val="20"/>
        </w:rPr>
        <w:t>п</w:t>
      </w:r>
      <w:proofErr w:type="gramEnd"/>
      <w:r w:rsidRPr="00D85C5D">
        <w:rPr>
          <w:sz w:val="20"/>
        </w:rPr>
        <w:t xml:space="preserve"> 4 </w:t>
      </w:r>
      <w:proofErr w:type="spellStart"/>
      <w:r w:rsidRPr="00D85C5D">
        <w:rPr>
          <w:sz w:val="20"/>
        </w:rPr>
        <w:t>ст</w:t>
      </w:r>
      <w:proofErr w:type="spellEnd"/>
      <w:r w:rsidRPr="00D85C5D">
        <w:rPr>
          <w:sz w:val="20"/>
        </w:rPr>
        <w:t xml:space="preserve"> 78 Земельного кодекса РФ</w:t>
      </w:r>
    </w:p>
    <w:p w:rsidR="00086BCD" w:rsidRDefault="00086BCD" w:rsidP="00555CEB">
      <w:pPr>
        <w:pStyle w:val="affff2"/>
        <w:ind w:firstLine="0"/>
      </w:pPr>
    </w:p>
  </w:footnote>
  <w:footnote w:id="2">
    <w:p w:rsidR="00086BCD" w:rsidRPr="00D85C5D" w:rsidRDefault="00086BCD" w:rsidP="00555CEB">
      <w:pPr>
        <w:pStyle w:val="af5"/>
        <w:rPr>
          <w:sz w:val="20"/>
        </w:rPr>
      </w:pPr>
      <w:r w:rsidRPr="00D85C5D">
        <w:rPr>
          <w:rStyle w:val="afff9"/>
          <w:sz w:val="20"/>
          <w:szCs w:val="20"/>
        </w:rPr>
        <w:sym w:font="Symbol" w:char="F02A"/>
      </w:r>
      <w:r>
        <w:rPr>
          <w:sz w:val="20"/>
          <w:szCs w:val="20"/>
        </w:rPr>
        <w:t xml:space="preserve"> </w:t>
      </w:r>
      <w:r w:rsidRPr="00D85C5D">
        <w:rPr>
          <w:sz w:val="20"/>
        </w:rPr>
        <w:t>В соотве</w:t>
      </w:r>
      <w:r>
        <w:rPr>
          <w:sz w:val="20"/>
        </w:rPr>
        <w:t>т</w:t>
      </w:r>
      <w:r w:rsidRPr="00D85C5D">
        <w:rPr>
          <w:sz w:val="20"/>
        </w:rPr>
        <w:t xml:space="preserve">ствии с. п 4 </w:t>
      </w:r>
      <w:proofErr w:type="spellStart"/>
      <w:r w:rsidRPr="00D85C5D">
        <w:rPr>
          <w:sz w:val="20"/>
        </w:rPr>
        <w:t>ст</w:t>
      </w:r>
      <w:proofErr w:type="spellEnd"/>
      <w:r w:rsidRPr="00D85C5D">
        <w:rPr>
          <w:sz w:val="20"/>
        </w:rPr>
        <w:t xml:space="preserve"> 78 Земельного кодекса РФ</w:t>
      </w:r>
    </w:p>
    <w:p w:rsidR="00086BCD" w:rsidRDefault="00086BCD" w:rsidP="00555CEB">
      <w:pPr>
        <w:pStyle w:val="affff2"/>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B"/>
    <w:multiLevelType w:val="singleLevel"/>
    <w:tmpl w:val="0000000B"/>
    <w:name w:val="WW8Num8"/>
    <w:lvl w:ilvl="0">
      <w:start w:val="1"/>
      <w:numFmt w:val="decimal"/>
      <w:lvlText w:val="%1."/>
      <w:lvlJc w:val="left"/>
      <w:pPr>
        <w:tabs>
          <w:tab w:val="num" w:pos="709"/>
        </w:tabs>
        <w:ind w:left="720" w:hanging="360"/>
      </w:pPr>
      <w:rPr>
        <w:rFonts w:hint="default"/>
        <w:szCs w:val="20"/>
      </w:rPr>
    </w:lvl>
  </w:abstractNum>
  <w:abstractNum w:abstractNumId="3">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4">
    <w:nsid w:val="00000010"/>
    <w:multiLevelType w:val="multilevel"/>
    <w:tmpl w:val="00000010"/>
    <w:name w:val="WW8Num29"/>
    <w:lvl w:ilvl="0">
      <w:start w:val="1"/>
      <w:numFmt w:val="decimal"/>
      <w:lvlText w:val="%1."/>
      <w:lvlJc w:val="left"/>
      <w:pPr>
        <w:tabs>
          <w:tab w:val="num" w:pos="2029"/>
        </w:tabs>
        <w:ind w:left="2029" w:hanging="13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6">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8">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072372C1"/>
    <w:multiLevelType w:val="hybridMultilevel"/>
    <w:tmpl w:val="5ED2061C"/>
    <w:lvl w:ilvl="0" w:tplc="84B81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0A3E2DFA"/>
    <w:multiLevelType w:val="singleLevel"/>
    <w:tmpl w:val="F6C6CE22"/>
    <w:lvl w:ilvl="0">
      <w:start w:val="19"/>
      <w:numFmt w:val="decimal"/>
      <w:lvlText w:val="%1."/>
      <w:legacy w:legacy="1" w:legacySpace="0" w:legacyIndent="454"/>
      <w:lvlJc w:val="left"/>
      <w:rPr>
        <w:rFonts w:ascii="Times New Roman" w:hAnsi="Times New Roman" w:cs="Times New Roman" w:hint="default"/>
        <w:b w:val="0"/>
      </w:rPr>
    </w:lvl>
  </w:abstractNum>
  <w:abstractNum w:abstractNumId="13">
    <w:nsid w:val="0D94228B"/>
    <w:multiLevelType w:val="singleLevel"/>
    <w:tmpl w:val="EF62072E"/>
    <w:lvl w:ilvl="0">
      <w:start w:val="1"/>
      <w:numFmt w:val="decimal"/>
      <w:lvlText w:val="%1."/>
      <w:legacy w:legacy="1" w:legacySpace="0" w:legacyIndent="288"/>
      <w:lvlJc w:val="left"/>
      <w:rPr>
        <w:rFonts w:ascii="Times New Roman" w:hAnsi="Times New Roman" w:cs="Times New Roman" w:hint="default"/>
      </w:rPr>
    </w:lvl>
  </w:abstractNum>
  <w:abstractNum w:abstractNumId="14">
    <w:nsid w:val="0E4362CF"/>
    <w:multiLevelType w:val="hybridMultilevel"/>
    <w:tmpl w:val="F9C827C6"/>
    <w:lvl w:ilvl="0" w:tplc="2D3C9B26">
      <w:start w:val="1"/>
      <w:numFmt w:val="decimal"/>
      <w:lvlText w:val="%1."/>
      <w:lvlJc w:val="left"/>
      <w:pPr>
        <w:ind w:left="112" w:hanging="569"/>
      </w:pPr>
      <w:rPr>
        <w:rFonts w:ascii="Times New Roman" w:eastAsia="Times New Roman" w:hAnsi="Times New Roman" w:hint="default"/>
        <w:sz w:val="24"/>
        <w:szCs w:val="24"/>
      </w:rPr>
    </w:lvl>
    <w:lvl w:ilvl="1" w:tplc="9B0CA944">
      <w:start w:val="1"/>
      <w:numFmt w:val="bullet"/>
      <w:lvlText w:val="•"/>
      <w:lvlJc w:val="left"/>
      <w:pPr>
        <w:ind w:left="1088" w:hanging="569"/>
      </w:pPr>
      <w:rPr>
        <w:rFonts w:hint="default"/>
      </w:rPr>
    </w:lvl>
    <w:lvl w:ilvl="2" w:tplc="3B660C2A">
      <w:start w:val="1"/>
      <w:numFmt w:val="bullet"/>
      <w:lvlText w:val="•"/>
      <w:lvlJc w:val="left"/>
      <w:pPr>
        <w:ind w:left="2063" w:hanging="569"/>
      </w:pPr>
      <w:rPr>
        <w:rFonts w:hint="default"/>
      </w:rPr>
    </w:lvl>
    <w:lvl w:ilvl="3" w:tplc="EC5E6664">
      <w:start w:val="1"/>
      <w:numFmt w:val="bullet"/>
      <w:lvlText w:val="•"/>
      <w:lvlJc w:val="left"/>
      <w:pPr>
        <w:ind w:left="3038" w:hanging="569"/>
      </w:pPr>
      <w:rPr>
        <w:rFonts w:hint="default"/>
      </w:rPr>
    </w:lvl>
    <w:lvl w:ilvl="4" w:tplc="8BD85A62">
      <w:start w:val="1"/>
      <w:numFmt w:val="bullet"/>
      <w:lvlText w:val="•"/>
      <w:lvlJc w:val="left"/>
      <w:pPr>
        <w:ind w:left="4014" w:hanging="569"/>
      </w:pPr>
      <w:rPr>
        <w:rFonts w:hint="default"/>
      </w:rPr>
    </w:lvl>
    <w:lvl w:ilvl="5" w:tplc="D03E73EC">
      <w:start w:val="1"/>
      <w:numFmt w:val="bullet"/>
      <w:lvlText w:val="•"/>
      <w:lvlJc w:val="left"/>
      <w:pPr>
        <w:ind w:left="4989" w:hanging="569"/>
      </w:pPr>
      <w:rPr>
        <w:rFonts w:hint="default"/>
      </w:rPr>
    </w:lvl>
    <w:lvl w:ilvl="6" w:tplc="9C1EA3A6">
      <w:start w:val="1"/>
      <w:numFmt w:val="bullet"/>
      <w:lvlText w:val="•"/>
      <w:lvlJc w:val="left"/>
      <w:pPr>
        <w:ind w:left="5964" w:hanging="569"/>
      </w:pPr>
      <w:rPr>
        <w:rFonts w:hint="default"/>
      </w:rPr>
    </w:lvl>
    <w:lvl w:ilvl="7" w:tplc="960604C8">
      <w:start w:val="1"/>
      <w:numFmt w:val="bullet"/>
      <w:lvlText w:val="•"/>
      <w:lvlJc w:val="left"/>
      <w:pPr>
        <w:ind w:left="6940" w:hanging="569"/>
      </w:pPr>
      <w:rPr>
        <w:rFonts w:hint="default"/>
      </w:rPr>
    </w:lvl>
    <w:lvl w:ilvl="8" w:tplc="A9B4F93E">
      <w:start w:val="1"/>
      <w:numFmt w:val="bullet"/>
      <w:lvlText w:val="•"/>
      <w:lvlJc w:val="left"/>
      <w:pPr>
        <w:ind w:left="7915" w:hanging="569"/>
      </w:pPr>
      <w:rPr>
        <w:rFonts w:hint="default"/>
      </w:rPr>
    </w:lvl>
  </w:abstractNum>
  <w:abstractNum w:abstractNumId="15">
    <w:nsid w:val="0E823A95"/>
    <w:multiLevelType w:val="singleLevel"/>
    <w:tmpl w:val="607A86C0"/>
    <w:lvl w:ilvl="0">
      <w:start w:val="10"/>
      <w:numFmt w:val="decimal"/>
      <w:lvlText w:val="%1."/>
      <w:legacy w:legacy="1" w:legacySpace="0" w:legacyIndent="418"/>
      <w:lvlJc w:val="left"/>
      <w:rPr>
        <w:rFonts w:ascii="Times New Roman" w:hAnsi="Times New Roman" w:cs="Times New Roman" w:hint="default"/>
      </w:rPr>
    </w:lvl>
  </w:abstractNum>
  <w:abstractNum w:abstractNumId="16">
    <w:nsid w:val="0F9442A9"/>
    <w:multiLevelType w:val="hybridMultilevel"/>
    <w:tmpl w:val="2AB6E660"/>
    <w:lvl w:ilvl="0" w:tplc="B1C0C8FA">
      <w:start w:val="1"/>
      <w:numFmt w:val="decimal"/>
      <w:lvlText w:val="%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nsid w:val="10803986"/>
    <w:multiLevelType w:val="hybridMultilevel"/>
    <w:tmpl w:val="12A47C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6E4A7F"/>
    <w:multiLevelType w:val="singleLevel"/>
    <w:tmpl w:val="47DC2554"/>
    <w:lvl w:ilvl="0">
      <w:start w:val="1"/>
      <w:numFmt w:val="decimal"/>
      <w:lvlText w:val="%1."/>
      <w:legacy w:legacy="1" w:legacySpace="0" w:legacyIndent="295"/>
      <w:lvlJc w:val="left"/>
      <w:rPr>
        <w:rFonts w:ascii="Times New Roman" w:hAnsi="Times New Roman" w:cs="Times New Roman" w:hint="default"/>
      </w:rPr>
    </w:lvl>
  </w:abstractNum>
  <w:abstractNum w:abstractNumId="19">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20">
    <w:nsid w:val="14070955"/>
    <w:multiLevelType w:val="hybridMultilevel"/>
    <w:tmpl w:val="02749412"/>
    <w:lvl w:ilvl="0" w:tplc="09322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4A06010"/>
    <w:multiLevelType w:val="hybridMultilevel"/>
    <w:tmpl w:val="2FA2B34A"/>
    <w:lvl w:ilvl="0" w:tplc="90162D7C">
      <w:start w:val="1"/>
      <w:numFmt w:val="decimal"/>
      <w:lvlText w:val="%1."/>
      <w:legacy w:legacy="1" w:legacySpace="0" w:legacyIndent="302"/>
      <w:lvlJc w:val="left"/>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665525A"/>
    <w:multiLevelType w:val="singleLevel"/>
    <w:tmpl w:val="164E194C"/>
    <w:lvl w:ilvl="0">
      <w:start w:val="1"/>
      <w:numFmt w:val="decimal"/>
      <w:lvlText w:val="%1."/>
      <w:legacy w:legacy="1" w:legacySpace="0" w:legacyIndent="295"/>
      <w:lvlJc w:val="left"/>
      <w:rPr>
        <w:rFonts w:ascii="Times New Roman" w:hAnsi="Times New Roman" w:cs="Times New Roman" w:hint="default"/>
      </w:rPr>
    </w:lvl>
  </w:abstractNum>
  <w:abstractNum w:abstractNumId="23">
    <w:nsid w:val="16F86DCD"/>
    <w:multiLevelType w:val="hybridMultilevel"/>
    <w:tmpl w:val="9DF89E3C"/>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25">
    <w:nsid w:val="192B4BE0"/>
    <w:multiLevelType w:val="singleLevel"/>
    <w:tmpl w:val="35C2DC00"/>
    <w:lvl w:ilvl="0">
      <w:start w:val="14"/>
      <w:numFmt w:val="decimal"/>
      <w:lvlText w:val="%1."/>
      <w:legacy w:legacy="1" w:legacySpace="0" w:legacyIndent="425"/>
      <w:lvlJc w:val="left"/>
      <w:rPr>
        <w:rFonts w:ascii="Times New Roman" w:hAnsi="Times New Roman" w:cs="Times New Roman" w:hint="default"/>
      </w:rPr>
    </w:lvl>
  </w:abstractNum>
  <w:abstractNum w:abstractNumId="26">
    <w:nsid w:val="1D6A1355"/>
    <w:multiLevelType w:val="hybridMultilevel"/>
    <w:tmpl w:val="A970A6A4"/>
    <w:lvl w:ilvl="0" w:tplc="851CF2F0">
      <w:start w:val="1"/>
      <w:numFmt w:val="bullet"/>
      <w:pStyle w:val="-1"/>
      <w:lvlText w:val=""/>
      <w:lvlJc w:val="left"/>
      <w:pPr>
        <w:ind w:left="360" w:hanging="360"/>
      </w:pPr>
      <w:rPr>
        <w:rFonts w:ascii="Symbol" w:hAnsi="Symbol" w:hint="default"/>
      </w:rPr>
    </w:lvl>
    <w:lvl w:ilvl="1" w:tplc="04190003">
      <w:start w:val="1"/>
      <w:numFmt w:val="bullet"/>
      <w:lvlText w:val="o"/>
      <w:lvlJc w:val="left"/>
      <w:pPr>
        <w:ind w:left="1804" w:hanging="360"/>
      </w:pPr>
      <w:rPr>
        <w:rFonts w:ascii="Courier New" w:hAnsi="Courier New" w:cs="Courier New" w:hint="default"/>
      </w:rPr>
    </w:lvl>
    <w:lvl w:ilvl="2" w:tplc="04190005">
      <w:start w:val="1"/>
      <w:numFmt w:val="bullet"/>
      <w:lvlText w:val=""/>
      <w:lvlJc w:val="left"/>
      <w:pPr>
        <w:ind w:left="2524" w:hanging="360"/>
      </w:pPr>
      <w:rPr>
        <w:rFonts w:ascii="Wingdings" w:hAnsi="Wingdings" w:hint="default"/>
      </w:rPr>
    </w:lvl>
    <w:lvl w:ilvl="3" w:tplc="04190001">
      <w:start w:val="1"/>
      <w:numFmt w:val="bullet"/>
      <w:lvlText w:val=""/>
      <w:lvlJc w:val="left"/>
      <w:pPr>
        <w:ind w:left="3244" w:hanging="360"/>
      </w:pPr>
      <w:rPr>
        <w:rFonts w:ascii="Symbol" w:hAnsi="Symbol" w:hint="default"/>
      </w:rPr>
    </w:lvl>
    <w:lvl w:ilvl="4" w:tplc="04190003">
      <w:start w:val="1"/>
      <w:numFmt w:val="bullet"/>
      <w:lvlText w:val="o"/>
      <w:lvlJc w:val="left"/>
      <w:pPr>
        <w:ind w:left="3964" w:hanging="360"/>
      </w:pPr>
      <w:rPr>
        <w:rFonts w:ascii="Courier New" w:hAnsi="Courier New" w:cs="Courier New" w:hint="default"/>
      </w:rPr>
    </w:lvl>
    <w:lvl w:ilvl="5" w:tplc="04190005">
      <w:start w:val="1"/>
      <w:numFmt w:val="bullet"/>
      <w:lvlText w:val=""/>
      <w:lvlJc w:val="left"/>
      <w:pPr>
        <w:ind w:left="4684" w:hanging="360"/>
      </w:pPr>
      <w:rPr>
        <w:rFonts w:ascii="Wingdings" w:hAnsi="Wingdings" w:hint="default"/>
      </w:rPr>
    </w:lvl>
    <w:lvl w:ilvl="6" w:tplc="04190001">
      <w:start w:val="1"/>
      <w:numFmt w:val="bullet"/>
      <w:lvlText w:val=""/>
      <w:lvlJc w:val="left"/>
      <w:pPr>
        <w:ind w:left="5404" w:hanging="360"/>
      </w:pPr>
      <w:rPr>
        <w:rFonts w:ascii="Symbol" w:hAnsi="Symbol" w:hint="default"/>
      </w:rPr>
    </w:lvl>
    <w:lvl w:ilvl="7" w:tplc="04190003">
      <w:start w:val="1"/>
      <w:numFmt w:val="bullet"/>
      <w:lvlText w:val="o"/>
      <w:lvlJc w:val="left"/>
      <w:pPr>
        <w:ind w:left="6124" w:hanging="360"/>
      </w:pPr>
      <w:rPr>
        <w:rFonts w:ascii="Courier New" w:hAnsi="Courier New" w:cs="Courier New" w:hint="default"/>
      </w:rPr>
    </w:lvl>
    <w:lvl w:ilvl="8" w:tplc="04190005">
      <w:start w:val="1"/>
      <w:numFmt w:val="bullet"/>
      <w:lvlText w:val=""/>
      <w:lvlJc w:val="left"/>
      <w:pPr>
        <w:ind w:left="6844" w:hanging="360"/>
      </w:pPr>
      <w:rPr>
        <w:rFonts w:ascii="Wingdings" w:hAnsi="Wingdings" w:hint="default"/>
      </w:rPr>
    </w:lvl>
  </w:abstractNum>
  <w:abstractNum w:abstractNumId="27">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8">
    <w:nsid w:val="24DF2C1D"/>
    <w:multiLevelType w:val="singleLevel"/>
    <w:tmpl w:val="47DC2554"/>
    <w:lvl w:ilvl="0">
      <w:start w:val="1"/>
      <w:numFmt w:val="decimal"/>
      <w:lvlText w:val="%1."/>
      <w:legacy w:legacy="1" w:legacySpace="0" w:legacyIndent="295"/>
      <w:lvlJc w:val="left"/>
      <w:rPr>
        <w:rFonts w:ascii="Times New Roman" w:hAnsi="Times New Roman" w:cs="Times New Roman" w:hint="default"/>
      </w:rPr>
    </w:lvl>
  </w:abstractNum>
  <w:abstractNum w:abstractNumId="29">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30">
    <w:nsid w:val="28295769"/>
    <w:multiLevelType w:val="hybridMultilevel"/>
    <w:tmpl w:val="3F5AF3DA"/>
    <w:lvl w:ilvl="0" w:tplc="AD48251A">
      <w:start w:val="1"/>
      <w:numFmt w:val="decimal"/>
      <w:lvlText w:val="%1."/>
      <w:lvlJc w:val="left"/>
      <w:pPr>
        <w:ind w:left="112" w:hanging="557"/>
      </w:pPr>
      <w:rPr>
        <w:rFonts w:ascii="Times New Roman" w:eastAsia="Times New Roman" w:hAnsi="Times New Roman" w:hint="default"/>
        <w:sz w:val="24"/>
        <w:szCs w:val="24"/>
      </w:rPr>
    </w:lvl>
    <w:lvl w:ilvl="1" w:tplc="C734C542">
      <w:start w:val="1"/>
      <w:numFmt w:val="bullet"/>
      <w:lvlText w:val="•"/>
      <w:lvlJc w:val="left"/>
      <w:pPr>
        <w:ind w:left="1088" w:hanging="557"/>
      </w:pPr>
      <w:rPr>
        <w:rFonts w:hint="default"/>
      </w:rPr>
    </w:lvl>
    <w:lvl w:ilvl="2" w:tplc="F6CC73B4">
      <w:start w:val="1"/>
      <w:numFmt w:val="bullet"/>
      <w:lvlText w:val="•"/>
      <w:lvlJc w:val="left"/>
      <w:pPr>
        <w:ind w:left="2063" w:hanging="557"/>
      </w:pPr>
      <w:rPr>
        <w:rFonts w:hint="default"/>
      </w:rPr>
    </w:lvl>
    <w:lvl w:ilvl="3" w:tplc="4E8E3266">
      <w:start w:val="1"/>
      <w:numFmt w:val="bullet"/>
      <w:lvlText w:val="•"/>
      <w:lvlJc w:val="left"/>
      <w:pPr>
        <w:ind w:left="3038" w:hanging="557"/>
      </w:pPr>
      <w:rPr>
        <w:rFonts w:hint="default"/>
      </w:rPr>
    </w:lvl>
    <w:lvl w:ilvl="4" w:tplc="C12A2146">
      <w:start w:val="1"/>
      <w:numFmt w:val="bullet"/>
      <w:lvlText w:val="•"/>
      <w:lvlJc w:val="left"/>
      <w:pPr>
        <w:ind w:left="4014" w:hanging="557"/>
      </w:pPr>
      <w:rPr>
        <w:rFonts w:hint="default"/>
      </w:rPr>
    </w:lvl>
    <w:lvl w:ilvl="5" w:tplc="E50477BC">
      <w:start w:val="1"/>
      <w:numFmt w:val="bullet"/>
      <w:lvlText w:val="•"/>
      <w:lvlJc w:val="left"/>
      <w:pPr>
        <w:ind w:left="4989" w:hanging="557"/>
      </w:pPr>
      <w:rPr>
        <w:rFonts w:hint="default"/>
      </w:rPr>
    </w:lvl>
    <w:lvl w:ilvl="6" w:tplc="0C4630E8">
      <w:start w:val="1"/>
      <w:numFmt w:val="bullet"/>
      <w:lvlText w:val="•"/>
      <w:lvlJc w:val="left"/>
      <w:pPr>
        <w:ind w:left="5964" w:hanging="557"/>
      </w:pPr>
      <w:rPr>
        <w:rFonts w:hint="default"/>
      </w:rPr>
    </w:lvl>
    <w:lvl w:ilvl="7" w:tplc="B9E408CA">
      <w:start w:val="1"/>
      <w:numFmt w:val="bullet"/>
      <w:lvlText w:val="•"/>
      <w:lvlJc w:val="left"/>
      <w:pPr>
        <w:ind w:left="6940" w:hanging="557"/>
      </w:pPr>
      <w:rPr>
        <w:rFonts w:hint="default"/>
      </w:rPr>
    </w:lvl>
    <w:lvl w:ilvl="8" w:tplc="A2BEFAC8">
      <w:start w:val="1"/>
      <w:numFmt w:val="bullet"/>
      <w:lvlText w:val="•"/>
      <w:lvlJc w:val="left"/>
      <w:pPr>
        <w:ind w:left="7915" w:hanging="557"/>
      </w:pPr>
      <w:rPr>
        <w:rFonts w:hint="default"/>
      </w:rPr>
    </w:lvl>
  </w:abstractNum>
  <w:abstractNum w:abstractNumId="31">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289B6DC1"/>
    <w:multiLevelType w:val="singleLevel"/>
    <w:tmpl w:val="90162D7C"/>
    <w:lvl w:ilvl="0">
      <w:start w:val="1"/>
      <w:numFmt w:val="decimal"/>
      <w:lvlText w:val="%1."/>
      <w:legacy w:legacy="1" w:legacySpace="0" w:legacyIndent="302"/>
      <w:lvlJc w:val="left"/>
      <w:rPr>
        <w:rFonts w:ascii="Times New Roman" w:hAnsi="Times New Roman" w:cs="Times New Roman" w:hint="default"/>
      </w:rPr>
    </w:lvl>
  </w:abstractNum>
  <w:abstractNum w:abstractNumId="33">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2CE75C20"/>
    <w:multiLevelType w:val="hybridMultilevel"/>
    <w:tmpl w:val="21D2DFFE"/>
    <w:lvl w:ilvl="0" w:tplc="CF66230A">
      <w:start w:val="1"/>
      <w:numFmt w:val="decimal"/>
      <w:lvlText w:val="%1."/>
      <w:lvlJc w:val="left"/>
      <w:pPr>
        <w:ind w:left="112" w:hanging="569"/>
      </w:pPr>
      <w:rPr>
        <w:rFonts w:ascii="Times New Roman" w:eastAsia="Times New Roman" w:hAnsi="Times New Roman" w:hint="default"/>
        <w:sz w:val="24"/>
        <w:szCs w:val="24"/>
      </w:rPr>
    </w:lvl>
    <w:lvl w:ilvl="1" w:tplc="7FDED948">
      <w:start w:val="1"/>
      <w:numFmt w:val="bullet"/>
      <w:lvlText w:val="•"/>
      <w:lvlJc w:val="left"/>
      <w:pPr>
        <w:ind w:left="1088" w:hanging="569"/>
      </w:pPr>
      <w:rPr>
        <w:rFonts w:hint="default"/>
      </w:rPr>
    </w:lvl>
    <w:lvl w:ilvl="2" w:tplc="436E2016">
      <w:start w:val="1"/>
      <w:numFmt w:val="bullet"/>
      <w:lvlText w:val="•"/>
      <w:lvlJc w:val="left"/>
      <w:pPr>
        <w:ind w:left="2063" w:hanging="569"/>
      </w:pPr>
      <w:rPr>
        <w:rFonts w:hint="default"/>
      </w:rPr>
    </w:lvl>
    <w:lvl w:ilvl="3" w:tplc="6D921C0E">
      <w:start w:val="1"/>
      <w:numFmt w:val="bullet"/>
      <w:lvlText w:val="•"/>
      <w:lvlJc w:val="left"/>
      <w:pPr>
        <w:ind w:left="3038" w:hanging="569"/>
      </w:pPr>
      <w:rPr>
        <w:rFonts w:hint="default"/>
      </w:rPr>
    </w:lvl>
    <w:lvl w:ilvl="4" w:tplc="C58E8308">
      <w:start w:val="1"/>
      <w:numFmt w:val="bullet"/>
      <w:lvlText w:val="•"/>
      <w:lvlJc w:val="left"/>
      <w:pPr>
        <w:ind w:left="4014" w:hanging="569"/>
      </w:pPr>
      <w:rPr>
        <w:rFonts w:hint="default"/>
      </w:rPr>
    </w:lvl>
    <w:lvl w:ilvl="5" w:tplc="2FAAEAA2">
      <w:start w:val="1"/>
      <w:numFmt w:val="bullet"/>
      <w:lvlText w:val="•"/>
      <w:lvlJc w:val="left"/>
      <w:pPr>
        <w:ind w:left="4989" w:hanging="569"/>
      </w:pPr>
      <w:rPr>
        <w:rFonts w:hint="default"/>
      </w:rPr>
    </w:lvl>
    <w:lvl w:ilvl="6" w:tplc="E080415C">
      <w:start w:val="1"/>
      <w:numFmt w:val="bullet"/>
      <w:lvlText w:val="•"/>
      <w:lvlJc w:val="left"/>
      <w:pPr>
        <w:ind w:left="5964" w:hanging="569"/>
      </w:pPr>
      <w:rPr>
        <w:rFonts w:hint="default"/>
      </w:rPr>
    </w:lvl>
    <w:lvl w:ilvl="7" w:tplc="E1DA1BAC">
      <w:start w:val="1"/>
      <w:numFmt w:val="bullet"/>
      <w:lvlText w:val="•"/>
      <w:lvlJc w:val="left"/>
      <w:pPr>
        <w:ind w:left="6940" w:hanging="569"/>
      </w:pPr>
      <w:rPr>
        <w:rFonts w:hint="default"/>
      </w:rPr>
    </w:lvl>
    <w:lvl w:ilvl="8" w:tplc="09BA8638">
      <w:start w:val="1"/>
      <w:numFmt w:val="bullet"/>
      <w:lvlText w:val="•"/>
      <w:lvlJc w:val="left"/>
      <w:pPr>
        <w:ind w:left="7915" w:hanging="569"/>
      </w:pPr>
      <w:rPr>
        <w:rFonts w:hint="default"/>
      </w:rPr>
    </w:lvl>
  </w:abstractNum>
  <w:abstractNum w:abstractNumId="35">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6">
    <w:nsid w:val="304176D0"/>
    <w:multiLevelType w:val="singleLevel"/>
    <w:tmpl w:val="A1A260C8"/>
    <w:lvl w:ilvl="0">
      <w:start w:val="1"/>
      <w:numFmt w:val="decimal"/>
      <w:lvlText w:val="%1."/>
      <w:legacy w:legacy="1" w:legacySpace="0" w:legacyIndent="302"/>
      <w:lvlJc w:val="left"/>
      <w:rPr>
        <w:rFonts w:ascii="Times New Roman" w:hAnsi="Times New Roman" w:cs="Times New Roman" w:hint="default"/>
      </w:rPr>
    </w:lvl>
  </w:abstractNum>
  <w:abstractNum w:abstractNumId="37">
    <w:nsid w:val="32B91346"/>
    <w:multiLevelType w:val="multilevel"/>
    <w:tmpl w:val="3D44E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41C526D"/>
    <w:multiLevelType w:val="singleLevel"/>
    <w:tmpl w:val="BB20308A"/>
    <w:lvl w:ilvl="0">
      <w:start w:val="7"/>
      <w:numFmt w:val="decimal"/>
      <w:lvlText w:val="%1."/>
      <w:legacy w:legacy="1" w:legacySpace="0" w:legacyIndent="302"/>
      <w:lvlJc w:val="left"/>
      <w:rPr>
        <w:rFonts w:ascii="Times New Roman" w:hAnsi="Times New Roman" w:cs="Times New Roman" w:hint="default"/>
      </w:rPr>
    </w:lvl>
  </w:abstractNum>
  <w:abstractNum w:abstractNumId="39">
    <w:nsid w:val="38E022C0"/>
    <w:multiLevelType w:val="hybridMultilevel"/>
    <w:tmpl w:val="BF14D65E"/>
    <w:lvl w:ilvl="0" w:tplc="858A75B6">
      <w:start w:val="1"/>
      <w:numFmt w:val="decimal"/>
      <w:lvlText w:val="%1."/>
      <w:lvlJc w:val="left"/>
      <w:pPr>
        <w:ind w:left="112" w:hanging="569"/>
      </w:pPr>
      <w:rPr>
        <w:rFonts w:ascii="Times New Roman" w:eastAsia="Times New Roman" w:hAnsi="Times New Roman" w:hint="default"/>
        <w:sz w:val="24"/>
        <w:szCs w:val="24"/>
      </w:rPr>
    </w:lvl>
    <w:lvl w:ilvl="1" w:tplc="653C1582">
      <w:start w:val="1"/>
      <w:numFmt w:val="bullet"/>
      <w:lvlText w:val="•"/>
      <w:lvlJc w:val="left"/>
      <w:pPr>
        <w:ind w:left="1088" w:hanging="569"/>
      </w:pPr>
      <w:rPr>
        <w:rFonts w:hint="default"/>
      </w:rPr>
    </w:lvl>
    <w:lvl w:ilvl="2" w:tplc="64F20B7A">
      <w:start w:val="1"/>
      <w:numFmt w:val="bullet"/>
      <w:lvlText w:val="•"/>
      <w:lvlJc w:val="left"/>
      <w:pPr>
        <w:ind w:left="2063" w:hanging="569"/>
      </w:pPr>
      <w:rPr>
        <w:rFonts w:hint="default"/>
      </w:rPr>
    </w:lvl>
    <w:lvl w:ilvl="3" w:tplc="A8425B28">
      <w:start w:val="1"/>
      <w:numFmt w:val="bullet"/>
      <w:lvlText w:val="•"/>
      <w:lvlJc w:val="left"/>
      <w:pPr>
        <w:ind w:left="3038" w:hanging="569"/>
      </w:pPr>
      <w:rPr>
        <w:rFonts w:hint="default"/>
      </w:rPr>
    </w:lvl>
    <w:lvl w:ilvl="4" w:tplc="82A6B5EE">
      <w:start w:val="1"/>
      <w:numFmt w:val="bullet"/>
      <w:lvlText w:val="•"/>
      <w:lvlJc w:val="left"/>
      <w:pPr>
        <w:ind w:left="4014" w:hanging="569"/>
      </w:pPr>
      <w:rPr>
        <w:rFonts w:hint="default"/>
      </w:rPr>
    </w:lvl>
    <w:lvl w:ilvl="5" w:tplc="07443FBC">
      <w:start w:val="1"/>
      <w:numFmt w:val="bullet"/>
      <w:lvlText w:val="•"/>
      <w:lvlJc w:val="left"/>
      <w:pPr>
        <w:ind w:left="4989" w:hanging="569"/>
      </w:pPr>
      <w:rPr>
        <w:rFonts w:hint="default"/>
      </w:rPr>
    </w:lvl>
    <w:lvl w:ilvl="6" w:tplc="6A0CBCDA">
      <w:start w:val="1"/>
      <w:numFmt w:val="bullet"/>
      <w:lvlText w:val="•"/>
      <w:lvlJc w:val="left"/>
      <w:pPr>
        <w:ind w:left="5964" w:hanging="569"/>
      </w:pPr>
      <w:rPr>
        <w:rFonts w:hint="default"/>
      </w:rPr>
    </w:lvl>
    <w:lvl w:ilvl="7" w:tplc="7FC8A03E">
      <w:start w:val="1"/>
      <w:numFmt w:val="bullet"/>
      <w:lvlText w:val="•"/>
      <w:lvlJc w:val="left"/>
      <w:pPr>
        <w:ind w:left="6940" w:hanging="569"/>
      </w:pPr>
      <w:rPr>
        <w:rFonts w:hint="default"/>
      </w:rPr>
    </w:lvl>
    <w:lvl w:ilvl="8" w:tplc="E6B89ED4">
      <w:start w:val="1"/>
      <w:numFmt w:val="bullet"/>
      <w:lvlText w:val="•"/>
      <w:lvlJc w:val="left"/>
      <w:pPr>
        <w:ind w:left="7915" w:hanging="569"/>
      </w:pPr>
      <w:rPr>
        <w:rFonts w:hint="default"/>
      </w:rPr>
    </w:lvl>
  </w:abstractNum>
  <w:abstractNum w:abstractNumId="40">
    <w:nsid w:val="3984437D"/>
    <w:multiLevelType w:val="hybridMultilevel"/>
    <w:tmpl w:val="C1EABBA4"/>
    <w:lvl w:ilvl="0" w:tplc="333AC8A8">
      <w:start w:val="1"/>
      <w:numFmt w:val="decimal"/>
      <w:lvlText w:val="%1."/>
      <w:lvlJc w:val="left"/>
      <w:pPr>
        <w:ind w:left="112" w:hanging="569"/>
      </w:pPr>
      <w:rPr>
        <w:rFonts w:ascii="Times New Roman" w:eastAsia="Times New Roman" w:hAnsi="Times New Roman" w:hint="default"/>
        <w:sz w:val="24"/>
        <w:szCs w:val="24"/>
      </w:rPr>
    </w:lvl>
    <w:lvl w:ilvl="1" w:tplc="60A65CEC">
      <w:start w:val="1"/>
      <w:numFmt w:val="bullet"/>
      <w:lvlText w:val="•"/>
      <w:lvlJc w:val="left"/>
      <w:pPr>
        <w:ind w:left="1088" w:hanging="569"/>
      </w:pPr>
      <w:rPr>
        <w:rFonts w:hint="default"/>
      </w:rPr>
    </w:lvl>
    <w:lvl w:ilvl="2" w:tplc="3E20B3EA">
      <w:start w:val="1"/>
      <w:numFmt w:val="bullet"/>
      <w:lvlText w:val="•"/>
      <w:lvlJc w:val="left"/>
      <w:pPr>
        <w:ind w:left="2063" w:hanging="569"/>
      </w:pPr>
      <w:rPr>
        <w:rFonts w:hint="default"/>
      </w:rPr>
    </w:lvl>
    <w:lvl w:ilvl="3" w:tplc="AEA0A672">
      <w:start w:val="1"/>
      <w:numFmt w:val="bullet"/>
      <w:lvlText w:val="•"/>
      <w:lvlJc w:val="left"/>
      <w:pPr>
        <w:ind w:left="3038" w:hanging="569"/>
      </w:pPr>
      <w:rPr>
        <w:rFonts w:hint="default"/>
      </w:rPr>
    </w:lvl>
    <w:lvl w:ilvl="4" w:tplc="E4148654">
      <w:start w:val="1"/>
      <w:numFmt w:val="bullet"/>
      <w:lvlText w:val="•"/>
      <w:lvlJc w:val="left"/>
      <w:pPr>
        <w:ind w:left="4014" w:hanging="569"/>
      </w:pPr>
      <w:rPr>
        <w:rFonts w:hint="default"/>
      </w:rPr>
    </w:lvl>
    <w:lvl w:ilvl="5" w:tplc="E634DD7A">
      <w:start w:val="1"/>
      <w:numFmt w:val="bullet"/>
      <w:lvlText w:val="•"/>
      <w:lvlJc w:val="left"/>
      <w:pPr>
        <w:ind w:left="4989" w:hanging="569"/>
      </w:pPr>
      <w:rPr>
        <w:rFonts w:hint="default"/>
      </w:rPr>
    </w:lvl>
    <w:lvl w:ilvl="6" w:tplc="20DAC4A0">
      <w:start w:val="1"/>
      <w:numFmt w:val="bullet"/>
      <w:lvlText w:val="•"/>
      <w:lvlJc w:val="left"/>
      <w:pPr>
        <w:ind w:left="5964" w:hanging="569"/>
      </w:pPr>
      <w:rPr>
        <w:rFonts w:hint="default"/>
      </w:rPr>
    </w:lvl>
    <w:lvl w:ilvl="7" w:tplc="BAEC753A">
      <w:start w:val="1"/>
      <w:numFmt w:val="bullet"/>
      <w:lvlText w:val="•"/>
      <w:lvlJc w:val="left"/>
      <w:pPr>
        <w:ind w:left="6940" w:hanging="569"/>
      </w:pPr>
      <w:rPr>
        <w:rFonts w:hint="default"/>
      </w:rPr>
    </w:lvl>
    <w:lvl w:ilvl="8" w:tplc="BB2AB7D0">
      <w:start w:val="1"/>
      <w:numFmt w:val="bullet"/>
      <w:lvlText w:val="•"/>
      <w:lvlJc w:val="left"/>
      <w:pPr>
        <w:ind w:left="7915" w:hanging="569"/>
      </w:pPr>
      <w:rPr>
        <w:rFonts w:hint="default"/>
      </w:rPr>
    </w:lvl>
  </w:abstractNum>
  <w:abstractNum w:abstractNumId="41">
    <w:nsid w:val="39E420E7"/>
    <w:multiLevelType w:val="singleLevel"/>
    <w:tmpl w:val="D92E50FA"/>
    <w:lvl w:ilvl="0">
      <w:start w:val="6"/>
      <w:numFmt w:val="decimal"/>
      <w:lvlText w:val="%1."/>
      <w:legacy w:legacy="1" w:legacySpace="0" w:legacyIndent="288"/>
      <w:lvlJc w:val="left"/>
      <w:rPr>
        <w:rFonts w:ascii="Times New Roman" w:hAnsi="Times New Roman" w:cs="Times New Roman" w:hint="default"/>
      </w:rPr>
    </w:lvl>
  </w:abstractNum>
  <w:abstractNum w:abstractNumId="42">
    <w:nsid w:val="3A0A6121"/>
    <w:multiLevelType w:val="hybridMultilevel"/>
    <w:tmpl w:val="FA8C73B2"/>
    <w:lvl w:ilvl="0" w:tplc="16E0D2A2">
      <w:start w:val="1"/>
      <w:numFmt w:val="decimal"/>
      <w:lvlText w:val="%1)"/>
      <w:lvlJc w:val="left"/>
      <w:pPr>
        <w:ind w:left="112" w:hanging="569"/>
      </w:pPr>
      <w:rPr>
        <w:rFonts w:ascii="Times New Roman" w:eastAsia="Times New Roman" w:hAnsi="Times New Roman" w:hint="default"/>
        <w:sz w:val="24"/>
        <w:szCs w:val="24"/>
      </w:rPr>
    </w:lvl>
    <w:lvl w:ilvl="1" w:tplc="18C0F2E0">
      <w:start w:val="1"/>
      <w:numFmt w:val="bullet"/>
      <w:lvlText w:val="•"/>
      <w:lvlJc w:val="left"/>
      <w:pPr>
        <w:ind w:left="1088" w:hanging="569"/>
      </w:pPr>
      <w:rPr>
        <w:rFonts w:hint="default"/>
      </w:rPr>
    </w:lvl>
    <w:lvl w:ilvl="2" w:tplc="39943190">
      <w:start w:val="1"/>
      <w:numFmt w:val="bullet"/>
      <w:lvlText w:val="•"/>
      <w:lvlJc w:val="left"/>
      <w:pPr>
        <w:ind w:left="2063" w:hanging="569"/>
      </w:pPr>
      <w:rPr>
        <w:rFonts w:hint="default"/>
      </w:rPr>
    </w:lvl>
    <w:lvl w:ilvl="3" w:tplc="E39A0FE4">
      <w:start w:val="1"/>
      <w:numFmt w:val="bullet"/>
      <w:lvlText w:val="•"/>
      <w:lvlJc w:val="left"/>
      <w:pPr>
        <w:ind w:left="3038" w:hanging="569"/>
      </w:pPr>
      <w:rPr>
        <w:rFonts w:hint="default"/>
      </w:rPr>
    </w:lvl>
    <w:lvl w:ilvl="4" w:tplc="FEB88DF8">
      <w:start w:val="1"/>
      <w:numFmt w:val="bullet"/>
      <w:lvlText w:val="•"/>
      <w:lvlJc w:val="left"/>
      <w:pPr>
        <w:ind w:left="4014" w:hanging="569"/>
      </w:pPr>
      <w:rPr>
        <w:rFonts w:hint="default"/>
      </w:rPr>
    </w:lvl>
    <w:lvl w:ilvl="5" w:tplc="D11E0394">
      <w:start w:val="1"/>
      <w:numFmt w:val="bullet"/>
      <w:lvlText w:val="•"/>
      <w:lvlJc w:val="left"/>
      <w:pPr>
        <w:ind w:left="4989" w:hanging="569"/>
      </w:pPr>
      <w:rPr>
        <w:rFonts w:hint="default"/>
      </w:rPr>
    </w:lvl>
    <w:lvl w:ilvl="6" w:tplc="B3E27CEA">
      <w:start w:val="1"/>
      <w:numFmt w:val="bullet"/>
      <w:lvlText w:val="•"/>
      <w:lvlJc w:val="left"/>
      <w:pPr>
        <w:ind w:left="5964" w:hanging="569"/>
      </w:pPr>
      <w:rPr>
        <w:rFonts w:hint="default"/>
      </w:rPr>
    </w:lvl>
    <w:lvl w:ilvl="7" w:tplc="9464235E">
      <w:start w:val="1"/>
      <w:numFmt w:val="bullet"/>
      <w:lvlText w:val="•"/>
      <w:lvlJc w:val="left"/>
      <w:pPr>
        <w:ind w:left="6940" w:hanging="569"/>
      </w:pPr>
      <w:rPr>
        <w:rFonts w:hint="default"/>
      </w:rPr>
    </w:lvl>
    <w:lvl w:ilvl="8" w:tplc="1B0AA39E">
      <w:start w:val="1"/>
      <w:numFmt w:val="bullet"/>
      <w:lvlText w:val="•"/>
      <w:lvlJc w:val="left"/>
      <w:pPr>
        <w:ind w:left="7915" w:hanging="569"/>
      </w:pPr>
      <w:rPr>
        <w:rFonts w:hint="default"/>
      </w:rPr>
    </w:lvl>
  </w:abstractNum>
  <w:abstractNum w:abstractNumId="43">
    <w:nsid w:val="3B817AF9"/>
    <w:multiLevelType w:val="hybridMultilevel"/>
    <w:tmpl w:val="DC40342E"/>
    <w:lvl w:ilvl="0" w:tplc="3766B310">
      <w:start w:val="1"/>
      <w:numFmt w:val="bullet"/>
      <w:lvlText w:val="-"/>
      <w:lvlJc w:val="left"/>
      <w:pPr>
        <w:ind w:left="112" w:hanging="569"/>
      </w:pPr>
      <w:rPr>
        <w:rFonts w:ascii="Times New Roman" w:eastAsia="Times New Roman" w:hAnsi="Times New Roman" w:hint="default"/>
        <w:sz w:val="24"/>
        <w:szCs w:val="24"/>
      </w:rPr>
    </w:lvl>
    <w:lvl w:ilvl="1" w:tplc="EBAE17A0">
      <w:start w:val="1"/>
      <w:numFmt w:val="bullet"/>
      <w:lvlText w:val="•"/>
      <w:lvlJc w:val="left"/>
      <w:pPr>
        <w:ind w:left="1088" w:hanging="569"/>
      </w:pPr>
      <w:rPr>
        <w:rFonts w:hint="default"/>
      </w:rPr>
    </w:lvl>
    <w:lvl w:ilvl="2" w:tplc="D3365F24">
      <w:start w:val="1"/>
      <w:numFmt w:val="bullet"/>
      <w:lvlText w:val="•"/>
      <w:lvlJc w:val="left"/>
      <w:pPr>
        <w:ind w:left="2063" w:hanging="569"/>
      </w:pPr>
      <w:rPr>
        <w:rFonts w:hint="default"/>
      </w:rPr>
    </w:lvl>
    <w:lvl w:ilvl="3" w:tplc="3CB671DC">
      <w:start w:val="1"/>
      <w:numFmt w:val="bullet"/>
      <w:lvlText w:val="•"/>
      <w:lvlJc w:val="left"/>
      <w:pPr>
        <w:ind w:left="3038" w:hanging="569"/>
      </w:pPr>
      <w:rPr>
        <w:rFonts w:hint="default"/>
      </w:rPr>
    </w:lvl>
    <w:lvl w:ilvl="4" w:tplc="7384F7D4">
      <w:start w:val="1"/>
      <w:numFmt w:val="bullet"/>
      <w:lvlText w:val="•"/>
      <w:lvlJc w:val="left"/>
      <w:pPr>
        <w:ind w:left="4014" w:hanging="569"/>
      </w:pPr>
      <w:rPr>
        <w:rFonts w:hint="default"/>
      </w:rPr>
    </w:lvl>
    <w:lvl w:ilvl="5" w:tplc="4016066A">
      <w:start w:val="1"/>
      <w:numFmt w:val="bullet"/>
      <w:lvlText w:val="•"/>
      <w:lvlJc w:val="left"/>
      <w:pPr>
        <w:ind w:left="4989" w:hanging="569"/>
      </w:pPr>
      <w:rPr>
        <w:rFonts w:hint="default"/>
      </w:rPr>
    </w:lvl>
    <w:lvl w:ilvl="6" w:tplc="801054C8">
      <w:start w:val="1"/>
      <w:numFmt w:val="bullet"/>
      <w:lvlText w:val="•"/>
      <w:lvlJc w:val="left"/>
      <w:pPr>
        <w:ind w:left="5964" w:hanging="569"/>
      </w:pPr>
      <w:rPr>
        <w:rFonts w:hint="default"/>
      </w:rPr>
    </w:lvl>
    <w:lvl w:ilvl="7" w:tplc="11CE9214">
      <w:start w:val="1"/>
      <w:numFmt w:val="bullet"/>
      <w:lvlText w:val="•"/>
      <w:lvlJc w:val="left"/>
      <w:pPr>
        <w:ind w:left="6940" w:hanging="569"/>
      </w:pPr>
      <w:rPr>
        <w:rFonts w:hint="default"/>
      </w:rPr>
    </w:lvl>
    <w:lvl w:ilvl="8" w:tplc="6D78260C">
      <w:start w:val="1"/>
      <w:numFmt w:val="bullet"/>
      <w:lvlText w:val="•"/>
      <w:lvlJc w:val="left"/>
      <w:pPr>
        <w:ind w:left="7915" w:hanging="569"/>
      </w:pPr>
      <w:rPr>
        <w:rFonts w:hint="default"/>
      </w:rPr>
    </w:lvl>
  </w:abstractNum>
  <w:abstractNum w:abstractNumId="44">
    <w:nsid w:val="3D145B1D"/>
    <w:multiLevelType w:val="hybridMultilevel"/>
    <w:tmpl w:val="7DC44BE8"/>
    <w:lvl w:ilvl="0" w:tplc="2EF4C260">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3F765168"/>
    <w:multiLevelType w:val="singleLevel"/>
    <w:tmpl w:val="A0F44B64"/>
    <w:lvl w:ilvl="0">
      <w:start w:val="7"/>
      <w:numFmt w:val="decimal"/>
      <w:lvlText w:val="%1."/>
      <w:legacy w:legacy="1" w:legacySpace="0" w:legacyIndent="295"/>
      <w:lvlJc w:val="left"/>
      <w:rPr>
        <w:rFonts w:ascii="Times New Roman" w:hAnsi="Times New Roman" w:cs="Times New Roman" w:hint="default"/>
      </w:rPr>
    </w:lvl>
  </w:abstractNum>
  <w:abstractNum w:abstractNumId="47">
    <w:nsid w:val="3FC40765"/>
    <w:multiLevelType w:val="hybridMultilevel"/>
    <w:tmpl w:val="B20AC6C2"/>
    <w:lvl w:ilvl="0" w:tplc="92764304">
      <w:start w:val="1"/>
      <w:numFmt w:val="decimal"/>
      <w:lvlText w:val="%1."/>
      <w:lvlJc w:val="left"/>
      <w:pPr>
        <w:ind w:left="112" w:hanging="569"/>
      </w:pPr>
      <w:rPr>
        <w:rFonts w:ascii="Times New Roman" w:eastAsia="Times New Roman" w:hAnsi="Times New Roman" w:hint="default"/>
        <w:sz w:val="24"/>
        <w:szCs w:val="24"/>
      </w:rPr>
    </w:lvl>
    <w:lvl w:ilvl="1" w:tplc="8004B68E">
      <w:start w:val="1"/>
      <w:numFmt w:val="bullet"/>
      <w:lvlText w:val="•"/>
      <w:lvlJc w:val="left"/>
      <w:pPr>
        <w:ind w:left="1088" w:hanging="569"/>
      </w:pPr>
      <w:rPr>
        <w:rFonts w:hint="default"/>
      </w:rPr>
    </w:lvl>
    <w:lvl w:ilvl="2" w:tplc="127A1556">
      <w:start w:val="1"/>
      <w:numFmt w:val="bullet"/>
      <w:lvlText w:val="•"/>
      <w:lvlJc w:val="left"/>
      <w:pPr>
        <w:ind w:left="2063" w:hanging="569"/>
      </w:pPr>
      <w:rPr>
        <w:rFonts w:hint="default"/>
      </w:rPr>
    </w:lvl>
    <w:lvl w:ilvl="3" w:tplc="02584082">
      <w:start w:val="1"/>
      <w:numFmt w:val="bullet"/>
      <w:lvlText w:val="•"/>
      <w:lvlJc w:val="left"/>
      <w:pPr>
        <w:ind w:left="3038" w:hanging="569"/>
      </w:pPr>
      <w:rPr>
        <w:rFonts w:hint="default"/>
      </w:rPr>
    </w:lvl>
    <w:lvl w:ilvl="4" w:tplc="5018FD62">
      <w:start w:val="1"/>
      <w:numFmt w:val="bullet"/>
      <w:lvlText w:val="•"/>
      <w:lvlJc w:val="left"/>
      <w:pPr>
        <w:ind w:left="4014" w:hanging="569"/>
      </w:pPr>
      <w:rPr>
        <w:rFonts w:hint="default"/>
      </w:rPr>
    </w:lvl>
    <w:lvl w:ilvl="5" w:tplc="4376986A">
      <w:start w:val="1"/>
      <w:numFmt w:val="bullet"/>
      <w:lvlText w:val="•"/>
      <w:lvlJc w:val="left"/>
      <w:pPr>
        <w:ind w:left="4989" w:hanging="569"/>
      </w:pPr>
      <w:rPr>
        <w:rFonts w:hint="default"/>
      </w:rPr>
    </w:lvl>
    <w:lvl w:ilvl="6" w:tplc="AE44DA6E">
      <w:start w:val="1"/>
      <w:numFmt w:val="bullet"/>
      <w:lvlText w:val="•"/>
      <w:lvlJc w:val="left"/>
      <w:pPr>
        <w:ind w:left="5964" w:hanging="569"/>
      </w:pPr>
      <w:rPr>
        <w:rFonts w:hint="default"/>
      </w:rPr>
    </w:lvl>
    <w:lvl w:ilvl="7" w:tplc="6050597C">
      <w:start w:val="1"/>
      <w:numFmt w:val="bullet"/>
      <w:lvlText w:val="•"/>
      <w:lvlJc w:val="left"/>
      <w:pPr>
        <w:ind w:left="6940" w:hanging="569"/>
      </w:pPr>
      <w:rPr>
        <w:rFonts w:hint="default"/>
      </w:rPr>
    </w:lvl>
    <w:lvl w:ilvl="8" w:tplc="7A64EFBE">
      <w:start w:val="1"/>
      <w:numFmt w:val="bullet"/>
      <w:lvlText w:val="•"/>
      <w:lvlJc w:val="left"/>
      <w:pPr>
        <w:ind w:left="7915" w:hanging="569"/>
      </w:pPr>
      <w:rPr>
        <w:rFonts w:hint="default"/>
      </w:rPr>
    </w:lvl>
  </w:abstractNum>
  <w:abstractNum w:abstractNumId="48">
    <w:nsid w:val="40B64FE2"/>
    <w:multiLevelType w:val="singleLevel"/>
    <w:tmpl w:val="B99038B8"/>
    <w:lvl w:ilvl="0">
      <w:start w:val="2"/>
      <w:numFmt w:val="decimal"/>
      <w:lvlText w:val="%1."/>
      <w:legacy w:legacy="1" w:legacySpace="0" w:legacyIndent="309"/>
      <w:lvlJc w:val="left"/>
      <w:rPr>
        <w:rFonts w:ascii="Times New Roman" w:hAnsi="Times New Roman" w:cs="Times New Roman" w:hint="default"/>
      </w:rPr>
    </w:lvl>
  </w:abstractNum>
  <w:abstractNum w:abstractNumId="49">
    <w:nsid w:val="415E79CF"/>
    <w:multiLevelType w:val="singleLevel"/>
    <w:tmpl w:val="A934B2C4"/>
    <w:lvl w:ilvl="0">
      <w:start w:val="10"/>
      <w:numFmt w:val="decimal"/>
      <w:lvlText w:val="%1."/>
      <w:legacy w:legacy="1" w:legacySpace="0" w:legacyIndent="425"/>
      <w:lvlJc w:val="left"/>
      <w:rPr>
        <w:rFonts w:ascii="Times New Roman" w:hAnsi="Times New Roman" w:cs="Times New Roman" w:hint="default"/>
      </w:rPr>
    </w:lvl>
  </w:abstractNum>
  <w:abstractNum w:abstractNumId="50">
    <w:nsid w:val="4443018C"/>
    <w:multiLevelType w:val="hybridMultilevel"/>
    <w:tmpl w:val="851E3C3C"/>
    <w:lvl w:ilvl="0" w:tplc="2222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A1E3243"/>
    <w:multiLevelType w:val="singleLevel"/>
    <w:tmpl w:val="C8367784"/>
    <w:lvl w:ilvl="0">
      <w:start w:val="1"/>
      <w:numFmt w:val="decimal"/>
      <w:lvlText w:val="%1."/>
      <w:legacy w:legacy="1" w:legacySpace="0" w:legacyIndent="295"/>
      <w:lvlJc w:val="left"/>
      <w:rPr>
        <w:rFonts w:ascii="Times New Roman" w:hAnsi="Times New Roman" w:cs="Times New Roman" w:hint="default"/>
      </w:rPr>
    </w:lvl>
  </w:abstractNum>
  <w:abstractNum w:abstractNumId="52">
    <w:nsid w:val="4A6C4660"/>
    <w:multiLevelType w:val="hybridMultilevel"/>
    <w:tmpl w:val="47E8EF24"/>
    <w:lvl w:ilvl="0" w:tplc="CBF879F2">
      <w:start w:val="1"/>
      <w:numFmt w:val="decimal"/>
      <w:lvlText w:val="%1)"/>
      <w:lvlJc w:val="left"/>
      <w:pPr>
        <w:ind w:left="112" w:hanging="557"/>
      </w:pPr>
      <w:rPr>
        <w:rFonts w:ascii="Times New Roman" w:eastAsia="Times New Roman" w:hAnsi="Times New Roman" w:hint="default"/>
        <w:sz w:val="24"/>
        <w:szCs w:val="24"/>
      </w:rPr>
    </w:lvl>
    <w:lvl w:ilvl="1" w:tplc="CEBED580">
      <w:start w:val="1"/>
      <w:numFmt w:val="bullet"/>
      <w:lvlText w:val="•"/>
      <w:lvlJc w:val="left"/>
      <w:pPr>
        <w:ind w:left="1088" w:hanging="557"/>
      </w:pPr>
      <w:rPr>
        <w:rFonts w:hint="default"/>
      </w:rPr>
    </w:lvl>
    <w:lvl w:ilvl="2" w:tplc="3D36940C">
      <w:start w:val="1"/>
      <w:numFmt w:val="bullet"/>
      <w:lvlText w:val="•"/>
      <w:lvlJc w:val="left"/>
      <w:pPr>
        <w:ind w:left="2063" w:hanging="557"/>
      </w:pPr>
      <w:rPr>
        <w:rFonts w:hint="default"/>
      </w:rPr>
    </w:lvl>
    <w:lvl w:ilvl="3" w:tplc="1A103B9E">
      <w:start w:val="1"/>
      <w:numFmt w:val="bullet"/>
      <w:lvlText w:val="•"/>
      <w:lvlJc w:val="left"/>
      <w:pPr>
        <w:ind w:left="3038" w:hanging="557"/>
      </w:pPr>
      <w:rPr>
        <w:rFonts w:hint="default"/>
      </w:rPr>
    </w:lvl>
    <w:lvl w:ilvl="4" w:tplc="7F4A98D8">
      <w:start w:val="1"/>
      <w:numFmt w:val="bullet"/>
      <w:lvlText w:val="•"/>
      <w:lvlJc w:val="left"/>
      <w:pPr>
        <w:ind w:left="4014" w:hanging="557"/>
      </w:pPr>
      <w:rPr>
        <w:rFonts w:hint="default"/>
      </w:rPr>
    </w:lvl>
    <w:lvl w:ilvl="5" w:tplc="27AC430C">
      <w:start w:val="1"/>
      <w:numFmt w:val="bullet"/>
      <w:lvlText w:val="•"/>
      <w:lvlJc w:val="left"/>
      <w:pPr>
        <w:ind w:left="4989" w:hanging="557"/>
      </w:pPr>
      <w:rPr>
        <w:rFonts w:hint="default"/>
      </w:rPr>
    </w:lvl>
    <w:lvl w:ilvl="6" w:tplc="82C8CD3A">
      <w:start w:val="1"/>
      <w:numFmt w:val="bullet"/>
      <w:lvlText w:val="•"/>
      <w:lvlJc w:val="left"/>
      <w:pPr>
        <w:ind w:left="5964" w:hanging="557"/>
      </w:pPr>
      <w:rPr>
        <w:rFonts w:hint="default"/>
      </w:rPr>
    </w:lvl>
    <w:lvl w:ilvl="7" w:tplc="E1B21E4C">
      <w:start w:val="1"/>
      <w:numFmt w:val="bullet"/>
      <w:lvlText w:val="•"/>
      <w:lvlJc w:val="left"/>
      <w:pPr>
        <w:ind w:left="6940" w:hanging="557"/>
      </w:pPr>
      <w:rPr>
        <w:rFonts w:hint="default"/>
      </w:rPr>
    </w:lvl>
    <w:lvl w:ilvl="8" w:tplc="9BB85278">
      <w:start w:val="1"/>
      <w:numFmt w:val="bullet"/>
      <w:lvlText w:val="•"/>
      <w:lvlJc w:val="left"/>
      <w:pPr>
        <w:ind w:left="7915" w:hanging="557"/>
      </w:pPr>
      <w:rPr>
        <w:rFonts w:hint="default"/>
      </w:rPr>
    </w:lvl>
  </w:abstractNum>
  <w:abstractNum w:abstractNumId="53">
    <w:nsid w:val="4D2120DF"/>
    <w:multiLevelType w:val="hybridMultilevel"/>
    <w:tmpl w:val="74FC7A3A"/>
    <w:lvl w:ilvl="0" w:tplc="8B9EA2D6">
      <w:start w:val="1"/>
      <w:numFmt w:val="decimal"/>
      <w:lvlText w:val="%1)"/>
      <w:lvlJc w:val="left"/>
      <w:pPr>
        <w:ind w:left="112" w:hanging="569"/>
        <w:jc w:val="right"/>
      </w:pPr>
      <w:rPr>
        <w:rFonts w:ascii="Times New Roman" w:eastAsia="Times New Roman" w:hAnsi="Times New Roman" w:hint="default"/>
        <w:sz w:val="24"/>
        <w:szCs w:val="24"/>
      </w:rPr>
    </w:lvl>
    <w:lvl w:ilvl="1" w:tplc="6D8E73C2">
      <w:start w:val="1"/>
      <w:numFmt w:val="decimal"/>
      <w:lvlText w:val="%2."/>
      <w:lvlJc w:val="left"/>
      <w:pPr>
        <w:ind w:left="112" w:hanging="569"/>
      </w:pPr>
      <w:rPr>
        <w:rFonts w:ascii="Times New Roman" w:eastAsia="Times New Roman" w:hAnsi="Times New Roman" w:hint="default"/>
        <w:sz w:val="24"/>
        <w:szCs w:val="24"/>
      </w:rPr>
    </w:lvl>
    <w:lvl w:ilvl="2" w:tplc="54827AC0">
      <w:start w:val="1"/>
      <w:numFmt w:val="bullet"/>
      <w:lvlText w:val="•"/>
      <w:lvlJc w:val="left"/>
      <w:pPr>
        <w:ind w:left="2063" w:hanging="569"/>
      </w:pPr>
      <w:rPr>
        <w:rFonts w:hint="default"/>
      </w:rPr>
    </w:lvl>
    <w:lvl w:ilvl="3" w:tplc="B4FCCEAC">
      <w:start w:val="1"/>
      <w:numFmt w:val="bullet"/>
      <w:lvlText w:val="•"/>
      <w:lvlJc w:val="left"/>
      <w:pPr>
        <w:ind w:left="3038" w:hanging="569"/>
      </w:pPr>
      <w:rPr>
        <w:rFonts w:hint="default"/>
      </w:rPr>
    </w:lvl>
    <w:lvl w:ilvl="4" w:tplc="5578518C">
      <w:start w:val="1"/>
      <w:numFmt w:val="bullet"/>
      <w:lvlText w:val="•"/>
      <w:lvlJc w:val="left"/>
      <w:pPr>
        <w:ind w:left="4014" w:hanging="569"/>
      </w:pPr>
      <w:rPr>
        <w:rFonts w:hint="default"/>
      </w:rPr>
    </w:lvl>
    <w:lvl w:ilvl="5" w:tplc="DF1E229E">
      <w:start w:val="1"/>
      <w:numFmt w:val="bullet"/>
      <w:lvlText w:val="•"/>
      <w:lvlJc w:val="left"/>
      <w:pPr>
        <w:ind w:left="4989" w:hanging="569"/>
      </w:pPr>
      <w:rPr>
        <w:rFonts w:hint="default"/>
      </w:rPr>
    </w:lvl>
    <w:lvl w:ilvl="6" w:tplc="5D38A5F0">
      <w:start w:val="1"/>
      <w:numFmt w:val="bullet"/>
      <w:lvlText w:val="•"/>
      <w:lvlJc w:val="left"/>
      <w:pPr>
        <w:ind w:left="5964" w:hanging="569"/>
      </w:pPr>
      <w:rPr>
        <w:rFonts w:hint="default"/>
      </w:rPr>
    </w:lvl>
    <w:lvl w:ilvl="7" w:tplc="70D63F8E">
      <w:start w:val="1"/>
      <w:numFmt w:val="bullet"/>
      <w:lvlText w:val="•"/>
      <w:lvlJc w:val="left"/>
      <w:pPr>
        <w:ind w:left="6940" w:hanging="569"/>
      </w:pPr>
      <w:rPr>
        <w:rFonts w:hint="default"/>
      </w:rPr>
    </w:lvl>
    <w:lvl w:ilvl="8" w:tplc="7E14419C">
      <w:start w:val="1"/>
      <w:numFmt w:val="bullet"/>
      <w:lvlText w:val="•"/>
      <w:lvlJc w:val="left"/>
      <w:pPr>
        <w:ind w:left="7915" w:hanging="569"/>
      </w:pPr>
      <w:rPr>
        <w:rFonts w:hint="default"/>
      </w:rPr>
    </w:lvl>
  </w:abstractNum>
  <w:abstractNum w:abstractNumId="54">
    <w:nsid w:val="4E6A1133"/>
    <w:multiLevelType w:val="singleLevel"/>
    <w:tmpl w:val="21448CD0"/>
    <w:lvl w:ilvl="0">
      <w:start w:val="10"/>
      <w:numFmt w:val="decimal"/>
      <w:lvlText w:val="%1."/>
      <w:legacy w:legacy="1" w:legacySpace="0" w:legacyIndent="446"/>
      <w:lvlJc w:val="left"/>
      <w:rPr>
        <w:rFonts w:ascii="Times New Roman" w:hAnsi="Times New Roman" w:cs="Times New Roman" w:hint="default"/>
      </w:rPr>
    </w:lvl>
  </w:abstractNum>
  <w:abstractNum w:abstractNumId="55">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56">
    <w:nsid w:val="550A1B64"/>
    <w:multiLevelType w:val="hybridMultilevel"/>
    <w:tmpl w:val="F2FC418A"/>
    <w:lvl w:ilvl="0" w:tplc="90162D7C">
      <w:start w:val="1"/>
      <w:numFmt w:val="decimal"/>
      <w:lvlText w:val="%1."/>
      <w:legacy w:legacy="1" w:legacySpace="0" w:legacyIndent="302"/>
      <w:lvlJc w:val="left"/>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68868D1"/>
    <w:multiLevelType w:val="hybridMultilevel"/>
    <w:tmpl w:val="970E5EAA"/>
    <w:styleLink w:val="1111113"/>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7075DF5"/>
    <w:multiLevelType w:val="hybridMultilevel"/>
    <w:tmpl w:val="E592AC38"/>
    <w:lvl w:ilvl="0" w:tplc="E320ED8E">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5B0B78CE"/>
    <w:multiLevelType w:val="singleLevel"/>
    <w:tmpl w:val="A4E20BCE"/>
    <w:lvl w:ilvl="0">
      <w:start w:val="1"/>
      <w:numFmt w:val="decimal"/>
      <w:lvlText w:val="%1."/>
      <w:legacy w:legacy="1" w:legacySpace="0" w:legacyIndent="302"/>
      <w:lvlJc w:val="left"/>
      <w:rPr>
        <w:rFonts w:ascii="Times New Roman" w:hAnsi="Times New Roman" w:cs="Times New Roman" w:hint="default"/>
      </w:rPr>
    </w:lvl>
  </w:abstractNum>
  <w:abstractNum w:abstractNumId="61">
    <w:nsid w:val="5CF02DA0"/>
    <w:multiLevelType w:val="singleLevel"/>
    <w:tmpl w:val="38822EF6"/>
    <w:lvl w:ilvl="0">
      <w:start w:val="10"/>
      <w:numFmt w:val="decimal"/>
      <w:lvlText w:val="%1."/>
      <w:legacy w:legacy="1" w:legacySpace="0" w:legacyIndent="418"/>
      <w:lvlJc w:val="left"/>
      <w:rPr>
        <w:rFonts w:ascii="Times New Roman" w:hAnsi="Times New Roman" w:cs="Times New Roman" w:hint="default"/>
      </w:rPr>
    </w:lvl>
  </w:abstractNum>
  <w:abstractNum w:abstractNumId="62">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64">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65">
    <w:nsid w:val="630E686D"/>
    <w:multiLevelType w:val="hybridMultilevel"/>
    <w:tmpl w:val="BB38F95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572148D"/>
    <w:multiLevelType w:val="singleLevel"/>
    <w:tmpl w:val="535EC468"/>
    <w:lvl w:ilvl="0">
      <w:start w:val="1"/>
      <w:numFmt w:val="decimal"/>
      <w:lvlText w:val="%1."/>
      <w:legacy w:legacy="1" w:legacySpace="0" w:legacyIndent="288"/>
      <w:lvlJc w:val="left"/>
      <w:rPr>
        <w:rFonts w:ascii="Times New Roman" w:hAnsi="Times New Roman" w:cs="Times New Roman" w:hint="default"/>
      </w:rPr>
    </w:lvl>
  </w:abstractNum>
  <w:abstractNum w:abstractNumId="67">
    <w:nsid w:val="65A37B2C"/>
    <w:multiLevelType w:val="hybridMultilevel"/>
    <w:tmpl w:val="3458647A"/>
    <w:lvl w:ilvl="0" w:tplc="019C287C">
      <w:start w:val="1"/>
      <w:numFmt w:val="decimal"/>
      <w:lvlText w:val="%1."/>
      <w:lvlJc w:val="left"/>
      <w:pPr>
        <w:ind w:left="112" w:hanging="569"/>
      </w:pPr>
      <w:rPr>
        <w:rFonts w:ascii="Times New Roman" w:eastAsia="Times New Roman" w:hAnsi="Times New Roman" w:hint="default"/>
        <w:sz w:val="24"/>
        <w:szCs w:val="24"/>
      </w:rPr>
    </w:lvl>
    <w:lvl w:ilvl="1" w:tplc="A2F402B8">
      <w:start w:val="1"/>
      <w:numFmt w:val="bullet"/>
      <w:lvlText w:val="•"/>
      <w:lvlJc w:val="left"/>
      <w:pPr>
        <w:ind w:left="1088" w:hanging="569"/>
      </w:pPr>
      <w:rPr>
        <w:rFonts w:hint="default"/>
      </w:rPr>
    </w:lvl>
    <w:lvl w:ilvl="2" w:tplc="BF48CBA8">
      <w:start w:val="1"/>
      <w:numFmt w:val="bullet"/>
      <w:lvlText w:val="•"/>
      <w:lvlJc w:val="left"/>
      <w:pPr>
        <w:ind w:left="2063" w:hanging="569"/>
      </w:pPr>
      <w:rPr>
        <w:rFonts w:hint="default"/>
      </w:rPr>
    </w:lvl>
    <w:lvl w:ilvl="3" w:tplc="70F4CFA8">
      <w:start w:val="1"/>
      <w:numFmt w:val="bullet"/>
      <w:lvlText w:val="•"/>
      <w:lvlJc w:val="left"/>
      <w:pPr>
        <w:ind w:left="3038" w:hanging="569"/>
      </w:pPr>
      <w:rPr>
        <w:rFonts w:hint="default"/>
      </w:rPr>
    </w:lvl>
    <w:lvl w:ilvl="4" w:tplc="F98ADB90">
      <w:start w:val="1"/>
      <w:numFmt w:val="bullet"/>
      <w:lvlText w:val="•"/>
      <w:lvlJc w:val="left"/>
      <w:pPr>
        <w:ind w:left="4014" w:hanging="569"/>
      </w:pPr>
      <w:rPr>
        <w:rFonts w:hint="default"/>
      </w:rPr>
    </w:lvl>
    <w:lvl w:ilvl="5" w:tplc="AF12DC1E">
      <w:start w:val="1"/>
      <w:numFmt w:val="bullet"/>
      <w:lvlText w:val="•"/>
      <w:lvlJc w:val="left"/>
      <w:pPr>
        <w:ind w:left="4989" w:hanging="569"/>
      </w:pPr>
      <w:rPr>
        <w:rFonts w:hint="default"/>
      </w:rPr>
    </w:lvl>
    <w:lvl w:ilvl="6" w:tplc="F7B2050E">
      <w:start w:val="1"/>
      <w:numFmt w:val="bullet"/>
      <w:lvlText w:val="•"/>
      <w:lvlJc w:val="left"/>
      <w:pPr>
        <w:ind w:left="5964" w:hanging="569"/>
      </w:pPr>
      <w:rPr>
        <w:rFonts w:hint="default"/>
      </w:rPr>
    </w:lvl>
    <w:lvl w:ilvl="7" w:tplc="49FCBB28">
      <w:start w:val="1"/>
      <w:numFmt w:val="bullet"/>
      <w:lvlText w:val="•"/>
      <w:lvlJc w:val="left"/>
      <w:pPr>
        <w:ind w:left="6940" w:hanging="569"/>
      </w:pPr>
      <w:rPr>
        <w:rFonts w:hint="default"/>
      </w:rPr>
    </w:lvl>
    <w:lvl w:ilvl="8" w:tplc="7DE686EA">
      <w:start w:val="1"/>
      <w:numFmt w:val="bullet"/>
      <w:lvlText w:val="•"/>
      <w:lvlJc w:val="left"/>
      <w:pPr>
        <w:ind w:left="7915" w:hanging="569"/>
      </w:pPr>
      <w:rPr>
        <w:rFonts w:hint="default"/>
      </w:rPr>
    </w:lvl>
  </w:abstractNum>
  <w:abstractNum w:abstractNumId="68">
    <w:nsid w:val="66435DC0"/>
    <w:multiLevelType w:val="hybridMultilevel"/>
    <w:tmpl w:val="D7FC8CD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686D6B9C"/>
    <w:multiLevelType w:val="hybridMultilevel"/>
    <w:tmpl w:val="214A8B56"/>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71">
    <w:nsid w:val="69FA68B8"/>
    <w:multiLevelType w:val="hybridMultilevel"/>
    <w:tmpl w:val="6CDEF048"/>
    <w:lvl w:ilvl="0" w:tplc="8D3A8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6A033DFF"/>
    <w:multiLevelType w:val="singleLevel"/>
    <w:tmpl w:val="6158F772"/>
    <w:lvl w:ilvl="0">
      <w:start w:val="1"/>
      <w:numFmt w:val="decimal"/>
      <w:lvlText w:val="%1."/>
      <w:legacy w:legacy="1" w:legacySpace="0" w:legacyIndent="288"/>
      <w:lvlJc w:val="left"/>
      <w:rPr>
        <w:rFonts w:ascii="Times New Roman" w:hAnsi="Times New Roman" w:cs="Times New Roman" w:hint="default"/>
      </w:rPr>
    </w:lvl>
  </w:abstractNum>
  <w:abstractNum w:abstractNumId="73">
    <w:nsid w:val="6B697870"/>
    <w:multiLevelType w:val="hybridMultilevel"/>
    <w:tmpl w:val="66B831A0"/>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4">
    <w:nsid w:val="6C677ECA"/>
    <w:multiLevelType w:val="singleLevel"/>
    <w:tmpl w:val="9A26549A"/>
    <w:lvl w:ilvl="0">
      <w:start w:val="10"/>
      <w:numFmt w:val="decimal"/>
      <w:lvlText w:val="%1."/>
      <w:legacy w:legacy="1" w:legacySpace="0" w:legacyIndent="425"/>
      <w:lvlJc w:val="left"/>
      <w:rPr>
        <w:rFonts w:ascii="Times New Roman" w:hAnsi="Times New Roman" w:cs="Times New Roman" w:hint="default"/>
      </w:rPr>
    </w:lvl>
  </w:abstractNum>
  <w:abstractNum w:abstractNumId="75">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76">
    <w:nsid w:val="74EA0053"/>
    <w:multiLevelType w:val="hybridMultilevel"/>
    <w:tmpl w:val="39468990"/>
    <w:lvl w:ilvl="0" w:tplc="EF82DA90">
      <w:start w:val="1"/>
      <w:numFmt w:val="decimal"/>
      <w:lvlText w:val="%1."/>
      <w:lvlJc w:val="left"/>
      <w:pPr>
        <w:ind w:left="112" w:hanging="569"/>
      </w:pPr>
      <w:rPr>
        <w:rFonts w:ascii="Times New Roman" w:eastAsia="Times New Roman" w:hAnsi="Times New Roman" w:hint="default"/>
        <w:sz w:val="24"/>
        <w:szCs w:val="24"/>
      </w:rPr>
    </w:lvl>
    <w:lvl w:ilvl="1" w:tplc="56FA3110">
      <w:start w:val="1"/>
      <w:numFmt w:val="bullet"/>
      <w:lvlText w:val="•"/>
      <w:lvlJc w:val="left"/>
      <w:pPr>
        <w:ind w:left="1088" w:hanging="569"/>
      </w:pPr>
      <w:rPr>
        <w:rFonts w:hint="default"/>
      </w:rPr>
    </w:lvl>
    <w:lvl w:ilvl="2" w:tplc="7FBE012E">
      <w:start w:val="1"/>
      <w:numFmt w:val="bullet"/>
      <w:lvlText w:val="•"/>
      <w:lvlJc w:val="left"/>
      <w:pPr>
        <w:ind w:left="2063" w:hanging="569"/>
      </w:pPr>
      <w:rPr>
        <w:rFonts w:hint="default"/>
      </w:rPr>
    </w:lvl>
    <w:lvl w:ilvl="3" w:tplc="90707FD0">
      <w:start w:val="1"/>
      <w:numFmt w:val="bullet"/>
      <w:lvlText w:val="•"/>
      <w:lvlJc w:val="left"/>
      <w:pPr>
        <w:ind w:left="3038" w:hanging="569"/>
      </w:pPr>
      <w:rPr>
        <w:rFonts w:hint="default"/>
      </w:rPr>
    </w:lvl>
    <w:lvl w:ilvl="4" w:tplc="D50A7502">
      <w:start w:val="1"/>
      <w:numFmt w:val="bullet"/>
      <w:lvlText w:val="•"/>
      <w:lvlJc w:val="left"/>
      <w:pPr>
        <w:ind w:left="4014" w:hanging="569"/>
      </w:pPr>
      <w:rPr>
        <w:rFonts w:hint="default"/>
      </w:rPr>
    </w:lvl>
    <w:lvl w:ilvl="5" w:tplc="4CE2D73E">
      <w:start w:val="1"/>
      <w:numFmt w:val="bullet"/>
      <w:lvlText w:val="•"/>
      <w:lvlJc w:val="left"/>
      <w:pPr>
        <w:ind w:left="4989" w:hanging="569"/>
      </w:pPr>
      <w:rPr>
        <w:rFonts w:hint="default"/>
      </w:rPr>
    </w:lvl>
    <w:lvl w:ilvl="6" w:tplc="F7DC64DE">
      <w:start w:val="1"/>
      <w:numFmt w:val="bullet"/>
      <w:lvlText w:val="•"/>
      <w:lvlJc w:val="left"/>
      <w:pPr>
        <w:ind w:left="5964" w:hanging="569"/>
      </w:pPr>
      <w:rPr>
        <w:rFonts w:hint="default"/>
      </w:rPr>
    </w:lvl>
    <w:lvl w:ilvl="7" w:tplc="067C166C">
      <w:start w:val="1"/>
      <w:numFmt w:val="bullet"/>
      <w:lvlText w:val="•"/>
      <w:lvlJc w:val="left"/>
      <w:pPr>
        <w:ind w:left="6940" w:hanging="569"/>
      </w:pPr>
      <w:rPr>
        <w:rFonts w:hint="default"/>
      </w:rPr>
    </w:lvl>
    <w:lvl w:ilvl="8" w:tplc="99524C0C">
      <w:start w:val="1"/>
      <w:numFmt w:val="bullet"/>
      <w:lvlText w:val="•"/>
      <w:lvlJc w:val="left"/>
      <w:pPr>
        <w:ind w:left="7915" w:hanging="569"/>
      </w:pPr>
      <w:rPr>
        <w:rFonts w:hint="default"/>
      </w:rPr>
    </w:lvl>
  </w:abstractNum>
  <w:abstractNum w:abstractNumId="77">
    <w:nsid w:val="79D9467F"/>
    <w:multiLevelType w:val="singleLevel"/>
    <w:tmpl w:val="5BFC5194"/>
    <w:lvl w:ilvl="0">
      <w:start w:val="20"/>
      <w:numFmt w:val="decimal"/>
      <w:lvlText w:val="%1."/>
      <w:legacy w:legacy="1" w:legacySpace="0" w:legacyIndent="454"/>
      <w:lvlJc w:val="left"/>
      <w:rPr>
        <w:rFonts w:ascii="Times New Roman" w:hAnsi="Times New Roman" w:cs="Times New Roman" w:hint="default"/>
      </w:rPr>
    </w:lvl>
  </w:abstractNum>
  <w:abstractNum w:abstractNumId="78">
    <w:nsid w:val="79DA703F"/>
    <w:multiLevelType w:val="hybridMultilevel"/>
    <w:tmpl w:val="C59EBC30"/>
    <w:lvl w:ilvl="0" w:tplc="098A71BE">
      <w:start w:val="1"/>
      <w:numFmt w:val="decimal"/>
      <w:lvlText w:val="%1)"/>
      <w:lvlJc w:val="left"/>
      <w:pPr>
        <w:ind w:left="112" w:hanging="569"/>
      </w:pPr>
      <w:rPr>
        <w:rFonts w:ascii="Times New Roman" w:eastAsia="Times New Roman" w:hAnsi="Times New Roman" w:hint="default"/>
        <w:sz w:val="24"/>
        <w:szCs w:val="24"/>
      </w:rPr>
    </w:lvl>
    <w:lvl w:ilvl="1" w:tplc="FD58E35E">
      <w:start w:val="1"/>
      <w:numFmt w:val="bullet"/>
      <w:lvlText w:val="•"/>
      <w:lvlJc w:val="left"/>
      <w:pPr>
        <w:ind w:left="1088" w:hanging="569"/>
      </w:pPr>
      <w:rPr>
        <w:rFonts w:hint="default"/>
      </w:rPr>
    </w:lvl>
    <w:lvl w:ilvl="2" w:tplc="13422526">
      <w:start w:val="1"/>
      <w:numFmt w:val="bullet"/>
      <w:lvlText w:val="•"/>
      <w:lvlJc w:val="left"/>
      <w:pPr>
        <w:ind w:left="2063" w:hanging="569"/>
      </w:pPr>
      <w:rPr>
        <w:rFonts w:hint="default"/>
      </w:rPr>
    </w:lvl>
    <w:lvl w:ilvl="3" w:tplc="9CB2C1F8">
      <w:start w:val="1"/>
      <w:numFmt w:val="bullet"/>
      <w:lvlText w:val="•"/>
      <w:lvlJc w:val="left"/>
      <w:pPr>
        <w:ind w:left="3038" w:hanging="569"/>
      </w:pPr>
      <w:rPr>
        <w:rFonts w:hint="default"/>
      </w:rPr>
    </w:lvl>
    <w:lvl w:ilvl="4" w:tplc="D3761222">
      <w:start w:val="1"/>
      <w:numFmt w:val="bullet"/>
      <w:lvlText w:val="•"/>
      <w:lvlJc w:val="left"/>
      <w:pPr>
        <w:ind w:left="4014" w:hanging="569"/>
      </w:pPr>
      <w:rPr>
        <w:rFonts w:hint="default"/>
      </w:rPr>
    </w:lvl>
    <w:lvl w:ilvl="5" w:tplc="276EF580">
      <w:start w:val="1"/>
      <w:numFmt w:val="bullet"/>
      <w:lvlText w:val="•"/>
      <w:lvlJc w:val="left"/>
      <w:pPr>
        <w:ind w:left="4989" w:hanging="569"/>
      </w:pPr>
      <w:rPr>
        <w:rFonts w:hint="default"/>
      </w:rPr>
    </w:lvl>
    <w:lvl w:ilvl="6" w:tplc="E0722CDC">
      <w:start w:val="1"/>
      <w:numFmt w:val="bullet"/>
      <w:lvlText w:val="•"/>
      <w:lvlJc w:val="left"/>
      <w:pPr>
        <w:ind w:left="5964" w:hanging="569"/>
      </w:pPr>
      <w:rPr>
        <w:rFonts w:hint="default"/>
      </w:rPr>
    </w:lvl>
    <w:lvl w:ilvl="7" w:tplc="5284F7E6">
      <w:start w:val="1"/>
      <w:numFmt w:val="bullet"/>
      <w:lvlText w:val="•"/>
      <w:lvlJc w:val="left"/>
      <w:pPr>
        <w:ind w:left="6940" w:hanging="569"/>
      </w:pPr>
      <w:rPr>
        <w:rFonts w:hint="default"/>
      </w:rPr>
    </w:lvl>
    <w:lvl w:ilvl="8" w:tplc="EB48C34A">
      <w:start w:val="1"/>
      <w:numFmt w:val="bullet"/>
      <w:lvlText w:val="•"/>
      <w:lvlJc w:val="left"/>
      <w:pPr>
        <w:ind w:left="7915" w:hanging="569"/>
      </w:pPr>
      <w:rPr>
        <w:rFonts w:hint="default"/>
      </w:rPr>
    </w:lvl>
  </w:abstractNum>
  <w:abstractNum w:abstractNumId="79">
    <w:nsid w:val="7CDC54E2"/>
    <w:multiLevelType w:val="hybridMultilevel"/>
    <w:tmpl w:val="E94CA836"/>
    <w:lvl w:ilvl="0" w:tplc="AD2E44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F48327D"/>
    <w:multiLevelType w:val="singleLevel"/>
    <w:tmpl w:val="218ECD90"/>
    <w:lvl w:ilvl="0">
      <w:start w:val="1"/>
      <w:numFmt w:val="decimal"/>
      <w:lvlText w:val="%1."/>
      <w:legacy w:legacy="1" w:legacySpace="0" w:legacyIndent="296"/>
      <w:lvlJc w:val="left"/>
      <w:rPr>
        <w:rFonts w:ascii="Times New Roman" w:hAnsi="Times New Roman" w:cs="Times New Roman" w:hint="default"/>
      </w:rPr>
    </w:lvl>
  </w:abstractNum>
  <w:num w:numId="1">
    <w:abstractNumId w:val="59"/>
  </w:num>
  <w:num w:numId="2">
    <w:abstractNumId w:val="62"/>
  </w:num>
  <w:num w:numId="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num>
  <w:num w:numId="5">
    <w:abstractNumId w:val="29"/>
  </w:num>
  <w:num w:numId="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9"/>
  </w:num>
  <w:num w:numId="11">
    <w:abstractNumId w:val="45"/>
  </w:num>
  <w:num w:numId="12">
    <w:abstractNumId w:val="69"/>
  </w:num>
  <w:num w:numId="13">
    <w:abstractNumId w:val="24"/>
  </w:num>
  <w:num w:numId="14">
    <w:abstractNumId w:val="75"/>
  </w:num>
  <w:num w:numId="15">
    <w:abstractNumId w:val="11"/>
  </w:num>
  <w:num w:numId="16">
    <w:abstractNumId w:val="27"/>
  </w:num>
  <w:num w:numId="17">
    <w:abstractNumId w:val="35"/>
  </w:num>
  <w:num w:numId="18">
    <w:abstractNumId w:val="8"/>
  </w:num>
  <w:num w:numId="19">
    <w:abstractNumId w:val="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58"/>
  </w:num>
  <w:num w:numId="23">
    <w:abstractNumId w:val="50"/>
  </w:num>
  <w:num w:numId="24">
    <w:abstractNumId w:val="79"/>
  </w:num>
  <w:num w:numId="25">
    <w:abstractNumId w:val="71"/>
  </w:num>
  <w:num w:numId="26">
    <w:abstractNumId w:val="43"/>
  </w:num>
  <w:num w:numId="27">
    <w:abstractNumId w:val="78"/>
  </w:num>
  <w:num w:numId="28">
    <w:abstractNumId w:val="40"/>
  </w:num>
  <w:num w:numId="29">
    <w:abstractNumId w:val="47"/>
  </w:num>
  <w:num w:numId="30">
    <w:abstractNumId w:val="76"/>
  </w:num>
  <w:num w:numId="31">
    <w:abstractNumId w:val="67"/>
  </w:num>
  <w:num w:numId="32">
    <w:abstractNumId w:val="34"/>
  </w:num>
  <w:num w:numId="33">
    <w:abstractNumId w:val="53"/>
  </w:num>
  <w:num w:numId="34">
    <w:abstractNumId w:val="42"/>
  </w:num>
  <w:num w:numId="35">
    <w:abstractNumId w:val="39"/>
  </w:num>
  <w:num w:numId="36">
    <w:abstractNumId w:val="10"/>
  </w:num>
  <w:num w:numId="37">
    <w:abstractNumId w:val="32"/>
  </w:num>
  <w:num w:numId="38">
    <w:abstractNumId w:val="16"/>
  </w:num>
  <w:num w:numId="39">
    <w:abstractNumId w:val="65"/>
  </w:num>
  <w:num w:numId="40">
    <w:abstractNumId w:val="18"/>
  </w:num>
  <w:num w:numId="41">
    <w:abstractNumId w:val="18"/>
    <w:lvlOverride w:ilvl="0">
      <w:lvl w:ilvl="0">
        <w:start w:val="1"/>
        <w:numFmt w:val="decimal"/>
        <w:lvlText w:val="%1."/>
        <w:legacy w:legacy="1" w:legacySpace="0" w:legacyIndent="296"/>
        <w:lvlJc w:val="left"/>
        <w:rPr>
          <w:rFonts w:ascii="Times New Roman" w:hAnsi="Times New Roman" w:cs="Times New Roman" w:hint="default"/>
        </w:rPr>
      </w:lvl>
    </w:lvlOverride>
  </w:num>
  <w:num w:numId="42">
    <w:abstractNumId w:val="28"/>
  </w:num>
  <w:num w:numId="43">
    <w:abstractNumId w:val="46"/>
  </w:num>
  <w:num w:numId="44">
    <w:abstractNumId w:val="61"/>
  </w:num>
  <w:num w:numId="45">
    <w:abstractNumId w:val="77"/>
  </w:num>
  <w:num w:numId="46">
    <w:abstractNumId w:val="77"/>
    <w:lvlOverride w:ilvl="0">
      <w:lvl w:ilvl="0">
        <w:start w:val="20"/>
        <w:numFmt w:val="decimal"/>
        <w:lvlText w:val="%1."/>
        <w:legacy w:legacy="1" w:legacySpace="0" w:legacyIndent="453"/>
        <w:lvlJc w:val="left"/>
        <w:rPr>
          <w:rFonts w:ascii="Times New Roman" w:hAnsi="Times New Roman" w:cs="Times New Roman" w:hint="default"/>
        </w:rPr>
      </w:lvl>
    </w:lvlOverride>
  </w:num>
  <w:num w:numId="47">
    <w:abstractNumId w:val="60"/>
  </w:num>
  <w:num w:numId="48">
    <w:abstractNumId w:val="22"/>
  </w:num>
  <w:num w:numId="49">
    <w:abstractNumId w:val="36"/>
  </w:num>
  <w:num w:numId="50">
    <w:abstractNumId w:val="36"/>
    <w:lvlOverride w:ilvl="0">
      <w:lvl w:ilvl="0">
        <w:start w:val="1"/>
        <w:numFmt w:val="decimal"/>
        <w:lvlText w:val="%1."/>
        <w:legacy w:legacy="1" w:legacySpace="0" w:legacyIndent="303"/>
        <w:lvlJc w:val="left"/>
        <w:rPr>
          <w:rFonts w:ascii="Times New Roman" w:hAnsi="Times New Roman" w:cs="Times New Roman" w:hint="default"/>
        </w:rPr>
      </w:lvl>
    </w:lvlOverride>
  </w:num>
  <w:num w:numId="51">
    <w:abstractNumId w:val="21"/>
  </w:num>
  <w:num w:numId="52">
    <w:abstractNumId w:val="56"/>
  </w:num>
  <w:num w:numId="53">
    <w:abstractNumId w:val="44"/>
  </w:num>
  <w:num w:numId="54">
    <w:abstractNumId w:val="13"/>
  </w:num>
  <w:num w:numId="55">
    <w:abstractNumId w:val="74"/>
  </w:num>
  <w:num w:numId="56">
    <w:abstractNumId w:val="25"/>
  </w:num>
  <w:num w:numId="57">
    <w:abstractNumId w:val="48"/>
  </w:num>
  <w:num w:numId="58">
    <w:abstractNumId w:val="72"/>
  </w:num>
  <w:num w:numId="59">
    <w:abstractNumId w:val="54"/>
  </w:num>
  <w:num w:numId="60">
    <w:abstractNumId w:val="51"/>
  </w:num>
  <w:num w:numId="61">
    <w:abstractNumId w:val="38"/>
  </w:num>
  <w:num w:numId="62">
    <w:abstractNumId w:val="49"/>
  </w:num>
  <w:num w:numId="63">
    <w:abstractNumId w:val="49"/>
    <w:lvlOverride w:ilvl="0">
      <w:lvl w:ilvl="0">
        <w:start w:val="10"/>
        <w:numFmt w:val="decimal"/>
        <w:lvlText w:val="%1."/>
        <w:legacy w:legacy="1" w:legacySpace="0" w:legacyIndent="424"/>
        <w:lvlJc w:val="left"/>
        <w:rPr>
          <w:rFonts w:ascii="Times New Roman" w:hAnsi="Times New Roman" w:cs="Times New Roman" w:hint="default"/>
        </w:rPr>
      </w:lvl>
    </w:lvlOverride>
  </w:num>
  <w:num w:numId="64">
    <w:abstractNumId w:val="23"/>
  </w:num>
  <w:num w:numId="65">
    <w:abstractNumId w:val="68"/>
  </w:num>
  <w:num w:numId="66">
    <w:abstractNumId w:val="80"/>
  </w:num>
  <w:num w:numId="67">
    <w:abstractNumId w:val="66"/>
  </w:num>
  <w:num w:numId="68">
    <w:abstractNumId w:val="41"/>
  </w:num>
  <w:num w:numId="69">
    <w:abstractNumId w:val="15"/>
  </w:num>
  <w:num w:numId="70">
    <w:abstractNumId w:val="12"/>
  </w:num>
  <w:num w:numId="71">
    <w:abstractNumId w:val="12"/>
    <w:lvlOverride w:ilvl="0">
      <w:lvl w:ilvl="0">
        <w:start w:val="19"/>
        <w:numFmt w:val="decimal"/>
        <w:lvlText w:val="%1."/>
        <w:legacy w:legacy="1" w:legacySpace="0" w:legacyIndent="453"/>
        <w:lvlJc w:val="left"/>
        <w:rPr>
          <w:rFonts w:ascii="Times New Roman" w:hAnsi="Times New Roman" w:cs="Times New Roman" w:hint="default"/>
        </w:rPr>
      </w:lvl>
    </w:lvlOverride>
  </w:num>
  <w:num w:numId="72">
    <w:abstractNumId w:val="26"/>
  </w:num>
  <w:num w:numId="73">
    <w:abstractNumId w:val="57"/>
  </w:num>
  <w:num w:numId="74">
    <w:abstractNumId w:val="52"/>
  </w:num>
  <w:num w:numId="75">
    <w:abstractNumId w:val="30"/>
  </w:num>
  <w:num w:numId="76">
    <w:abstractNumId w:val="4"/>
  </w:num>
  <w:num w:numId="77">
    <w:abstractNumId w:val="37"/>
  </w:num>
  <w:num w:numId="78">
    <w:abstractNumId w:val="14"/>
  </w:num>
  <w:num w:numId="79">
    <w:abstractNumId w:val="17"/>
  </w:num>
  <w:num w:numId="80">
    <w:abstractNumId w:val="73"/>
  </w:num>
  <w:num w:numId="8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0F"/>
    <w:rsid w:val="00001996"/>
    <w:rsid w:val="00002655"/>
    <w:rsid w:val="000049B4"/>
    <w:rsid w:val="000051AC"/>
    <w:rsid w:val="0001045E"/>
    <w:rsid w:val="00010F6D"/>
    <w:rsid w:val="00011A12"/>
    <w:rsid w:val="000144B1"/>
    <w:rsid w:val="000151A1"/>
    <w:rsid w:val="000155DF"/>
    <w:rsid w:val="00015D44"/>
    <w:rsid w:val="000163C9"/>
    <w:rsid w:val="00016998"/>
    <w:rsid w:val="000174F0"/>
    <w:rsid w:val="0001769B"/>
    <w:rsid w:val="00020BED"/>
    <w:rsid w:val="0002694C"/>
    <w:rsid w:val="0002741C"/>
    <w:rsid w:val="00031434"/>
    <w:rsid w:val="00032138"/>
    <w:rsid w:val="000354FE"/>
    <w:rsid w:val="00036B61"/>
    <w:rsid w:val="0003728E"/>
    <w:rsid w:val="000379BD"/>
    <w:rsid w:val="00044A7A"/>
    <w:rsid w:val="00044C8D"/>
    <w:rsid w:val="000474BF"/>
    <w:rsid w:val="00050B27"/>
    <w:rsid w:val="00052414"/>
    <w:rsid w:val="000541D9"/>
    <w:rsid w:val="00055B3F"/>
    <w:rsid w:val="000561B4"/>
    <w:rsid w:val="000604A2"/>
    <w:rsid w:val="0006180F"/>
    <w:rsid w:val="00061862"/>
    <w:rsid w:val="00062524"/>
    <w:rsid w:val="00063AC0"/>
    <w:rsid w:val="00065563"/>
    <w:rsid w:val="00067B19"/>
    <w:rsid w:val="00067EC7"/>
    <w:rsid w:val="00070FF6"/>
    <w:rsid w:val="00074A36"/>
    <w:rsid w:val="00075025"/>
    <w:rsid w:val="00077AEF"/>
    <w:rsid w:val="000838C6"/>
    <w:rsid w:val="00083901"/>
    <w:rsid w:val="00083E5F"/>
    <w:rsid w:val="000842DA"/>
    <w:rsid w:val="000853E7"/>
    <w:rsid w:val="0008554F"/>
    <w:rsid w:val="000868C6"/>
    <w:rsid w:val="00086AC3"/>
    <w:rsid w:val="00086BCD"/>
    <w:rsid w:val="0009056B"/>
    <w:rsid w:val="000A04CF"/>
    <w:rsid w:val="000A24BB"/>
    <w:rsid w:val="000A3801"/>
    <w:rsid w:val="000A39E8"/>
    <w:rsid w:val="000A7751"/>
    <w:rsid w:val="000A7844"/>
    <w:rsid w:val="000A7FFC"/>
    <w:rsid w:val="000B3E8A"/>
    <w:rsid w:val="000B42A7"/>
    <w:rsid w:val="000B48E4"/>
    <w:rsid w:val="000B628B"/>
    <w:rsid w:val="000B6BE2"/>
    <w:rsid w:val="000B6F15"/>
    <w:rsid w:val="000C06B0"/>
    <w:rsid w:val="000C1485"/>
    <w:rsid w:val="000C2582"/>
    <w:rsid w:val="000C25DD"/>
    <w:rsid w:val="000C2B41"/>
    <w:rsid w:val="000C2C9C"/>
    <w:rsid w:val="000C4959"/>
    <w:rsid w:val="000C5282"/>
    <w:rsid w:val="000C5592"/>
    <w:rsid w:val="000C61C2"/>
    <w:rsid w:val="000C6767"/>
    <w:rsid w:val="000D0096"/>
    <w:rsid w:val="000D0AC7"/>
    <w:rsid w:val="000D0F91"/>
    <w:rsid w:val="000D2759"/>
    <w:rsid w:val="000D2B20"/>
    <w:rsid w:val="000D3069"/>
    <w:rsid w:val="000D3594"/>
    <w:rsid w:val="000D3CC8"/>
    <w:rsid w:val="000D743D"/>
    <w:rsid w:val="000E081E"/>
    <w:rsid w:val="000E0A8D"/>
    <w:rsid w:val="000E103D"/>
    <w:rsid w:val="000E262E"/>
    <w:rsid w:val="000E2F35"/>
    <w:rsid w:val="000E7786"/>
    <w:rsid w:val="000F0C19"/>
    <w:rsid w:val="000F2E60"/>
    <w:rsid w:val="000F4CB1"/>
    <w:rsid w:val="000F6969"/>
    <w:rsid w:val="000F7D4D"/>
    <w:rsid w:val="001005E4"/>
    <w:rsid w:val="001018FF"/>
    <w:rsid w:val="00101BB1"/>
    <w:rsid w:val="00102613"/>
    <w:rsid w:val="00103DFF"/>
    <w:rsid w:val="001044E8"/>
    <w:rsid w:val="00105485"/>
    <w:rsid w:val="0010644F"/>
    <w:rsid w:val="00106F9A"/>
    <w:rsid w:val="00107637"/>
    <w:rsid w:val="00111642"/>
    <w:rsid w:val="00111CB3"/>
    <w:rsid w:val="001123DE"/>
    <w:rsid w:val="001142E5"/>
    <w:rsid w:val="00114489"/>
    <w:rsid w:val="0011685F"/>
    <w:rsid w:val="00120F5A"/>
    <w:rsid w:val="00122111"/>
    <w:rsid w:val="00125ADF"/>
    <w:rsid w:val="001260A3"/>
    <w:rsid w:val="00132285"/>
    <w:rsid w:val="00134B6E"/>
    <w:rsid w:val="001358C8"/>
    <w:rsid w:val="00137F91"/>
    <w:rsid w:val="0014021E"/>
    <w:rsid w:val="0014222F"/>
    <w:rsid w:val="00142615"/>
    <w:rsid w:val="001427F0"/>
    <w:rsid w:val="0014356A"/>
    <w:rsid w:val="001441E4"/>
    <w:rsid w:val="00146300"/>
    <w:rsid w:val="0014756B"/>
    <w:rsid w:val="00147584"/>
    <w:rsid w:val="001531C7"/>
    <w:rsid w:val="00153765"/>
    <w:rsid w:val="001543D6"/>
    <w:rsid w:val="00154699"/>
    <w:rsid w:val="001546EF"/>
    <w:rsid w:val="001553BD"/>
    <w:rsid w:val="00155753"/>
    <w:rsid w:val="00157A4E"/>
    <w:rsid w:val="0016067F"/>
    <w:rsid w:val="0016258D"/>
    <w:rsid w:val="001632AA"/>
    <w:rsid w:val="00164C55"/>
    <w:rsid w:val="00165263"/>
    <w:rsid w:val="001674E9"/>
    <w:rsid w:val="00167806"/>
    <w:rsid w:val="001710FC"/>
    <w:rsid w:val="00171E93"/>
    <w:rsid w:val="00174E2D"/>
    <w:rsid w:val="001763F9"/>
    <w:rsid w:val="00177001"/>
    <w:rsid w:val="001773A8"/>
    <w:rsid w:val="00177CCF"/>
    <w:rsid w:val="00180120"/>
    <w:rsid w:val="001810EA"/>
    <w:rsid w:val="001837C5"/>
    <w:rsid w:val="001866B4"/>
    <w:rsid w:val="001868D6"/>
    <w:rsid w:val="00190233"/>
    <w:rsid w:val="00190FDA"/>
    <w:rsid w:val="00191039"/>
    <w:rsid w:val="001915EE"/>
    <w:rsid w:val="00193584"/>
    <w:rsid w:val="00194451"/>
    <w:rsid w:val="00195A39"/>
    <w:rsid w:val="001964A2"/>
    <w:rsid w:val="00197E39"/>
    <w:rsid w:val="001A0A6A"/>
    <w:rsid w:val="001A2CD2"/>
    <w:rsid w:val="001A2DB7"/>
    <w:rsid w:val="001A46B4"/>
    <w:rsid w:val="001B03BB"/>
    <w:rsid w:val="001B0BAB"/>
    <w:rsid w:val="001B1F0B"/>
    <w:rsid w:val="001B35B4"/>
    <w:rsid w:val="001B40BC"/>
    <w:rsid w:val="001B40F1"/>
    <w:rsid w:val="001B449A"/>
    <w:rsid w:val="001B5901"/>
    <w:rsid w:val="001B5A31"/>
    <w:rsid w:val="001B7FCD"/>
    <w:rsid w:val="001C00F7"/>
    <w:rsid w:val="001C6CF3"/>
    <w:rsid w:val="001C6FEA"/>
    <w:rsid w:val="001D3893"/>
    <w:rsid w:val="001D3FFF"/>
    <w:rsid w:val="001D696D"/>
    <w:rsid w:val="001E4387"/>
    <w:rsid w:val="001E56FD"/>
    <w:rsid w:val="001E671C"/>
    <w:rsid w:val="001E69A5"/>
    <w:rsid w:val="001F0019"/>
    <w:rsid w:val="001F003E"/>
    <w:rsid w:val="001F02EC"/>
    <w:rsid w:val="001F07F4"/>
    <w:rsid w:val="001F0D5C"/>
    <w:rsid w:val="001F2130"/>
    <w:rsid w:val="001F2355"/>
    <w:rsid w:val="001F2EF5"/>
    <w:rsid w:val="001F34E3"/>
    <w:rsid w:val="001F4400"/>
    <w:rsid w:val="001F471F"/>
    <w:rsid w:val="001F65F5"/>
    <w:rsid w:val="001F73AC"/>
    <w:rsid w:val="001F7540"/>
    <w:rsid w:val="001F7AFE"/>
    <w:rsid w:val="0020288B"/>
    <w:rsid w:val="00203481"/>
    <w:rsid w:val="002065B5"/>
    <w:rsid w:val="002066AE"/>
    <w:rsid w:val="00206FA1"/>
    <w:rsid w:val="0021272F"/>
    <w:rsid w:val="0021309A"/>
    <w:rsid w:val="00213853"/>
    <w:rsid w:val="002139F1"/>
    <w:rsid w:val="002147F4"/>
    <w:rsid w:val="00214F03"/>
    <w:rsid w:val="00220E52"/>
    <w:rsid w:val="00221EFC"/>
    <w:rsid w:val="00222D91"/>
    <w:rsid w:val="00226F91"/>
    <w:rsid w:val="00227E13"/>
    <w:rsid w:val="00232666"/>
    <w:rsid w:val="00232773"/>
    <w:rsid w:val="00232C6B"/>
    <w:rsid w:val="002355CA"/>
    <w:rsid w:val="002363C7"/>
    <w:rsid w:val="00236A42"/>
    <w:rsid w:val="002373E1"/>
    <w:rsid w:val="00237B1C"/>
    <w:rsid w:val="002406BA"/>
    <w:rsid w:val="0024195B"/>
    <w:rsid w:val="0024264F"/>
    <w:rsid w:val="00242737"/>
    <w:rsid w:val="00242B43"/>
    <w:rsid w:val="00242FA6"/>
    <w:rsid w:val="00246491"/>
    <w:rsid w:val="00246986"/>
    <w:rsid w:val="00247A13"/>
    <w:rsid w:val="0025480D"/>
    <w:rsid w:val="00255A35"/>
    <w:rsid w:val="00256283"/>
    <w:rsid w:val="00257D5F"/>
    <w:rsid w:val="00262542"/>
    <w:rsid w:val="00264431"/>
    <w:rsid w:val="00265954"/>
    <w:rsid w:val="00266CE7"/>
    <w:rsid w:val="00267194"/>
    <w:rsid w:val="00267244"/>
    <w:rsid w:val="00267B40"/>
    <w:rsid w:val="00270CAB"/>
    <w:rsid w:val="0027119E"/>
    <w:rsid w:val="00272020"/>
    <w:rsid w:val="00273E77"/>
    <w:rsid w:val="002753CA"/>
    <w:rsid w:val="00276665"/>
    <w:rsid w:val="00280858"/>
    <w:rsid w:val="0028359C"/>
    <w:rsid w:val="0028758C"/>
    <w:rsid w:val="00287F2F"/>
    <w:rsid w:val="00290D59"/>
    <w:rsid w:val="00293929"/>
    <w:rsid w:val="00293A13"/>
    <w:rsid w:val="00293A98"/>
    <w:rsid w:val="00293ECC"/>
    <w:rsid w:val="00295E66"/>
    <w:rsid w:val="00295FE9"/>
    <w:rsid w:val="00297246"/>
    <w:rsid w:val="002974F3"/>
    <w:rsid w:val="00297B08"/>
    <w:rsid w:val="002A0EB7"/>
    <w:rsid w:val="002A1702"/>
    <w:rsid w:val="002A2894"/>
    <w:rsid w:val="002A3446"/>
    <w:rsid w:val="002A40A2"/>
    <w:rsid w:val="002A4E07"/>
    <w:rsid w:val="002B2350"/>
    <w:rsid w:val="002B2C8B"/>
    <w:rsid w:val="002B33B6"/>
    <w:rsid w:val="002C11D7"/>
    <w:rsid w:val="002C14DB"/>
    <w:rsid w:val="002C1AFC"/>
    <w:rsid w:val="002C27F9"/>
    <w:rsid w:val="002C2D31"/>
    <w:rsid w:val="002C3390"/>
    <w:rsid w:val="002C3F70"/>
    <w:rsid w:val="002C6A83"/>
    <w:rsid w:val="002D032A"/>
    <w:rsid w:val="002D2234"/>
    <w:rsid w:val="002D25AD"/>
    <w:rsid w:val="002D33E7"/>
    <w:rsid w:val="002D3977"/>
    <w:rsid w:val="002D3B90"/>
    <w:rsid w:val="002D5F6F"/>
    <w:rsid w:val="002D684D"/>
    <w:rsid w:val="002D696A"/>
    <w:rsid w:val="002D6E85"/>
    <w:rsid w:val="002E0A47"/>
    <w:rsid w:val="002E1C8A"/>
    <w:rsid w:val="002E29B1"/>
    <w:rsid w:val="002E37C9"/>
    <w:rsid w:val="002E615C"/>
    <w:rsid w:val="002E72DC"/>
    <w:rsid w:val="002E7E47"/>
    <w:rsid w:val="002F215A"/>
    <w:rsid w:val="002F3A54"/>
    <w:rsid w:val="002F4062"/>
    <w:rsid w:val="002F6DE1"/>
    <w:rsid w:val="002F710B"/>
    <w:rsid w:val="002F796E"/>
    <w:rsid w:val="00301631"/>
    <w:rsid w:val="00301A0F"/>
    <w:rsid w:val="00301DEF"/>
    <w:rsid w:val="0030290D"/>
    <w:rsid w:val="00304A61"/>
    <w:rsid w:val="00304A86"/>
    <w:rsid w:val="00305194"/>
    <w:rsid w:val="00306A0E"/>
    <w:rsid w:val="003103B4"/>
    <w:rsid w:val="00312276"/>
    <w:rsid w:val="003130D2"/>
    <w:rsid w:val="003141C5"/>
    <w:rsid w:val="00317B19"/>
    <w:rsid w:val="00317D54"/>
    <w:rsid w:val="003200CD"/>
    <w:rsid w:val="003223B1"/>
    <w:rsid w:val="003223B9"/>
    <w:rsid w:val="00322975"/>
    <w:rsid w:val="003237AB"/>
    <w:rsid w:val="00323C2A"/>
    <w:rsid w:val="0032595D"/>
    <w:rsid w:val="003339E8"/>
    <w:rsid w:val="00334E44"/>
    <w:rsid w:val="00335231"/>
    <w:rsid w:val="003366D9"/>
    <w:rsid w:val="0034013D"/>
    <w:rsid w:val="003417FB"/>
    <w:rsid w:val="00342F71"/>
    <w:rsid w:val="00344301"/>
    <w:rsid w:val="00346592"/>
    <w:rsid w:val="00347105"/>
    <w:rsid w:val="003512D0"/>
    <w:rsid w:val="00352669"/>
    <w:rsid w:val="003528BA"/>
    <w:rsid w:val="00352972"/>
    <w:rsid w:val="00353C7A"/>
    <w:rsid w:val="003554B9"/>
    <w:rsid w:val="003570B7"/>
    <w:rsid w:val="00357BF3"/>
    <w:rsid w:val="00360350"/>
    <w:rsid w:val="003608D6"/>
    <w:rsid w:val="00360D90"/>
    <w:rsid w:val="00360E1A"/>
    <w:rsid w:val="003613EE"/>
    <w:rsid w:val="003630FF"/>
    <w:rsid w:val="00366D2D"/>
    <w:rsid w:val="0037403D"/>
    <w:rsid w:val="00381AD8"/>
    <w:rsid w:val="003827DA"/>
    <w:rsid w:val="00383FC4"/>
    <w:rsid w:val="0038470D"/>
    <w:rsid w:val="003864CE"/>
    <w:rsid w:val="00386557"/>
    <w:rsid w:val="00392CD5"/>
    <w:rsid w:val="0039368D"/>
    <w:rsid w:val="00393E3E"/>
    <w:rsid w:val="00394617"/>
    <w:rsid w:val="00396342"/>
    <w:rsid w:val="003A05F6"/>
    <w:rsid w:val="003A3B29"/>
    <w:rsid w:val="003A41E7"/>
    <w:rsid w:val="003A436C"/>
    <w:rsid w:val="003A4E1F"/>
    <w:rsid w:val="003A4E53"/>
    <w:rsid w:val="003A5F7F"/>
    <w:rsid w:val="003A6102"/>
    <w:rsid w:val="003B05F4"/>
    <w:rsid w:val="003B2252"/>
    <w:rsid w:val="003B44A1"/>
    <w:rsid w:val="003B7E55"/>
    <w:rsid w:val="003C10AB"/>
    <w:rsid w:val="003C3C56"/>
    <w:rsid w:val="003C46C9"/>
    <w:rsid w:val="003C764E"/>
    <w:rsid w:val="003D2149"/>
    <w:rsid w:val="003D2802"/>
    <w:rsid w:val="003D29EE"/>
    <w:rsid w:val="003D2ED1"/>
    <w:rsid w:val="003D36BB"/>
    <w:rsid w:val="003D5849"/>
    <w:rsid w:val="003D7C1E"/>
    <w:rsid w:val="003E0914"/>
    <w:rsid w:val="003E409F"/>
    <w:rsid w:val="003E4A1D"/>
    <w:rsid w:val="003E4B28"/>
    <w:rsid w:val="003E5A3D"/>
    <w:rsid w:val="003E64E8"/>
    <w:rsid w:val="003E697A"/>
    <w:rsid w:val="003F2A12"/>
    <w:rsid w:val="003F5612"/>
    <w:rsid w:val="003F723D"/>
    <w:rsid w:val="00403AAA"/>
    <w:rsid w:val="004051B1"/>
    <w:rsid w:val="00405EE5"/>
    <w:rsid w:val="00406BE2"/>
    <w:rsid w:val="00406C7B"/>
    <w:rsid w:val="00407EF0"/>
    <w:rsid w:val="004127A6"/>
    <w:rsid w:val="004129A5"/>
    <w:rsid w:val="004165CC"/>
    <w:rsid w:val="00416AE1"/>
    <w:rsid w:val="004206CF"/>
    <w:rsid w:val="00420AAC"/>
    <w:rsid w:val="004219A3"/>
    <w:rsid w:val="0042201D"/>
    <w:rsid w:val="004231A7"/>
    <w:rsid w:val="00423DBE"/>
    <w:rsid w:val="00423E6D"/>
    <w:rsid w:val="004272F6"/>
    <w:rsid w:val="004301D5"/>
    <w:rsid w:val="004325D4"/>
    <w:rsid w:val="00433E8E"/>
    <w:rsid w:val="00435103"/>
    <w:rsid w:val="00437A69"/>
    <w:rsid w:val="00437E44"/>
    <w:rsid w:val="00437F82"/>
    <w:rsid w:val="00441100"/>
    <w:rsid w:val="004422C2"/>
    <w:rsid w:val="00446168"/>
    <w:rsid w:val="00446A84"/>
    <w:rsid w:val="00447F34"/>
    <w:rsid w:val="00451876"/>
    <w:rsid w:val="004518B1"/>
    <w:rsid w:val="004519D0"/>
    <w:rsid w:val="004533B9"/>
    <w:rsid w:val="0045580D"/>
    <w:rsid w:val="00456905"/>
    <w:rsid w:val="00460677"/>
    <w:rsid w:val="004655D5"/>
    <w:rsid w:val="00470386"/>
    <w:rsid w:val="0047095D"/>
    <w:rsid w:val="004717B2"/>
    <w:rsid w:val="00473844"/>
    <w:rsid w:val="00474F95"/>
    <w:rsid w:val="004750D2"/>
    <w:rsid w:val="00475BF4"/>
    <w:rsid w:val="004762C5"/>
    <w:rsid w:val="00477724"/>
    <w:rsid w:val="004779B3"/>
    <w:rsid w:val="004803CA"/>
    <w:rsid w:val="00481240"/>
    <w:rsid w:val="00482B00"/>
    <w:rsid w:val="00482CC6"/>
    <w:rsid w:val="00484F56"/>
    <w:rsid w:val="004856FC"/>
    <w:rsid w:val="00485FF2"/>
    <w:rsid w:val="0048727D"/>
    <w:rsid w:val="00487484"/>
    <w:rsid w:val="00487906"/>
    <w:rsid w:val="00490080"/>
    <w:rsid w:val="00490DAA"/>
    <w:rsid w:val="004915A3"/>
    <w:rsid w:val="004927B8"/>
    <w:rsid w:val="00492AE3"/>
    <w:rsid w:val="00492B2F"/>
    <w:rsid w:val="00492F9A"/>
    <w:rsid w:val="0049371E"/>
    <w:rsid w:val="00494248"/>
    <w:rsid w:val="0049678A"/>
    <w:rsid w:val="004A0034"/>
    <w:rsid w:val="004A15C0"/>
    <w:rsid w:val="004A2809"/>
    <w:rsid w:val="004A4703"/>
    <w:rsid w:val="004A5526"/>
    <w:rsid w:val="004A62BE"/>
    <w:rsid w:val="004B214A"/>
    <w:rsid w:val="004B2BD9"/>
    <w:rsid w:val="004B58A6"/>
    <w:rsid w:val="004C11B6"/>
    <w:rsid w:val="004C1631"/>
    <w:rsid w:val="004C36B3"/>
    <w:rsid w:val="004C405B"/>
    <w:rsid w:val="004C7551"/>
    <w:rsid w:val="004C7C83"/>
    <w:rsid w:val="004D30FE"/>
    <w:rsid w:val="004D5322"/>
    <w:rsid w:val="004D629A"/>
    <w:rsid w:val="004E0310"/>
    <w:rsid w:val="004E0881"/>
    <w:rsid w:val="004E195F"/>
    <w:rsid w:val="004E1C5C"/>
    <w:rsid w:val="004E2C4A"/>
    <w:rsid w:val="004E52F7"/>
    <w:rsid w:val="004E7A8F"/>
    <w:rsid w:val="004F101F"/>
    <w:rsid w:val="00500F64"/>
    <w:rsid w:val="005023CD"/>
    <w:rsid w:val="005047CB"/>
    <w:rsid w:val="005076F4"/>
    <w:rsid w:val="00507BB8"/>
    <w:rsid w:val="005102C4"/>
    <w:rsid w:val="00511159"/>
    <w:rsid w:val="00511694"/>
    <w:rsid w:val="005118C2"/>
    <w:rsid w:val="00513048"/>
    <w:rsid w:val="00520AD5"/>
    <w:rsid w:val="0052107F"/>
    <w:rsid w:val="00522880"/>
    <w:rsid w:val="00522F48"/>
    <w:rsid w:val="0052305F"/>
    <w:rsid w:val="0052399D"/>
    <w:rsid w:val="005246AE"/>
    <w:rsid w:val="0052536E"/>
    <w:rsid w:val="00526BF8"/>
    <w:rsid w:val="00530F8D"/>
    <w:rsid w:val="00531510"/>
    <w:rsid w:val="00531C2F"/>
    <w:rsid w:val="0053250D"/>
    <w:rsid w:val="005330D2"/>
    <w:rsid w:val="0053433E"/>
    <w:rsid w:val="00534A74"/>
    <w:rsid w:val="00535678"/>
    <w:rsid w:val="00537982"/>
    <w:rsid w:val="005437D1"/>
    <w:rsid w:val="00543E16"/>
    <w:rsid w:val="00546806"/>
    <w:rsid w:val="00547DBF"/>
    <w:rsid w:val="00550632"/>
    <w:rsid w:val="00553F3B"/>
    <w:rsid w:val="0055555B"/>
    <w:rsid w:val="0055582A"/>
    <w:rsid w:val="0055589E"/>
    <w:rsid w:val="00555CEB"/>
    <w:rsid w:val="00556545"/>
    <w:rsid w:val="0055755A"/>
    <w:rsid w:val="00560AC1"/>
    <w:rsid w:val="0056237D"/>
    <w:rsid w:val="00562B45"/>
    <w:rsid w:val="00562EE1"/>
    <w:rsid w:val="005630FA"/>
    <w:rsid w:val="00566CAA"/>
    <w:rsid w:val="0056707D"/>
    <w:rsid w:val="00567970"/>
    <w:rsid w:val="00572574"/>
    <w:rsid w:val="005725C2"/>
    <w:rsid w:val="0057415E"/>
    <w:rsid w:val="00574D06"/>
    <w:rsid w:val="00575145"/>
    <w:rsid w:val="00576381"/>
    <w:rsid w:val="00576AF2"/>
    <w:rsid w:val="00577385"/>
    <w:rsid w:val="00580D67"/>
    <w:rsid w:val="00580EE4"/>
    <w:rsid w:val="00581CEE"/>
    <w:rsid w:val="00583CDD"/>
    <w:rsid w:val="00585743"/>
    <w:rsid w:val="0058627C"/>
    <w:rsid w:val="0059092F"/>
    <w:rsid w:val="005917BF"/>
    <w:rsid w:val="005937DD"/>
    <w:rsid w:val="00594FC1"/>
    <w:rsid w:val="00595B76"/>
    <w:rsid w:val="00596137"/>
    <w:rsid w:val="005A0C86"/>
    <w:rsid w:val="005A297F"/>
    <w:rsid w:val="005A2EE2"/>
    <w:rsid w:val="005A62B4"/>
    <w:rsid w:val="005A695F"/>
    <w:rsid w:val="005A777E"/>
    <w:rsid w:val="005A7C75"/>
    <w:rsid w:val="005B1727"/>
    <w:rsid w:val="005B3EB4"/>
    <w:rsid w:val="005C21B5"/>
    <w:rsid w:val="005C316B"/>
    <w:rsid w:val="005C3E4A"/>
    <w:rsid w:val="005C44EE"/>
    <w:rsid w:val="005C4762"/>
    <w:rsid w:val="005C5463"/>
    <w:rsid w:val="005C57AB"/>
    <w:rsid w:val="005C64A3"/>
    <w:rsid w:val="005C7D35"/>
    <w:rsid w:val="005D4EF4"/>
    <w:rsid w:val="005D69E5"/>
    <w:rsid w:val="005E05B4"/>
    <w:rsid w:val="005E7695"/>
    <w:rsid w:val="005F06F4"/>
    <w:rsid w:val="005F1E5C"/>
    <w:rsid w:val="005F4080"/>
    <w:rsid w:val="005F46DA"/>
    <w:rsid w:val="005F5F39"/>
    <w:rsid w:val="005F645C"/>
    <w:rsid w:val="005F7A16"/>
    <w:rsid w:val="0060160F"/>
    <w:rsid w:val="00603FC1"/>
    <w:rsid w:val="00605CE2"/>
    <w:rsid w:val="00605DD9"/>
    <w:rsid w:val="00607C1F"/>
    <w:rsid w:val="0061021C"/>
    <w:rsid w:val="006102D9"/>
    <w:rsid w:val="00610813"/>
    <w:rsid w:val="00613FEE"/>
    <w:rsid w:val="006204C3"/>
    <w:rsid w:val="00621CAE"/>
    <w:rsid w:val="00625C49"/>
    <w:rsid w:val="00631A1A"/>
    <w:rsid w:val="00632846"/>
    <w:rsid w:val="00633608"/>
    <w:rsid w:val="00633D0E"/>
    <w:rsid w:val="0063718C"/>
    <w:rsid w:val="00640F72"/>
    <w:rsid w:val="00640FB0"/>
    <w:rsid w:val="006426B1"/>
    <w:rsid w:val="00642778"/>
    <w:rsid w:val="00643A02"/>
    <w:rsid w:val="00643C97"/>
    <w:rsid w:val="0064549A"/>
    <w:rsid w:val="0064720C"/>
    <w:rsid w:val="00651CD0"/>
    <w:rsid w:val="0065212A"/>
    <w:rsid w:val="0065212C"/>
    <w:rsid w:val="006523D0"/>
    <w:rsid w:val="00652DA0"/>
    <w:rsid w:val="006550AC"/>
    <w:rsid w:val="00657FCC"/>
    <w:rsid w:val="00661A58"/>
    <w:rsid w:val="006627E7"/>
    <w:rsid w:val="00665C20"/>
    <w:rsid w:val="006668BD"/>
    <w:rsid w:val="00666D83"/>
    <w:rsid w:val="006671BE"/>
    <w:rsid w:val="00667DCA"/>
    <w:rsid w:val="006710CB"/>
    <w:rsid w:val="00673070"/>
    <w:rsid w:val="00674344"/>
    <w:rsid w:val="00676AD7"/>
    <w:rsid w:val="00680514"/>
    <w:rsid w:val="00681364"/>
    <w:rsid w:val="006818B7"/>
    <w:rsid w:val="00682F4C"/>
    <w:rsid w:val="00683420"/>
    <w:rsid w:val="00683C72"/>
    <w:rsid w:val="006865E2"/>
    <w:rsid w:val="00686FB9"/>
    <w:rsid w:val="00687839"/>
    <w:rsid w:val="00690FF7"/>
    <w:rsid w:val="00692E79"/>
    <w:rsid w:val="00693B5C"/>
    <w:rsid w:val="006965DC"/>
    <w:rsid w:val="00696CDE"/>
    <w:rsid w:val="006A15CE"/>
    <w:rsid w:val="006A3EAE"/>
    <w:rsid w:val="006A455D"/>
    <w:rsid w:val="006A4F7F"/>
    <w:rsid w:val="006A612B"/>
    <w:rsid w:val="006A7DCB"/>
    <w:rsid w:val="006B13CF"/>
    <w:rsid w:val="006B1548"/>
    <w:rsid w:val="006B5D1F"/>
    <w:rsid w:val="006B5F27"/>
    <w:rsid w:val="006B6274"/>
    <w:rsid w:val="006B73F3"/>
    <w:rsid w:val="006B747D"/>
    <w:rsid w:val="006B76E7"/>
    <w:rsid w:val="006C3D15"/>
    <w:rsid w:val="006C4E25"/>
    <w:rsid w:val="006C4EB4"/>
    <w:rsid w:val="006C6AC2"/>
    <w:rsid w:val="006D0096"/>
    <w:rsid w:val="006E026B"/>
    <w:rsid w:val="006E0E95"/>
    <w:rsid w:val="006E30A4"/>
    <w:rsid w:val="006E507A"/>
    <w:rsid w:val="006E5D66"/>
    <w:rsid w:val="006E5F23"/>
    <w:rsid w:val="006E62F8"/>
    <w:rsid w:val="006E7612"/>
    <w:rsid w:val="006E77CD"/>
    <w:rsid w:val="006F088E"/>
    <w:rsid w:val="006F1219"/>
    <w:rsid w:val="006F21D1"/>
    <w:rsid w:val="006F2F7E"/>
    <w:rsid w:val="006F2FE6"/>
    <w:rsid w:val="006F3C29"/>
    <w:rsid w:val="006F3D01"/>
    <w:rsid w:val="006F3E24"/>
    <w:rsid w:val="006F45B9"/>
    <w:rsid w:val="006F4DDA"/>
    <w:rsid w:val="006F5209"/>
    <w:rsid w:val="006F6B93"/>
    <w:rsid w:val="00703362"/>
    <w:rsid w:val="00706DC1"/>
    <w:rsid w:val="00710226"/>
    <w:rsid w:val="00711E9F"/>
    <w:rsid w:val="00712EFA"/>
    <w:rsid w:val="00714866"/>
    <w:rsid w:val="00714C39"/>
    <w:rsid w:val="00722DF3"/>
    <w:rsid w:val="00723630"/>
    <w:rsid w:val="007236DB"/>
    <w:rsid w:val="007249C0"/>
    <w:rsid w:val="00725172"/>
    <w:rsid w:val="00727B47"/>
    <w:rsid w:val="00731D65"/>
    <w:rsid w:val="007328EC"/>
    <w:rsid w:val="00732B6C"/>
    <w:rsid w:val="00732BA9"/>
    <w:rsid w:val="007352B6"/>
    <w:rsid w:val="007426AE"/>
    <w:rsid w:val="0074331F"/>
    <w:rsid w:val="007444E5"/>
    <w:rsid w:val="00746817"/>
    <w:rsid w:val="00747C87"/>
    <w:rsid w:val="007510C5"/>
    <w:rsid w:val="007511F7"/>
    <w:rsid w:val="007513D2"/>
    <w:rsid w:val="00751728"/>
    <w:rsid w:val="00752930"/>
    <w:rsid w:val="00752ADB"/>
    <w:rsid w:val="00752ED1"/>
    <w:rsid w:val="0075372B"/>
    <w:rsid w:val="00754261"/>
    <w:rsid w:val="00755DDE"/>
    <w:rsid w:val="00755F3D"/>
    <w:rsid w:val="007571B5"/>
    <w:rsid w:val="00757E16"/>
    <w:rsid w:val="007604DE"/>
    <w:rsid w:val="00760B1E"/>
    <w:rsid w:val="00761991"/>
    <w:rsid w:val="00761E30"/>
    <w:rsid w:val="007624EA"/>
    <w:rsid w:val="00762930"/>
    <w:rsid w:val="007649F0"/>
    <w:rsid w:val="00765AA3"/>
    <w:rsid w:val="00767A27"/>
    <w:rsid w:val="00772547"/>
    <w:rsid w:val="007736C3"/>
    <w:rsid w:val="00782EEC"/>
    <w:rsid w:val="0078345F"/>
    <w:rsid w:val="00785945"/>
    <w:rsid w:val="007871CD"/>
    <w:rsid w:val="007874D0"/>
    <w:rsid w:val="00791CA4"/>
    <w:rsid w:val="00793204"/>
    <w:rsid w:val="00793B13"/>
    <w:rsid w:val="007944E8"/>
    <w:rsid w:val="007A0115"/>
    <w:rsid w:val="007A2AF9"/>
    <w:rsid w:val="007A45BE"/>
    <w:rsid w:val="007A4D19"/>
    <w:rsid w:val="007A50E9"/>
    <w:rsid w:val="007A55BD"/>
    <w:rsid w:val="007A579B"/>
    <w:rsid w:val="007A5E65"/>
    <w:rsid w:val="007A7108"/>
    <w:rsid w:val="007A7DD3"/>
    <w:rsid w:val="007B0F63"/>
    <w:rsid w:val="007B12D8"/>
    <w:rsid w:val="007B2952"/>
    <w:rsid w:val="007B2E3F"/>
    <w:rsid w:val="007B322C"/>
    <w:rsid w:val="007B3245"/>
    <w:rsid w:val="007B389A"/>
    <w:rsid w:val="007B609E"/>
    <w:rsid w:val="007B75E6"/>
    <w:rsid w:val="007B7B9D"/>
    <w:rsid w:val="007C1F4D"/>
    <w:rsid w:val="007C3472"/>
    <w:rsid w:val="007C3FD7"/>
    <w:rsid w:val="007C440E"/>
    <w:rsid w:val="007C6943"/>
    <w:rsid w:val="007C6BE7"/>
    <w:rsid w:val="007D0761"/>
    <w:rsid w:val="007D2295"/>
    <w:rsid w:val="007D27CF"/>
    <w:rsid w:val="007D36CA"/>
    <w:rsid w:val="007D4EFE"/>
    <w:rsid w:val="007D66B8"/>
    <w:rsid w:val="007D798A"/>
    <w:rsid w:val="007E12DF"/>
    <w:rsid w:val="007E1F6A"/>
    <w:rsid w:val="007E23D2"/>
    <w:rsid w:val="007E398E"/>
    <w:rsid w:val="007E5C15"/>
    <w:rsid w:val="007E5C81"/>
    <w:rsid w:val="007E70FE"/>
    <w:rsid w:val="007F06A1"/>
    <w:rsid w:val="007F0E26"/>
    <w:rsid w:val="007F1D6B"/>
    <w:rsid w:val="007F36A4"/>
    <w:rsid w:val="007F3E6C"/>
    <w:rsid w:val="008008E4"/>
    <w:rsid w:val="00800EA9"/>
    <w:rsid w:val="00801158"/>
    <w:rsid w:val="008031EF"/>
    <w:rsid w:val="00804177"/>
    <w:rsid w:val="00804520"/>
    <w:rsid w:val="00805843"/>
    <w:rsid w:val="00805A2F"/>
    <w:rsid w:val="00807D56"/>
    <w:rsid w:val="00810788"/>
    <w:rsid w:val="00810979"/>
    <w:rsid w:val="0081227C"/>
    <w:rsid w:val="00813769"/>
    <w:rsid w:val="00815624"/>
    <w:rsid w:val="00815669"/>
    <w:rsid w:val="008170A4"/>
    <w:rsid w:val="008237E2"/>
    <w:rsid w:val="008244FC"/>
    <w:rsid w:val="0082500F"/>
    <w:rsid w:val="008255F9"/>
    <w:rsid w:val="00825D8D"/>
    <w:rsid w:val="00827842"/>
    <w:rsid w:val="0083235F"/>
    <w:rsid w:val="00840411"/>
    <w:rsid w:val="00840B21"/>
    <w:rsid w:val="00841472"/>
    <w:rsid w:val="008420C0"/>
    <w:rsid w:val="0084404C"/>
    <w:rsid w:val="00846DD8"/>
    <w:rsid w:val="00847CFF"/>
    <w:rsid w:val="0085030C"/>
    <w:rsid w:val="00850FCF"/>
    <w:rsid w:val="008515C2"/>
    <w:rsid w:val="00852FE1"/>
    <w:rsid w:val="008547A6"/>
    <w:rsid w:val="00854A93"/>
    <w:rsid w:val="00856329"/>
    <w:rsid w:val="00856AB3"/>
    <w:rsid w:val="00857726"/>
    <w:rsid w:val="00861170"/>
    <w:rsid w:val="00861563"/>
    <w:rsid w:val="00870488"/>
    <w:rsid w:val="00870C5A"/>
    <w:rsid w:val="00870D47"/>
    <w:rsid w:val="00874CED"/>
    <w:rsid w:val="008759E3"/>
    <w:rsid w:val="008813CD"/>
    <w:rsid w:val="008820E9"/>
    <w:rsid w:val="00883B2B"/>
    <w:rsid w:val="00883BC4"/>
    <w:rsid w:val="00884E32"/>
    <w:rsid w:val="008850E1"/>
    <w:rsid w:val="00885D0A"/>
    <w:rsid w:val="00886A89"/>
    <w:rsid w:val="00886AD3"/>
    <w:rsid w:val="00886F2B"/>
    <w:rsid w:val="00895CB3"/>
    <w:rsid w:val="00896C20"/>
    <w:rsid w:val="008A002E"/>
    <w:rsid w:val="008A1D26"/>
    <w:rsid w:val="008A295C"/>
    <w:rsid w:val="008A2B5B"/>
    <w:rsid w:val="008A3373"/>
    <w:rsid w:val="008A3A56"/>
    <w:rsid w:val="008A6026"/>
    <w:rsid w:val="008A6744"/>
    <w:rsid w:val="008A6D91"/>
    <w:rsid w:val="008A71D5"/>
    <w:rsid w:val="008B0180"/>
    <w:rsid w:val="008B1904"/>
    <w:rsid w:val="008B1F61"/>
    <w:rsid w:val="008B4B34"/>
    <w:rsid w:val="008B5B73"/>
    <w:rsid w:val="008B601C"/>
    <w:rsid w:val="008B6D66"/>
    <w:rsid w:val="008B7667"/>
    <w:rsid w:val="008B7D3A"/>
    <w:rsid w:val="008C0DBC"/>
    <w:rsid w:val="008C1ADB"/>
    <w:rsid w:val="008C1FF3"/>
    <w:rsid w:val="008C3934"/>
    <w:rsid w:val="008C5DB6"/>
    <w:rsid w:val="008C626A"/>
    <w:rsid w:val="008D407E"/>
    <w:rsid w:val="008D4332"/>
    <w:rsid w:val="008D4ECB"/>
    <w:rsid w:val="008D4F11"/>
    <w:rsid w:val="008D50A8"/>
    <w:rsid w:val="008E0A69"/>
    <w:rsid w:val="008E2636"/>
    <w:rsid w:val="008E2A65"/>
    <w:rsid w:val="008E5508"/>
    <w:rsid w:val="008E6C6F"/>
    <w:rsid w:val="008F00C5"/>
    <w:rsid w:val="008F04A1"/>
    <w:rsid w:val="008F3695"/>
    <w:rsid w:val="008F465A"/>
    <w:rsid w:val="008F4662"/>
    <w:rsid w:val="008F5AB5"/>
    <w:rsid w:val="008F5CB7"/>
    <w:rsid w:val="008F68AC"/>
    <w:rsid w:val="008F7E2F"/>
    <w:rsid w:val="009028E3"/>
    <w:rsid w:val="00902D8C"/>
    <w:rsid w:val="00903D54"/>
    <w:rsid w:val="00904294"/>
    <w:rsid w:val="00904A19"/>
    <w:rsid w:val="0090660E"/>
    <w:rsid w:val="00906AC0"/>
    <w:rsid w:val="0090752D"/>
    <w:rsid w:val="00910D0C"/>
    <w:rsid w:val="00910D3C"/>
    <w:rsid w:val="009125B7"/>
    <w:rsid w:val="00913046"/>
    <w:rsid w:val="00914BF4"/>
    <w:rsid w:val="00915B72"/>
    <w:rsid w:val="009206A8"/>
    <w:rsid w:val="00920CD3"/>
    <w:rsid w:val="009238E7"/>
    <w:rsid w:val="00923BE2"/>
    <w:rsid w:val="00924928"/>
    <w:rsid w:val="00924DF7"/>
    <w:rsid w:val="0093037B"/>
    <w:rsid w:val="00930846"/>
    <w:rsid w:val="009315AB"/>
    <w:rsid w:val="00931BC6"/>
    <w:rsid w:val="00931FA2"/>
    <w:rsid w:val="00931FEE"/>
    <w:rsid w:val="0093267D"/>
    <w:rsid w:val="00935BB7"/>
    <w:rsid w:val="009403C8"/>
    <w:rsid w:val="00940B26"/>
    <w:rsid w:val="00942FF0"/>
    <w:rsid w:val="00943FE7"/>
    <w:rsid w:val="0094471E"/>
    <w:rsid w:val="00945494"/>
    <w:rsid w:val="009471D5"/>
    <w:rsid w:val="009501CE"/>
    <w:rsid w:val="00950EBC"/>
    <w:rsid w:val="00951E94"/>
    <w:rsid w:val="00953984"/>
    <w:rsid w:val="00953ED8"/>
    <w:rsid w:val="00954A2D"/>
    <w:rsid w:val="00954E05"/>
    <w:rsid w:val="009570B5"/>
    <w:rsid w:val="00962C7D"/>
    <w:rsid w:val="00963167"/>
    <w:rsid w:val="00963BEF"/>
    <w:rsid w:val="0096479C"/>
    <w:rsid w:val="00966D38"/>
    <w:rsid w:val="009714F6"/>
    <w:rsid w:val="009719C7"/>
    <w:rsid w:val="00971A29"/>
    <w:rsid w:val="009733A0"/>
    <w:rsid w:val="00974B69"/>
    <w:rsid w:val="00974B6C"/>
    <w:rsid w:val="009778F8"/>
    <w:rsid w:val="00981042"/>
    <w:rsid w:val="009836F8"/>
    <w:rsid w:val="0098388A"/>
    <w:rsid w:val="00983DF8"/>
    <w:rsid w:val="0098582A"/>
    <w:rsid w:val="009868B2"/>
    <w:rsid w:val="00986F98"/>
    <w:rsid w:val="00987049"/>
    <w:rsid w:val="00987272"/>
    <w:rsid w:val="0099299F"/>
    <w:rsid w:val="00994528"/>
    <w:rsid w:val="00994531"/>
    <w:rsid w:val="00996DED"/>
    <w:rsid w:val="009974E0"/>
    <w:rsid w:val="009A1A62"/>
    <w:rsid w:val="009A3DAA"/>
    <w:rsid w:val="009A3E79"/>
    <w:rsid w:val="009A44B7"/>
    <w:rsid w:val="009A5DF1"/>
    <w:rsid w:val="009B0519"/>
    <w:rsid w:val="009B17C0"/>
    <w:rsid w:val="009B193F"/>
    <w:rsid w:val="009B1C29"/>
    <w:rsid w:val="009B2EC5"/>
    <w:rsid w:val="009B2F82"/>
    <w:rsid w:val="009B481F"/>
    <w:rsid w:val="009B6229"/>
    <w:rsid w:val="009B6DC3"/>
    <w:rsid w:val="009B7D83"/>
    <w:rsid w:val="009C0E48"/>
    <w:rsid w:val="009C1A4C"/>
    <w:rsid w:val="009C2E6A"/>
    <w:rsid w:val="009C5E91"/>
    <w:rsid w:val="009C79E2"/>
    <w:rsid w:val="009D0CD6"/>
    <w:rsid w:val="009D0D93"/>
    <w:rsid w:val="009D11B9"/>
    <w:rsid w:val="009D12DB"/>
    <w:rsid w:val="009D2BE2"/>
    <w:rsid w:val="009D3255"/>
    <w:rsid w:val="009D3910"/>
    <w:rsid w:val="009D48E4"/>
    <w:rsid w:val="009D4AAB"/>
    <w:rsid w:val="009D679C"/>
    <w:rsid w:val="009D783A"/>
    <w:rsid w:val="009E39D5"/>
    <w:rsid w:val="009E3AC6"/>
    <w:rsid w:val="009E52C6"/>
    <w:rsid w:val="009E52DD"/>
    <w:rsid w:val="009E652E"/>
    <w:rsid w:val="009E6DA5"/>
    <w:rsid w:val="009E7A0C"/>
    <w:rsid w:val="009F0275"/>
    <w:rsid w:val="009F08D1"/>
    <w:rsid w:val="009F0F1E"/>
    <w:rsid w:val="009F179E"/>
    <w:rsid w:val="009F1B8D"/>
    <w:rsid w:val="009F385A"/>
    <w:rsid w:val="009F396D"/>
    <w:rsid w:val="009F699B"/>
    <w:rsid w:val="00A02152"/>
    <w:rsid w:val="00A02182"/>
    <w:rsid w:val="00A02254"/>
    <w:rsid w:val="00A023CC"/>
    <w:rsid w:val="00A06CA6"/>
    <w:rsid w:val="00A06D6E"/>
    <w:rsid w:val="00A06FD1"/>
    <w:rsid w:val="00A07A70"/>
    <w:rsid w:val="00A16F28"/>
    <w:rsid w:val="00A175D1"/>
    <w:rsid w:val="00A1786A"/>
    <w:rsid w:val="00A178AE"/>
    <w:rsid w:val="00A217E6"/>
    <w:rsid w:val="00A228BF"/>
    <w:rsid w:val="00A24B25"/>
    <w:rsid w:val="00A257B1"/>
    <w:rsid w:val="00A25A49"/>
    <w:rsid w:val="00A30CF8"/>
    <w:rsid w:val="00A311E8"/>
    <w:rsid w:val="00A32630"/>
    <w:rsid w:val="00A331CA"/>
    <w:rsid w:val="00A358D3"/>
    <w:rsid w:val="00A35FEB"/>
    <w:rsid w:val="00A376F1"/>
    <w:rsid w:val="00A3793F"/>
    <w:rsid w:val="00A407BF"/>
    <w:rsid w:val="00A41898"/>
    <w:rsid w:val="00A43529"/>
    <w:rsid w:val="00A4392E"/>
    <w:rsid w:val="00A44775"/>
    <w:rsid w:val="00A45212"/>
    <w:rsid w:val="00A459B5"/>
    <w:rsid w:val="00A45B20"/>
    <w:rsid w:val="00A45ED8"/>
    <w:rsid w:val="00A462A6"/>
    <w:rsid w:val="00A46606"/>
    <w:rsid w:val="00A46ABA"/>
    <w:rsid w:val="00A502B7"/>
    <w:rsid w:val="00A54181"/>
    <w:rsid w:val="00A548FF"/>
    <w:rsid w:val="00A54FEC"/>
    <w:rsid w:val="00A5628C"/>
    <w:rsid w:val="00A57FC8"/>
    <w:rsid w:val="00A60004"/>
    <w:rsid w:val="00A60E08"/>
    <w:rsid w:val="00A61931"/>
    <w:rsid w:val="00A61EBC"/>
    <w:rsid w:val="00A633EF"/>
    <w:rsid w:val="00A67D8B"/>
    <w:rsid w:val="00A70688"/>
    <w:rsid w:val="00A718D1"/>
    <w:rsid w:val="00A72B2C"/>
    <w:rsid w:val="00A73ADB"/>
    <w:rsid w:val="00A74541"/>
    <w:rsid w:val="00A8079C"/>
    <w:rsid w:val="00A81338"/>
    <w:rsid w:val="00A81F87"/>
    <w:rsid w:val="00A82102"/>
    <w:rsid w:val="00A827B5"/>
    <w:rsid w:val="00A84667"/>
    <w:rsid w:val="00A8594E"/>
    <w:rsid w:val="00A85D10"/>
    <w:rsid w:val="00A87276"/>
    <w:rsid w:val="00A9302E"/>
    <w:rsid w:val="00A956FD"/>
    <w:rsid w:val="00A979DB"/>
    <w:rsid w:val="00AA4976"/>
    <w:rsid w:val="00AA5B80"/>
    <w:rsid w:val="00AA5E38"/>
    <w:rsid w:val="00AB077D"/>
    <w:rsid w:val="00AB0A07"/>
    <w:rsid w:val="00AB1347"/>
    <w:rsid w:val="00AB3824"/>
    <w:rsid w:val="00AB6F7B"/>
    <w:rsid w:val="00AB78B9"/>
    <w:rsid w:val="00AC1E57"/>
    <w:rsid w:val="00AC2AAA"/>
    <w:rsid w:val="00AC35A3"/>
    <w:rsid w:val="00AC5427"/>
    <w:rsid w:val="00AC5EFC"/>
    <w:rsid w:val="00AC6288"/>
    <w:rsid w:val="00AD0950"/>
    <w:rsid w:val="00AD0A60"/>
    <w:rsid w:val="00AD1B3F"/>
    <w:rsid w:val="00AD1C9D"/>
    <w:rsid w:val="00AD24D7"/>
    <w:rsid w:val="00AD3F23"/>
    <w:rsid w:val="00AD7DD3"/>
    <w:rsid w:val="00AE0063"/>
    <w:rsid w:val="00AE02EF"/>
    <w:rsid w:val="00AE05EC"/>
    <w:rsid w:val="00AE0629"/>
    <w:rsid w:val="00AE2129"/>
    <w:rsid w:val="00AE3393"/>
    <w:rsid w:val="00AE4063"/>
    <w:rsid w:val="00AE5A26"/>
    <w:rsid w:val="00AE62C2"/>
    <w:rsid w:val="00AE6FCB"/>
    <w:rsid w:val="00AF0485"/>
    <w:rsid w:val="00AF20C5"/>
    <w:rsid w:val="00AF2CB1"/>
    <w:rsid w:val="00AF37D1"/>
    <w:rsid w:val="00AF4876"/>
    <w:rsid w:val="00AF4AC7"/>
    <w:rsid w:val="00AF4DA5"/>
    <w:rsid w:val="00AF5A9A"/>
    <w:rsid w:val="00AF6556"/>
    <w:rsid w:val="00AF70E4"/>
    <w:rsid w:val="00B011E3"/>
    <w:rsid w:val="00B02169"/>
    <w:rsid w:val="00B021FC"/>
    <w:rsid w:val="00B038AB"/>
    <w:rsid w:val="00B054E1"/>
    <w:rsid w:val="00B07B0E"/>
    <w:rsid w:val="00B112B5"/>
    <w:rsid w:val="00B11CD7"/>
    <w:rsid w:val="00B140DE"/>
    <w:rsid w:val="00B141B9"/>
    <w:rsid w:val="00B15135"/>
    <w:rsid w:val="00B154FF"/>
    <w:rsid w:val="00B175D5"/>
    <w:rsid w:val="00B17D38"/>
    <w:rsid w:val="00B20A10"/>
    <w:rsid w:val="00B22B9B"/>
    <w:rsid w:val="00B23E2E"/>
    <w:rsid w:val="00B242A0"/>
    <w:rsid w:val="00B25AA1"/>
    <w:rsid w:val="00B26352"/>
    <w:rsid w:val="00B2759D"/>
    <w:rsid w:val="00B30289"/>
    <w:rsid w:val="00B327BB"/>
    <w:rsid w:val="00B32B8F"/>
    <w:rsid w:val="00B33FD2"/>
    <w:rsid w:val="00B345F1"/>
    <w:rsid w:val="00B35F35"/>
    <w:rsid w:val="00B36F30"/>
    <w:rsid w:val="00B379BD"/>
    <w:rsid w:val="00B37D7F"/>
    <w:rsid w:val="00B40F96"/>
    <w:rsid w:val="00B42982"/>
    <w:rsid w:val="00B42AE2"/>
    <w:rsid w:val="00B43567"/>
    <w:rsid w:val="00B453C6"/>
    <w:rsid w:val="00B4565D"/>
    <w:rsid w:val="00B460CE"/>
    <w:rsid w:val="00B462EE"/>
    <w:rsid w:val="00B468D6"/>
    <w:rsid w:val="00B46BE5"/>
    <w:rsid w:val="00B474A8"/>
    <w:rsid w:val="00B52B88"/>
    <w:rsid w:val="00B52F27"/>
    <w:rsid w:val="00B531D9"/>
    <w:rsid w:val="00B53644"/>
    <w:rsid w:val="00B546E9"/>
    <w:rsid w:val="00B55533"/>
    <w:rsid w:val="00B63CDF"/>
    <w:rsid w:val="00B64A22"/>
    <w:rsid w:val="00B65113"/>
    <w:rsid w:val="00B65847"/>
    <w:rsid w:val="00B65CF0"/>
    <w:rsid w:val="00B6606D"/>
    <w:rsid w:val="00B67062"/>
    <w:rsid w:val="00B70454"/>
    <w:rsid w:val="00B706B1"/>
    <w:rsid w:val="00B71E27"/>
    <w:rsid w:val="00B726CB"/>
    <w:rsid w:val="00B727E3"/>
    <w:rsid w:val="00B735FB"/>
    <w:rsid w:val="00B73B0D"/>
    <w:rsid w:val="00B73F31"/>
    <w:rsid w:val="00B74ECD"/>
    <w:rsid w:val="00B75746"/>
    <w:rsid w:val="00B7701E"/>
    <w:rsid w:val="00B770CE"/>
    <w:rsid w:val="00B8040C"/>
    <w:rsid w:val="00B8378A"/>
    <w:rsid w:val="00B8397F"/>
    <w:rsid w:val="00B83F25"/>
    <w:rsid w:val="00B87548"/>
    <w:rsid w:val="00B90679"/>
    <w:rsid w:val="00B90BB1"/>
    <w:rsid w:val="00B92368"/>
    <w:rsid w:val="00B9384B"/>
    <w:rsid w:val="00B978E3"/>
    <w:rsid w:val="00BA032D"/>
    <w:rsid w:val="00BA057B"/>
    <w:rsid w:val="00BA17DE"/>
    <w:rsid w:val="00BA1D8A"/>
    <w:rsid w:val="00BA38BE"/>
    <w:rsid w:val="00BA3C80"/>
    <w:rsid w:val="00BA4048"/>
    <w:rsid w:val="00BA4982"/>
    <w:rsid w:val="00BA4E09"/>
    <w:rsid w:val="00BA5480"/>
    <w:rsid w:val="00BA7401"/>
    <w:rsid w:val="00BB03C9"/>
    <w:rsid w:val="00BB0409"/>
    <w:rsid w:val="00BB2630"/>
    <w:rsid w:val="00BB27C1"/>
    <w:rsid w:val="00BB42AF"/>
    <w:rsid w:val="00BB7889"/>
    <w:rsid w:val="00BC0000"/>
    <w:rsid w:val="00BC037E"/>
    <w:rsid w:val="00BC0E84"/>
    <w:rsid w:val="00BC24B8"/>
    <w:rsid w:val="00BC48F5"/>
    <w:rsid w:val="00BC4EF9"/>
    <w:rsid w:val="00BC6DE0"/>
    <w:rsid w:val="00BC7373"/>
    <w:rsid w:val="00BC7762"/>
    <w:rsid w:val="00BD05DB"/>
    <w:rsid w:val="00BD2F17"/>
    <w:rsid w:val="00BD50E5"/>
    <w:rsid w:val="00BE08B3"/>
    <w:rsid w:val="00BE1409"/>
    <w:rsid w:val="00BE1C3F"/>
    <w:rsid w:val="00BE2090"/>
    <w:rsid w:val="00BE23A4"/>
    <w:rsid w:val="00BE2555"/>
    <w:rsid w:val="00BE391E"/>
    <w:rsid w:val="00BE3CF0"/>
    <w:rsid w:val="00BE571E"/>
    <w:rsid w:val="00BE681B"/>
    <w:rsid w:val="00BE689A"/>
    <w:rsid w:val="00BF0A70"/>
    <w:rsid w:val="00BF1117"/>
    <w:rsid w:val="00BF33B4"/>
    <w:rsid w:val="00C01342"/>
    <w:rsid w:val="00C03ED9"/>
    <w:rsid w:val="00C0436D"/>
    <w:rsid w:val="00C04FBB"/>
    <w:rsid w:val="00C05642"/>
    <w:rsid w:val="00C059D8"/>
    <w:rsid w:val="00C05A98"/>
    <w:rsid w:val="00C068D0"/>
    <w:rsid w:val="00C0698B"/>
    <w:rsid w:val="00C10906"/>
    <w:rsid w:val="00C11218"/>
    <w:rsid w:val="00C1255E"/>
    <w:rsid w:val="00C15B4B"/>
    <w:rsid w:val="00C16888"/>
    <w:rsid w:val="00C17092"/>
    <w:rsid w:val="00C17B93"/>
    <w:rsid w:val="00C2033C"/>
    <w:rsid w:val="00C20F57"/>
    <w:rsid w:val="00C22A2C"/>
    <w:rsid w:val="00C22D19"/>
    <w:rsid w:val="00C23AF9"/>
    <w:rsid w:val="00C23C1F"/>
    <w:rsid w:val="00C23CDE"/>
    <w:rsid w:val="00C247EF"/>
    <w:rsid w:val="00C24D80"/>
    <w:rsid w:val="00C300D0"/>
    <w:rsid w:val="00C3347C"/>
    <w:rsid w:val="00C34650"/>
    <w:rsid w:val="00C35B71"/>
    <w:rsid w:val="00C40F7E"/>
    <w:rsid w:val="00C414A6"/>
    <w:rsid w:val="00C42CF3"/>
    <w:rsid w:val="00C45509"/>
    <w:rsid w:val="00C45C0B"/>
    <w:rsid w:val="00C47009"/>
    <w:rsid w:val="00C507D9"/>
    <w:rsid w:val="00C51999"/>
    <w:rsid w:val="00C528C7"/>
    <w:rsid w:val="00C538C4"/>
    <w:rsid w:val="00C56930"/>
    <w:rsid w:val="00C574E8"/>
    <w:rsid w:val="00C575B8"/>
    <w:rsid w:val="00C60CF4"/>
    <w:rsid w:val="00C61B2A"/>
    <w:rsid w:val="00C638AA"/>
    <w:rsid w:val="00C64EBA"/>
    <w:rsid w:val="00C66947"/>
    <w:rsid w:val="00C67981"/>
    <w:rsid w:val="00C71533"/>
    <w:rsid w:val="00C727F6"/>
    <w:rsid w:val="00C72859"/>
    <w:rsid w:val="00C7481C"/>
    <w:rsid w:val="00C778E0"/>
    <w:rsid w:val="00C77CB1"/>
    <w:rsid w:val="00C80268"/>
    <w:rsid w:val="00C85003"/>
    <w:rsid w:val="00C85468"/>
    <w:rsid w:val="00C91214"/>
    <w:rsid w:val="00C916A1"/>
    <w:rsid w:val="00C916D9"/>
    <w:rsid w:val="00C9230D"/>
    <w:rsid w:val="00C93C84"/>
    <w:rsid w:val="00C965E0"/>
    <w:rsid w:val="00C96813"/>
    <w:rsid w:val="00C97819"/>
    <w:rsid w:val="00C97958"/>
    <w:rsid w:val="00CA00AD"/>
    <w:rsid w:val="00CA2490"/>
    <w:rsid w:val="00CA3A8A"/>
    <w:rsid w:val="00CA3D31"/>
    <w:rsid w:val="00CA581C"/>
    <w:rsid w:val="00CB0629"/>
    <w:rsid w:val="00CB15A8"/>
    <w:rsid w:val="00CB1856"/>
    <w:rsid w:val="00CB444B"/>
    <w:rsid w:val="00CB4786"/>
    <w:rsid w:val="00CB5DCA"/>
    <w:rsid w:val="00CC42E0"/>
    <w:rsid w:val="00CC5BBC"/>
    <w:rsid w:val="00CC6921"/>
    <w:rsid w:val="00CC747E"/>
    <w:rsid w:val="00CD06B0"/>
    <w:rsid w:val="00CD3091"/>
    <w:rsid w:val="00CD38F6"/>
    <w:rsid w:val="00CD3BDA"/>
    <w:rsid w:val="00CD46A8"/>
    <w:rsid w:val="00CD46DC"/>
    <w:rsid w:val="00CD684C"/>
    <w:rsid w:val="00CE16F1"/>
    <w:rsid w:val="00CE1751"/>
    <w:rsid w:val="00CE1A22"/>
    <w:rsid w:val="00CE1D89"/>
    <w:rsid w:val="00CE22FC"/>
    <w:rsid w:val="00CE5160"/>
    <w:rsid w:val="00CE6EA1"/>
    <w:rsid w:val="00CF0BEF"/>
    <w:rsid w:val="00D005D8"/>
    <w:rsid w:val="00D00B70"/>
    <w:rsid w:val="00D01CE1"/>
    <w:rsid w:val="00D067D9"/>
    <w:rsid w:val="00D06D72"/>
    <w:rsid w:val="00D06D87"/>
    <w:rsid w:val="00D06E24"/>
    <w:rsid w:val="00D108CD"/>
    <w:rsid w:val="00D14242"/>
    <w:rsid w:val="00D16A53"/>
    <w:rsid w:val="00D17CBA"/>
    <w:rsid w:val="00D20493"/>
    <w:rsid w:val="00D22517"/>
    <w:rsid w:val="00D2453B"/>
    <w:rsid w:val="00D26536"/>
    <w:rsid w:val="00D26E4C"/>
    <w:rsid w:val="00D27133"/>
    <w:rsid w:val="00D27435"/>
    <w:rsid w:val="00D31879"/>
    <w:rsid w:val="00D33253"/>
    <w:rsid w:val="00D33DF8"/>
    <w:rsid w:val="00D3412E"/>
    <w:rsid w:val="00D34180"/>
    <w:rsid w:val="00D35C8C"/>
    <w:rsid w:val="00D37828"/>
    <w:rsid w:val="00D37FE0"/>
    <w:rsid w:val="00D40047"/>
    <w:rsid w:val="00D406E7"/>
    <w:rsid w:val="00D41BA1"/>
    <w:rsid w:val="00D422FF"/>
    <w:rsid w:val="00D4315B"/>
    <w:rsid w:val="00D440E4"/>
    <w:rsid w:val="00D46D3E"/>
    <w:rsid w:val="00D502B0"/>
    <w:rsid w:val="00D52896"/>
    <w:rsid w:val="00D54CA3"/>
    <w:rsid w:val="00D54E96"/>
    <w:rsid w:val="00D55E4C"/>
    <w:rsid w:val="00D5644B"/>
    <w:rsid w:val="00D6191A"/>
    <w:rsid w:val="00D65517"/>
    <w:rsid w:val="00D65D4F"/>
    <w:rsid w:val="00D65FD2"/>
    <w:rsid w:val="00D66CBC"/>
    <w:rsid w:val="00D70DD3"/>
    <w:rsid w:val="00D711E1"/>
    <w:rsid w:val="00D7287C"/>
    <w:rsid w:val="00D72966"/>
    <w:rsid w:val="00D72F33"/>
    <w:rsid w:val="00D73EC8"/>
    <w:rsid w:val="00D73EF0"/>
    <w:rsid w:val="00D75E16"/>
    <w:rsid w:val="00D76786"/>
    <w:rsid w:val="00D76CEA"/>
    <w:rsid w:val="00D80489"/>
    <w:rsid w:val="00D82B66"/>
    <w:rsid w:val="00D85C5D"/>
    <w:rsid w:val="00D871AF"/>
    <w:rsid w:val="00D87EA0"/>
    <w:rsid w:val="00D903FA"/>
    <w:rsid w:val="00D90D5A"/>
    <w:rsid w:val="00D922C6"/>
    <w:rsid w:val="00D928ED"/>
    <w:rsid w:val="00D955C4"/>
    <w:rsid w:val="00D95674"/>
    <w:rsid w:val="00D97496"/>
    <w:rsid w:val="00D97C15"/>
    <w:rsid w:val="00DA1F8F"/>
    <w:rsid w:val="00DA20B3"/>
    <w:rsid w:val="00DA2319"/>
    <w:rsid w:val="00DA4E35"/>
    <w:rsid w:val="00DA5775"/>
    <w:rsid w:val="00DA5A71"/>
    <w:rsid w:val="00DA5B2E"/>
    <w:rsid w:val="00DB3B38"/>
    <w:rsid w:val="00DB4050"/>
    <w:rsid w:val="00DB78C1"/>
    <w:rsid w:val="00DC0C46"/>
    <w:rsid w:val="00DC237B"/>
    <w:rsid w:val="00DC330D"/>
    <w:rsid w:val="00DC374A"/>
    <w:rsid w:val="00DC6DC9"/>
    <w:rsid w:val="00DC7E11"/>
    <w:rsid w:val="00DD3F48"/>
    <w:rsid w:val="00DD52DF"/>
    <w:rsid w:val="00DE0061"/>
    <w:rsid w:val="00DE1EB1"/>
    <w:rsid w:val="00DE6001"/>
    <w:rsid w:val="00DE608B"/>
    <w:rsid w:val="00DE6862"/>
    <w:rsid w:val="00DE6D2D"/>
    <w:rsid w:val="00DF1182"/>
    <w:rsid w:val="00DF2879"/>
    <w:rsid w:val="00DF2978"/>
    <w:rsid w:val="00DF2ED0"/>
    <w:rsid w:val="00DF51EE"/>
    <w:rsid w:val="00E01CB2"/>
    <w:rsid w:val="00E053CC"/>
    <w:rsid w:val="00E07D5B"/>
    <w:rsid w:val="00E11933"/>
    <w:rsid w:val="00E125C7"/>
    <w:rsid w:val="00E1265B"/>
    <w:rsid w:val="00E22477"/>
    <w:rsid w:val="00E254B7"/>
    <w:rsid w:val="00E26D37"/>
    <w:rsid w:val="00E2724F"/>
    <w:rsid w:val="00E307E4"/>
    <w:rsid w:val="00E30BAA"/>
    <w:rsid w:val="00E31614"/>
    <w:rsid w:val="00E31CE2"/>
    <w:rsid w:val="00E34B13"/>
    <w:rsid w:val="00E3501E"/>
    <w:rsid w:val="00E414A6"/>
    <w:rsid w:val="00E42848"/>
    <w:rsid w:val="00E4314D"/>
    <w:rsid w:val="00E43B54"/>
    <w:rsid w:val="00E43D30"/>
    <w:rsid w:val="00E46CD1"/>
    <w:rsid w:val="00E47902"/>
    <w:rsid w:val="00E52097"/>
    <w:rsid w:val="00E53C8D"/>
    <w:rsid w:val="00E5436E"/>
    <w:rsid w:val="00E5499E"/>
    <w:rsid w:val="00E54A2E"/>
    <w:rsid w:val="00E56CC6"/>
    <w:rsid w:val="00E60494"/>
    <w:rsid w:val="00E61D15"/>
    <w:rsid w:val="00E6420D"/>
    <w:rsid w:val="00E656E3"/>
    <w:rsid w:val="00E66FAB"/>
    <w:rsid w:val="00E67BB2"/>
    <w:rsid w:val="00E70E6D"/>
    <w:rsid w:val="00E73194"/>
    <w:rsid w:val="00E75623"/>
    <w:rsid w:val="00E7647B"/>
    <w:rsid w:val="00E804B8"/>
    <w:rsid w:val="00E8104C"/>
    <w:rsid w:val="00E8139B"/>
    <w:rsid w:val="00E850AB"/>
    <w:rsid w:val="00E869DF"/>
    <w:rsid w:val="00E87B25"/>
    <w:rsid w:val="00E91C6D"/>
    <w:rsid w:val="00E928AC"/>
    <w:rsid w:val="00E928AF"/>
    <w:rsid w:val="00E93922"/>
    <w:rsid w:val="00E93EBF"/>
    <w:rsid w:val="00E955E7"/>
    <w:rsid w:val="00E958A7"/>
    <w:rsid w:val="00E95C49"/>
    <w:rsid w:val="00E97A46"/>
    <w:rsid w:val="00EA1AB0"/>
    <w:rsid w:val="00EA2BB0"/>
    <w:rsid w:val="00EA5CF6"/>
    <w:rsid w:val="00EA66C0"/>
    <w:rsid w:val="00EB0902"/>
    <w:rsid w:val="00EB1443"/>
    <w:rsid w:val="00EB1B36"/>
    <w:rsid w:val="00EB22B6"/>
    <w:rsid w:val="00EB2C2E"/>
    <w:rsid w:val="00EB423F"/>
    <w:rsid w:val="00EB4AB2"/>
    <w:rsid w:val="00EB58A0"/>
    <w:rsid w:val="00EB7F76"/>
    <w:rsid w:val="00EC0701"/>
    <w:rsid w:val="00EC1117"/>
    <w:rsid w:val="00EC1609"/>
    <w:rsid w:val="00EC3442"/>
    <w:rsid w:val="00ED0A60"/>
    <w:rsid w:val="00ED2B4F"/>
    <w:rsid w:val="00ED347A"/>
    <w:rsid w:val="00ED3911"/>
    <w:rsid w:val="00ED494B"/>
    <w:rsid w:val="00ED6131"/>
    <w:rsid w:val="00EE0663"/>
    <w:rsid w:val="00EE1268"/>
    <w:rsid w:val="00EE1659"/>
    <w:rsid w:val="00EE3486"/>
    <w:rsid w:val="00EE349D"/>
    <w:rsid w:val="00EE6386"/>
    <w:rsid w:val="00EF4CB0"/>
    <w:rsid w:val="00EF5091"/>
    <w:rsid w:val="00EF642F"/>
    <w:rsid w:val="00EF69BF"/>
    <w:rsid w:val="00EF79C6"/>
    <w:rsid w:val="00EF7D51"/>
    <w:rsid w:val="00F0002C"/>
    <w:rsid w:val="00F00A80"/>
    <w:rsid w:val="00F07574"/>
    <w:rsid w:val="00F0762D"/>
    <w:rsid w:val="00F104BA"/>
    <w:rsid w:val="00F105F3"/>
    <w:rsid w:val="00F126EB"/>
    <w:rsid w:val="00F1282E"/>
    <w:rsid w:val="00F13271"/>
    <w:rsid w:val="00F137DD"/>
    <w:rsid w:val="00F14F0C"/>
    <w:rsid w:val="00F15184"/>
    <w:rsid w:val="00F200E5"/>
    <w:rsid w:val="00F20AF0"/>
    <w:rsid w:val="00F228D4"/>
    <w:rsid w:val="00F22EE2"/>
    <w:rsid w:val="00F23928"/>
    <w:rsid w:val="00F24483"/>
    <w:rsid w:val="00F24F58"/>
    <w:rsid w:val="00F27315"/>
    <w:rsid w:val="00F30A01"/>
    <w:rsid w:val="00F32372"/>
    <w:rsid w:val="00F34E33"/>
    <w:rsid w:val="00F35665"/>
    <w:rsid w:val="00F36B2E"/>
    <w:rsid w:val="00F4017F"/>
    <w:rsid w:val="00F42441"/>
    <w:rsid w:val="00F42672"/>
    <w:rsid w:val="00F44940"/>
    <w:rsid w:val="00F4498A"/>
    <w:rsid w:val="00F449D1"/>
    <w:rsid w:val="00F44C84"/>
    <w:rsid w:val="00F4632A"/>
    <w:rsid w:val="00F47F12"/>
    <w:rsid w:val="00F512C4"/>
    <w:rsid w:val="00F51AF9"/>
    <w:rsid w:val="00F52ED6"/>
    <w:rsid w:val="00F53FFE"/>
    <w:rsid w:val="00F54381"/>
    <w:rsid w:val="00F54786"/>
    <w:rsid w:val="00F55A9E"/>
    <w:rsid w:val="00F56775"/>
    <w:rsid w:val="00F56D5E"/>
    <w:rsid w:val="00F57084"/>
    <w:rsid w:val="00F57964"/>
    <w:rsid w:val="00F61F14"/>
    <w:rsid w:val="00F621E2"/>
    <w:rsid w:val="00F62AF2"/>
    <w:rsid w:val="00F712A8"/>
    <w:rsid w:val="00F72096"/>
    <w:rsid w:val="00F7374A"/>
    <w:rsid w:val="00F75A90"/>
    <w:rsid w:val="00F75B8D"/>
    <w:rsid w:val="00F760F3"/>
    <w:rsid w:val="00F7710D"/>
    <w:rsid w:val="00F80368"/>
    <w:rsid w:val="00F8075D"/>
    <w:rsid w:val="00F8091D"/>
    <w:rsid w:val="00F812C5"/>
    <w:rsid w:val="00F82D71"/>
    <w:rsid w:val="00F84AB0"/>
    <w:rsid w:val="00F85D87"/>
    <w:rsid w:val="00F87133"/>
    <w:rsid w:val="00F874E0"/>
    <w:rsid w:val="00F90356"/>
    <w:rsid w:val="00F93AEB"/>
    <w:rsid w:val="00F95081"/>
    <w:rsid w:val="00F9523C"/>
    <w:rsid w:val="00F95417"/>
    <w:rsid w:val="00F9555B"/>
    <w:rsid w:val="00F96634"/>
    <w:rsid w:val="00F97392"/>
    <w:rsid w:val="00FA130E"/>
    <w:rsid w:val="00FA630A"/>
    <w:rsid w:val="00FA66FA"/>
    <w:rsid w:val="00FA7285"/>
    <w:rsid w:val="00FB0175"/>
    <w:rsid w:val="00FB2319"/>
    <w:rsid w:val="00FB24EA"/>
    <w:rsid w:val="00FB2B46"/>
    <w:rsid w:val="00FB55EA"/>
    <w:rsid w:val="00FB7718"/>
    <w:rsid w:val="00FB7F47"/>
    <w:rsid w:val="00FC344A"/>
    <w:rsid w:val="00FC3741"/>
    <w:rsid w:val="00FC7ECC"/>
    <w:rsid w:val="00FD099B"/>
    <w:rsid w:val="00FD358F"/>
    <w:rsid w:val="00FD492E"/>
    <w:rsid w:val="00FD4AAD"/>
    <w:rsid w:val="00FD72BF"/>
    <w:rsid w:val="00FD73D3"/>
    <w:rsid w:val="00FD773D"/>
    <w:rsid w:val="00FE0993"/>
    <w:rsid w:val="00FE25CA"/>
    <w:rsid w:val="00FE32A0"/>
    <w:rsid w:val="00FE4BE6"/>
    <w:rsid w:val="00FE745B"/>
    <w:rsid w:val="00FE7463"/>
    <w:rsid w:val="00FF0C6E"/>
    <w:rsid w:val="00FF0E73"/>
    <w:rsid w:val="00FF1FC7"/>
    <w:rsid w:val="00FF4068"/>
    <w:rsid w:val="00FF5DCF"/>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5A2EE2"/>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qFormat/>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rsid w:val="00301A0F"/>
    <w:rPr>
      <w:rFonts w:ascii="Tahoma" w:hAnsi="Tahoma" w:cs="Tahoma"/>
      <w:sz w:val="16"/>
      <w:szCs w:val="16"/>
    </w:rPr>
  </w:style>
  <w:style w:type="character" w:customStyle="1" w:styleId="af9">
    <w:name w:val="Текст выноски Знак"/>
    <w:link w:val="af8"/>
    <w:locked/>
    <w:rsid w:val="00301A0F"/>
    <w:rPr>
      <w:rFonts w:ascii="Tahoma" w:hAnsi="Tahoma" w:cs="Tahoma"/>
      <w:sz w:val="16"/>
      <w:szCs w:val="16"/>
      <w:lang w:val="ru-RU" w:eastAsia="ru-RU" w:bidi="ar-SA"/>
    </w:rPr>
  </w:style>
  <w:style w:type="character" w:styleId="afa">
    <w:name w:val="FollowedHyperlink"/>
    <w:rsid w:val="00301A0F"/>
    <w:rPr>
      <w:rFonts w:cs="Times New Roman"/>
      <w:color w:val="800080"/>
      <w:u w:val="single"/>
    </w:rPr>
  </w:style>
  <w:style w:type="character" w:customStyle="1" w:styleId="afb">
    <w:name w:val="Текст примечания Знак"/>
    <w:link w:val="afc"/>
    <w:locked/>
    <w:rsid w:val="00301A0F"/>
    <w:rPr>
      <w:lang w:bidi="ar-SA"/>
    </w:rPr>
  </w:style>
  <w:style w:type="character" w:customStyle="1" w:styleId="afd">
    <w:name w:val="Текст концевой сноски Знак"/>
    <w:link w:val="afe"/>
    <w:locked/>
    <w:rsid w:val="00301A0F"/>
    <w:rPr>
      <w:lang w:bidi="ar-SA"/>
    </w:rPr>
  </w:style>
  <w:style w:type="character" w:customStyle="1" w:styleId="aff">
    <w:name w:val="Подпись Знак"/>
    <w:link w:val="aff0"/>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qFormat/>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Основной текст Знак Знак Знак2"/>
    <w:locked/>
    <w:rsid w:val="00301A0F"/>
    <w:rPr>
      <w:rFonts w:cs="Times New Roman"/>
      <w:sz w:val="24"/>
      <w:szCs w:val="24"/>
    </w:rPr>
  </w:style>
  <w:style w:type="character" w:customStyle="1" w:styleId="aff3">
    <w:name w:val="Основной текст с отступом Знак"/>
    <w:link w:val="aff4"/>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locked/>
    <w:rsid w:val="00301A0F"/>
    <w:rPr>
      <w:sz w:val="24"/>
      <w:szCs w:val="24"/>
      <w:lang w:bidi="ar-SA"/>
    </w:rPr>
  </w:style>
  <w:style w:type="character" w:customStyle="1" w:styleId="32">
    <w:name w:val="Основной текст 3 Знак"/>
    <w:link w:val="33"/>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locked/>
    <w:rsid w:val="00301A0F"/>
    <w:rPr>
      <w:sz w:val="24"/>
      <w:szCs w:val="24"/>
      <w:lang w:bidi="ar-SA"/>
    </w:rPr>
  </w:style>
  <w:style w:type="character" w:customStyle="1" w:styleId="34">
    <w:name w:val="Основной текст с отступом 3 Знак"/>
    <w:link w:val="35"/>
    <w:locked/>
    <w:rsid w:val="00301A0F"/>
    <w:rPr>
      <w:sz w:val="16"/>
      <w:szCs w:val="16"/>
      <w:lang w:bidi="ar-SA"/>
    </w:rPr>
  </w:style>
  <w:style w:type="character" w:customStyle="1" w:styleId="aff5">
    <w:name w:val="Схема документа Знак"/>
    <w:link w:val="aff6"/>
    <w:locked/>
    <w:rsid w:val="00301A0F"/>
    <w:rPr>
      <w:rFonts w:ascii="Tahoma" w:hAnsi="Tahoma"/>
      <w:lang w:bidi="ar-SA"/>
    </w:rPr>
  </w:style>
  <w:style w:type="character" w:customStyle="1" w:styleId="aff7">
    <w:name w:val="Текст Знак"/>
    <w:link w:val="aff8"/>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locked/>
    <w:rsid w:val="00301A0F"/>
    <w:rPr>
      <w:rFonts w:cs="Times New Roman"/>
      <w:sz w:val="20"/>
      <w:szCs w:val="20"/>
    </w:rPr>
  </w:style>
  <w:style w:type="character" w:customStyle="1" w:styleId="1f">
    <w:name w:val="Текст примечания Знак1"/>
    <w:locked/>
    <w:rsid w:val="00301A0F"/>
    <w:rPr>
      <w:rFonts w:cs="Times New Roman"/>
    </w:rPr>
  </w:style>
  <w:style w:type="character" w:customStyle="1" w:styleId="aff9">
    <w:name w:val="Тема примечания Знак"/>
    <w:link w:val="affa"/>
    <w:locked/>
    <w:rsid w:val="00301A0F"/>
    <w:rPr>
      <w:b/>
      <w:bCs/>
      <w:lang w:bidi="ar-SA"/>
    </w:rPr>
  </w:style>
  <w:style w:type="character" w:customStyle="1" w:styleId="affb">
    <w:name w:val="Обычный (веб) Знак"/>
    <w:aliases w:val="Обычный (Web) Знак"/>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locked/>
    <w:rsid w:val="00301A0F"/>
    <w:rPr>
      <w:rFonts w:cs="Times New Roman"/>
      <w:sz w:val="24"/>
      <w:szCs w:val="24"/>
    </w:rPr>
  </w:style>
  <w:style w:type="character" w:customStyle="1" w:styleId="211">
    <w:name w:val="Основной текст 2 Знак1"/>
    <w:aliases w:val="Оглавление 2 Знак Знак Знак Знак Знак Знак2"/>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rsid w:val="00301A0F"/>
    <w:pPr>
      <w:spacing w:after="120"/>
      <w:ind w:left="283"/>
    </w:pPr>
    <w:rPr>
      <w:snapToGrid w:val="0"/>
    </w:rPr>
  </w:style>
  <w:style w:type="character" w:customStyle="1" w:styleId="BodyTextIndentChar1">
    <w:name w:val="Body Text Indent Char1"/>
    <w:locked/>
    <w:rsid w:val="00301A0F"/>
    <w:rPr>
      <w:rFonts w:cs="Times New Roman"/>
      <w:sz w:val="24"/>
      <w:szCs w:val="24"/>
    </w:rPr>
  </w:style>
  <w:style w:type="character" w:customStyle="1" w:styleId="1f3">
    <w:name w:val="Основной текст с отступом Знак1"/>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tabs>
        <w:tab w:val="clear" w:pos="540"/>
        <w:tab w:val="num" w:pos="360"/>
      </w:tabs>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rsid w:val="00301A0F"/>
    <w:pPr>
      <w:ind w:left="4252"/>
    </w:pPr>
  </w:style>
  <w:style w:type="character" w:customStyle="1" w:styleId="SignatureChar1">
    <w:name w:val="Signature Char1"/>
    <w:locked/>
    <w:rsid w:val="00301A0F"/>
    <w:rPr>
      <w:rFonts w:cs="Times New Roman"/>
      <w:sz w:val="24"/>
      <w:szCs w:val="24"/>
    </w:rPr>
  </w:style>
  <w:style w:type="character" w:customStyle="1" w:styleId="1f5">
    <w:name w:val="Подпись Знак1"/>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D85C5D"/>
    <w:rPr>
      <w:color w:val="000000"/>
      <w:shd w:val="clear" w:color="auto" w:fill="FFFFFF"/>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rsid w:val="00301A0F"/>
    <w:rPr>
      <w:rFonts w:ascii="Cambria" w:hAnsi="Cambria" w:cs="Cambria"/>
      <w:i/>
      <w:iCs/>
      <w:color w:val="auto"/>
      <w:sz w:val="24"/>
      <w:szCs w:val="24"/>
    </w:rPr>
  </w:style>
  <w:style w:type="character" w:customStyle="1" w:styleId="81">
    <w:name w:val="Заголовок 8 Знак1"/>
    <w:rsid w:val="00301A0F"/>
    <w:rPr>
      <w:rFonts w:ascii="Cambria" w:hAnsi="Cambria" w:cs="Cambria"/>
      <w:color w:val="auto"/>
    </w:rPr>
  </w:style>
  <w:style w:type="character" w:customStyle="1" w:styleId="91">
    <w:name w:val="Заголовок 9 Знак1"/>
    <w:rsid w:val="00301A0F"/>
    <w:rPr>
      <w:rFonts w:ascii="Cambria" w:hAnsi="Cambria" w:cs="Cambria"/>
      <w:i/>
      <w:iCs/>
      <w:color w:val="auto"/>
    </w:rPr>
  </w:style>
  <w:style w:type="character" w:customStyle="1" w:styleId="1f8">
    <w:name w:val="Верхний колонтитул Знак1"/>
    <w:aliases w:val="ВерхКолонтитул Знак1"/>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locked/>
    <w:rsid w:val="00301A0F"/>
    <w:rPr>
      <w:rFonts w:cs="Times New Roman"/>
      <w:sz w:val="24"/>
      <w:szCs w:val="24"/>
    </w:rPr>
  </w:style>
  <w:style w:type="character" w:customStyle="1" w:styleId="214">
    <w:name w:val="Основной текст с отступом 2 Знак1"/>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locked/>
    <w:rsid w:val="00301A0F"/>
    <w:rPr>
      <w:rFonts w:cs="Times New Roman"/>
      <w:sz w:val="16"/>
      <w:szCs w:val="16"/>
    </w:rPr>
  </w:style>
  <w:style w:type="character" w:customStyle="1" w:styleId="313">
    <w:name w:val="Основной текст с отступом 3 Знак1"/>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locked/>
    <w:rsid w:val="00301A0F"/>
    <w:rPr>
      <w:rFonts w:cs="Times New Roman"/>
      <w:sz w:val="16"/>
      <w:szCs w:val="16"/>
    </w:rPr>
  </w:style>
  <w:style w:type="character" w:customStyle="1" w:styleId="314">
    <w:name w:val="Основной текст 3 Знак1"/>
    <w:locked/>
    <w:rsid w:val="00301A0F"/>
    <w:rPr>
      <w:rFonts w:cs="Times New Roman"/>
      <w:sz w:val="16"/>
      <w:szCs w:val="16"/>
    </w:rPr>
  </w:style>
  <w:style w:type="character" w:customStyle="1" w:styleId="1f9">
    <w:name w:val="Нижний колонтитул Знак1"/>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rsid w:val="00301A0F"/>
    <w:rPr>
      <w:b/>
      <w:bCs/>
    </w:rPr>
  </w:style>
  <w:style w:type="character" w:customStyle="1" w:styleId="CommentSubjectChar1">
    <w:name w:val="Comment Subject Char1"/>
    <w:locked/>
    <w:rsid w:val="00301A0F"/>
    <w:rPr>
      <w:rFonts w:cs="Times New Roman"/>
      <w:b/>
      <w:bCs/>
      <w:sz w:val="20"/>
      <w:szCs w:val="20"/>
    </w:rPr>
  </w:style>
  <w:style w:type="character" w:customStyle="1" w:styleId="1fb">
    <w:name w:val="Тема примечания Знак1"/>
    <w:locked/>
    <w:rsid w:val="00301A0F"/>
    <w:rPr>
      <w:rFonts w:cs="Times New Roman"/>
      <w:b/>
      <w:bCs/>
    </w:rPr>
  </w:style>
  <w:style w:type="character" w:customStyle="1" w:styleId="1fc">
    <w:name w:val="Текст выноски Знак1"/>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uiPriority w:val="99"/>
    <w:semiHidden/>
    <w:rsid w:val="00301A0F"/>
    <w:rPr>
      <w:rFonts w:ascii="Tahoma" w:hAnsi="Tahoma"/>
      <w:sz w:val="20"/>
      <w:szCs w:val="20"/>
    </w:rPr>
  </w:style>
  <w:style w:type="character" w:customStyle="1" w:styleId="DocumentMapChar1">
    <w:name w:val="Document Map Char1"/>
    <w:locked/>
    <w:rsid w:val="00301A0F"/>
    <w:rPr>
      <w:rFonts w:cs="Times New Roman"/>
      <w:sz w:val="2"/>
    </w:rPr>
  </w:style>
  <w:style w:type="character" w:customStyle="1" w:styleId="1fd">
    <w:name w:val="Схема документа Знак1"/>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locked/>
    <w:rsid w:val="00301A0F"/>
    <w:rPr>
      <w:rFonts w:ascii="Courier New" w:hAnsi="Courier New" w:cs="Courier New"/>
      <w:sz w:val="20"/>
      <w:szCs w:val="20"/>
    </w:rPr>
  </w:style>
  <w:style w:type="character" w:customStyle="1" w:styleId="1fe">
    <w:name w:val="Текст Знак1"/>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rsid w:val="00301A0F"/>
    <w:rPr>
      <w:sz w:val="20"/>
      <w:szCs w:val="20"/>
    </w:rPr>
  </w:style>
  <w:style w:type="character" w:customStyle="1" w:styleId="EndnoteTextChar1">
    <w:name w:val="Endnote Text Char1"/>
    <w:locked/>
    <w:rsid w:val="00301A0F"/>
    <w:rPr>
      <w:rFonts w:cs="Times New Roman"/>
      <w:sz w:val="20"/>
      <w:szCs w:val="20"/>
    </w:rPr>
  </w:style>
  <w:style w:type="character" w:customStyle="1" w:styleId="1ff0">
    <w:name w:val="Текст концевой сноски Знак1"/>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тиль таблицы1"/>
    <w:basedOn w:val="affff1"/>
    <w:rsid w:val="00301A0F"/>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Знак Знак Знак3 Знак1"/>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qFormat/>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qFormat/>
    <w:rsid w:val="009403C8"/>
    <w:pPr>
      <w:tabs>
        <w:tab w:val="right" w:leader="dot" w:pos="9628"/>
      </w:tabs>
      <w:ind w:firstLine="0"/>
    </w:pPr>
    <w:rPr>
      <w:smallCaps/>
      <w:noProof/>
    </w:rPr>
  </w:style>
  <w:style w:type="paragraph" w:styleId="38">
    <w:name w:val="toc 3"/>
    <w:basedOn w:val="a7"/>
    <w:next w:val="a7"/>
    <w:autoRedefine/>
    <w:uiPriority w:val="39"/>
    <w:qFormat/>
    <w:rsid w:val="00301A0F"/>
    <w:pPr>
      <w:ind w:left="480"/>
    </w:pPr>
    <w:rPr>
      <w:rFonts w:ascii="Calibri" w:hAnsi="Calibri"/>
      <w:i/>
      <w:iCs/>
      <w:sz w:val="20"/>
      <w:szCs w:val="20"/>
    </w:rPr>
  </w:style>
  <w:style w:type="paragraph" w:styleId="43">
    <w:name w:val="toc 4"/>
    <w:basedOn w:val="a7"/>
    <w:next w:val="a7"/>
    <w:autoRedefine/>
    <w:uiPriority w:val="39"/>
    <w:rsid w:val="00301A0F"/>
    <w:pPr>
      <w:ind w:left="720"/>
    </w:pPr>
    <w:rPr>
      <w:rFonts w:ascii="Calibri" w:hAnsi="Calibri"/>
      <w:sz w:val="18"/>
      <w:szCs w:val="18"/>
    </w:rPr>
  </w:style>
  <w:style w:type="paragraph" w:styleId="53">
    <w:name w:val="toc 5"/>
    <w:basedOn w:val="a7"/>
    <w:next w:val="a7"/>
    <w:autoRedefine/>
    <w:uiPriority w:val="39"/>
    <w:rsid w:val="00301A0F"/>
    <w:pPr>
      <w:ind w:left="960"/>
    </w:pPr>
    <w:rPr>
      <w:rFonts w:ascii="Calibri" w:hAnsi="Calibri"/>
      <w:sz w:val="18"/>
      <w:szCs w:val="18"/>
    </w:rPr>
  </w:style>
  <w:style w:type="paragraph" w:styleId="61">
    <w:name w:val="toc 6"/>
    <w:basedOn w:val="a7"/>
    <w:next w:val="a7"/>
    <w:autoRedefine/>
    <w:uiPriority w:val="39"/>
    <w:rsid w:val="00301A0F"/>
    <w:pPr>
      <w:ind w:left="1200"/>
    </w:pPr>
    <w:rPr>
      <w:rFonts w:ascii="Calibri" w:hAnsi="Calibri"/>
      <w:sz w:val="18"/>
      <w:szCs w:val="18"/>
    </w:rPr>
  </w:style>
  <w:style w:type="paragraph" w:styleId="72">
    <w:name w:val="toc 7"/>
    <w:basedOn w:val="a7"/>
    <w:next w:val="a7"/>
    <w:autoRedefine/>
    <w:uiPriority w:val="39"/>
    <w:rsid w:val="00301A0F"/>
    <w:pPr>
      <w:ind w:left="1440"/>
    </w:pPr>
    <w:rPr>
      <w:rFonts w:ascii="Calibri" w:hAnsi="Calibri"/>
      <w:sz w:val="18"/>
      <w:szCs w:val="18"/>
    </w:rPr>
  </w:style>
  <w:style w:type="paragraph" w:styleId="82">
    <w:name w:val="toc 8"/>
    <w:basedOn w:val="a7"/>
    <w:next w:val="a7"/>
    <w:autoRedefine/>
    <w:uiPriority w:val="39"/>
    <w:rsid w:val="00301A0F"/>
    <w:pPr>
      <w:ind w:left="1680"/>
    </w:pPr>
    <w:rPr>
      <w:rFonts w:ascii="Calibri" w:hAnsi="Calibri"/>
      <w:sz w:val="18"/>
      <w:szCs w:val="18"/>
    </w:rPr>
  </w:style>
  <w:style w:type="paragraph" w:styleId="92">
    <w:name w:val="toc 9"/>
    <w:basedOn w:val="a7"/>
    <w:next w:val="a7"/>
    <w:autoRedefine/>
    <w:uiPriority w:val="39"/>
    <w:rsid w:val="00301A0F"/>
    <w:pPr>
      <w:ind w:left="1920"/>
    </w:pPr>
    <w:rPr>
      <w:rFonts w:ascii="Calibri" w:hAnsi="Calibri"/>
      <w:sz w:val="18"/>
      <w:szCs w:val="18"/>
    </w:rPr>
  </w:style>
  <w:style w:type="paragraph" w:styleId="affff2">
    <w:name w:val="footnote text"/>
    <w:aliases w:val="Знак Знак Знак3"/>
    <w:basedOn w:val="a7"/>
    <w:link w:val="affff3"/>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4"/>
    <w:qFormat/>
    <w:rsid w:val="00301A0F"/>
    <w:pPr>
      <w:widowControl w:val="0"/>
    </w:pPr>
    <w:rPr>
      <w:rFonts w:ascii="Arial" w:hAnsi="Arial" w:cs="Arial"/>
      <w:sz w:val="18"/>
      <w:szCs w:val="20"/>
    </w:rPr>
  </w:style>
  <w:style w:type="paragraph" w:customStyle="1" w:styleId="-5">
    <w:name w:val="Таблица - Числа справа"/>
    <w:basedOn w:val="-0"/>
    <w:rsid w:val="00301A0F"/>
    <w:pPr>
      <w:jc w:val="right"/>
    </w:pPr>
  </w:style>
  <w:style w:type="paragraph" w:customStyle="1" w:styleId="-6">
    <w:name w:val="Таблица - Текст центр"/>
    <w:basedOn w:val="-0"/>
    <w:rsid w:val="00301A0F"/>
    <w:pPr>
      <w:jc w:val="center"/>
    </w:pPr>
  </w:style>
  <w:style w:type="paragraph" w:customStyle="1" w:styleId="-20">
    <w:name w:val="Таблица - Числа справа 2"/>
    <w:basedOn w:val="-5"/>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qFormat/>
    <w:rsid w:val="00301A0F"/>
    <w:pPr>
      <w:numPr>
        <w:numId w:val="15"/>
      </w:numPr>
      <w:spacing w:line="360" w:lineRule="auto"/>
    </w:pPr>
  </w:style>
  <w:style w:type="paragraph" w:customStyle="1" w:styleId="1ffb">
    <w:name w:val="Рецензия1"/>
    <w: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9">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5"/>
    <w:rsid w:val="00301A0F"/>
    <w:pPr>
      <w:ind w:right="227"/>
    </w:pPr>
    <w:rPr>
      <w:rFonts w:cs="Times New Roman"/>
    </w:rPr>
  </w:style>
  <w:style w:type="paragraph" w:customStyle="1" w:styleId="-41">
    <w:name w:val="Таблица - Числа справа 4"/>
    <w:basedOn w:val="-5"/>
    <w:rsid w:val="00301A0F"/>
    <w:pPr>
      <w:ind w:right="227"/>
    </w:pPr>
  </w:style>
  <w:style w:type="paragraph" w:customStyle="1" w:styleId="-04">
    <w:name w:val="Стиль Таблица - Числа справа 04"/>
    <w:basedOn w:val="-5"/>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rsid w:val="00301A0F"/>
    <w:pPr>
      <w:ind w:left="240" w:hanging="240"/>
    </w:pPr>
    <w:rPr>
      <w:sz w:val="18"/>
      <w:szCs w:val="18"/>
    </w:rPr>
  </w:style>
  <w:style w:type="paragraph" w:styleId="2f5">
    <w:name w:val="index 2"/>
    <w:basedOn w:val="a7"/>
    <w:next w:val="a7"/>
    <w:autoRedefine/>
    <w:rsid w:val="00301A0F"/>
    <w:pPr>
      <w:ind w:left="480" w:hanging="240"/>
    </w:pPr>
    <w:rPr>
      <w:sz w:val="18"/>
      <w:szCs w:val="18"/>
    </w:rPr>
  </w:style>
  <w:style w:type="paragraph" w:styleId="3f">
    <w:name w:val="index 3"/>
    <w:basedOn w:val="a7"/>
    <w:next w:val="a7"/>
    <w:autoRedefine/>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aliases w:val="Имя рисунка"/>
    <w:basedOn w:val="a7"/>
    <w:link w:val="affffff1"/>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2">
    <w:name w:val="Абзац"/>
    <w:link w:val="affffff3"/>
    <w:rsid w:val="00301A0F"/>
    <w:pPr>
      <w:spacing w:before="120" w:after="60"/>
      <w:ind w:firstLine="567"/>
      <w:jc w:val="both"/>
    </w:pPr>
    <w:rPr>
      <w:rFonts w:eastAsia="Calibri"/>
      <w:sz w:val="24"/>
      <w:szCs w:val="24"/>
    </w:rPr>
  </w:style>
  <w:style w:type="character" w:customStyle="1" w:styleId="affffff3">
    <w:name w:val="Абзац Знак"/>
    <w:link w:val="affffff2"/>
    <w:locked/>
    <w:rsid w:val="00301A0F"/>
    <w:rPr>
      <w:rFonts w:eastAsia="Calibri"/>
      <w:sz w:val="24"/>
      <w:szCs w:val="24"/>
      <w:lang w:val="ru-RU" w:eastAsia="ru-RU" w:bidi="ar-SA"/>
    </w:rPr>
  </w:style>
  <w:style w:type="paragraph" w:customStyle="1" w:styleId="affffff4">
    <w:name w:val="Таблица_название_таблицы"/>
    <w:next w:val="affffff2"/>
    <w:link w:val="affffff5"/>
    <w:rsid w:val="00301A0F"/>
    <w:pPr>
      <w:keepNext/>
      <w:spacing w:after="120"/>
      <w:jc w:val="center"/>
    </w:pPr>
    <w:rPr>
      <w:rFonts w:eastAsia="Calibri"/>
      <w:bCs/>
      <w:sz w:val="24"/>
      <w:szCs w:val="22"/>
    </w:rPr>
  </w:style>
  <w:style w:type="character" w:customStyle="1" w:styleId="affffff5">
    <w:name w:val="Таблица_название_таблицы Знак"/>
    <w:link w:val="affffff4"/>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47">
    <w:name w:val="Знак Знак Знак4"/>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9"/>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20"/>
      </w:numPr>
      <w:spacing w:before="360" w:after="120"/>
      <w:outlineLvl w:val="2"/>
    </w:pPr>
    <w:rPr>
      <w:rFonts w:ascii="Arial" w:hAnsi="Arial"/>
      <w:i/>
      <w:szCs w:val="20"/>
    </w:rPr>
  </w:style>
  <w:style w:type="character" w:customStyle="1" w:styleId="-4">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a">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3">
    <w:name w:val="Знак Знак19 Знак Знак3"/>
    <w:basedOn w:val="a7"/>
    <w:rsid w:val="00714C39"/>
    <w:pPr>
      <w:spacing w:after="160" w:line="240" w:lineRule="exact"/>
    </w:pPr>
    <w:rPr>
      <w:rFonts w:ascii="Verdana" w:hAnsi="Verdana"/>
      <w:sz w:val="20"/>
      <w:szCs w:val="20"/>
      <w:lang w:val="en-US" w:eastAsia="en-US"/>
    </w:rPr>
  </w:style>
  <w:style w:type="paragraph" w:customStyle="1" w:styleId="192">
    <w:name w:val="Знак Знак192"/>
    <w:basedOn w:val="a7"/>
    <w:rsid w:val="00924DF7"/>
    <w:pPr>
      <w:spacing w:after="160" w:line="240" w:lineRule="exact"/>
    </w:pPr>
    <w:rPr>
      <w:rFonts w:ascii="Verdana" w:hAnsi="Verdana"/>
      <w:sz w:val="20"/>
      <w:szCs w:val="20"/>
      <w:lang w:val="en-US" w:eastAsia="en-US"/>
    </w:rPr>
  </w:style>
  <w:style w:type="paragraph" w:styleId="afffffff1">
    <w:name w:val="No Spacing"/>
    <w:link w:val="afffffff2"/>
    <w:qFormat/>
    <w:rsid w:val="00605CE2"/>
    <w:rPr>
      <w:rFonts w:ascii="Calibri" w:hAnsi="Calibri"/>
      <w:sz w:val="22"/>
      <w:szCs w:val="22"/>
    </w:rPr>
  </w:style>
  <w:style w:type="character" w:customStyle="1" w:styleId="afffffff2">
    <w:name w:val="Без интервала Знак"/>
    <w:link w:val="afffffff1"/>
    <w:rsid w:val="00605CE2"/>
    <w:rPr>
      <w:rFonts w:ascii="Calibri" w:hAnsi="Calibri"/>
      <w:sz w:val="22"/>
      <w:szCs w:val="22"/>
      <w:lang w:bidi="ar-SA"/>
    </w:rPr>
  </w:style>
  <w:style w:type="paragraph" w:customStyle="1" w:styleId="315">
    <w:name w:val="Абзац списка31"/>
    <w:basedOn w:val="a7"/>
    <w:rsid w:val="00EC0701"/>
    <w:pPr>
      <w:autoSpaceDE w:val="0"/>
      <w:autoSpaceDN w:val="0"/>
      <w:adjustRightInd w:val="0"/>
      <w:ind w:left="720"/>
    </w:pPr>
  </w:style>
  <w:style w:type="paragraph" w:customStyle="1" w:styleId="316">
    <w:name w:val="Заголовок оглавления31"/>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20">
    <w:name w:val="Знак Знак19 Знак Знак2"/>
    <w:basedOn w:val="a7"/>
    <w:rsid w:val="00A60004"/>
    <w:pPr>
      <w:spacing w:after="160" w:line="240" w:lineRule="exact"/>
      <w:ind w:firstLine="0"/>
      <w:jc w:val="left"/>
    </w:pPr>
    <w:rPr>
      <w:rFonts w:ascii="Verdana" w:hAnsi="Verdana"/>
      <w:sz w:val="20"/>
      <w:szCs w:val="20"/>
      <w:lang w:val="en-US" w:eastAsia="en-US"/>
    </w:rPr>
  </w:style>
  <w:style w:type="numbering" w:customStyle="1" w:styleId="1fff6">
    <w:name w:val="Нет списка1"/>
    <w:next w:val="aa"/>
    <w:uiPriority w:val="99"/>
    <w:semiHidden/>
    <w:unhideWhenUsed/>
    <w:rsid w:val="00BC0E84"/>
  </w:style>
  <w:style w:type="paragraph" w:customStyle="1" w:styleId="afffffff3">
    <w:name w:val="Заголовок"/>
    <w:basedOn w:val="a7"/>
    <w:next w:val="a7"/>
    <w:rsid w:val="00BC0E84"/>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BC0E8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BC0E8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BC0E8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BC0E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BC0E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9"/>
    <w:next w:val="37"/>
    <w:semiHidden/>
    <w:rsid w:val="00BC0E8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7">
    <w:name w:val="Современная таблица1"/>
    <w:basedOn w:val="a9"/>
    <w:next w:val="affff"/>
    <w:semiHidden/>
    <w:rsid w:val="00BC0E8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9"/>
    <w:next w:val="affff0"/>
    <w:semiHidden/>
    <w:rsid w:val="00BC0E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BC0E8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BC0E8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9">
    <w:name w:val="Сетка таблицы1"/>
    <w:basedOn w:val="a9"/>
    <w:next w:val="affff1"/>
    <w:rsid w:val="00BC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тиль таблицы11"/>
    <w:basedOn w:val="affff1"/>
    <w:rsid w:val="00BC0E84"/>
    <w:tblPr/>
  </w:style>
  <w:style w:type="table" w:customStyle="1" w:styleId="318">
    <w:name w:val="Классическая таблица 31"/>
    <w:basedOn w:val="a9"/>
    <w:next w:val="3a"/>
    <w:rsid w:val="00BC0E84"/>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BC0E84"/>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9">
    <w:name w:val="Столбцы таблицы 31"/>
    <w:basedOn w:val="a9"/>
    <w:next w:val="3b"/>
    <w:rsid w:val="00BC0E84"/>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BC0E84"/>
  </w:style>
  <w:style w:type="numbering" w:customStyle="1" w:styleId="31a">
    <w:name w:val="Стиль31"/>
    <w:rsid w:val="00BC0E84"/>
  </w:style>
  <w:style w:type="numbering" w:customStyle="1" w:styleId="411">
    <w:name w:val="Стиль41"/>
    <w:rsid w:val="00BC0E84"/>
  </w:style>
  <w:style w:type="numbering" w:customStyle="1" w:styleId="1231">
    <w:name w:val="Список нумерованный 1.2.3.1"/>
    <w:rsid w:val="00BC0E84"/>
  </w:style>
  <w:style w:type="numbering" w:customStyle="1" w:styleId="1fffa">
    <w:name w:val="Список нумерованный1"/>
    <w:rsid w:val="00BC0E84"/>
  </w:style>
  <w:style w:type="numbering" w:customStyle="1" w:styleId="1111111">
    <w:name w:val="1 / 1.1 / 1.1.11"/>
    <w:basedOn w:val="aa"/>
    <w:next w:val="111111"/>
    <w:rsid w:val="00BC0E84"/>
  </w:style>
  <w:style w:type="numbering" w:customStyle="1" w:styleId="ArticleSection11">
    <w:name w:val="Article / Section11"/>
    <w:rsid w:val="00BC0E84"/>
  </w:style>
  <w:style w:type="table" w:customStyle="1" w:styleId="TableNormal">
    <w:name w:val="Table Normal"/>
    <w:uiPriority w:val="2"/>
    <w:semiHidden/>
    <w:unhideWhenUsed/>
    <w:qFormat/>
    <w:rsid w:val="00D956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D95674"/>
    <w:pPr>
      <w:widowControl w:val="0"/>
      <w:ind w:firstLine="0"/>
      <w:jc w:val="left"/>
    </w:pPr>
    <w:rPr>
      <w:rFonts w:asciiTheme="minorHAnsi" w:eastAsiaTheme="minorHAnsi" w:hAnsiTheme="minorHAnsi" w:cstheme="minorBidi"/>
      <w:sz w:val="22"/>
      <w:szCs w:val="22"/>
      <w:lang w:val="en-US" w:eastAsia="en-US"/>
    </w:rPr>
  </w:style>
  <w:style w:type="paragraph" w:styleId="afffffff4">
    <w:name w:val="Revision"/>
    <w:hidden/>
    <w:uiPriority w:val="99"/>
    <w:semiHidden/>
    <w:rsid w:val="00D95674"/>
    <w:rPr>
      <w:rFonts w:asciiTheme="minorHAnsi" w:eastAsiaTheme="minorHAnsi" w:hAnsiTheme="minorHAnsi" w:cstheme="minorBidi"/>
      <w:sz w:val="22"/>
      <w:szCs w:val="22"/>
      <w:lang w:val="en-US" w:eastAsia="en-US"/>
    </w:rPr>
  </w:style>
  <w:style w:type="character" w:customStyle="1" w:styleId="affffff1">
    <w:name w:val="Абзац списка Знак"/>
    <w:aliases w:val="Имя рисунка Знак"/>
    <w:basedOn w:val="a8"/>
    <w:link w:val="affffff0"/>
    <w:uiPriority w:val="34"/>
    <w:rsid w:val="000A7844"/>
    <w:rPr>
      <w:sz w:val="24"/>
    </w:rPr>
  </w:style>
  <w:style w:type="paragraph" w:customStyle="1" w:styleId="reporticonsdocxls">
    <w:name w:val="reporticonsdocxls"/>
    <w:basedOn w:val="a7"/>
    <w:rsid w:val="00883BC4"/>
    <w:pPr>
      <w:spacing w:before="100" w:beforeAutospacing="1" w:after="100" w:afterAutospacing="1"/>
      <w:ind w:firstLine="0"/>
      <w:jc w:val="left"/>
    </w:pPr>
    <w:rPr>
      <w:rFonts w:eastAsiaTheme="minorEastAsia"/>
    </w:rPr>
  </w:style>
  <w:style w:type="paragraph" w:customStyle="1" w:styleId="nopadmarg">
    <w:name w:val="nopadmarg"/>
    <w:basedOn w:val="a7"/>
    <w:rsid w:val="00883BC4"/>
    <w:pPr>
      <w:ind w:firstLine="0"/>
      <w:jc w:val="left"/>
    </w:pPr>
    <w:rPr>
      <w:rFonts w:eastAsiaTheme="minorEastAsia"/>
    </w:rPr>
  </w:style>
  <w:style w:type="numbering" w:customStyle="1" w:styleId="2f7">
    <w:name w:val="Нет списка2"/>
    <w:next w:val="aa"/>
    <w:uiPriority w:val="99"/>
    <w:semiHidden/>
    <w:unhideWhenUsed/>
    <w:rsid w:val="00631A1A"/>
  </w:style>
  <w:style w:type="numbering" w:customStyle="1" w:styleId="11d">
    <w:name w:val="Нет списка11"/>
    <w:next w:val="aa"/>
    <w:uiPriority w:val="99"/>
    <w:semiHidden/>
    <w:unhideWhenUsed/>
    <w:rsid w:val="00631A1A"/>
  </w:style>
  <w:style w:type="character" w:customStyle="1" w:styleId="219">
    <w:name w:val="Основной текст с отступом 2 Знак Знак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
    <w:uiPriority w:val="99"/>
    <w:semiHidden/>
    <w:rsid w:val="00631A1A"/>
    <w:rPr>
      <w:sz w:val="22"/>
      <w:szCs w:val="22"/>
      <w:lang w:eastAsia="en-US"/>
    </w:rPr>
  </w:style>
  <w:style w:type="numbering" w:customStyle="1" w:styleId="221">
    <w:name w:val="Стиль22"/>
    <w:rsid w:val="00631A1A"/>
  </w:style>
  <w:style w:type="numbering" w:customStyle="1" w:styleId="321">
    <w:name w:val="Стиль32"/>
    <w:rsid w:val="00631A1A"/>
  </w:style>
  <w:style w:type="numbering" w:customStyle="1" w:styleId="420">
    <w:name w:val="Стиль42"/>
    <w:rsid w:val="00631A1A"/>
  </w:style>
  <w:style w:type="numbering" w:customStyle="1" w:styleId="1232">
    <w:name w:val="Список нумерованный 1.2.3.2"/>
    <w:rsid w:val="00631A1A"/>
  </w:style>
  <w:style w:type="numbering" w:customStyle="1" w:styleId="2f8">
    <w:name w:val="Список нумерованный2"/>
    <w:rsid w:val="00631A1A"/>
  </w:style>
  <w:style w:type="numbering" w:customStyle="1" w:styleId="1111112">
    <w:name w:val="1 / 1.1 / 1.1.12"/>
    <w:basedOn w:val="aa"/>
    <w:next w:val="111111"/>
    <w:rsid w:val="00631A1A"/>
  </w:style>
  <w:style w:type="numbering" w:customStyle="1" w:styleId="ArticleSection12">
    <w:name w:val="Article / Section12"/>
    <w:rsid w:val="00631A1A"/>
  </w:style>
  <w:style w:type="numbering" w:customStyle="1" w:styleId="1110">
    <w:name w:val="Нет списка111"/>
    <w:next w:val="aa"/>
    <w:uiPriority w:val="99"/>
    <w:semiHidden/>
    <w:unhideWhenUsed/>
    <w:rsid w:val="00631A1A"/>
  </w:style>
  <w:style w:type="numbering" w:customStyle="1" w:styleId="2111">
    <w:name w:val="Стиль211"/>
    <w:rsid w:val="00631A1A"/>
  </w:style>
  <w:style w:type="numbering" w:customStyle="1" w:styleId="3110">
    <w:name w:val="Стиль311"/>
    <w:rsid w:val="00631A1A"/>
  </w:style>
  <w:style w:type="numbering" w:customStyle="1" w:styleId="4110">
    <w:name w:val="Стиль411"/>
    <w:rsid w:val="00631A1A"/>
  </w:style>
  <w:style w:type="numbering" w:customStyle="1" w:styleId="12311">
    <w:name w:val="Список нумерованный 1.2.3.11"/>
    <w:rsid w:val="00631A1A"/>
  </w:style>
  <w:style w:type="numbering" w:customStyle="1" w:styleId="11e">
    <w:name w:val="Список нумерованный11"/>
    <w:rsid w:val="00631A1A"/>
  </w:style>
  <w:style w:type="numbering" w:customStyle="1" w:styleId="11111111">
    <w:name w:val="1 / 1.1 / 1.1.111"/>
    <w:basedOn w:val="aa"/>
    <w:next w:val="111111"/>
    <w:rsid w:val="00631A1A"/>
  </w:style>
  <w:style w:type="numbering" w:customStyle="1" w:styleId="ArticleSection111">
    <w:name w:val="Article / Section111"/>
    <w:rsid w:val="00631A1A"/>
  </w:style>
  <w:style w:type="numbering" w:customStyle="1" w:styleId="21a">
    <w:name w:val="Нет списка21"/>
    <w:next w:val="aa"/>
    <w:uiPriority w:val="99"/>
    <w:semiHidden/>
    <w:unhideWhenUsed/>
    <w:rsid w:val="00631A1A"/>
  </w:style>
  <w:style w:type="numbering" w:customStyle="1" w:styleId="2210">
    <w:name w:val="Стиль221"/>
    <w:rsid w:val="00631A1A"/>
  </w:style>
  <w:style w:type="numbering" w:customStyle="1" w:styleId="3210">
    <w:name w:val="Стиль321"/>
    <w:rsid w:val="00631A1A"/>
  </w:style>
  <w:style w:type="numbering" w:customStyle="1" w:styleId="421">
    <w:name w:val="Стиль421"/>
    <w:rsid w:val="00631A1A"/>
  </w:style>
  <w:style w:type="numbering" w:customStyle="1" w:styleId="12321">
    <w:name w:val="Список нумерованный 1.2.3.21"/>
    <w:rsid w:val="00631A1A"/>
  </w:style>
  <w:style w:type="numbering" w:customStyle="1" w:styleId="21b">
    <w:name w:val="Список нумерованный21"/>
    <w:rsid w:val="00631A1A"/>
  </w:style>
  <w:style w:type="numbering" w:customStyle="1" w:styleId="11111121">
    <w:name w:val="1 / 1.1 / 1.1.121"/>
    <w:basedOn w:val="aa"/>
    <w:next w:val="111111"/>
    <w:rsid w:val="00631A1A"/>
  </w:style>
  <w:style w:type="numbering" w:customStyle="1" w:styleId="ArticleSection121">
    <w:name w:val="Article / Section121"/>
    <w:rsid w:val="00631A1A"/>
  </w:style>
  <w:style w:type="numbering" w:customStyle="1" w:styleId="122">
    <w:name w:val="Нет списка12"/>
    <w:next w:val="aa"/>
    <w:uiPriority w:val="99"/>
    <w:semiHidden/>
    <w:unhideWhenUsed/>
    <w:rsid w:val="00631A1A"/>
  </w:style>
  <w:style w:type="numbering" w:customStyle="1" w:styleId="21110">
    <w:name w:val="Стиль2111"/>
    <w:rsid w:val="00631A1A"/>
  </w:style>
  <w:style w:type="numbering" w:customStyle="1" w:styleId="3111">
    <w:name w:val="Стиль3111"/>
    <w:rsid w:val="00631A1A"/>
  </w:style>
  <w:style w:type="numbering" w:customStyle="1" w:styleId="4111">
    <w:name w:val="Стиль4111"/>
    <w:rsid w:val="00631A1A"/>
  </w:style>
  <w:style w:type="numbering" w:customStyle="1" w:styleId="123111">
    <w:name w:val="Список нумерованный 1.2.3.111"/>
    <w:rsid w:val="00631A1A"/>
  </w:style>
  <w:style w:type="numbering" w:customStyle="1" w:styleId="1112">
    <w:name w:val="Список нумерованный111"/>
    <w:rsid w:val="00631A1A"/>
  </w:style>
  <w:style w:type="numbering" w:customStyle="1" w:styleId="111111111">
    <w:name w:val="1 / 1.1 / 1.1.1111"/>
    <w:basedOn w:val="aa"/>
    <w:next w:val="111111"/>
    <w:rsid w:val="00631A1A"/>
  </w:style>
  <w:style w:type="numbering" w:customStyle="1" w:styleId="ArticleSection1111">
    <w:name w:val="Article / Section1111"/>
    <w:rsid w:val="00631A1A"/>
  </w:style>
  <w:style w:type="table" w:customStyle="1" w:styleId="TableNormal1">
    <w:name w:val="Table Normal1"/>
    <w:uiPriority w:val="2"/>
    <w:semiHidden/>
    <w:unhideWhenUsed/>
    <w:qFormat/>
    <w:rsid w:val="00631A1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2f9">
    <w:name w:val="Рецензия2"/>
    <w:next w:val="afffffff4"/>
    <w:hidden/>
    <w:uiPriority w:val="99"/>
    <w:semiHidden/>
    <w:rsid w:val="00631A1A"/>
    <w:rPr>
      <w:rFonts w:ascii="Calibri" w:eastAsia="Calibri" w:hAnsi="Calibri"/>
      <w:sz w:val="22"/>
      <w:szCs w:val="22"/>
      <w:lang w:val="en-US" w:eastAsia="en-US"/>
    </w:rPr>
  </w:style>
  <w:style w:type="numbering" w:customStyle="1" w:styleId="3f2">
    <w:name w:val="Нет списка3"/>
    <w:next w:val="aa"/>
    <w:uiPriority w:val="99"/>
    <w:semiHidden/>
    <w:unhideWhenUsed/>
    <w:rsid w:val="00631A1A"/>
  </w:style>
  <w:style w:type="character" w:customStyle="1" w:styleId="-10">
    <w:name w:val="Таблица - Список маркированный 1 Знак"/>
    <w:link w:val="-1"/>
    <w:locked/>
    <w:rsid w:val="00631A1A"/>
    <w:rPr>
      <w:sz w:val="24"/>
      <w:szCs w:val="24"/>
    </w:rPr>
  </w:style>
  <w:style w:type="paragraph" w:customStyle="1" w:styleId="-1">
    <w:name w:val="Таблица - Список маркированный 1"/>
    <w:basedOn w:val="a7"/>
    <w:link w:val="-10"/>
    <w:qFormat/>
    <w:rsid w:val="00631A1A"/>
    <w:pPr>
      <w:numPr>
        <w:numId w:val="72"/>
      </w:numPr>
      <w:tabs>
        <w:tab w:val="left" w:pos="647"/>
      </w:tabs>
      <w:suppressAutoHyphens/>
      <w:jc w:val="left"/>
    </w:pPr>
  </w:style>
  <w:style w:type="paragraph" w:customStyle="1" w:styleId="afffffff5">
    <w:name w:val="Титул_абзац_ГОСТ_ЛУ_Наименование_документа"/>
    <w:basedOn w:val="a7"/>
    <w:uiPriority w:val="99"/>
    <w:rsid w:val="00631A1A"/>
    <w:pPr>
      <w:ind w:firstLine="0"/>
      <w:jc w:val="center"/>
    </w:pPr>
    <w:rPr>
      <w:b/>
      <w:sz w:val="32"/>
    </w:rPr>
  </w:style>
  <w:style w:type="paragraph" w:customStyle="1" w:styleId="1fffb">
    <w:name w:val="Заголовок1"/>
    <w:basedOn w:val="a7"/>
    <w:next w:val="a7"/>
    <w:rsid w:val="00631A1A"/>
    <w:pPr>
      <w:suppressAutoHyphens/>
      <w:spacing w:before="60" w:after="60"/>
      <w:ind w:left="1701" w:right="1701" w:firstLine="0"/>
      <w:jc w:val="center"/>
    </w:pPr>
    <w:rPr>
      <w:b/>
      <w:bCs/>
      <w:spacing w:val="20"/>
      <w:sz w:val="28"/>
      <w:szCs w:val="28"/>
    </w:rPr>
  </w:style>
  <w:style w:type="paragraph" w:customStyle="1" w:styleId="msonormal0">
    <w:name w:val="msonormal"/>
    <w:basedOn w:val="a7"/>
    <w:rsid w:val="00631A1A"/>
    <w:pPr>
      <w:spacing w:before="100" w:beforeAutospacing="1" w:after="100" w:afterAutospacing="1"/>
      <w:ind w:firstLine="0"/>
      <w:jc w:val="left"/>
    </w:pPr>
  </w:style>
  <w:style w:type="character" w:customStyle="1" w:styleId="1fffc">
    <w:name w:val="Шапка Знак1"/>
    <w:semiHidden/>
    <w:rsid w:val="00631A1A"/>
    <w:rPr>
      <w:rFonts w:ascii="Cambria" w:eastAsia="Times New Roman" w:hAnsi="Cambria" w:cs="Times New Roman"/>
      <w:sz w:val="24"/>
      <w:szCs w:val="24"/>
      <w:shd w:val="pct20" w:color="auto" w:fill="auto"/>
    </w:rPr>
  </w:style>
  <w:style w:type="character" w:customStyle="1" w:styleId="1fffd">
    <w:name w:val="Красная строка Знак1"/>
    <w:semiHidden/>
    <w:rsid w:val="00631A1A"/>
    <w:rPr>
      <w:rFonts w:ascii="Times New Roman" w:eastAsia="Times New Roman" w:hAnsi="Times New Roman"/>
      <w:sz w:val="28"/>
      <w:szCs w:val="22"/>
      <w:lang w:eastAsia="en-US"/>
    </w:rPr>
  </w:style>
  <w:style w:type="character" w:customStyle="1" w:styleId="21c">
    <w:name w:val="Красная строка 2 Знак1"/>
    <w:semiHidden/>
    <w:rsid w:val="00631A1A"/>
    <w:rPr>
      <w:rFonts w:ascii="Times New Roman" w:eastAsia="Times New Roman" w:hAnsi="Times New Roman"/>
      <w:sz w:val="28"/>
      <w:szCs w:val="22"/>
      <w:lang w:eastAsia="en-US"/>
    </w:rPr>
  </w:style>
  <w:style w:type="table" w:customStyle="1" w:styleId="322">
    <w:name w:val="Классическая таблица 32"/>
    <w:basedOn w:val="a9"/>
    <w:next w:val="3a"/>
    <w:semiHidden/>
    <w:unhideWhenUsed/>
    <w:rsid w:val="00631A1A"/>
    <w:pPr>
      <w:autoSpaceDE w:val="0"/>
      <w:autoSpaceDN w:val="0"/>
    </w:pPr>
    <w:rPr>
      <w:rFonts w:eastAsia="MS Mincho"/>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124">
    <w:name w:val="Столбцы таблицы 12"/>
    <w:basedOn w:val="a9"/>
    <w:next w:val="1ff1"/>
    <w:semiHidden/>
    <w:unhideWhenUsed/>
    <w:rsid w:val="00631A1A"/>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3">
    <w:name w:val="Столбцы таблицы 32"/>
    <w:basedOn w:val="a9"/>
    <w:next w:val="3b"/>
    <w:semiHidden/>
    <w:unhideWhenUsed/>
    <w:rsid w:val="00631A1A"/>
    <w:pPr>
      <w:autoSpaceDE w:val="0"/>
      <w:autoSpaceDN w:val="0"/>
    </w:pPr>
    <w:rPr>
      <w:rFonts w:eastAsia="MS Mincho"/>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table" w:customStyle="1" w:styleId="520">
    <w:name w:val="Столбцы таблицы 52"/>
    <w:basedOn w:val="a9"/>
    <w:next w:val="52"/>
    <w:semiHidden/>
    <w:unhideWhenUsed/>
    <w:rsid w:val="00631A1A"/>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422">
    <w:name w:val="Сетка таблицы 42"/>
    <w:basedOn w:val="a9"/>
    <w:next w:val="44"/>
    <w:semiHidden/>
    <w:unhideWhenUsed/>
    <w:rsid w:val="00631A1A"/>
    <w:pPr>
      <w:autoSpaceDE w:val="0"/>
      <w:autoSpaceDN w:val="0"/>
    </w:pPr>
    <w:rPr>
      <w:rFonts w:eastAsia="MS Mincho"/>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22">
    <w:name w:val="Таблица-список 22"/>
    <w:basedOn w:val="a9"/>
    <w:next w:val="-2"/>
    <w:semiHidden/>
    <w:unhideWhenUsed/>
    <w:rsid w:val="00631A1A"/>
    <w:rPr>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2">
    <w:name w:val="Таблица-список 72"/>
    <w:basedOn w:val="a9"/>
    <w:next w:val="-7"/>
    <w:semiHidden/>
    <w:unhideWhenUsed/>
    <w:rsid w:val="00631A1A"/>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9"/>
    <w:next w:val="-8"/>
    <w:semiHidden/>
    <w:unhideWhenUsed/>
    <w:rsid w:val="00631A1A"/>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9"/>
    <w:next w:val="37"/>
    <w:semiHidden/>
    <w:unhideWhenUsed/>
    <w:rsid w:val="00631A1A"/>
    <w:rPr>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fa">
    <w:name w:val="Современная таблица2"/>
    <w:basedOn w:val="a9"/>
    <w:next w:val="affff"/>
    <w:semiHidden/>
    <w:unhideWhenUsed/>
    <w:rsid w:val="00631A1A"/>
    <w:rPr>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b">
    <w:name w:val="Изысканная таблица2"/>
    <w:basedOn w:val="a9"/>
    <w:next w:val="affff0"/>
    <w:semiHidden/>
    <w:unhideWhenUsed/>
    <w:rsid w:val="00631A1A"/>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5">
    <w:name w:val="Изящная таблица 12"/>
    <w:basedOn w:val="a9"/>
    <w:next w:val="1ff2"/>
    <w:semiHidden/>
    <w:unhideWhenUsed/>
    <w:rsid w:val="00631A1A"/>
    <w:rPr>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
    <w:name w:val="Веб-таблица 32"/>
    <w:basedOn w:val="a9"/>
    <w:next w:val="-3"/>
    <w:semiHidden/>
    <w:unhideWhenUsed/>
    <w:rsid w:val="00631A1A"/>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c">
    <w:name w:val="Сетка таблицы2"/>
    <w:basedOn w:val="a9"/>
    <w:next w:val="affff1"/>
    <w:rsid w:val="00631A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631A1A"/>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126">
    <w:name w:val="Стиль таблицы12"/>
    <w:basedOn w:val="affff1"/>
    <w:rsid w:val="00631A1A"/>
    <w:rPr>
      <w:lang w:eastAsia="en-US"/>
    </w:rPr>
    <w:tblPr/>
  </w:style>
  <w:style w:type="table" w:customStyle="1" w:styleId="1113">
    <w:name w:val="Столбцы таблицы 111"/>
    <w:basedOn w:val="a9"/>
    <w:semiHidden/>
    <w:rsid w:val="00631A1A"/>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110">
    <w:name w:val="Столбцы таблицы 511"/>
    <w:basedOn w:val="a9"/>
    <w:semiHidden/>
    <w:rsid w:val="00631A1A"/>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211">
    <w:name w:val="Таблица-список 211"/>
    <w:basedOn w:val="a9"/>
    <w:semiHidden/>
    <w:rsid w:val="00631A1A"/>
    <w:rPr>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11">
    <w:name w:val="Таблица-список 711"/>
    <w:basedOn w:val="a9"/>
    <w:semiHidden/>
    <w:rsid w:val="00631A1A"/>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9"/>
    <w:semiHidden/>
    <w:rsid w:val="00631A1A"/>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112">
    <w:name w:val="Объемная таблица 311"/>
    <w:basedOn w:val="a9"/>
    <w:semiHidden/>
    <w:rsid w:val="00631A1A"/>
    <w:rPr>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f">
    <w:name w:val="Современная таблица11"/>
    <w:basedOn w:val="a9"/>
    <w:semiHidden/>
    <w:rsid w:val="00631A1A"/>
    <w:rPr>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1f0">
    <w:name w:val="Изысканная таблица11"/>
    <w:basedOn w:val="a9"/>
    <w:semiHidden/>
    <w:rsid w:val="00631A1A"/>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4">
    <w:name w:val="Изящная таблица 111"/>
    <w:basedOn w:val="a9"/>
    <w:semiHidden/>
    <w:rsid w:val="00631A1A"/>
    <w:rPr>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
    <w:name w:val="Веб-таблица 311"/>
    <w:basedOn w:val="a9"/>
    <w:semiHidden/>
    <w:rsid w:val="00631A1A"/>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f1">
    <w:name w:val="Сетка таблицы11"/>
    <w:basedOn w:val="a9"/>
    <w:rsid w:val="00631A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тиль таблицы111"/>
    <w:basedOn w:val="affff1"/>
    <w:rsid w:val="00631A1A"/>
    <w:rPr>
      <w:lang w:eastAsia="en-US"/>
    </w:rPr>
    <w:tblPr/>
  </w:style>
  <w:style w:type="table" w:customStyle="1" w:styleId="3113">
    <w:name w:val="Классическая таблица 311"/>
    <w:basedOn w:val="a9"/>
    <w:rsid w:val="00631A1A"/>
    <w:pPr>
      <w:autoSpaceDE w:val="0"/>
      <w:autoSpaceDN w:val="0"/>
    </w:pPr>
    <w:rPr>
      <w:rFonts w:eastAsia="MS Mincho"/>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4112">
    <w:name w:val="Сетка таблицы 411"/>
    <w:basedOn w:val="a9"/>
    <w:rsid w:val="00631A1A"/>
    <w:pPr>
      <w:autoSpaceDE w:val="0"/>
      <w:autoSpaceDN w:val="0"/>
    </w:pPr>
    <w:rPr>
      <w:rFonts w:eastAsia="MS Mincho"/>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3114">
    <w:name w:val="Столбцы таблицы 311"/>
    <w:basedOn w:val="a9"/>
    <w:rsid w:val="00631A1A"/>
    <w:pPr>
      <w:autoSpaceDE w:val="0"/>
      <w:autoSpaceDN w:val="0"/>
    </w:pPr>
    <w:rPr>
      <w:rFonts w:eastAsia="MS Mincho"/>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numbering" w:customStyle="1" w:styleId="430">
    <w:name w:val="Стиль43"/>
    <w:rsid w:val="00631A1A"/>
  </w:style>
  <w:style w:type="numbering" w:customStyle="1" w:styleId="230">
    <w:name w:val="Стиль23"/>
    <w:rsid w:val="00631A1A"/>
  </w:style>
  <w:style w:type="numbering" w:customStyle="1" w:styleId="330">
    <w:name w:val="Стиль33"/>
    <w:rsid w:val="00631A1A"/>
  </w:style>
  <w:style w:type="numbering" w:customStyle="1" w:styleId="1233">
    <w:name w:val="Список нумерованный 1.2.3.3"/>
    <w:rsid w:val="00631A1A"/>
  </w:style>
  <w:style w:type="numbering" w:customStyle="1" w:styleId="3f3">
    <w:name w:val="Список нумерованный3"/>
    <w:rsid w:val="00631A1A"/>
  </w:style>
  <w:style w:type="numbering" w:customStyle="1" w:styleId="1111113">
    <w:name w:val="1 / 1.1 / 1.1.13"/>
    <w:basedOn w:val="aa"/>
    <w:next w:val="111111"/>
    <w:semiHidden/>
    <w:unhideWhenUsed/>
    <w:rsid w:val="00631A1A"/>
    <w:pPr>
      <w:numPr>
        <w:numId w:val="73"/>
      </w:numPr>
    </w:pPr>
  </w:style>
  <w:style w:type="numbering" w:customStyle="1" w:styleId="ArticleSection13">
    <w:name w:val="Article / Section13"/>
    <w:rsid w:val="00631A1A"/>
  </w:style>
  <w:style w:type="paragraph" w:customStyle="1" w:styleId="11f2">
    <w:name w:val="Заголовок 11"/>
    <w:basedOn w:val="a7"/>
    <w:uiPriority w:val="1"/>
    <w:qFormat/>
    <w:rsid w:val="00555CEB"/>
    <w:pPr>
      <w:widowControl w:val="0"/>
      <w:autoSpaceDE w:val="0"/>
      <w:autoSpaceDN w:val="0"/>
      <w:adjustRightInd w:val="0"/>
      <w:ind w:hanging="1263"/>
      <w:jc w:val="left"/>
      <w:outlineLvl w:val="0"/>
    </w:pPr>
    <w:rPr>
      <w:b/>
      <w:bCs/>
      <w:sz w:val="28"/>
      <w:szCs w:val="28"/>
    </w:rPr>
  </w:style>
  <w:style w:type="paragraph" w:customStyle="1" w:styleId="21d">
    <w:name w:val="Заголовок 21"/>
    <w:basedOn w:val="a7"/>
    <w:uiPriority w:val="1"/>
    <w:qFormat/>
    <w:rsid w:val="00555CEB"/>
    <w:pPr>
      <w:widowControl w:val="0"/>
      <w:autoSpaceDE w:val="0"/>
      <w:autoSpaceDN w:val="0"/>
      <w:adjustRightInd w:val="0"/>
      <w:ind w:firstLine="0"/>
      <w:jc w:val="left"/>
      <w:outlineLvl w:val="1"/>
    </w:pPr>
    <w:rPr>
      <w:b/>
      <w:bCs/>
    </w:rPr>
  </w:style>
  <w:style w:type="numbering" w:customStyle="1" w:styleId="48">
    <w:name w:val="Нет списка4"/>
    <w:next w:val="aa"/>
    <w:uiPriority w:val="99"/>
    <w:semiHidden/>
    <w:unhideWhenUsed/>
    <w:rsid w:val="00562B45"/>
  </w:style>
  <w:style w:type="numbering" w:customStyle="1" w:styleId="56">
    <w:name w:val="Нет списка5"/>
    <w:next w:val="aa"/>
    <w:uiPriority w:val="99"/>
    <w:semiHidden/>
    <w:unhideWhenUsed/>
    <w:rsid w:val="00562B45"/>
  </w:style>
  <w:style w:type="character" w:customStyle="1" w:styleId="WW8Num1z0">
    <w:name w:val="WW8Num1z0"/>
    <w:rsid w:val="00562B45"/>
    <w:rPr>
      <w:rFonts w:ascii="Tahoma" w:eastAsia="Arial CYR" w:hAnsi="Tahoma" w:cs="StarSymbol"/>
      <w:b w:val="0"/>
      <w:bCs/>
      <w:i w:val="0"/>
      <w:iCs w:val="0"/>
      <w:spacing w:val="0"/>
      <w:kern w:val="1"/>
      <w:position w:val="0"/>
      <w:sz w:val="18"/>
      <w:szCs w:val="18"/>
      <w:shd w:val="clear" w:color="auto" w:fill="auto"/>
      <w:vertAlign w:val="baseline"/>
      <w:lang w:val="ru-RU" w:eastAsia="ar-SA" w:bidi="ar-SA"/>
    </w:rPr>
  </w:style>
  <w:style w:type="character" w:customStyle="1" w:styleId="WW8Num1z1">
    <w:name w:val="WW8Num1z1"/>
    <w:rsid w:val="00562B45"/>
    <w:rPr>
      <w:rFonts w:ascii="Wingdings 2" w:hAnsi="Wingdings 2" w:cs="StarSymbol"/>
      <w:sz w:val="18"/>
      <w:szCs w:val="18"/>
    </w:rPr>
  </w:style>
  <w:style w:type="character" w:customStyle="1" w:styleId="WW8Num1z2">
    <w:name w:val="WW8Num1z2"/>
    <w:rsid w:val="00562B45"/>
    <w:rPr>
      <w:rFonts w:ascii="StarSymbol" w:hAnsi="StarSymbol" w:cs="StarSymbol"/>
      <w:sz w:val="18"/>
      <w:szCs w:val="18"/>
    </w:rPr>
  </w:style>
  <w:style w:type="character" w:customStyle="1" w:styleId="WW8Num1z3">
    <w:name w:val="WW8Num1z3"/>
    <w:rsid w:val="00562B45"/>
    <w:rPr>
      <w:rFonts w:ascii="Wingdings" w:hAnsi="Wingdings" w:cs="StarSymbol"/>
      <w:sz w:val="18"/>
      <w:szCs w:val="18"/>
    </w:rPr>
  </w:style>
  <w:style w:type="character" w:customStyle="1" w:styleId="WW8Num1z5">
    <w:name w:val="WW8Num1z5"/>
    <w:rsid w:val="00562B45"/>
  </w:style>
  <w:style w:type="character" w:customStyle="1" w:styleId="WW8Num1z6">
    <w:name w:val="WW8Num1z6"/>
    <w:rsid w:val="00562B45"/>
  </w:style>
  <w:style w:type="character" w:customStyle="1" w:styleId="WW8Num1z7">
    <w:name w:val="WW8Num1z7"/>
    <w:rsid w:val="00562B45"/>
  </w:style>
  <w:style w:type="character" w:customStyle="1" w:styleId="WW8Num1z8">
    <w:name w:val="WW8Num1z8"/>
    <w:rsid w:val="00562B45"/>
  </w:style>
  <w:style w:type="character" w:customStyle="1" w:styleId="WW8Num2z0">
    <w:name w:val="WW8Num2z0"/>
    <w:rsid w:val="00562B45"/>
    <w:rPr>
      <w:rFonts w:ascii="Symbol" w:hAnsi="Symbol" w:cs="Symbol" w:hint="default"/>
      <w:b w:val="0"/>
    </w:rPr>
  </w:style>
  <w:style w:type="character" w:customStyle="1" w:styleId="WW8Num3z0">
    <w:name w:val="WW8Num3z0"/>
    <w:rsid w:val="00562B45"/>
    <w:rPr>
      <w:rFonts w:cs="Times New Roman"/>
      <w:shd w:val="clear" w:color="auto" w:fill="FFFF00"/>
    </w:rPr>
  </w:style>
  <w:style w:type="character" w:customStyle="1" w:styleId="WW8Num4z0">
    <w:name w:val="WW8Num4z0"/>
    <w:rsid w:val="00562B45"/>
    <w:rPr>
      <w:rFonts w:ascii="StarSymbol" w:hAnsi="StarSymbol" w:cs="StarSymbol"/>
    </w:rPr>
  </w:style>
  <w:style w:type="character" w:customStyle="1" w:styleId="WW8Num5z0">
    <w:name w:val="WW8Num5z0"/>
    <w:rsid w:val="00562B45"/>
    <w:rPr>
      <w:rFonts w:ascii="Symbol" w:hAnsi="Symbol" w:cs="Symbol" w:hint="default"/>
    </w:rPr>
  </w:style>
  <w:style w:type="character" w:customStyle="1" w:styleId="WW8Num5z1">
    <w:name w:val="WW8Num5z1"/>
    <w:rsid w:val="00562B45"/>
    <w:rPr>
      <w:rFonts w:cs="Times New Roman"/>
    </w:rPr>
  </w:style>
  <w:style w:type="character" w:customStyle="1" w:styleId="WW8Num6z0">
    <w:name w:val="WW8Num6z0"/>
    <w:rsid w:val="00562B45"/>
    <w:rPr>
      <w:rFonts w:ascii="Symbol" w:hAnsi="Symbol" w:cs="Symbol" w:hint="default"/>
      <w:color w:val="auto"/>
    </w:rPr>
  </w:style>
  <w:style w:type="character" w:customStyle="1" w:styleId="WW8Num6z1">
    <w:name w:val="WW8Num6z1"/>
    <w:rsid w:val="00562B45"/>
    <w:rPr>
      <w:rFonts w:ascii="Courier New" w:hAnsi="Courier New" w:cs="Courier New" w:hint="default"/>
    </w:rPr>
  </w:style>
  <w:style w:type="character" w:customStyle="1" w:styleId="WW8Num6z2">
    <w:name w:val="WW8Num6z2"/>
    <w:rsid w:val="00562B45"/>
    <w:rPr>
      <w:rFonts w:ascii="Wingdings" w:hAnsi="Wingdings" w:cs="Wingdings" w:hint="default"/>
    </w:rPr>
  </w:style>
  <w:style w:type="character" w:customStyle="1" w:styleId="WW8Num6z3">
    <w:name w:val="WW8Num6z3"/>
    <w:rsid w:val="00562B45"/>
    <w:rPr>
      <w:rFonts w:ascii="Symbol" w:hAnsi="Symbol" w:cs="Symbol" w:hint="default"/>
    </w:rPr>
  </w:style>
  <w:style w:type="character" w:customStyle="1" w:styleId="WW8Num7z0">
    <w:name w:val="WW8Num7z0"/>
    <w:rsid w:val="00562B45"/>
    <w:rPr>
      <w:rFonts w:ascii="Wingdings" w:hAnsi="Wingdings" w:cs="Wingdings" w:hint="default"/>
    </w:rPr>
  </w:style>
  <w:style w:type="character" w:customStyle="1" w:styleId="WW8Num7z1">
    <w:name w:val="WW8Num7z1"/>
    <w:rsid w:val="00562B45"/>
    <w:rPr>
      <w:rFonts w:ascii="Courier New" w:hAnsi="Courier New" w:cs="Courier New" w:hint="default"/>
    </w:rPr>
  </w:style>
  <w:style w:type="character" w:customStyle="1" w:styleId="WW8Num7z3">
    <w:name w:val="WW8Num7z3"/>
    <w:rsid w:val="00562B45"/>
    <w:rPr>
      <w:rFonts w:ascii="Symbol" w:hAnsi="Symbol" w:cs="Symbol" w:hint="default"/>
    </w:rPr>
  </w:style>
  <w:style w:type="character" w:customStyle="1" w:styleId="WW8Num8z0">
    <w:name w:val="WW8Num8z0"/>
    <w:rsid w:val="00562B45"/>
    <w:rPr>
      <w:rFonts w:cs="Times New Roman" w:hint="default"/>
    </w:rPr>
  </w:style>
  <w:style w:type="character" w:customStyle="1" w:styleId="WW8Num8z1">
    <w:name w:val="WW8Num8z1"/>
    <w:rsid w:val="00562B45"/>
    <w:rPr>
      <w:rFonts w:cs="Times New Roman"/>
    </w:rPr>
  </w:style>
  <w:style w:type="character" w:customStyle="1" w:styleId="WW8Num9z0">
    <w:name w:val="WW8Num9z0"/>
    <w:rsid w:val="00562B45"/>
    <w:rPr>
      <w:rFonts w:ascii="Symbol" w:eastAsia="Times New Roman" w:hAnsi="Symbol" w:cs="Times New Roman" w:hint="default"/>
    </w:rPr>
  </w:style>
  <w:style w:type="character" w:customStyle="1" w:styleId="WW8Num9z1">
    <w:name w:val="WW8Num9z1"/>
    <w:rsid w:val="00562B45"/>
    <w:rPr>
      <w:rFonts w:ascii="Courier New" w:hAnsi="Courier New" w:cs="Courier New" w:hint="default"/>
    </w:rPr>
  </w:style>
  <w:style w:type="character" w:customStyle="1" w:styleId="WW8Num9z2">
    <w:name w:val="WW8Num9z2"/>
    <w:rsid w:val="00562B45"/>
    <w:rPr>
      <w:rFonts w:ascii="Wingdings" w:hAnsi="Wingdings" w:cs="Wingdings" w:hint="default"/>
    </w:rPr>
  </w:style>
  <w:style w:type="character" w:customStyle="1" w:styleId="WW8Num9z3">
    <w:name w:val="WW8Num9z3"/>
    <w:rsid w:val="00562B45"/>
    <w:rPr>
      <w:rFonts w:ascii="Symbol" w:hAnsi="Symbol" w:cs="Symbol" w:hint="default"/>
    </w:rPr>
  </w:style>
  <w:style w:type="character" w:customStyle="1" w:styleId="WW8Num10z0">
    <w:name w:val="WW8Num10z0"/>
    <w:rsid w:val="00562B45"/>
    <w:rPr>
      <w:rFonts w:ascii="Arial" w:hAnsi="Arial" w:cs="Arial" w:hint="default"/>
    </w:rPr>
  </w:style>
  <w:style w:type="character" w:customStyle="1" w:styleId="WW8Num10z1">
    <w:name w:val="WW8Num10z1"/>
    <w:rsid w:val="00562B45"/>
    <w:rPr>
      <w:rFonts w:ascii="Courier New" w:hAnsi="Courier New" w:cs="Courier New" w:hint="default"/>
    </w:rPr>
  </w:style>
  <w:style w:type="character" w:customStyle="1" w:styleId="WW8Num10z2">
    <w:name w:val="WW8Num10z2"/>
    <w:rsid w:val="00562B45"/>
    <w:rPr>
      <w:rFonts w:ascii="Wingdings" w:hAnsi="Wingdings" w:cs="Wingdings" w:hint="default"/>
    </w:rPr>
  </w:style>
  <w:style w:type="character" w:customStyle="1" w:styleId="WW8Num10z3">
    <w:name w:val="WW8Num10z3"/>
    <w:rsid w:val="00562B45"/>
    <w:rPr>
      <w:rFonts w:ascii="Symbol" w:hAnsi="Symbol" w:cs="Symbol" w:hint="default"/>
    </w:rPr>
  </w:style>
  <w:style w:type="character" w:customStyle="1" w:styleId="WW8Num11z0">
    <w:name w:val="WW8Num11z0"/>
    <w:rsid w:val="00562B45"/>
  </w:style>
  <w:style w:type="character" w:customStyle="1" w:styleId="WW8Num11z1">
    <w:name w:val="WW8Num11z1"/>
    <w:rsid w:val="00562B45"/>
  </w:style>
  <w:style w:type="character" w:customStyle="1" w:styleId="WW8Num11z2">
    <w:name w:val="WW8Num11z2"/>
    <w:rsid w:val="00562B45"/>
  </w:style>
  <w:style w:type="character" w:customStyle="1" w:styleId="WW8Num11z3">
    <w:name w:val="WW8Num11z3"/>
    <w:rsid w:val="00562B45"/>
  </w:style>
  <w:style w:type="character" w:customStyle="1" w:styleId="WW8Num11z4">
    <w:name w:val="WW8Num11z4"/>
    <w:rsid w:val="00562B45"/>
  </w:style>
  <w:style w:type="character" w:customStyle="1" w:styleId="WW8Num11z5">
    <w:name w:val="WW8Num11z5"/>
    <w:rsid w:val="00562B45"/>
  </w:style>
  <w:style w:type="character" w:customStyle="1" w:styleId="WW8Num11z6">
    <w:name w:val="WW8Num11z6"/>
    <w:rsid w:val="00562B45"/>
  </w:style>
  <w:style w:type="character" w:customStyle="1" w:styleId="WW8Num11z7">
    <w:name w:val="WW8Num11z7"/>
    <w:rsid w:val="00562B45"/>
  </w:style>
  <w:style w:type="character" w:customStyle="1" w:styleId="WW8Num11z8">
    <w:name w:val="WW8Num11z8"/>
    <w:rsid w:val="00562B45"/>
  </w:style>
  <w:style w:type="character" w:customStyle="1" w:styleId="WW8Num12z0">
    <w:name w:val="WW8Num12z0"/>
    <w:rsid w:val="00562B45"/>
    <w:rPr>
      <w:rFonts w:hint="default"/>
    </w:rPr>
  </w:style>
  <w:style w:type="character" w:customStyle="1" w:styleId="WW8Num12z1">
    <w:name w:val="WW8Num12z1"/>
    <w:rsid w:val="00562B45"/>
  </w:style>
  <w:style w:type="character" w:customStyle="1" w:styleId="WW8Num12z2">
    <w:name w:val="WW8Num12z2"/>
    <w:rsid w:val="00562B45"/>
  </w:style>
  <w:style w:type="character" w:customStyle="1" w:styleId="WW8Num12z3">
    <w:name w:val="WW8Num12z3"/>
    <w:rsid w:val="00562B45"/>
  </w:style>
  <w:style w:type="character" w:customStyle="1" w:styleId="WW8Num12z4">
    <w:name w:val="WW8Num12z4"/>
    <w:rsid w:val="00562B45"/>
  </w:style>
  <w:style w:type="character" w:customStyle="1" w:styleId="WW8Num12z5">
    <w:name w:val="WW8Num12z5"/>
    <w:rsid w:val="00562B45"/>
  </w:style>
  <w:style w:type="character" w:customStyle="1" w:styleId="WW8Num12z6">
    <w:name w:val="WW8Num12z6"/>
    <w:rsid w:val="00562B45"/>
  </w:style>
  <w:style w:type="character" w:customStyle="1" w:styleId="WW8Num12z7">
    <w:name w:val="WW8Num12z7"/>
    <w:rsid w:val="00562B45"/>
  </w:style>
  <w:style w:type="character" w:customStyle="1" w:styleId="WW8Num12z8">
    <w:name w:val="WW8Num12z8"/>
    <w:rsid w:val="00562B45"/>
  </w:style>
  <w:style w:type="character" w:customStyle="1" w:styleId="WW8Num13z0">
    <w:name w:val="WW8Num13z0"/>
    <w:rsid w:val="00562B45"/>
    <w:rPr>
      <w:rFonts w:hint="default"/>
    </w:rPr>
  </w:style>
  <w:style w:type="character" w:customStyle="1" w:styleId="WW8Num13z1">
    <w:name w:val="WW8Num13z1"/>
    <w:rsid w:val="00562B45"/>
  </w:style>
  <w:style w:type="character" w:customStyle="1" w:styleId="WW8Num13z2">
    <w:name w:val="WW8Num13z2"/>
    <w:rsid w:val="00562B45"/>
  </w:style>
  <w:style w:type="character" w:customStyle="1" w:styleId="WW8Num13z3">
    <w:name w:val="WW8Num13z3"/>
    <w:rsid w:val="00562B45"/>
  </w:style>
  <w:style w:type="character" w:customStyle="1" w:styleId="WW8Num13z4">
    <w:name w:val="WW8Num13z4"/>
    <w:rsid w:val="00562B45"/>
  </w:style>
  <w:style w:type="character" w:customStyle="1" w:styleId="WW8Num13z5">
    <w:name w:val="WW8Num13z5"/>
    <w:rsid w:val="00562B45"/>
  </w:style>
  <w:style w:type="character" w:customStyle="1" w:styleId="WW8Num13z6">
    <w:name w:val="WW8Num13z6"/>
    <w:rsid w:val="00562B45"/>
  </w:style>
  <w:style w:type="character" w:customStyle="1" w:styleId="WW8Num13z7">
    <w:name w:val="WW8Num13z7"/>
    <w:rsid w:val="00562B45"/>
  </w:style>
  <w:style w:type="character" w:customStyle="1" w:styleId="WW8Num13z8">
    <w:name w:val="WW8Num13z8"/>
    <w:rsid w:val="00562B45"/>
  </w:style>
  <w:style w:type="character" w:customStyle="1" w:styleId="WW8Num14z0">
    <w:name w:val="WW8Num14z0"/>
    <w:rsid w:val="00562B45"/>
    <w:rPr>
      <w:rFonts w:ascii="Symbol" w:hAnsi="Symbol" w:cs="Symbol" w:hint="default"/>
      <w:color w:val="auto"/>
    </w:rPr>
  </w:style>
  <w:style w:type="character" w:customStyle="1" w:styleId="WW8Num14z1">
    <w:name w:val="WW8Num14z1"/>
    <w:rsid w:val="00562B45"/>
    <w:rPr>
      <w:rFonts w:ascii="Courier New" w:hAnsi="Courier New" w:cs="Courier New" w:hint="default"/>
    </w:rPr>
  </w:style>
  <w:style w:type="character" w:customStyle="1" w:styleId="WW8Num14z2">
    <w:name w:val="WW8Num14z2"/>
    <w:rsid w:val="00562B45"/>
    <w:rPr>
      <w:rFonts w:ascii="Wingdings" w:hAnsi="Wingdings" w:cs="Wingdings" w:hint="default"/>
    </w:rPr>
  </w:style>
  <w:style w:type="character" w:customStyle="1" w:styleId="WW8Num14z3">
    <w:name w:val="WW8Num14z3"/>
    <w:rsid w:val="00562B45"/>
    <w:rPr>
      <w:rFonts w:ascii="Symbol" w:hAnsi="Symbol" w:cs="Symbol" w:hint="default"/>
    </w:rPr>
  </w:style>
  <w:style w:type="character" w:customStyle="1" w:styleId="WW8Num15z0">
    <w:name w:val="WW8Num15z0"/>
    <w:rsid w:val="00562B45"/>
    <w:rPr>
      <w:rFonts w:hint="default"/>
    </w:rPr>
  </w:style>
  <w:style w:type="character" w:customStyle="1" w:styleId="WW8Num15z1">
    <w:name w:val="WW8Num15z1"/>
    <w:rsid w:val="00562B45"/>
  </w:style>
  <w:style w:type="character" w:customStyle="1" w:styleId="WW8Num15z2">
    <w:name w:val="WW8Num15z2"/>
    <w:rsid w:val="00562B45"/>
  </w:style>
  <w:style w:type="character" w:customStyle="1" w:styleId="WW8Num15z3">
    <w:name w:val="WW8Num15z3"/>
    <w:rsid w:val="00562B45"/>
  </w:style>
  <w:style w:type="character" w:customStyle="1" w:styleId="WW8Num15z4">
    <w:name w:val="WW8Num15z4"/>
    <w:rsid w:val="00562B45"/>
  </w:style>
  <w:style w:type="character" w:customStyle="1" w:styleId="WW8Num15z5">
    <w:name w:val="WW8Num15z5"/>
    <w:rsid w:val="00562B45"/>
  </w:style>
  <w:style w:type="character" w:customStyle="1" w:styleId="WW8Num15z6">
    <w:name w:val="WW8Num15z6"/>
    <w:rsid w:val="00562B45"/>
  </w:style>
  <w:style w:type="character" w:customStyle="1" w:styleId="WW8Num15z7">
    <w:name w:val="WW8Num15z7"/>
    <w:rsid w:val="00562B45"/>
  </w:style>
  <w:style w:type="character" w:customStyle="1" w:styleId="WW8Num15z8">
    <w:name w:val="WW8Num15z8"/>
    <w:rsid w:val="00562B45"/>
  </w:style>
  <w:style w:type="character" w:customStyle="1" w:styleId="WW8Num16z0">
    <w:name w:val="WW8Num16z0"/>
    <w:rsid w:val="00562B45"/>
    <w:rPr>
      <w:rFonts w:hint="default"/>
    </w:rPr>
  </w:style>
  <w:style w:type="character" w:customStyle="1" w:styleId="WW8Num16z1">
    <w:name w:val="WW8Num16z1"/>
    <w:rsid w:val="00562B45"/>
  </w:style>
  <w:style w:type="character" w:customStyle="1" w:styleId="WW8Num16z2">
    <w:name w:val="WW8Num16z2"/>
    <w:rsid w:val="00562B45"/>
  </w:style>
  <w:style w:type="character" w:customStyle="1" w:styleId="WW8Num16z3">
    <w:name w:val="WW8Num16z3"/>
    <w:rsid w:val="00562B45"/>
  </w:style>
  <w:style w:type="character" w:customStyle="1" w:styleId="WW8Num16z4">
    <w:name w:val="WW8Num16z4"/>
    <w:rsid w:val="00562B45"/>
  </w:style>
  <w:style w:type="character" w:customStyle="1" w:styleId="WW8Num16z5">
    <w:name w:val="WW8Num16z5"/>
    <w:rsid w:val="00562B45"/>
  </w:style>
  <w:style w:type="character" w:customStyle="1" w:styleId="WW8Num16z6">
    <w:name w:val="WW8Num16z6"/>
    <w:rsid w:val="00562B45"/>
  </w:style>
  <w:style w:type="character" w:customStyle="1" w:styleId="WW8Num16z7">
    <w:name w:val="WW8Num16z7"/>
    <w:rsid w:val="00562B45"/>
  </w:style>
  <w:style w:type="character" w:customStyle="1" w:styleId="WW8Num16z8">
    <w:name w:val="WW8Num16z8"/>
    <w:rsid w:val="00562B45"/>
  </w:style>
  <w:style w:type="character" w:customStyle="1" w:styleId="WW8Num17z0">
    <w:name w:val="WW8Num17z0"/>
    <w:rsid w:val="00562B45"/>
    <w:rPr>
      <w:rFonts w:ascii="Symbol" w:hAnsi="Symbol" w:cs="Symbol" w:hint="default"/>
    </w:rPr>
  </w:style>
  <w:style w:type="character" w:customStyle="1" w:styleId="WW8Num17z1">
    <w:name w:val="WW8Num17z1"/>
    <w:rsid w:val="00562B45"/>
    <w:rPr>
      <w:rFonts w:ascii="Courier New" w:hAnsi="Courier New" w:cs="Courier New" w:hint="default"/>
    </w:rPr>
  </w:style>
  <w:style w:type="character" w:customStyle="1" w:styleId="WW8Num17z2">
    <w:name w:val="WW8Num17z2"/>
    <w:rsid w:val="00562B45"/>
    <w:rPr>
      <w:rFonts w:ascii="Wingdings" w:hAnsi="Wingdings" w:cs="Wingdings" w:hint="default"/>
    </w:rPr>
  </w:style>
  <w:style w:type="character" w:customStyle="1" w:styleId="WW8Num18z0">
    <w:name w:val="WW8Num18z0"/>
    <w:rsid w:val="00562B45"/>
    <w:rPr>
      <w:rFonts w:hint="default"/>
    </w:rPr>
  </w:style>
  <w:style w:type="character" w:customStyle="1" w:styleId="WW8Num18z1">
    <w:name w:val="WW8Num18z1"/>
    <w:rsid w:val="00562B45"/>
  </w:style>
  <w:style w:type="character" w:customStyle="1" w:styleId="WW8Num18z2">
    <w:name w:val="WW8Num18z2"/>
    <w:rsid w:val="00562B45"/>
  </w:style>
  <w:style w:type="character" w:customStyle="1" w:styleId="WW8Num18z3">
    <w:name w:val="WW8Num18z3"/>
    <w:rsid w:val="00562B45"/>
  </w:style>
  <w:style w:type="character" w:customStyle="1" w:styleId="WW8Num18z4">
    <w:name w:val="WW8Num18z4"/>
    <w:rsid w:val="00562B45"/>
  </w:style>
  <w:style w:type="character" w:customStyle="1" w:styleId="WW8Num18z5">
    <w:name w:val="WW8Num18z5"/>
    <w:rsid w:val="00562B45"/>
  </w:style>
  <w:style w:type="character" w:customStyle="1" w:styleId="WW8Num18z6">
    <w:name w:val="WW8Num18z6"/>
    <w:rsid w:val="00562B45"/>
  </w:style>
  <w:style w:type="character" w:customStyle="1" w:styleId="WW8Num18z7">
    <w:name w:val="WW8Num18z7"/>
    <w:rsid w:val="00562B45"/>
  </w:style>
  <w:style w:type="character" w:customStyle="1" w:styleId="WW8Num18z8">
    <w:name w:val="WW8Num18z8"/>
    <w:rsid w:val="00562B45"/>
  </w:style>
  <w:style w:type="character" w:customStyle="1" w:styleId="WW8Num19z0">
    <w:name w:val="WW8Num19z0"/>
    <w:rsid w:val="00562B45"/>
    <w:rPr>
      <w:rFonts w:cs="Times New Roman"/>
      <w:sz w:val="24"/>
    </w:rPr>
  </w:style>
  <w:style w:type="character" w:customStyle="1" w:styleId="WW8Num19z1">
    <w:name w:val="WW8Num19z1"/>
    <w:rsid w:val="00562B45"/>
    <w:rPr>
      <w:rFonts w:cs="Times New Roman"/>
    </w:rPr>
  </w:style>
  <w:style w:type="character" w:customStyle="1" w:styleId="WW8Num20z0">
    <w:name w:val="WW8Num20z0"/>
    <w:rsid w:val="00562B45"/>
    <w:rPr>
      <w:rFonts w:hint="default"/>
    </w:rPr>
  </w:style>
  <w:style w:type="character" w:customStyle="1" w:styleId="WW8Num20z1">
    <w:name w:val="WW8Num20z1"/>
    <w:rsid w:val="00562B45"/>
  </w:style>
  <w:style w:type="character" w:customStyle="1" w:styleId="WW8Num20z2">
    <w:name w:val="WW8Num20z2"/>
    <w:rsid w:val="00562B45"/>
  </w:style>
  <w:style w:type="character" w:customStyle="1" w:styleId="WW8Num20z3">
    <w:name w:val="WW8Num20z3"/>
    <w:rsid w:val="00562B45"/>
  </w:style>
  <w:style w:type="character" w:customStyle="1" w:styleId="WW8Num20z4">
    <w:name w:val="WW8Num20z4"/>
    <w:rsid w:val="00562B45"/>
  </w:style>
  <w:style w:type="character" w:customStyle="1" w:styleId="WW8Num20z5">
    <w:name w:val="WW8Num20z5"/>
    <w:rsid w:val="00562B45"/>
  </w:style>
  <w:style w:type="character" w:customStyle="1" w:styleId="WW8Num20z6">
    <w:name w:val="WW8Num20z6"/>
    <w:rsid w:val="00562B45"/>
  </w:style>
  <w:style w:type="character" w:customStyle="1" w:styleId="WW8Num20z7">
    <w:name w:val="WW8Num20z7"/>
    <w:rsid w:val="00562B45"/>
  </w:style>
  <w:style w:type="character" w:customStyle="1" w:styleId="WW8Num20z8">
    <w:name w:val="WW8Num20z8"/>
    <w:rsid w:val="00562B45"/>
  </w:style>
  <w:style w:type="character" w:customStyle="1" w:styleId="WW8Num21z0">
    <w:name w:val="WW8Num21z0"/>
    <w:rsid w:val="00562B45"/>
    <w:rPr>
      <w:rFonts w:hint="default"/>
    </w:rPr>
  </w:style>
  <w:style w:type="character" w:customStyle="1" w:styleId="WW8Num21z1">
    <w:name w:val="WW8Num21z1"/>
    <w:rsid w:val="00562B45"/>
  </w:style>
  <w:style w:type="character" w:customStyle="1" w:styleId="WW8Num21z2">
    <w:name w:val="WW8Num21z2"/>
    <w:rsid w:val="00562B45"/>
  </w:style>
  <w:style w:type="character" w:customStyle="1" w:styleId="WW8Num21z3">
    <w:name w:val="WW8Num21z3"/>
    <w:rsid w:val="00562B45"/>
  </w:style>
  <w:style w:type="character" w:customStyle="1" w:styleId="WW8Num21z4">
    <w:name w:val="WW8Num21z4"/>
    <w:rsid w:val="00562B45"/>
  </w:style>
  <w:style w:type="character" w:customStyle="1" w:styleId="WW8Num21z5">
    <w:name w:val="WW8Num21z5"/>
    <w:rsid w:val="00562B45"/>
  </w:style>
  <w:style w:type="character" w:customStyle="1" w:styleId="WW8Num21z6">
    <w:name w:val="WW8Num21z6"/>
    <w:rsid w:val="00562B45"/>
  </w:style>
  <w:style w:type="character" w:customStyle="1" w:styleId="WW8Num21z7">
    <w:name w:val="WW8Num21z7"/>
    <w:rsid w:val="00562B45"/>
  </w:style>
  <w:style w:type="character" w:customStyle="1" w:styleId="WW8Num21z8">
    <w:name w:val="WW8Num21z8"/>
    <w:rsid w:val="00562B45"/>
  </w:style>
  <w:style w:type="character" w:customStyle="1" w:styleId="WW8Num22z0">
    <w:name w:val="WW8Num22z0"/>
    <w:rsid w:val="00562B45"/>
    <w:rPr>
      <w:rFonts w:hint="default"/>
    </w:rPr>
  </w:style>
  <w:style w:type="character" w:customStyle="1" w:styleId="WW8Num22z1">
    <w:name w:val="WW8Num22z1"/>
    <w:rsid w:val="00562B45"/>
  </w:style>
  <w:style w:type="character" w:customStyle="1" w:styleId="WW8Num22z2">
    <w:name w:val="WW8Num22z2"/>
    <w:rsid w:val="00562B45"/>
  </w:style>
  <w:style w:type="character" w:customStyle="1" w:styleId="WW8Num22z3">
    <w:name w:val="WW8Num22z3"/>
    <w:rsid w:val="00562B45"/>
  </w:style>
  <w:style w:type="character" w:customStyle="1" w:styleId="WW8Num22z4">
    <w:name w:val="WW8Num22z4"/>
    <w:rsid w:val="00562B45"/>
  </w:style>
  <w:style w:type="character" w:customStyle="1" w:styleId="WW8Num22z5">
    <w:name w:val="WW8Num22z5"/>
    <w:rsid w:val="00562B45"/>
  </w:style>
  <w:style w:type="character" w:customStyle="1" w:styleId="WW8Num22z6">
    <w:name w:val="WW8Num22z6"/>
    <w:rsid w:val="00562B45"/>
  </w:style>
  <w:style w:type="character" w:customStyle="1" w:styleId="WW8Num22z7">
    <w:name w:val="WW8Num22z7"/>
    <w:rsid w:val="00562B45"/>
  </w:style>
  <w:style w:type="character" w:customStyle="1" w:styleId="WW8Num22z8">
    <w:name w:val="WW8Num22z8"/>
    <w:rsid w:val="00562B45"/>
  </w:style>
  <w:style w:type="character" w:customStyle="1" w:styleId="WW8Num23z0">
    <w:name w:val="WW8Num23z0"/>
    <w:rsid w:val="00562B45"/>
    <w:rPr>
      <w:rFonts w:ascii="Symbol" w:hAnsi="Symbol" w:cs="Symbol" w:hint="default"/>
    </w:rPr>
  </w:style>
  <w:style w:type="character" w:customStyle="1" w:styleId="WW8Num24z0">
    <w:name w:val="WW8Num24z0"/>
    <w:rsid w:val="00562B45"/>
    <w:rPr>
      <w:rFonts w:hint="default"/>
    </w:rPr>
  </w:style>
  <w:style w:type="character" w:customStyle="1" w:styleId="WW8Num24z1">
    <w:name w:val="WW8Num24z1"/>
    <w:rsid w:val="00562B45"/>
  </w:style>
  <w:style w:type="character" w:customStyle="1" w:styleId="WW8Num24z2">
    <w:name w:val="WW8Num24z2"/>
    <w:rsid w:val="00562B45"/>
  </w:style>
  <w:style w:type="character" w:customStyle="1" w:styleId="WW8Num24z3">
    <w:name w:val="WW8Num24z3"/>
    <w:rsid w:val="00562B45"/>
  </w:style>
  <w:style w:type="character" w:customStyle="1" w:styleId="WW8Num24z4">
    <w:name w:val="WW8Num24z4"/>
    <w:rsid w:val="00562B45"/>
  </w:style>
  <w:style w:type="character" w:customStyle="1" w:styleId="WW8Num24z5">
    <w:name w:val="WW8Num24z5"/>
    <w:rsid w:val="00562B45"/>
  </w:style>
  <w:style w:type="character" w:customStyle="1" w:styleId="WW8Num24z6">
    <w:name w:val="WW8Num24z6"/>
    <w:rsid w:val="00562B45"/>
  </w:style>
  <w:style w:type="character" w:customStyle="1" w:styleId="WW8Num24z7">
    <w:name w:val="WW8Num24z7"/>
    <w:rsid w:val="00562B45"/>
  </w:style>
  <w:style w:type="character" w:customStyle="1" w:styleId="WW8Num24z8">
    <w:name w:val="WW8Num24z8"/>
    <w:rsid w:val="00562B45"/>
  </w:style>
  <w:style w:type="character" w:customStyle="1" w:styleId="WW8Num25z0">
    <w:name w:val="WW8Num25z0"/>
    <w:rsid w:val="00562B45"/>
    <w:rPr>
      <w:rFonts w:cs="Times New Roman"/>
    </w:rPr>
  </w:style>
  <w:style w:type="character" w:customStyle="1" w:styleId="WW8Num26z0">
    <w:name w:val="WW8Num26z0"/>
    <w:rsid w:val="00562B45"/>
    <w:rPr>
      <w:rFonts w:ascii="Symbol" w:hAnsi="Symbol" w:cs="Symbol" w:hint="default"/>
    </w:rPr>
  </w:style>
  <w:style w:type="character" w:customStyle="1" w:styleId="WW8Num26z1">
    <w:name w:val="WW8Num26z1"/>
    <w:rsid w:val="00562B45"/>
    <w:rPr>
      <w:rFonts w:ascii="Courier New" w:hAnsi="Courier New" w:cs="Courier New" w:hint="default"/>
    </w:rPr>
  </w:style>
  <w:style w:type="character" w:customStyle="1" w:styleId="WW8Num26z2">
    <w:name w:val="WW8Num26z2"/>
    <w:rsid w:val="00562B45"/>
    <w:rPr>
      <w:rFonts w:ascii="Wingdings" w:hAnsi="Wingdings" w:cs="Wingdings" w:hint="default"/>
    </w:rPr>
  </w:style>
  <w:style w:type="character" w:customStyle="1" w:styleId="WW8Num26z3">
    <w:name w:val="WW8Num26z3"/>
    <w:rsid w:val="00562B45"/>
    <w:rPr>
      <w:rFonts w:cs="Times New Roman"/>
    </w:rPr>
  </w:style>
  <w:style w:type="character" w:customStyle="1" w:styleId="WW8Num27z0">
    <w:name w:val="WW8Num27z0"/>
    <w:rsid w:val="00562B45"/>
    <w:rPr>
      <w:rFonts w:cs="Times New Roman"/>
      <w:sz w:val="24"/>
    </w:rPr>
  </w:style>
  <w:style w:type="character" w:customStyle="1" w:styleId="WW8Num27z1">
    <w:name w:val="WW8Num27z1"/>
    <w:rsid w:val="00562B45"/>
    <w:rPr>
      <w:rFonts w:cs="Times New Roman"/>
    </w:rPr>
  </w:style>
  <w:style w:type="character" w:customStyle="1" w:styleId="WW8Num28z0">
    <w:name w:val="WW8Num28z0"/>
    <w:rsid w:val="00562B45"/>
    <w:rPr>
      <w:rFonts w:ascii="Symbol" w:eastAsia="Times New Roman" w:hAnsi="Symbol" w:cs="Times New Roman" w:hint="default"/>
    </w:rPr>
  </w:style>
  <w:style w:type="character" w:customStyle="1" w:styleId="WW8Num28z1">
    <w:name w:val="WW8Num28z1"/>
    <w:rsid w:val="00562B45"/>
    <w:rPr>
      <w:rFonts w:ascii="Courier New" w:hAnsi="Courier New" w:cs="Courier New" w:hint="default"/>
    </w:rPr>
  </w:style>
  <w:style w:type="character" w:customStyle="1" w:styleId="WW8Num28z2">
    <w:name w:val="WW8Num28z2"/>
    <w:rsid w:val="00562B45"/>
    <w:rPr>
      <w:rFonts w:ascii="Wingdings" w:hAnsi="Wingdings" w:cs="Wingdings" w:hint="default"/>
    </w:rPr>
  </w:style>
  <w:style w:type="character" w:customStyle="1" w:styleId="WW8Num28z3">
    <w:name w:val="WW8Num28z3"/>
    <w:rsid w:val="00562B45"/>
    <w:rPr>
      <w:rFonts w:ascii="Symbol" w:hAnsi="Symbol" w:cs="Symbol" w:hint="default"/>
    </w:rPr>
  </w:style>
  <w:style w:type="character" w:customStyle="1" w:styleId="WW8Num29z0">
    <w:name w:val="WW8Num29z0"/>
    <w:rsid w:val="00562B45"/>
    <w:rPr>
      <w:rFonts w:hint="default"/>
    </w:rPr>
  </w:style>
  <w:style w:type="character" w:customStyle="1" w:styleId="WW8Num29z1">
    <w:name w:val="WW8Num29z1"/>
    <w:rsid w:val="00562B45"/>
  </w:style>
  <w:style w:type="character" w:customStyle="1" w:styleId="WW8Num29z2">
    <w:name w:val="WW8Num29z2"/>
    <w:rsid w:val="00562B45"/>
  </w:style>
  <w:style w:type="character" w:customStyle="1" w:styleId="WW8Num29z3">
    <w:name w:val="WW8Num29z3"/>
    <w:rsid w:val="00562B45"/>
  </w:style>
  <w:style w:type="character" w:customStyle="1" w:styleId="WW8Num29z4">
    <w:name w:val="WW8Num29z4"/>
    <w:rsid w:val="00562B45"/>
  </w:style>
  <w:style w:type="character" w:customStyle="1" w:styleId="WW8Num29z5">
    <w:name w:val="WW8Num29z5"/>
    <w:rsid w:val="00562B45"/>
  </w:style>
  <w:style w:type="character" w:customStyle="1" w:styleId="WW8Num29z6">
    <w:name w:val="WW8Num29z6"/>
    <w:rsid w:val="00562B45"/>
  </w:style>
  <w:style w:type="character" w:customStyle="1" w:styleId="WW8Num29z7">
    <w:name w:val="WW8Num29z7"/>
    <w:rsid w:val="00562B45"/>
  </w:style>
  <w:style w:type="character" w:customStyle="1" w:styleId="WW8Num29z8">
    <w:name w:val="WW8Num29z8"/>
    <w:rsid w:val="00562B45"/>
  </w:style>
  <w:style w:type="character" w:customStyle="1" w:styleId="WW8Num30z0">
    <w:name w:val="WW8Num30z0"/>
    <w:rsid w:val="00562B45"/>
    <w:rPr>
      <w:rFonts w:hint="default"/>
    </w:rPr>
  </w:style>
  <w:style w:type="character" w:customStyle="1" w:styleId="WW8Num30z1">
    <w:name w:val="WW8Num30z1"/>
    <w:rsid w:val="00562B45"/>
  </w:style>
  <w:style w:type="character" w:customStyle="1" w:styleId="WW8Num30z2">
    <w:name w:val="WW8Num30z2"/>
    <w:rsid w:val="00562B45"/>
  </w:style>
  <w:style w:type="character" w:customStyle="1" w:styleId="WW8Num30z3">
    <w:name w:val="WW8Num30z3"/>
    <w:rsid w:val="00562B45"/>
  </w:style>
  <w:style w:type="character" w:customStyle="1" w:styleId="WW8Num30z4">
    <w:name w:val="WW8Num30z4"/>
    <w:rsid w:val="00562B45"/>
  </w:style>
  <w:style w:type="character" w:customStyle="1" w:styleId="WW8Num30z5">
    <w:name w:val="WW8Num30z5"/>
    <w:rsid w:val="00562B45"/>
  </w:style>
  <w:style w:type="character" w:customStyle="1" w:styleId="WW8Num30z6">
    <w:name w:val="WW8Num30z6"/>
    <w:rsid w:val="00562B45"/>
  </w:style>
  <w:style w:type="character" w:customStyle="1" w:styleId="WW8Num30z7">
    <w:name w:val="WW8Num30z7"/>
    <w:rsid w:val="00562B45"/>
  </w:style>
  <w:style w:type="character" w:customStyle="1" w:styleId="WW8Num30z8">
    <w:name w:val="WW8Num30z8"/>
    <w:rsid w:val="00562B45"/>
  </w:style>
  <w:style w:type="character" w:customStyle="1" w:styleId="WW8Num31z0">
    <w:name w:val="WW8Num31z0"/>
    <w:rsid w:val="00562B45"/>
    <w:rPr>
      <w:rFonts w:hint="default"/>
    </w:rPr>
  </w:style>
  <w:style w:type="character" w:customStyle="1" w:styleId="WW8Num31z1">
    <w:name w:val="WW8Num31z1"/>
    <w:rsid w:val="00562B45"/>
  </w:style>
  <w:style w:type="character" w:customStyle="1" w:styleId="WW8Num31z2">
    <w:name w:val="WW8Num31z2"/>
    <w:rsid w:val="00562B45"/>
  </w:style>
  <w:style w:type="character" w:customStyle="1" w:styleId="WW8Num31z3">
    <w:name w:val="WW8Num31z3"/>
    <w:rsid w:val="00562B45"/>
  </w:style>
  <w:style w:type="character" w:customStyle="1" w:styleId="WW8Num31z4">
    <w:name w:val="WW8Num31z4"/>
    <w:rsid w:val="00562B45"/>
  </w:style>
  <w:style w:type="character" w:customStyle="1" w:styleId="WW8Num31z5">
    <w:name w:val="WW8Num31z5"/>
    <w:rsid w:val="00562B45"/>
  </w:style>
  <w:style w:type="character" w:customStyle="1" w:styleId="WW8Num31z6">
    <w:name w:val="WW8Num31z6"/>
    <w:rsid w:val="00562B45"/>
  </w:style>
  <w:style w:type="character" w:customStyle="1" w:styleId="WW8Num31z7">
    <w:name w:val="WW8Num31z7"/>
    <w:rsid w:val="00562B45"/>
  </w:style>
  <w:style w:type="character" w:customStyle="1" w:styleId="WW8Num31z8">
    <w:name w:val="WW8Num31z8"/>
    <w:rsid w:val="00562B45"/>
  </w:style>
  <w:style w:type="character" w:customStyle="1" w:styleId="WW8Num32z0">
    <w:name w:val="WW8Num32z0"/>
    <w:rsid w:val="00562B45"/>
    <w:rPr>
      <w:rFonts w:ascii="Symbol" w:eastAsia="Times New Roman" w:hAnsi="Symbol" w:cs="Times New Roman" w:hint="default"/>
    </w:rPr>
  </w:style>
  <w:style w:type="character" w:customStyle="1" w:styleId="WW8Num32z1">
    <w:name w:val="WW8Num32z1"/>
    <w:rsid w:val="00562B45"/>
    <w:rPr>
      <w:rFonts w:ascii="Courier New" w:hAnsi="Courier New" w:cs="Courier New" w:hint="default"/>
    </w:rPr>
  </w:style>
  <w:style w:type="character" w:customStyle="1" w:styleId="WW8Num32z2">
    <w:name w:val="WW8Num32z2"/>
    <w:rsid w:val="00562B45"/>
    <w:rPr>
      <w:rFonts w:ascii="Wingdings" w:hAnsi="Wingdings" w:cs="Wingdings" w:hint="default"/>
    </w:rPr>
  </w:style>
  <w:style w:type="character" w:customStyle="1" w:styleId="WW8Num32z3">
    <w:name w:val="WW8Num32z3"/>
    <w:rsid w:val="00562B45"/>
    <w:rPr>
      <w:rFonts w:ascii="Symbol" w:hAnsi="Symbol" w:cs="Symbol" w:hint="default"/>
    </w:rPr>
  </w:style>
  <w:style w:type="character" w:customStyle="1" w:styleId="WW8Num33z0">
    <w:name w:val="WW8Num33z0"/>
    <w:rsid w:val="00562B45"/>
    <w:rPr>
      <w:rFonts w:hint="default"/>
    </w:rPr>
  </w:style>
  <w:style w:type="character" w:customStyle="1" w:styleId="WW8Num33z1">
    <w:name w:val="WW8Num33z1"/>
    <w:rsid w:val="00562B45"/>
  </w:style>
  <w:style w:type="character" w:customStyle="1" w:styleId="WW8Num33z2">
    <w:name w:val="WW8Num33z2"/>
    <w:rsid w:val="00562B45"/>
  </w:style>
  <w:style w:type="character" w:customStyle="1" w:styleId="WW8Num33z3">
    <w:name w:val="WW8Num33z3"/>
    <w:rsid w:val="00562B45"/>
  </w:style>
  <w:style w:type="character" w:customStyle="1" w:styleId="WW8Num33z4">
    <w:name w:val="WW8Num33z4"/>
    <w:rsid w:val="00562B45"/>
  </w:style>
  <w:style w:type="character" w:customStyle="1" w:styleId="WW8Num33z5">
    <w:name w:val="WW8Num33z5"/>
    <w:rsid w:val="00562B45"/>
  </w:style>
  <w:style w:type="character" w:customStyle="1" w:styleId="WW8Num33z6">
    <w:name w:val="WW8Num33z6"/>
    <w:rsid w:val="00562B45"/>
  </w:style>
  <w:style w:type="character" w:customStyle="1" w:styleId="WW8Num33z7">
    <w:name w:val="WW8Num33z7"/>
    <w:rsid w:val="00562B45"/>
  </w:style>
  <w:style w:type="character" w:customStyle="1" w:styleId="WW8Num33z8">
    <w:name w:val="WW8Num33z8"/>
    <w:rsid w:val="00562B45"/>
  </w:style>
  <w:style w:type="character" w:customStyle="1" w:styleId="WW8Num34z0">
    <w:name w:val="WW8Num34z0"/>
    <w:rsid w:val="00562B45"/>
    <w:rPr>
      <w:rFonts w:cs="Times New Roman"/>
    </w:rPr>
  </w:style>
  <w:style w:type="character" w:customStyle="1" w:styleId="WW8Num35z0">
    <w:name w:val="WW8Num35z0"/>
    <w:rsid w:val="00562B45"/>
    <w:rPr>
      <w:rFonts w:cs="Times New Roman" w:hint="default"/>
    </w:rPr>
  </w:style>
  <w:style w:type="character" w:customStyle="1" w:styleId="WW8Num35z1">
    <w:name w:val="WW8Num35z1"/>
    <w:rsid w:val="00562B45"/>
    <w:rPr>
      <w:rFonts w:cs="Times New Roman" w:hint="default"/>
      <w:sz w:val="24"/>
      <w:szCs w:val="24"/>
    </w:rPr>
  </w:style>
  <w:style w:type="character" w:customStyle="1" w:styleId="WW8Num36z0">
    <w:name w:val="WW8Num36z0"/>
    <w:rsid w:val="00562B45"/>
    <w:rPr>
      <w:rFonts w:ascii="Symbol" w:eastAsia="Times New Roman" w:hAnsi="Symbol" w:cs="Times New Roman" w:hint="default"/>
    </w:rPr>
  </w:style>
  <w:style w:type="character" w:customStyle="1" w:styleId="WW8Num36z1">
    <w:name w:val="WW8Num36z1"/>
    <w:rsid w:val="00562B45"/>
    <w:rPr>
      <w:rFonts w:ascii="Courier New" w:hAnsi="Courier New" w:cs="Courier New" w:hint="default"/>
    </w:rPr>
  </w:style>
  <w:style w:type="character" w:customStyle="1" w:styleId="WW8Num36z2">
    <w:name w:val="WW8Num36z2"/>
    <w:rsid w:val="00562B45"/>
    <w:rPr>
      <w:rFonts w:ascii="Wingdings" w:hAnsi="Wingdings" w:cs="Wingdings" w:hint="default"/>
    </w:rPr>
  </w:style>
  <w:style w:type="character" w:customStyle="1" w:styleId="WW8Num36z3">
    <w:name w:val="WW8Num36z3"/>
    <w:rsid w:val="00562B45"/>
    <w:rPr>
      <w:rFonts w:ascii="Symbol" w:hAnsi="Symbol" w:cs="Symbol" w:hint="default"/>
    </w:rPr>
  </w:style>
  <w:style w:type="character" w:customStyle="1" w:styleId="WW8Num37z0">
    <w:name w:val="WW8Num37z0"/>
    <w:rsid w:val="00562B45"/>
    <w:rPr>
      <w:rFonts w:hint="default"/>
      <w:szCs w:val="20"/>
    </w:rPr>
  </w:style>
  <w:style w:type="character" w:customStyle="1" w:styleId="WW8Num37z1">
    <w:name w:val="WW8Num37z1"/>
    <w:rsid w:val="00562B45"/>
  </w:style>
  <w:style w:type="character" w:customStyle="1" w:styleId="WW8Num37z2">
    <w:name w:val="WW8Num37z2"/>
    <w:rsid w:val="00562B45"/>
  </w:style>
  <w:style w:type="character" w:customStyle="1" w:styleId="WW8Num37z3">
    <w:name w:val="WW8Num37z3"/>
    <w:rsid w:val="00562B45"/>
  </w:style>
  <w:style w:type="character" w:customStyle="1" w:styleId="WW8Num37z4">
    <w:name w:val="WW8Num37z4"/>
    <w:rsid w:val="00562B45"/>
  </w:style>
  <w:style w:type="character" w:customStyle="1" w:styleId="WW8Num37z5">
    <w:name w:val="WW8Num37z5"/>
    <w:rsid w:val="00562B45"/>
  </w:style>
  <w:style w:type="character" w:customStyle="1" w:styleId="WW8Num37z6">
    <w:name w:val="WW8Num37z6"/>
    <w:rsid w:val="00562B45"/>
  </w:style>
  <w:style w:type="character" w:customStyle="1" w:styleId="WW8Num37z7">
    <w:name w:val="WW8Num37z7"/>
    <w:rsid w:val="00562B45"/>
  </w:style>
  <w:style w:type="character" w:customStyle="1" w:styleId="WW8Num37z8">
    <w:name w:val="WW8Num37z8"/>
    <w:rsid w:val="00562B45"/>
  </w:style>
  <w:style w:type="character" w:customStyle="1" w:styleId="WW8Num38z0">
    <w:name w:val="WW8Num38z0"/>
    <w:rsid w:val="00562B45"/>
    <w:rPr>
      <w:rFonts w:ascii="Symbol" w:hAnsi="Symbol" w:cs="Symbol" w:hint="default"/>
    </w:rPr>
  </w:style>
  <w:style w:type="character" w:customStyle="1" w:styleId="WW8Num38z1">
    <w:name w:val="WW8Num38z1"/>
    <w:rsid w:val="00562B45"/>
    <w:rPr>
      <w:rFonts w:cs="Times New Roman"/>
    </w:rPr>
  </w:style>
  <w:style w:type="character" w:customStyle="1" w:styleId="WW8Num39z0">
    <w:name w:val="WW8Num39z0"/>
    <w:rsid w:val="00562B45"/>
  </w:style>
  <w:style w:type="character" w:customStyle="1" w:styleId="WW8Num39z1">
    <w:name w:val="WW8Num39z1"/>
    <w:rsid w:val="00562B45"/>
  </w:style>
  <w:style w:type="character" w:customStyle="1" w:styleId="WW8Num39z2">
    <w:name w:val="WW8Num39z2"/>
    <w:rsid w:val="00562B45"/>
  </w:style>
  <w:style w:type="character" w:customStyle="1" w:styleId="WW8Num39z3">
    <w:name w:val="WW8Num39z3"/>
    <w:rsid w:val="00562B45"/>
  </w:style>
  <w:style w:type="character" w:customStyle="1" w:styleId="WW8Num39z4">
    <w:name w:val="WW8Num39z4"/>
    <w:rsid w:val="00562B45"/>
  </w:style>
  <w:style w:type="character" w:customStyle="1" w:styleId="WW8Num39z5">
    <w:name w:val="WW8Num39z5"/>
    <w:rsid w:val="00562B45"/>
  </w:style>
  <w:style w:type="character" w:customStyle="1" w:styleId="WW8Num39z6">
    <w:name w:val="WW8Num39z6"/>
    <w:rsid w:val="00562B45"/>
  </w:style>
  <w:style w:type="character" w:customStyle="1" w:styleId="WW8Num39z7">
    <w:name w:val="WW8Num39z7"/>
    <w:rsid w:val="00562B45"/>
  </w:style>
  <w:style w:type="character" w:customStyle="1" w:styleId="WW8Num39z8">
    <w:name w:val="WW8Num39z8"/>
    <w:rsid w:val="00562B45"/>
  </w:style>
  <w:style w:type="character" w:customStyle="1" w:styleId="WW8Num40z0">
    <w:name w:val="WW8Num40z0"/>
    <w:rsid w:val="00562B45"/>
    <w:rPr>
      <w:rFonts w:cs="Times New Roman" w:hint="default"/>
    </w:rPr>
  </w:style>
  <w:style w:type="character" w:customStyle="1" w:styleId="WW8Num41z0">
    <w:name w:val="WW8Num41z0"/>
    <w:rsid w:val="00562B45"/>
  </w:style>
  <w:style w:type="character" w:customStyle="1" w:styleId="WW8Num41z1">
    <w:name w:val="WW8Num41z1"/>
    <w:rsid w:val="00562B45"/>
  </w:style>
  <w:style w:type="character" w:customStyle="1" w:styleId="WW8Num41z2">
    <w:name w:val="WW8Num41z2"/>
    <w:rsid w:val="00562B45"/>
  </w:style>
  <w:style w:type="character" w:customStyle="1" w:styleId="WW8Num41z3">
    <w:name w:val="WW8Num41z3"/>
    <w:rsid w:val="00562B45"/>
  </w:style>
  <w:style w:type="character" w:customStyle="1" w:styleId="WW8Num41z4">
    <w:name w:val="WW8Num41z4"/>
    <w:rsid w:val="00562B45"/>
  </w:style>
  <w:style w:type="character" w:customStyle="1" w:styleId="WW8Num41z5">
    <w:name w:val="WW8Num41z5"/>
    <w:rsid w:val="00562B45"/>
  </w:style>
  <w:style w:type="character" w:customStyle="1" w:styleId="WW8Num41z6">
    <w:name w:val="WW8Num41z6"/>
    <w:rsid w:val="00562B45"/>
  </w:style>
  <w:style w:type="character" w:customStyle="1" w:styleId="WW8Num41z7">
    <w:name w:val="WW8Num41z7"/>
    <w:rsid w:val="00562B45"/>
  </w:style>
  <w:style w:type="character" w:customStyle="1" w:styleId="WW8Num41z8">
    <w:name w:val="WW8Num41z8"/>
    <w:rsid w:val="00562B45"/>
  </w:style>
  <w:style w:type="character" w:customStyle="1" w:styleId="WW8Num42z0">
    <w:name w:val="WW8Num42z0"/>
    <w:rsid w:val="00562B45"/>
    <w:rPr>
      <w:rFonts w:cs="Times New Roman" w:hint="default"/>
    </w:rPr>
  </w:style>
  <w:style w:type="character" w:customStyle="1" w:styleId="WW8Num43z0">
    <w:name w:val="WW8Num43z0"/>
    <w:rsid w:val="00562B45"/>
    <w:rPr>
      <w:rFonts w:ascii="Symbol" w:hAnsi="Symbol" w:cs="Symbol" w:hint="default"/>
    </w:rPr>
  </w:style>
  <w:style w:type="character" w:customStyle="1" w:styleId="WW8Num43z1">
    <w:name w:val="WW8Num43z1"/>
    <w:rsid w:val="00562B45"/>
    <w:rPr>
      <w:rFonts w:cs="Times New Roman"/>
    </w:rPr>
  </w:style>
  <w:style w:type="character" w:customStyle="1" w:styleId="WW8Num44z0">
    <w:name w:val="WW8Num44z0"/>
    <w:rsid w:val="00562B45"/>
    <w:rPr>
      <w:rFonts w:ascii="Times New Roman" w:hAnsi="Times New Roman" w:cs="Times New Roman" w:hint="default"/>
      <w:b/>
      <w:i w:val="0"/>
      <w:sz w:val="24"/>
    </w:rPr>
  </w:style>
  <w:style w:type="character" w:customStyle="1" w:styleId="WW8Num45z0">
    <w:name w:val="WW8Num45z0"/>
    <w:rsid w:val="00562B45"/>
    <w:rPr>
      <w:rFonts w:ascii="Times New Roman" w:hAnsi="Times New Roman" w:cs="Arial" w:hint="default"/>
      <w:sz w:val="24"/>
      <w:szCs w:val="24"/>
      <w:shd w:val="clear" w:color="auto" w:fill="FFFFFF"/>
    </w:rPr>
  </w:style>
  <w:style w:type="character" w:customStyle="1" w:styleId="WW8Num45z1">
    <w:name w:val="WW8Num45z1"/>
    <w:rsid w:val="00562B45"/>
  </w:style>
  <w:style w:type="character" w:customStyle="1" w:styleId="WW8Num45z2">
    <w:name w:val="WW8Num45z2"/>
    <w:rsid w:val="00562B45"/>
  </w:style>
  <w:style w:type="character" w:customStyle="1" w:styleId="WW8Num45z3">
    <w:name w:val="WW8Num45z3"/>
    <w:rsid w:val="00562B45"/>
  </w:style>
  <w:style w:type="character" w:customStyle="1" w:styleId="WW8Num45z4">
    <w:name w:val="WW8Num45z4"/>
    <w:rsid w:val="00562B45"/>
  </w:style>
  <w:style w:type="character" w:customStyle="1" w:styleId="WW8Num45z5">
    <w:name w:val="WW8Num45z5"/>
    <w:rsid w:val="00562B45"/>
  </w:style>
  <w:style w:type="character" w:customStyle="1" w:styleId="WW8Num45z6">
    <w:name w:val="WW8Num45z6"/>
    <w:rsid w:val="00562B45"/>
  </w:style>
  <w:style w:type="character" w:customStyle="1" w:styleId="WW8Num45z7">
    <w:name w:val="WW8Num45z7"/>
    <w:rsid w:val="00562B45"/>
  </w:style>
  <w:style w:type="character" w:customStyle="1" w:styleId="WW8Num45z8">
    <w:name w:val="WW8Num45z8"/>
    <w:rsid w:val="00562B45"/>
  </w:style>
  <w:style w:type="character" w:customStyle="1" w:styleId="WW8Num46z0">
    <w:name w:val="WW8Num46z0"/>
    <w:rsid w:val="00562B45"/>
    <w:rPr>
      <w:rFonts w:cs="Times New Roman"/>
    </w:rPr>
  </w:style>
  <w:style w:type="character" w:customStyle="1" w:styleId="WW8Num47z0">
    <w:name w:val="WW8Num47z0"/>
    <w:rsid w:val="00562B45"/>
    <w:rPr>
      <w:rFonts w:ascii="Symbol" w:hAnsi="Symbol" w:cs="Symbol" w:hint="default"/>
    </w:rPr>
  </w:style>
  <w:style w:type="character" w:customStyle="1" w:styleId="WW8Num47z1">
    <w:name w:val="WW8Num47z1"/>
    <w:rsid w:val="00562B45"/>
    <w:rPr>
      <w:rFonts w:ascii="Courier New" w:hAnsi="Courier New" w:cs="Courier New" w:hint="default"/>
    </w:rPr>
  </w:style>
  <w:style w:type="character" w:customStyle="1" w:styleId="WW8Num47z2">
    <w:name w:val="WW8Num47z2"/>
    <w:rsid w:val="00562B45"/>
    <w:rPr>
      <w:rFonts w:ascii="Wingdings" w:hAnsi="Wingdings" w:cs="Wingdings" w:hint="default"/>
    </w:rPr>
  </w:style>
  <w:style w:type="character" w:customStyle="1" w:styleId="WW8Num48z0">
    <w:name w:val="WW8Num48z0"/>
    <w:rsid w:val="00562B45"/>
    <w:rPr>
      <w:rFonts w:hint="default"/>
    </w:rPr>
  </w:style>
  <w:style w:type="character" w:customStyle="1" w:styleId="WW8Num48z1">
    <w:name w:val="WW8Num48z1"/>
    <w:rsid w:val="00562B45"/>
  </w:style>
  <w:style w:type="character" w:customStyle="1" w:styleId="WW8Num48z2">
    <w:name w:val="WW8Num48z2"/>
    <w:rsid w:val="00562B45"/>
  </w:style>
  <w:style w:type="character" w:customStyle="1" w:styleId="WW8Num48z3">
    <w:name w:val="WW8Num48z3"/>
    <w:rsid w:val="00562B45"/>
  </w:style>
  <w:style w:type="character" w:customStyle="1" w:styleId="WW8Num48z4">
    <w:name w:val="WW8Num48z4"/>
    <w:rsid w:val="00562B45"/>
  </w:style>
  <w:style w:type="character" w:customStyle="1" w:styleId="WW8Num48z5">
    <w:name w:val="WW8Num48z5"/>
    <w:rsid w:val="00562B45"/>
  </w:style>
  <w:style w:type="character" w:customStyle="1" w:styleId="WW8Num48z6">
    <w:name w:val="WW8Num48z6"/>
    <w:rsid w:val="00562B45"/>
  </w:style>
  <w:style w:type="character" w:customStyle="1" w:styleId="WW8Num48z7">
    <w:name w:val="WW8Num48z7"/>
    <w:rsid w:val="00562B45"/>
  </w:style>
  <w:style w:type="character" w:customStyle="1" w:styleId="WW8Num48z8">
    <w:name w:val="WW8Num48z8"/>
    <w:rsid w:val="00562B45"/>
  </w:style>
  <w:style w:type="character" w:customStyle="1" w:styleId="1fffe">
    <w:name w:val="Основной шрифт абзаца1"/>
    <w:rsid w:val="00562B45"/>
  </w:style>
  <w:style w:type="character" w:customStyle="1" w:styleId="afffffff6">
    <w:name w:val="Заголовок Знак"/>
    <w:rsid w:val="00562B45"/>
    <w:rPr>
      <w:rFonts w:ascii="Arial" w:hAnsi="Arial" w:cs="Arial"/>
      <w:b/>
      <w:bCs/>
      <w:kern w:val="1"/>
      <w:sz w:val="32"/>
      <w:szCs w:val="32"/>
      <w:lang w:val="ru-RU" w:eastAsia="ar-SA" w:bidi="ar-SA"/>
    </w:rPr>
  </w:style>
  <w:style w:type="character" w:customStyle="1" w:styleId="afffffff7">
    <w:name w:val="Символ сноски"/>
    <w:rsid w:val="00562B45"/>
    <w:rPr>
      <w:rFonts w:cs="Times New Roman"/>
      <w:vertAlign w:val="superscript"/>
    </w:rPr>
  </w:style>
  <w:style w:type="character" w:customStyle="1" w:styleId="1ffff">
    <w:name w:val="Знак примечания1"/>
    <w:rsid w:val="00562B45"/>
    <w:rPr>
      <w:rFonts w:cs="Times New Roman"/>
      <w:sz w:val="16"/>
      <w:szCs w:val="16"/>
    </w:rPr>
  </w:style>
  <w:style w:type="character" w:customStyle="1" w:styleId="afffffff8">
    <w:name w:val="Символы концевой сноски"/>
    <w:rsid w:val="00562B45"/>
    <w:rPr>
      <w:rFonts w:cs="Times New Roman"/>
      <w:vertAlign w:val="superscript"/>
    </w:rPr>
  </w:style>
  <w:style w:type="character" w:customStyle="1" w:styleId="WW--">
    <w:name w:val="WW-Интернет-ссылка"/>
    <w:rsid w:val="00562B45"/>
    <w:rPr>
      <w:rFonts w:cs="Times New Roman"/>
      <w:color w:val="0000FF"/>
      <w:u w:val="single"/>
    </w:rPr>
  </w:style>
  <w:style w:type="paragraph" w:customStyle="1" w:styleId="1ffff0">
    <w:name w:val="Название1"/>
    <w:basedOn w:val="a7"/>
    <w:rsid w:val="00562B45"/>
    <w:pPr>
      <w:suppressLineNumbers/>
      <w:suppressAutoHyphens/>
      <w:spacing w:before="120" w:after="120"/>
    </w:pPr>
    <w:rPr>
      <w:rFonts w:cs="Lucida Sans"/>
      <w:i/>
      <w:iCs/>
      <w:lang w:eastAsia="ar-SA"/>
    </w:rPr>
  </w:style>
  <w:style w:type="paragraph" w:customStyle="1" w:styleId="1ffff1">
    <w:name w:val="Указатель1"/>
    <w:basedOn w:val="a7"/>
    <w:rsid w:val="00562B45"/>
    <w:pPr>
      <w:suppressLineNumbers/>
      <w:suppressAutoHyphens/>
    </w:pPr>
    <w:rPr>
      <w:rFonts w:cs="Lucida Sans"/>
      <w:lang w:eastAsia="ar-SA"/>
    </w:rPr>
  </w:style>
  <w:style w:type="paragraph" w:customStyle="1" w:styleId="1ffff2">
    <w:name w:val="Название объекта1"/>
    <w:basedOn w:val="a7"/>
    <w:next w:val="a7"/>
    <w:rsid w:val="00562B45"/>
    <w:pPr>
      <w:suppressAutoHyphens/>
      <w:spacing w:before="120" w:after="120"/>
    </w:pPr>
    <w:rPr>
      <w:b/>
      <w:bCs/>
      <w:sz w:val="20"/>
      <w:szCs w:val="20"/>
      <w:lang w:eastAsia="ar-SA"/>
    </w:rPr>
  </w:style>
  <w:style w:type="paragraph" w:customStyle="1" w:styleId="1ffff3">
    <w:name w:val="Текст примечания1"/>
    <w:basedOn w:val="a7"/>
    <w:rsid w:val="00562B45"/>
    <w:pPr>
      <w:suppressAutoHyphens/>
    </w:pPr>
    <w:rPr>
      <w:sz w:val="20"/>
      <w:szCs w:val="20"/>
      <w:lang w:eastAsia="ar-SA"/>
    </w:rPr>
  </w:style>
  <w:style w:type="paragraph" w:customStyle="1" w:styleId="222">
    <w:name w:val="Основной текст 22"/>
    <w:basedOn w:val="a7"/>
    <w:rsid w:val="00562B45"/>
    <w:pPr>
      <w:suppressAutoHyphens/>
      <w:spacing w:after="120" w:line="480" w:lineRule="auto"/>
    </w:pPr>
    <w:rPr>
      <w:lang w:eastAsia="ar-SA"/>
    </w:rPr>
  </w:style>
  <w:style w:type="paragraph" w:customStyle="1" w:styleId="325">
    <w:name w:val="Основной текст с отступом 32"/>
    <w:basedOn w:val="a7"/>
    <w:rsid w:val="00562B45"/>
    <w:pPr>
      <w:suppressAutoHyphens/>
      <w:spacing w:after="120"/>
      <w:ind w:left="283"/>
    </w:pPr>
    <w:rPr>
      <w:sz w:val="16"/>
      <w:szCs w:val="16"/>
      <w:lang w:eastAsia="ar-SA"/>
    </w:rPr>
  </w:style>
  <w:style w:type="paragraph" w:customStyle="1" w:styleId="331">
    <w:name w:val="Основной текст 33"/>
    <w:basedOn w:val="a7"/>
    <w:rsid w:val="00562B45"/>
    <w:pPr>
      <w:suppressAutoHyphens/>
      <w:spacing w:after="120"/>
    </w:pPr>
    <w:rPr>
      <w:lang w:eastAsia="ar-SA"/>
    </w:rPr>
  </w:style>
  <w:style w:type="paragraph" w:customStyle="1" w:styleId="1ffff4">
    <w:name w:val="Схема документа1"/>
    <w:basedOn w:val="a7"/>
    <w:rsid w:val="00562B45"/>
    <w:pPr>
      <w:suppressAutoHyphens/>
    </w:pPr>
    <w:rPr>
      <w:rFonts w:ascii="Tahoma" w:hAnsi="Tahoma" w:cs="Tahoma"/>
      <w:sz w:val="20"/>
      <w:szCs w:val="20"/>
      <w:lang w:eastAsia="ar-SA"/>
    </w:rPr>
  </w:style>
  <w:style w:type="paragraph" w:customStyle="1" w:styleId="3f4">
    <w:name w:val="Текст3"/>
    <w:basedOn w:val="a7"/>
    <w:rsid w:val="00562B45"/>
    <w:pPr>
      <w:suppressAutoHyphens/>
    </w:pPr>
    <w:rPr>
      <w:lang w:eastAsia="ar-SA"/>
    </w:rPr>
  </w:style>
  <w:style w:type="paragraph" w:customStyle="1" w:styleId="412">
    <w:name w:val="Маркированный список 41"/>
    <w:basedOn w:val="a7"/>
    <w:rsid w:val="00562B45"/>
    <w:pPr>
      <w:suppressAutoHyphens/>
      <w:ind w:left="1209" w:hanging="360"/>
    </w:pPr>
    <w:rPr>
      <w:lang w:eastAsia="ar-SA"/>
    </w:rPr>
  </w:style>
  <w:style w:type="paragraph" w:customStyle="1" w:styleId="21e">
    <w:name w:val="Продолжение списка 21"/>
    <w:basedOn w:val="a7"/>
    <w:rsid w:val="00562B45"/>
    <w:pPr>
      <w:suppressAutoHyphens/>
      <w:overflowPunct w:val="0"/>
      <w:autoSpaceDE w:val="0"/>
      <w:spacing w:after="120"/>
      <w:ind w:left="720"/>
    </w:pPr>
    <w:rPr>
      <w:szCs w:val="20"/>
      <w:lang w:eastAsia="ar-SA"/>
    </w:rPr>
  </w:style>
  <w:style w:type="paragraph" w:customStyle="1" w:styleId="31b">
    <w:name w:val="Список 31"/>
    <w:basedOn w:val="a7"/>
    <w:rsid w:val="00562B45"/>
    <w:pPr>
      <w:suppressAutoHyphens/>
      <w:overflowPunct w:val="0"/>
      <w:autoSpaceDE w:val="0"/>
      <w:ind w:left="849" w:hanging="283"/>
    </w:pPr>
    <w:rPr>
      <w:szCs w:val="20"/>
      <w:lang w:eastAsia="ar-SA"/>
    </w:rPr>
  </w:style>
  <w:style w:type="paragraph" w:customStyle="1" w:styleId="21f">
    <w:name w:val="Список 21"/>
    <w:basedOn w:val="a7"/>
    <w:rsid w:val="00562B45"/>
    <w:pPr>
      <w:suppressAutoHyphens/>
      <w:overflowPunct w:val="0"/>
      <w:autoSpaceDE w:val="0"/>
      <w:ind w:left="566" w:hanging="283"/>
    </w:pPr>
    <w:rPr>
      <w:szCs w:val="20"/>
      <w:lang w:eastAsia="ar-SA"/>
    </w:rPr>
  </w:style>
  <w:style w:type="paragraph" w:customStyle="1" w:styleId="223">
    <w:name w:val="Маркированный список 22"/>
    <w:basedOn w:val="a7"/>
    <w:rsid w:val="00562B45"/>
    <w:pPr>
      <w:suppressAutoHyphens/>
      <w:ind w:left="312" w:firstLine="390"/>
    </w:pPr>
    <w:rPr>
      <w:lang w:eastAsia="ar-SA"/>
    </w:rPr>
  </w:style>
  <w:style w:type="paragraph" w:customStyle="1" w:styleId="1ffff5">
    <w:name w:val="Шапка1"/>
    <w:basedOn w:val="a7"/>
    <w:rsid w:val="00562B45"/>
    <w:pPr>
      <w:suppressAutoHyphens/>
      <w:spacing w:before="120" w:after="120" w:line="196" w:lineRule="auto"/>
      <w:ind w:left="-57" w:right="113"/>
      <w:jc w:val="right"/>
    </w:pPr>
    <w:rPr>
      <w:rFonts w:ascii="NTHelvetica/Cyrillic" w:hAnsi="NTHelvetica/Cyrillic" w:cs="NTHelvetica/Cyrillic"/>
      <w:sz w:val="16"/>
      <w:szCs w:val="20"/>
      <w:lang w:eastAsia="ar-SA"/>
    </w:rPr>
  </w:style>
  <w:style w:type="paragraph" w:customStyle="1" w:styleId="1ffff6">
    <w:name w:val="Обычный отступ1"/>
    <w:basedOn w:val="a7"/>
    <w:rsid w:val="00562B45"/>
    <w:pPr>
      <w:suppressAutoHyphens/>
      <w:overflowPunct w:val="0"/>
      <w:autoSpaceDE w:val="0"/>
      <w:spacing w:before="60"/>
      <w:ind w:left="113"/>
    </w:pPr>
    <w:rPr>
      <w:szCs w:val="20"/>
      <w:lang w:eastAsia="ar-SA"/>
    </w:rPr>
  </w:style>
  <w:style w:type="paragraph" w:customStyle="1" w:styleId="1ffff7">
    <w:name w:val="Красная строка1"/>
    <w:basedOn w:val="aff2"/>
    <w:rsid w:val="00562B45"/>
    <w:pPr>
      <w:numPr>
        <w:ilvl w:val="0"/>
      </w:numPr>
      <w:suppressAutoHyphens/>
      <w:spacing w:after="120"/>
      <w:ind w:firstLine="210"/>
    </w:pPr>
    <w:rPr>
      <w:lang w:eastAsia="ar-SA"/>
    </w:rPr>
  </w:style>
  <w:style w:type="paragraph" w:customStyle="1" w:styleId="21f0">
    <w:name w:val="Красная строка 21"/>
    <w:basedOn w:val="aff4"/>
    <w:rsid w:val="00562B45"/>
    <w:pPr>
      <w:suppressAutoHyphens/>
      <w:ind w:firstLine="210"/>
    </w:pPr>
    <w:rPr>
      <w:snapToGrid/>
      <w:lang w:eastAsia="ar-SA"/>
    </w:rPr>
  </w:style>
  <w:style w:type="paragraph" w:customStyle="1" w:styleId="1ffff8">
    <w:name w:val="Цитата1"/>
    <w:basedOn w:val="a7"/>
    <w:rsid w:val="00562B45"/>
    <w:pPr>
      <w:suppressAutoHyphens/>
      <w:ind w:left="900" w:right="715"/>
      <w:jc w:val="center"/>
    </w:pPr>
    <w:rPr>
      <w:lang w:eastAsia="ar-SA"/>
    </w:rPr>
  </w:style>
  <w:style w:type="paragraph" w:customStyle="1" w:styleId="1ffff9">
    <w:name w:val="Продолжение списка1"/>
    <w:basedOn w:val="a7"/>
    <w:rsid w:val="00562B45"/>
    <w:pPr>
      <w:suppressAutoHyphens/>
      <w:overflowPunct w:val="0"/>
      <w:autoSpaceDE w:val="0"/>
      <w:spacing w:after="120"/>
      <w:ind w:left="283"/>
    </w:pPr>
    <w:rPr>
      <w:szCs w:val="20"/>
      <w:lang w:eastAsia="ar-SA"/>
    </w:rPr>
  </w:style>
  <w:style w:type="paragraph" w:customStyle="1" w:styleId="1ffffa">
    <w:name w:val="Нумерованный список1"/>
    <w:basedOn w:val="a7"/>
    <w:rsid w:val="00562B45"/>
    <w:pPr>
      <w:suppressAutoHyphens/>
      <w:ind w:left="926" w:hanging="360"/>
    </w:pPr>
    <w:rPr>
      <w:lang w:eastAsia="ar-SA"/>
    </w:rPr>
  </w:style>
  <w:style w:type="paragraph" w:customStyle="1" w:styleId="1ffffb">
    <w:name w:val="Маркированный список1"/>
    <w:basedOn w:val="a7"/>
    <w:rsid w:val="00562B45"/>
    <w:pPr>
      <w:suppressAutoHyphens/>
      <w:autoSpaceDE w:val="0"/>
      <w:ind w:left="1429"/>
    </w:pPr>
    <w:rPr>
      <w:szCs w:val="20"/>
      <w:lang w:eastAsia="ar-SA"/>
    </w:rPr>
  </w:style>
  <w:style w:type="paragraph" w:customStyle="1" w:styleId="1ffffc">
    <w:name w:val="Перечень рисунков1"/>
    <w:basedOn w:val="a7"/>
    <w:next w:val="a7"/>
    <w:rsid w:val="00562B45"/>
    <w:pPr>
      <w:suppressAutoHyphens/>
    </w:pPr>
    <w:rPr>
      <w:lang w:eastAsia="ar-SA"/>
    </w:rPr>
  </w:style>
  <w:style w:type="paragraph" w:customStyle="1" w:styleId="413">
    <w:name w:val="Указатель 41"/>
    <w:basedOn w:val="a7"/>
    <w:next w:val="a7"/>
    <w:rsid w:val="00562B45"/>
    <w:pPr>
      <w:suppressAutoHyphens/>
      <w:ind w:left="960" w:hanging="240"/>
    </w:pPr>
    <w:rPr>
      <w:sz w:val="18"/>
      <w:szCs w:val="18"/>
      <w:lang w:eastAsia="ar-SA"/>
    </w:rPr>
  </w:style>
  <w:style w:type="paragraph" w:customStyle="1" w:styleId="512">
    <w:name w:val="Указатель 51"/>
    <w:basedOn w:val="a7"/>
    <w:next w:val="a7"/>
    <w:rsid w:val="00562B45"/>
    <w:pPr>
      <w:suppressAutoHyphens/>
      <w:ind w:left="1200" w:hanging="240"/>
    </w:pPr>
    <w:rPr>
      <w:sz w:val="18"/>
      <w:szCs w:val="18"/>
      <w:lang w:eastAsia="ar-SA"/>
    </w:rPr>
  </w:style>
  <w:style w:type="paragraph" w:customStyle="1" w:styleId="610">
    <w:name w:val="Указатель 61"/>
    <w:basedOn w:val="a7"/>
    <w:next w:val="a7"/>
    <w:rsid w:val="00562B45"/>
    <w:pPr>
      <w:suppressAutoHyphens/>
      <w:ind w:left="1440" w:hanging="240"/>
    </w:pPr>
    <w:rPr>
      <w:sz w:val="18"/>
      <w:szCs w:val="18"/>
      <w:lang w:eastAsia="ar-SA"/>
    </w:rPr>
  </w:style>
  <w:style w:type="paragraph" w:customStyle="1" w:styleId="710">
    <w:name w:val="Указатель 71"/>
    <w:basedOn w:val="a7"/>
    <w:next w:val="a7"/>
    <w:rsid w:val="00562B45"/>
    <w:pPr>
      <w:suppressAutoHyphens/>
      <w:ind w:left="1680" w:hanging="240"/>
    </w:pPr>
    <w:rPr>
      <w:sz w:val="18"/>
      <w:szCs w:val="18"/>
      <w:lang w:eastAsia="ar-SA"/>
    </w:rPr>
  </w:style>
  <w:style w:type="paragraph" w:customStyle="1" w:styleId="810">
    <w:name w:val="Указатель 81"/>
    <w:basedOn w:val="a7"/>
    <w:next w:val="a7"/>
    <w:rsid w:val="00562B45"/>
    <w:pPr>
      <w:suppressAutoHyphens/>
      <w:ind w:left="1920" w:hanging="240"/>
    </w:pPr>
    <w:rPr>
      <w:sz w:val="18"/>
      <w:szCs w:val="18"/>
      <w:lang w:eastAsia="ar-SA"/>
    </w:rPr>
  </w:style>
  <w:style w:type="paragraph" w:customStyle="1" w:styleId="910">
    <w:name w:val="Указатель 91"/>
    <w:basedOn w:val="a7"/>
    <w:next w:val="a7"/>
    <w:rsid w:val="00562B45"/>
    <w:pPr>
      <w:suppressAutoHyphens/>
      <w:ind w:left="2160" w:hanging="240"/>
    </w:pPr>
    <w:rPr>
      <w:sz w:val="18"/>
      <w:szCs w:val="18"/>
      <w:lang w:eastAsia="ar-SA"/>
    </w:rPr>
  </w:style>
  <w:style w:type="paragraph" w:customStyle="1" w:styleId="WW-">
    <w:name w:val="WW-Заглавие"/>
    <w:basedOn w:val="a7"/>
    <w:rsid w:val="00562B45"/>
    <w:pPr>
      <w:suppressAutoHyphens/>
      <w:jc w:val="center"/>
    </w:pPr>
    <w:rPr>
      <w:b/>
      <w:color w:val="00000A"/>
      <w:szCs w:val="20"/>
      <w:lang w:eastAsia="ar-SA"/>
    </w:rPr>
  </w:style>
  <w:style w:type="paragraph" w:customStyle="1" w:styleId="WW-19">
    <w:name w:val="WW-Знак Знак19 Знак Знак"/>
    <w:basedOn w:val="a7"/>
    <w:rsid w:val="00562B45"/>
    <w:pPr>
      <w:suppressAutoHyphens/>
      <w:spacing w:after="160" w:line="240" w:lineRule="exact"/>
    </w:pPr>
    <w:rPr>
      <w:rFonts w:ascii="Verdana" w:hAnsi="Verdana" w:cs="Verdana"/>
      <w:sz w:val="20"/>
      <w:szCs w:val="20"/>
      <w:lang w:val="en-US" w:eastAsia="ar-SA"/>
    </w:rPr>
  </w:style>
  <w:style w:type="paragraph" w:customStyle="1" w:styleId="WW-190">
    <w:name w:val="WW-Знак Знак19"/>
    <w:basedOn w:val="a7"/>
    <w:rsid w:val="00562B45"/>
    <w:pPr>
      <w:suppressAutoHyphens/>
      <w:spacing w:after="160" w:line="240" w:lineRule="exact"/>
    </w:pPr>
    <w:rPr>
      <w:rFonts w:ascii="Verdana" w:hAnsi="Verdana" w:cs="Verdana"/>
      <w:sz w:val="20"/>
      <w:szCs w:val="20"/>
      <w:lang w:val="en-US" w:eastAsia="ar-SA"/>
    </w:rPr>
  </w:style>
  <w:style w:type="paragraph" w:customStyle="1" w:styleId="WW-3">
    <w:name w:val="WW-Абзац списка3"/>
    <w:basedOn w:val="a7"/>
    <w:rsid w:val="00562B45"/>
    <w:pPr>
      <w:suppressAutoHyphens/>
      <w:autoSpaceDE w:val="0"/>
      <w:ind w:left="720"/>
    </w:pPr>
    <w:rPr>
      <w:lang w:eastAsia="ar-SA"/>
    </w:rPr>
  </w:style>
  <w:style w:type="paragraph" w:customStyle="1" w:styleId="WW-30">
    <w:name w:val="WW-Заголовок оглавления3"/>
    <w:basedOn w:val="10"/>
    <w:next w:val="a7"/>
    <w:rsid w:val="00562B45"/>
    <w:pPr>
      <w:keepLines/>
      <w:numPr>
        <w:ilvl w:val="0"/>
      </w:numPr>
      <w:tabs>
        <w:tab w:val="num" w:pos="1152"/>
      </w:tabs>
      <w:suppressAutoHyphens w:val="0"/>
      <w:autoSpaceDE w:val="0"/>
      <w:spacing w:before="480" w:line="276" w:lineRule="auto"/>
      <w:ind w:firstLine="709"/>
      <w:jc w:val="both"/>
      <w:outlineLvl w:val="9"/>
    </w:pPr>
    <w:rPr>
      <w:rFonts w:ascii="Cambria" w:hAnsi="Cambria" w:cs="Cambria"/>
      <w:caps w:val="0"/>
      <w:color w:val="365F91"/>
      <w:sz w:val="28"/>
      <w:szCs w:val="28"/>
      <w:lang w:eastAsia="ar-SA"/>
    </w:rPr>
  </w:style>
  <w:style w:type="paragraph" w:customStyle="1" w:styleId="102">
    <w:name w:val="Оглавление 10"/>
    <w:basedOn w:val="1ffff1"/>
    <w:rsid w:val="00562B45"/>
    <w:pPr>
      <w:tabs>
        <w:tab w:val="right" w:leader="dot" w:pos="7091"/>
      </w:tabs>
      <w:ind w:left="2547" w:firstLine="0"/>
    </w:pPr>
  </w:style>
  <w:style w:type="character" w:customStyle="1" w:styleId="2fd">
    <w:name w:val="Схема документа Знак2"/>
    <w:basedOn w:val="a8"/>
    <w:uiPriority w:val="99"/>
    <w:semiHidden/>
    <w:rsid w:val="00562B45"/>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5A2EE2"/>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qFormat/>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rsid w:val="00301A0F"/>
    <w:rPr>
      <w:rFonts w:ascii="Tahoma" w:hAnsi="Tahoma" w:cs="Tahoma"/>
      <w:sz w:val="16"/>
      <w:szCs w:val="16"/>
    </w:rPr>
  </w:style>
  <w:style w:type="character" w:customStyle="1" w:styleId="af9">
    <w:name w:val="Текст выноски Знак"/>
    <w:link w:val="af8"/>
    <w:locked/>
    <w:rsid w:val="00301A0F"/>
    <w:rPr>
      <w:rFonts w:ascii="Tahoma" w:hAnsi="Tahoma" w:cs="Tahoma"/>
      <w:sz w:val="16"/>
      <w:szCs w:val="16"/>
      <w:lang w:val="ru-RU" w:eastAsia="ru-RU" w:bidi="ar-SA"/>
    </w:rPr>
  </w:style>
  <w:style w:type="character" w:styleId="afa">
    <w:name w:val="FollowedHyperlink"/>
    <w:rsid w:val="00301A0F"/>
    <w:rPr>
      <w:rFonts w:cs="Times New Roman"/>
      <w:color w:val="800080"/>
      <w:u w:val="single"/>
    </w:rPr>
  </w:style>
  <w:style w:type="character" w:customStyle="1" w:styleId="afb">
    <w:name w:val="Текст примечания Знак"/>
    <w:link w:val="afc"/>
    <w:locked/>
    <w:rsid w:val="00301A0F"/>
    <w:rPr>
      <w:lang w:bidi="ar-SA"/>
    </w:rPr>
  </w:style>
  <w:style w:type="character" w:customStyle="1" w:styleId="afd">
    <w:name w:val="Текст концевой сноски Знак"/>
    <w:link w:val="afe"/>
    <w:locked/>
    <w:rsid w:val="00301A0F"/>
    <w:rPr>
      <w:lang w:bidi="ar-SA"/>
    </w:rPr>
  </w:style>
  <w:style w:type="character" w:customStyle="1" w:styleId="aff">
    <w:name w:val="Подпись Знак"/>
    <w:link w:val="aff0"/>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qFormat/>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Основной текст Знак Знак Знак2"/>
    <w:locked/>
    <w:rsid w:val="00301A0F"/>
    <w:rPr>
      <w:rFonts w:cs="Times New Roman"/>
      <w:sz w:val="24"/>
      <w:szCs w:val="24"/>
    </w:rPr>
  </w:style>
  <w:style w:type="character" w:customStyle="1" w:styleId="aff3">
    <w:name w:val="Основной текст с отступом Знак"/>
    <w:link w:val="aff4"/>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locked/>
    <w:rsid w:val="00301A0F"/>
    <w:rPr>
      <w:sz w:val="24"/>
      <w:szCs w:val="24"/>
      <w:lang w:bidi="ar-SA"/>
    </w:rPr>
  </w:style>
  <w:style w:type="character" w:customStyle="1" w:styleId="32">
    <w:name w:val="Основной текст 3 Знак"/>
    <w:link w:val="33"/>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locked/>
    <w:rsid w:val="00301A0F"/>
    <w:rPr>
      <w:sz w:val="24"/>
      <w:szCs w:val="24"/>
      <w:lang w:bidi="ar-SA"/>
    </w:rPr>
  </w:style>
  <w:style w:type="character" w:customStyle="1" w:styleId="34">
    <w:name w:val="Основной текст с отступом 3 Знак"/>
    <w:link w:val="35"/>
    <w:locked/>
    <w:rsid w:val="00301A0F"/>
    <w:rPr>
      <w:sz w:val="16"/>
      <w:szCs w:val="16"/>
      <w:lang w:bidi="ar-SA"/>
    </w:rPr>
  </w:style>
  <w:style w:type="character" w:customStyle="1" w:styleId="aff5">
    <w:name w:val="Схема документа Знак"/>
    <w:link w:val="aff6"/>
    <w:locked/>
    <w:rsid w:val="00301A0F"/>
    <w:rPr>
      <w:rFonts w:ascii="Tahoma" w:hAnsi="Tahoma"/>
      <w:lang w:bidi="ar-SA"/>
    </w:rPr>
  </w:style>
  <w:style w:type="character" w:customStyle="1" w:styleId="aff7">
    <w:name w:val="Текст Знак"/>
    <w:link w:val="aff8"/>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locked/>
    <w:rsid w:val="00301A0F"/>
    <w:rPr>
      <w:rFonts w:cs="Times New Roman"/>
      <w:sz w:val="20"/>
      <w:szCs w:val="20"/>
    </w:rPr>
  </w:style>
  <w:style w:type="character" w:customStyle="1" w:styleId="1f">
    <w:name w:val="Текст примечания Знак1"/>
    <w:locked/>
    <w:rsid w:val="00301A0F"/>
    <w:rPr>
      <w:rFonts w:cs="Times New Roman"/>
    </w:rPr>
  </w:style>
  <w:style w:type="character" w:customStyle="1" w:styleId="aff9">
    <w:name w:val="Тема примечания Знак"/>
    <w:link w:val="affa"/>
    <w:locked/>
    <w:rsid w:val="00301A0F"/>
    <w:rPr>
      <w:b/>
      <w:bCs/>
      <w:lang w:bidi="ar-SA"/>
    </w:rPr>
  </w:style>
  <w:style w:type="character" w:customStyle="1" w:styleId="affb">
    <w:name w:val="Обычный (веб) Знак"/>
    <w:aliases w:val="Обычный (Web) Знак"/>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locked/>
    <w:rsid w:val="00301A0F"/>
    <w:rPr>
      <w:rFonts w:cs="Times New Roman"/>
      <w:sz w:val="24"/>
      <w:szCs w:val="24"/>
    </w:rPr>
  </w:style>
  <w:style w:type="character" w:customStyle="1" w:styleId="211">
    <w:name w:val="Основной текст 2 Знак1"/>
    <w:aliases w:val="Оглавление 2 Знак Знак Знак Знак Знак Знак2"/>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rsid w:val="00301A0F"/>
    <w:pPr>
      <w:spacing w:after="120"/>
      <w:ind w:left="283"/>
    </w:pPr>
    <w:rPr>
      <w:snapToGrid w:val="0"/>
    </w:rPr>
  </w:style>
  <w:style w:type="character" w:customStyle="1" w:styleId="BodyTextIndentChar1">
    <w:name w:val="Body Text Indent Char1"/>
    <w:locked/>
    <w:rsid w:val="00301A0F"/>
    <w:rPr>
      <w:rFonts w:cs="Times New Roman"/>
      <w:sz w:val="24"/>
      <w:szCs w:val="24"/>
    </w:rPr>
  </w:style>
  <w:style w:type="character" w:customStyle="1" w:styleId="1f3">
    <w:name w:val="Основной текст с отступом Знак1"/>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tabs>
        <w:tab w:val="clear" w:pos="540"/>
        <w:tab w:val="num" w:pos="360"/>
      </w:tabs>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rsid w:val="00301A0F"/>
    <w:pPr>
      <w:ind w:left="4252"/>
    </w:pPr>
  </w:style>
  <w:style w:type="character" w:customStyle="1" w:styleId="SignatureChar1">
    <w:name w:val="Signature Char1"/>
    <w:locked/>
    <w:rsid w:val="00301A0F"/>
    <w:rPr>
      <w:rFonts w:cs="Times New Roman"/>
      <w:sz w:val="24"/>
      <w:szCs w:val="24"/>
    </w:rPr>
  </w:style>
  <w:style w:type="character" w:customStyle="1" w:styleId="1f5">
    <w:name w:val="Подпись Знак1"/>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D85C5D"/>
    <w:rPr>
      <w:color w:val="000000"/>
      <w:shd w:val="clear" w:color="auto" w:fill="FFFFFF"/>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rsid w:val="00301A0F"/>
    <w:rPr>
      <w:rFonts w:ascii="Cambria" w:hAnsi="Cambria" w:cs="Cambria"/>
      <w:i/>
      <w:iCs/>
      <w:color w:val="auto"/>
      <w:sz w:val="24"/>
      <w:szCs w:val="24"/>
    </w:rPr>
  </w:style>
  <w:style w:type="character" w:customStyle="1" w:styleId="81">
    <w:name w:val="Заголовок 8 Знак1"/>
    <w:rsid w:val="00301A0F"/>
    <w:rPr>
      <w:rFonts w:ascii="Cambria" w:hAnsi="Cambria" w:cs="Cambria"/>
      <w:color w:val="auto"/>
    </w:rPr>
  </w:style>
  <w:style w:type="character" w:customStyle="1" w:styleId="91">
    <w:name w:val="Заголовок 9 Знак1"/>
    <w:rsid w:val="00301A0F"/>
    <w:rPr>
      <w:rFonts w:ascii="Cambria" w:hAnsi="Cambria" w:cs="Cambria"/>
      <w:i/>
      <w:iCs/>
      <w:color w:val="auto"/>
    </w:rPr>
  </w:style>
  <w:style w:type="character" w:customStyle="1" w:styleId="1f8">
    <w:name w:val="Верхний колонтитул Знак1"/>
    <w:aliases w:val="ВерхКолонтитул Знак1"/>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locked/>
    <w:rsid w:val="00301A0F"/>
    <w:rPr>
      <w:rFonts w:cs="Times New Roman"/>
      <w:sz w:val="24"/>
      <w:szCs w:val="24"/>
    </w:rPr>
  </w:style>
  <w:style w:type="character" w:customStyle="1" w:styleId="214">
    <w:name w:val="Основной текст с отступом 2 Знак1"/>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locked/>
    <w:rsid w:val="00301A0F"/>
    <w:rPr>
      <w:rFonts w:cs="Times New Roman"/>
      <w:sz w:val="16"/>
      <w:szCs w:val="16"/>
    </w:rPr>
  </w:style>
  <w:style w:type="character" w:customStyle="1" w:styleId="313">
    <w:name w:val="Основной текст с отступом 3 Знак1"/>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locked/>
    <w:rsid w:val="00301A0F"/>
    <w:rPr>
      <w:rFonts w:cs="Times New Roman"/>
      <w:sz w:val="16"/>
      <w:szCs w:val="16"/>
    </w:rPr>
  </w:style>
  <w:style w:type="character" w:customStyle="1" w:styleId="314">
    <w:name w:val="Основной текст 3 Знак1"/>
    <w:locked/>
    <w:rsid w:val="00301A0F"/>
    <w:rPr>
      <w:rFonts w:cs="Times New Roman"/>
      <w:sz w:val="16"/>
      <w:szCs w:val="16"/>
    </w:rPr>
  </w:style>
  <w:style w:type="character" w:customStyle="1" w:styleId="1f9">
    <w:name w:val="Нижний колонтитул Знак1"/>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rsid w:val="00301A0F"/>
    <w:rPr>
      <w:b/>
      <w:bCs/>
    </w:rPr>
  </w:style>
  <w:style w:type="character" w:customStyle="1" w:styleId="CommentSubjectChar1">
    <w:name w:val="Comment Subject Char1"/>
    <w:locked/>
    <w:rsid w:val="00301A0F"/>
    <w:rPr>
      <w:rFonts w:cs="Times New Roman"/>
      <w:b/>
      <w:bCs/>
      <w:sz w:val="20"/>
      <w:szCs w:val="20"/>
    </w:rPr>
  </w:style>
  <w:style w:type="character" w:customStyle="1" w:styleId="1fb">
    <w:name w:val="Тема примечания Знак1"/>
    <w:locked/>
    <w:rsid w:val="00301A0F"/>
    <w:rPr>
      <w:rFonts w:cs="Times New Roman"/>
      <w:b/>
      <w:bCs/>
    </w:rPr>
  </w:style>
  <w:style w:type="character" w:customStyle="1" w:styleId="1fc">
    <w:name w:val="Текст выноски Знак1"/>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uiPriority w:val="99"/>
    <w:semiHidden/>
    <w:rsid w:val="00301A0F"/>
    <w:rPr>
      <w:rFonts w:ascii="Tahoma" w:hAnsi="Tahoma"/>
      <w:sz w:val="20"/>
      <w:szCs w:val="20"/>
    </w:rPr>
  </w:style>
  <w:style w:type="character" w:customStyle="1" w:styleId="DocumentMapChar1">
    <w:name w:val="Document Map Char1"/>
    <w:locked/>
    <w:rsid w:val="00301A0F"/>
    <w:rPr>
      <w:rFonts w:cs="Times New Roman"/>
      <w:sz w:val="2"/>
    </w:rPr>
  </w:style>
  <w:style w:type="character" w:customStyle="1" w:styleId="1fd">
    <w:name w:val="Схема документа Знак1"/>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locked/>
    <w:rsid w:val="00301A0F"/>
    <w:rPr>
      <w:rFonts w:ascii="Courier New" w:hAnsi="Courier New" w:cs="Courier New"/>
      <w:sz w:val="20"/>
      <w:szCs w:val="20"/>
    </w:rPr>
  </w:style>
  <w:style w:type="character" w:customStyle="1" w:styleId="1fe">
    <w:name w:val="Текст Знак1"/>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rsid w:val="00301A0F"/>
    <w:rPr>
      <w:sz w:val="20"/>
      <w:szCs w:val="20"/>
    </w:rPr>
  </w:style>
  <w:style w:type="character" w:customStyle="1" w:styleId="EndnoteTextChar1">
    <w:name w:val="Endnote Text Char1"/>
    <w:locked/>
    <w:rsid w:val="00301A0F"/>
    <w:rPr>
      <w:rFonts w:cs="Times New Roman"/>
      <w:sz w:val="20"/>
      <w:szCs w:val="20"/>
    </w:rPr>
  </w:style>
  <w:style w:type="character" w:customStyle="1" w:styleId="1ff0">
    <w:name w:val="Текст концевой сноски Знак1"/>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тиль таблицы1"/>
    <w:basedOn w:val="affff1"/>
    <w:rsid w:val="00301A0F"/>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Знак Знак Знак3 Знак1"/>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qFormat/>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qFormat/>
    <w:rsid w:val="009403C8"/>
    <w:pPr>
      <w:tabs>
        <w:tab w:val="right" w:leader="dot" w:pos="9628"/>
      </w:tabs>
      <w:ind w:firstLine="0"/>
    </w:pPr>
    <w:rPr>
      <w:smallCaps/>
      <w:noProof/>
    </w:rPr>
  </w:style>
  <w:style w:type="paragraph" w:styleId="38">
    <w:name w:val="toc 3"/>
    <w:basedOn w:val="a7"/>
    <w:next w:val="a7"/>
    <w:autoRedefine/>
    <w:uiPriority w:val="39"/>
    <w:qFormat/>
    <w:rsid w:val="00301A0F"/>
    <w:pPr>
      <w:ind w:left="480"/>
    </w:pPr>
    <w:rPr>
      <w:rFonts w:ascii="Calibri" w:hAnsi="Calibri"/>
      <w:i/>
      <w:iCs/>
      <w:sz w:val="20"/>
      <w:szCs w:val="20"/>
    </w:rPr>
  </w:style>
  <w:style w:type="paragraph" w:styleId="43">
    <w:name w:val="toc 4"/>
    <w:basedOn w:val="a7"/>
    <w:next w:val="a7"/>
    <w:autoRedefine/>
    <w:uiPriority w:val="39"/>
    <w:rsid w:val="00301A0F"/>
    <w:pPr>
      <w:ind w:left="720"/>
    </w:pPr>
    <w:rPr>
      <w:rFonts w:ascii="Calibri" w:hAnsi="Calibri"/>
      <w:sz w:val="18"/>
      <w:szCs w:val="18"/>
    </w:rPr>
  </w:style>
  <w:style w:type="paragraph" w:styleId="53">
    <w:name w:val="toc 5"/>
    <w:basedOn w:val="a7"/>
    <w:next w:val="a7"/>
    <w:autoRedefine/>
    <w:uiPriority w:val="39"/>
    <w:rsid w:val="00301A0F"/>
    <w:pPr>
      <w:ind w:left="960"/>
    </w:pPr>
    <w:rPr>
      <w:rFonts w:ascii="Calibri" w:hAnsi="Calibri"/>
      <w:sz w:val="18"/>
      <w:szCs w:val="18"/>
    </w:rPr>
  </w:style>
  <w:style w:type="paragraph" w:styleId="61">
    <w:name w:val="toc 6"/>
    <w:basedOn w:val="a7"/>
    <w:next w:val="a7"/>
    <w:autoRedefine/>
    <w:uiPriority w:val="39"/>
    <w:rsid w:val="00301A0F"/>
    <w:pPr>
      <w:ind w:left="1200"/>
    </w:pPr>
    <w:rPr>
      <w:rFonts w:ascii="Calibri" w:hAnsi="Calibri"/>
      <w:sz w:val="18"/>
      <w:szCs w:val="18"/>
    </w:rPr>
  </w:style>
  <w:style w:type="paragraph" w:styleId="72">
    <w:name w:val="toc 7"/>
    <w:basedOn w:val="a7"/>
    <w:next w:val="a7"/>
    <w:autoRedefine/>
    <w:uiPriority w:val="39"/>
    <w:rsid w:val="00301A0F"/>
    <w:pPr>
      <w:ind w:left="1440"/>
    </w:pPr>
    <w:rPr>
      <w:rFonts w:ascii="Calibri" w:hAnsi="Calibri"/>
      <w:sz w:val="18"/>
      <w:szCs w:val="18"/>
    </w:rPr>
  </w:style>
  <w:style w:type="paragraph" w:styleId="82">
    <w:name w:val="toc 8"/>
    <w:basedOn w:val="a7"/>
    <w:next w:val="a7"/>
    <w:autoRedefine/>
    <w:uiPriority w:val="39"/>
    <w:rsid w:val="00301A0F"/>
    <w:pPr>
      <w:ind w:left="1680"/>
    </w:pPr>
    <w:rPr>
      <w:rFonts w:ascii="Calibri" w:hAnsi="Calibri"/>
      <w:sz w:val="18"/>
      <w:szCs w:val="18"/>
    </w:rPr>
  </w:style>
  <w:style w:type="paragraph" w:styleId="92">
    <w:name w:val="toc 9"/>
    <w:basedOn w:val="a7"/>
    <w:next w:val="a7"/>
    <w:autoRedefine/>
    <w:uiPriority w:val="39"/>
    <w:rsid w:val="00301A0F"/>
    <w:pPr>
      <w:ind w:left="1920"/>
    </w:pPr>
    <w:rPr>
      <w:rFonts w:ascii="Calibri" w:hAnsi="Calibri"/>
      <w:sz w:val="18"/>
      <w:szCs w:val="18"/>
    </w:rPr>
  </w:style>
  <w:style w:type="paragraph" w:styleId="affff2">
    <w:name w:val="footnote text"/>
    <w:aliases w:val="Знак Знак Знак3"/>
    <w:basedOn w:val="a7"/>
    <w:link w:val="affff3"/>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4"/>
    <w:qFormat/>
    <w:rsid w:val="00301A0F"/>
    <w:pPr>
      <w:widowControl w:val="0"/>
    </w:pPr>
    <w:rPr>
      <w:rFonts w:ascii="Arial" w:hAnsi="Arial" w:cs="Arial"/>
      <w:sz w:val="18"/>
      <w:szCs w:val="20"/>
    </w:rPr>
  </w:style>
  <w:style w:type="paragraph" w:customStyle="1" w:styleId="-5">
    <w:name w:val="Таблица - Числа справа"/>
    <w:basedOn w:val="-0"/>
    <w:rsid w:val="00301A0F"/>
    <w:pPr>
      <w:jc w:val="right"/>
    </w:pPr>
  </w:style>
  <w:style w:type="paragraph" w:customStyle="1" w:styleId="-6">
    <w:name w:val="Таблица - Текст центр"/>
    <w:basedOn w:val="-0"/>
    <w:rsid w:val="00301A0F"/>
    <w:pPr>
      <w:jc w:val="center"/>
    </w:pPr>
  </w:style>
  <w:style w:type="paragraph" w:customStyle="1" w:styleId="-20">
    <w:name w:val="Таблица - Числа справа 2"/>
    <w:basedOn w:val="-5"/>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qFormat/>
    <w:rsid w:val="00301A0F"/>
    <w:pPr>
      <w:numPr>
        <w:numId w:val="15"/>
      </w:numPr>
      <w:spacing w:line="360" w:lineRule="auto"/>
    </w:pPr>
  </w:style>
  <w:style w:type="paragraph" w:customStyle="1" w:styleId="1ffb">
    <w:name w:val="Рецензия1"/>
    <w: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9">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5"/>
    <w:rsid w:val="00301A0F"/>
    <w:pPr>
      <w:ind w:right="227"/>
    </w:pPr>
    <w:rPr>
      <w:rFonts w:cs="Times New Roman"/>
    </w:rPr>
  </w:style>
  <w:style w:type="paragraph" w:customStyle="1" w:styleId="-41">
    <w:name w:val="Таблица - Числа справа 4"/>
    <w:basedOn w:val="-5"/>
    <w:rsid w:val="00301A0F"/>
    <w:pPr>
      <w:ind w:right="227"/>
    </w:pPr>
  </w:style>
  <w:style w:type="paragraph" w:customStyle="1" w:styleId="-04">
    <w:name w:val="Стиль Таблица - Числа справа 04"/>
    <w:basedOn w:val="-5"/>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rsid w:val="00301A0F"/>
    <w:pPr>
      <w:ind w:left="240" w:hanging="240"/>
    </w:pPr>
    <w:rPr>
      <w:sz w:val="18"/>
      <w:szCs w:val="18"/>
    </w:rPr>
  </w:style>
  <w:style w:type="paragraph" w:styleId="2f5">
    <w:name w:val="index 2"/>
    <w:basedOn w:val="a7"/>
    <w:next w:val="a7"/>
    <w:autoRedefine/>
    <w:rsid w:val="00301A0F"/>
    <w:pPr>
      <w:ind w:left="480" w:hanging="240"/>
    </w:pPr>
    <w:rPr>
      <w:sz w:val="18"/>
      <w:szCs w:val="18"/>
    </w:rPr>
  </w:style>
  <w:style w:type="paragraph" w:styleId="3f">
    <w:name w:val="index 3"/>
    <w:basedOn w:val="a7"/>
    <w:next w:val="a7"/>
    <w:autoRedefine/>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aliases w:val="Имя рисунка"/>
    <w:basedOn w:val="a7"/>
    <w:link w:val="affffff1"/>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2">
    <w:name w:val="Абзац"/>
    <w:link w:val="affffff3"/>
    <w:rsid w:val="00301A0F"/>
    <w:pPr>
      <w:spacing w:before="120" w:after="60"/>
      <w:ind w:firstLine="567"/>
      <w:jc w:val="both"/>
    </w:pPr>
    <w:rPr>
      <w:rFonts w:eastAsia="Calibri"/>
      <w:sz w:val="24"/>
      <w:szCs w:val="24"/>
    </w:rPr>
  </w:style>
  <w:style w:type="character" w:customStyle="1" w:styleId="affffff3">
    <w:name w:val="Абзац Знак"/>
    <w:link w:val="affffff2"/>
    <w:locked/>
    <w:rsid w:val="00301A0F"/>
    <w:rPr>
      <w:rFonts w:eastAsia="Calibri"/>
      <w:sz w:val="24"/>
      <w:szCs w:val="24"/>
      <w:lang w:val="ru-RU" w:eastAsia="ru-RU" w:bidi="ar-SA"/>
    </w:rPr>
  </w:style>
  <w:style w:type="paragraph" w:customStyle="1" w:styleId="affffff4">
    <w:name w:val="Таблица_название_таблицы"/>
    <w:next w:val="affffff2"/>
    <w:link w:val="affffff5"/>
    <w:rsid w:val="00301A0F"/>
    <w:pPr>
      <w:keepNext/>
      <w:spacing w:after="120"/>
      <w:jc w:val="center"/>
    </w:pPr>
    <w:rPr>
      <w:rFonts w:eastAsia="Calibri"/>
      <w:bCs/>
      <w:sz w:val="24"/>
      <w:szCs w:val="22"/>
    </w:rPr>
  </w:style>
  <w:style w:type="character" w:customStyle="1" w:styleId="affffff5">
    <w:name w:val="Таблица_название_таблицы Знак"/>
    <w:link w:val="affffff4"/>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47">
    <w:name w:val="Знак Знак Знак4"/>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9"/>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20"/>
      </w:numPr>
      <w:spacing w:before="360" w:after="120"/>
      <w:outlineLvl w:val="2"/>
    </w:pPr>
    <w:rPr>
      <w:rFonts w:ascii="Arial" w:hAnsi="Arial"/>
      <w:i/>
      <w:szCs w:val="20"/>
    </w:rPr>
  </w:style>
  <w:style w:type="character" w:customStyle="1" w:styleId="-4">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a">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3">
    <w:name w:val="Знак Знак19 Знак Знак3"/>
    <w:basedOn w:val="a7"/>
    <w:rsid w:val="00714C39"/>
    <w:pPr>
      <w:spacing w:after="160" w:line="240" w:lineRule="exact"/>
    </w:pPr>
    <w:rPr>
      <w:rFonts w:ascii="Verdana" w:hAnsi="Verdana"/>
      <w:sz w:val="20"/>
      <w:szCs w:val="20"/>
      <w:lang w:val="en-US" w:eastAsia="en-US"/>
    </w:rPr>
  </w:style>
  <w:style w:type="paragraph" w:customStyle="1" w:styleId="192">
    <w:name w:val="Знак Знак192"/>
    <w:basedOn w:val="a7"/>
    <w:rsid w:val="00924DF7"/>
    <w:pPr>
      <w:spacing w:after="160" w:line="240" w:lineRule="exact"/>
    </w:pPr>
    <w:rPr>
      <w:rFonts w:ascii="Verdana" w:hAnsi="Verdana"/>
      <w:sz w:val="20"/>
      <w:szCs w:val="20"/>
      <w:lang w:val="en-US" w:eastAsia="en-US"/>
    </w:rPr>
  </w:style>
  <w:style w:type="paragraph" w:styleId="afffffff1">
    <w:name w:val="No Spacing"/>
    <w:link w:val="afffffff2"/>
    <w:qFormat/>
    <w:rsid w:val="00605CE2"/>
    <w:rPr>
      <w:rFonts w:ascii="Calibri" w:hAnsi="Calibri"/>
      <w:sz w:val="22"/>
      <w:szCs w:val="22"/>
    </w:rPr>
  </w:style>
  <w:style w:type="character" w:customStyle="1" w:styleId="afffffff2">
    <w:name w:val="Без интервала Знак"/>
    <w:link w:val="afffffff1"/>
    <w:rsid w:val="00605CE2"/>
    <w:rPr>
      <w:rFonts w:ascii="Calibri" w:hAnsi="Calibri"/>
      <w:sz w:val="22"/>
      <w:szCs w:val="22"/>
      <w:lang w:bidi="ar-SA"/>
    </w:rPr>
  </w:style>
  <w:style w:type="paragraph" w:customStyle="1" w:styleId="315">
    <w:name w:val="Абзац списка31"/>
    <w:basedOn w:val="a7"/>
    <w:rsid w:val="00EC0701"/>
    <w:pPr>
      <w:autoSpaceDE w:val="0"/>
      <w:autoSpaceDN w:val="0"/>
      <w:adjustRightInd w:val="0"/>
      <w:ind w:left="720"/>
    </w:pPr>
  </w:style>
  <w:style w:type="paragraph" w:customStyle="1" w:styleId="316">
    <w:name w:val="Заголовок оглавления31"/>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20">
    <w:name w:val="Знак Знак19 Знак Знак2"/>
    <w:basedOn w:val="a7"/>
    <w:rsid w:val="00A60004"/>
    <w:pPr>
      <w:spacing w:after="160" w:line="240" w:lineRule="exact"/>
      <w:ind w:firstLine="0"/>
      <w:jc w:val="left"/>
    </w:pPr>
    <w:rPr>
      <w:rFonts w:ascii="Verdana" w:hAnsi="Verdana"/>
      <w:sz w:val="20"/>
      <w:szCs w:val="20"/>
      <w:lang w:val="en-US" w:eastAsia="en-US"/>
    </w:rPr>
  </w:style>
  <w:style w:type="numbering" w:customStyle="1" w:styleId="1fff6">
    <w:name w:val="Нет списка1"/>
    <w:next w:val="aa"/>
    <w:uiPriority w:val="99"/>
    <w:semiHidden/>
    <w:unhideWhenUsed/>
    <w:rsid w:val="00BC0E84"/>
  </w:style>
  <w:style w:type="paragraph" w:customStyle="1" w:styleId="afffffff3">
    <w:name w:val="Заголовок"/>
    <w:basedOn w:val="a7"/>
    <w:next w:val="a7"/>
    <w:rsid w:val="00BC0E84"/>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BC0E8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BC0E8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BC0E8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BC0E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BC0E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9"/>
    <w:next w:val="37"/>
    <w:semiHidden/>
    <w:rsid w:val="00BC0E8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7">
    <w:name w:val="Современная таблица1"/>
    <w:basedOn w:val="a9"/>
    <w:next w:val="affff"/>
    <w:semiHidden/>
    <w:rsid w:val="00BC0E8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9"/>
    <w:next w:val="affff0"/>
    <w:semiHidden/>
    <w:rsid w:val="00BC0E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BC0E8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BC0E8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9">
    <w:name w:val="Сетка таблицы1"/>
    <w:basedOn w:val="a9"/>
    <w:next w:val="affff1"/>
    <w:rsid w:val="00BC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тиль таблицы11"/>
    <w:basedOn w:val="affff1"/>
    <w:rsid w:val="00BC0E84"/>
    <w:tblPr/>
  </w:style>
  <w:style w:type="table" w:customStyle="1" w:styleId="318">
    <w:name w:val="Классическая таблица 31"/>
    <w:basedOn w:val="a9"/>
    <w:next w:val="3a"/>
    <w:rsid w:val="00BC0E84"/>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BC0E84"/>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9">
    <w:name w:val="Столбцы таблицы 31"/>
    <w:basedOn w:val="a9"/>
    <w:next w:val="3b"/>
    <w:rsid w:val="00BC0E84"/>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BC0E84"/>
  </w:style>
  <w:style w:type="numbering" w:customStyle="1" w:styleId="31a">
    <w:name w:val="Стиль31"/>
    <w:rsid w:val="00BC0E84"/>
  </w:style>
  <w:style w:type="numbering" w:customStyle="1" w:styleId="411">
    <w:name w:val="Стиль41"/>
    <w:rsid w:val="00BC0E84"/>
  </w:style>
  <w:style w:type="numbering" w:customStyle="1" w:styleId="1231">
    <w:name w:val="Список нумерованный 1.2.3.1"/>
    <w:rsid w:val="00BC0E84"/>
  </w:style>
  <w:style w:type="numbering" w:customStyle="1" w:styleId="1fffa">
    <w:name w:val="Список нумерованный1"/>
    <w:rsid w:val="00BC0E84"/>
  </w:style>
  <w:style w:type="numbering" w:customStyle="1" w:styleId="1111111">
    <w:name w:val="1 / 1.1 / 1.1.11"/>
    <w:basedOn w:val="aa"/>
    <w:next w:val="111111"/>
    <w:rsid w:val="00BC0E84"/>
  </w:style>
  <w:style w:type="numbering" w:customStyle="1" w:styleId="ArticleSection11">
    <w:name w:val="Article / Section11"/>
    <w:rsid w:val="00BC0E84"/>
  </w:style>
  <w:style w:type="table" w:customStyle="1" w:styleId="TableNormal">
    <w:name w:val="Table Normal"/>
    <w:uiPriority w:val="2"/>
    <w:semiHidden/>
    <w:unhideWhenUsed/>
    <w:qFormat/>
    <w:rsid w:val="00D956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D95674"/>
    <w:pPr>
      <w:widowControl w:val="0"/>
      <w:ind w:firstLine="0"/>
      <w:jc w:val="left"/>
    </w:pPr>
    <w:rPr>
      <w:rFonts w:asciiTheme="minorHAnsi" w:eastAsiaTheme="minorHAnsi" w:hAnsiTheme="minorHAnsi" w:cstheme="minorBidi"/>
      <w:sz w:val="22"/>
      <w:szCs w:val="22"/>
      <w:lang w:val="en-US" w:eastAsia="en-US"/>
    </w:rPr>
  </w:style>
  <w:style w:type="paragraph" w:styleId="afffffff4">
    <w:name w:val="Revision"/>
    <w:hidden/>
    <w:uiPriority w:val="99"/>
    <w:semiHidden/>
    <w:rsid w:val="00D95674"/>
    <w:rPr>
      <w:rFonts w:asciiTheme="minorHAnsi" w:eastAsiaTheme="minorHAnsi" w:hAnsiTheme="minorHAnsi" w:cstheme="minorBidi"/>
      <w:sz w:val="22"/>
      <w:szCs w:val="22"/>
      <w:lang w:val="en-US" w:eastAsia="en-US"/>
    </w:rPr>
  </w:style>
  <w:style w:type="character" w:customStyle="1" w:styleId="affffff1">
    <w:name w:val="Абзац списка Знак"/>
    <w:aliases w:val="Имя рисунка Знак"/>
    <w:basedOn w:val="a8"/>
    <w:link w:val="affffff0"/>
    <w:uiPriority w:val="34"/>
    <w:rsid w:val="000A7844"/>
    <w:rPr>
      <w:sz w:val="24"/>
    </w:rPr>
  </w:style>
  <w:style w:type="paragraph" w:customStyle="1" w:styleId="reporticonsdocxls">
    <w:name w:val="reporticonsdocxls"/>
    <w:basedOn w:val="a7"/>
    <w:rsid w:val="00883BC4"/>
    <w:pPr>
      <w:spacing w:before="100" w:beforeAutospacing="1" w:after="100" w:afterAutospacing="1"/>
      <w:ind w:firstLine="0"/>
      <w:jc w:val="left"/>
    </w:pPr>
    <w:rPr>
      <w:rFonts w:eastAsiaTheme="minorEastAsia"/>
    </w:rPr>
  </w:style>
  <w:style w:type="paragraph" w:customStyle="1" w:styleId="nopadmarg">
    <w:name w:val="nopadmarg"/>
    <w:basedOn w:val="a7"/>
    <w:rsid w:val="00883BC4"/>
    <w:pPr>
      <w:ind w:firstLine="0"/>
      <w:jc w:val="left"/>
    </w:pPr>
    <w:rPr>
      <w:rFonts w:eastAsiaTheme="minorEastAsia"/>
    </w:rPr>
  </w:style>
  <w:style w:type="numbering" w:customStyle="1" w:styleId="2f7">
    <w:name w:val="Нет списка2"/>
    <w:next w:val="aa"/>
    <w:uiPriority w:val="99"/>
    <w:semiHidden/>
    <w:unhideWhenUsed/>
    <w:rsid w:val="00631A1A"/>
  </w:style>
  <w:style w:type="numbering" w:customStyle="1" w:styleId="11d">
    <w:name w:val="Нет списка11"/>
    <w:next w:val="aa"/>
    <w:uiPriority w:val="99"/>
    <w:semiHidden/>
    <w:unhideWhenUsed/>
    <w:rsid w:val="00631A1A"/>
  </w:style>
  <w:style w:type="character" w:customStyle="1" w:styleId="219">
    <w:name w:val="Основной текст с отступом 2 Знак Знак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
    <w:uiPriority w:val="99"/>
    <w:semiHidden/>
    <w:rsid w:val="00631A1A"/>
    <w:rPr>
      <w:sz w:val="22"/>
      <w:szCs w:val="22"/>
      <w:lang w:eastAsia="en-US"/>
    </w:rPr>
  </w:style>
  <w:style w:type="numbering" w:customStyle="1" w:styleId="221">
    <w:name w:val="Стиль22"/>
    <w:rsid w:val="00631A1A"/>
  </w:style>
  <w:style w:type="numbering" w:customStyle="1" w:styleId="321">
    <w:name w:val="Стиль32"/>
    <w:rsid w:val="00631A1A"/>
  </w:style>
  <w:style w:type="numbering" w:customStyle="1" w:styleId="420">
    <w:name w:val="Стиль42"/>
    <w:rsid w:val="00631A1A"/>
  </w:style>
  <w:style w:type="numbering" w:customStyle="1" w:styleId="1232">
    <w:name w:val="Список нумерованный 1.2.3.2"/>
    <w:rsid w:val="00631A1A"/>
  </w:style>
  <w:style w:type="numbering" w:customStyle="1" w:styleId="2f8">
    <w:name w:val="Список нумерованный2"/>
    <w:rsid w:val="00631A1A"/>
  </w:style>
  <w:style w:type="numbering" w:customStyle="1" w:styleId="1111112">
    <w:name w:val="1 / 1.1 / 1.1.12"/>
    <w:basedOn w:val="aa"/>
    <w:next w:val="111111"/>
    <w:rsid w:val="00631A1A"/>
  </w:style>
  <w:style w:type="numbering" w:customStyle="1" w:styleId="ArticleSection12">
    <w:name w:val="Article / Section12"/>
    <w:rsid w:val="00631A1A"/>
  </w:style>
  <w:style w:type="numbering" w:customStyle="1" w:styleId="1110">
    <w:name w:val="Нет списка111"/>
    <w:next w:val="aa"/>
    <w:uiPriority w:val="99"/>
    <w:semiHidden/>
    <w:unhideWhenUsed/>
    <w:rsid w:val="00631A1A"/>
  </w:style>
  <w:style w:type="numbering" w:customStyle="1" w:styleId="2111">
    <w:name w:val="Стиль211"/>
    <w:rsid w:val="00631A1A"/>
  </w:style>
  <w:style w:type="numbering" w:customStyle="1" w:styleId="3110">
    <w:name w:val="Стиль311"/>
    <w:rsid w:val="00631A1A"/>
  </w:style>
  <w:style w:type="numbering" w:customStyle="1" w:styleId="4110">
    <w:name w:val="Стиль411"/>
    <w:rsid w:val="00631A1A"/>
  </w:style>
  <w:style w:type="numbering" w:customStyle="1" w:styleId="12311">
    <w:name w:val="Список нумерованный 1.2.3.11"/>
    <w:rsid w:val="00631A1A"/>
  </w:style>
  <w:style w:type="numbering" w:customStyle="1" w:styleId="11e">
    <w:name w:val="Список нумерованный11"/>
    <w:rsid w:val="00631A1A"/>
  </w:style>
  <w:style w:type="numbering" w:customStyle="1" w:styleId="11111111">
    <w:name w:val="1 / 1.1 / 1.1.111"/>
    <w:basedOn w:val="aa"/>
    <w:next w:val="111111"/>
    <w:rsid w:val="00631A1A"/>
  </w:style>
  <w:style w:type="numbering" w:customStyle="1" w:styleId="ArticleSection111">
    <w:name w:val="Article / Section111"/>
    <w:rsid w:val="00631A1A"/>
  </w:style>
  <w:style w:type="numbering" w:customStyle="1" w:styleId="21a">
    <w:name w:val="Нет списка21"/>
    <w:next w:val="aa"/>
    <w:uiPriority w:val="99"/>
    <w:semiHidden/>
    <w:unhideWhenUsed/>
    <w:rsid w:val="00631A1A"/>
  </w:style>
  <w:style w:type="numbering" w:customStyle="1" w:styleId="2210">
    <w:name w:val="Стиль221"/>
    <w:rsid w:val="00631A1A"/>
  </w:style>
  <w:style w:type="numbering" w:customStyle="1" w:styleId="3210">
    <w:name w:val="Стиль321"/>
    <w:rsid w:val="00631A1A"/>
  </w:style>
  <w:style w:type="numbering" w:customStyle="1" w:styleId="421">
    <w:name w:val="Стиль421"/>
    <w:rsid w:val="00631A1A"/>
  </w:style>
  <w:style w:type="numbering" w:customStyle="1" w:styleId="12321">
    <w:name w:val="Список нумерованный 1.2.3.21"/>
    <w:rsid w:val="00631A1A"/>
  </w:style>
  <w:style w:type="numbering" w:customStyle="1" w:styleId="21b">
    <w:name w:val="Список нумерованный21"/>
    <w:rsid w:val="00631A1A"/>
  </w:style>
  <w:style w:type="numbering" w:customStyle="1" w:styleId="11111121">
    <w:name w:val="1 / 1.1 / 1.1.121"/>
    <w:basedOn w:val="aa"/>
    <w:next w:val="111111"/>
    <w:rsid w:val="00631A1A"/>
  </w:style>
  <w:style w:type="numbering" w:customStyle="1" w:styleId="ArticleSection121">
    <w:name w:val="Article / Section121"/>
    <w:rsid w:val="00631A1A"/>
  </w:style>
  <w:style w:type="numbering" w:customStyle="1" w:styleId="122">
    <w:name w:val="Нет списка12"/>
    <w:next w:val="aa"/>
    <w:uiPriority w:val="99"/>
    <w:semiHidden/>
    <w:unhideWhenUsed/>
    <w:rsid w:val="00631A1A"/>
  </w:style>
  <w:style w:type="numbering" w:customStyle="1" w:styleId="21110">
    <w:name w:val="Стиль2111"/>
    <w:rsid w:val="00631A1A"/>
  </w:style>
  <w:style w:type="numbering" w:customStyle="1" w:styleId="3111">
    <w:name w:val="Стиль3111"/>
    <w:rsid w:val="00631A1A"/>
  </w:style>
  <w:style w:type="numbering" w:customStyle="1" w:styleId="4111">
    <w:name w:val="Стиль4111"/>
    <w:rsid w:val="00631A1A"/>
  </w:style>
  <w:style w:type="numbering" w:customStyle="1" w:styleId="123111">
    <w:name w:val="Список нумерованный 1.2.3.111"/>
    <w:rsid w:val="00631A1A"/>
  </w:style>
  <w:style w:type="numbering" w:customStyle="1" w:styleId="1112">
    <w:name w:val="Список нумерованный111"/>
    <w:rsid w:val="00631A1A"/>
  </w:style>
  <w:style w:type="numbering" w:customStyle="1" w:styleId="111111111">
    <w:name w:val="1 / 1.1 / 1.1.1111"/>
    <w:basedOn w:val="aa"/>
    <w:next w:val="111111"/>
    <w:rsid w:val="00631A1A"/>
  </w:style>
  <w:style w:type="numbering" w:customStyle="1" w:styleId="ArticleSection1111">
    <w:name w:val="Article / Section1111"/>
    <w:rsid w:val="00631A1A"/>
  </w:style>
  <w:style w:type="table" w:customStyle="1" w:styleId="TableNormal1">
    <w:name w:val="Table Normal1"/>
    <w:uiPriority w:val="2"/>
    <w:semiHidden/>
    <w:unhideWhenUsed/>
    <w:qFormat/>
    <w:rsid w:val="00631A1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2f9">
    <w:name w:val="Рецензия2"/>
    <w:next w:val="afffffff4"/>
    <w:hidden/>
    <w:uiPriority w:val="99"/>
    <w:semiHidden/>
    <w:rsid w:val="00631A1A"/>
    <w:rPr>
      <w:rFonts w:ascii="Calibri" w:eastAsia="Calibri" w:hAnsi="Calibri"/>
      <w:sz w:val="22"/>
      <w:szCs w:val="22"/>
      <w:lang w:val="en-US" w:eastAsia="en-US"/>
    </w:rPr>
  </w:style>
  <w:style w:type="numbering" w:customStyle="1" w:styleId="3f2">
    <w:name w:val="Нет списка3"/>
    <w:next w:val="aa"/>
    <w:uiPriority w:val="99"/>
    <w:semiHidden/>
    <w:unhideWhenUsed/>
    <w:rsid w:val="00631A1A"/>
  </w:style>
  <w:style w:type="character" w:customStyle="1" w:styleId="-10">
    <w:name w:val="Таблица - Список маркированный 1 Знак"/>
    <w:link w:val="-1"/>
    <w:locked/>
    <w:rsid w:val="00631A1A"/>
    <w:rPr>
      <w:sz w:val="24"/>
      <w:szCs w:val="24"/>
    </w:rPr>
  </w:style>
  <w:style w:type="paragraph" w:customStyle="1" w:styleId="-1">
    <w:name w:val="Таблица - Список маркированный 1"/>
    <w:basedOn w:val="a7"/>
    <w:link w:val="-10"/>
    <w:qFormat/>
    <w:rsid w:val="00631A1A"/>
    <w:pPr>
      <w:numPr>
        <w:numId w:val="72"/>
      </w:numPr>
      <w:tabs>
        <w:tab w:val="left" w:pos="647"/>
      </w:tabs>
      <w:suppressAutoHyphens/>
      <w:jc w:val="left"/>
    </w:pPr>
  </w:style>
  <w:style w:type="paragraph" w:customStyle="1" w:styleId="afffffff5">
    <w:name w:val="Титул_абзац_ГОСТ_ЛУ_Наименование_документа"/>
    <w:basedOn w:val="a7"/>
    <w:uiPriority w:val="99"/>
    <w:rsid w:val="00631A1A"/>
    <w:pPr>
      <w:ind w:firstLine="0"/>
      <w:jc w:val="center"/>
    </w:pPr>
    <w:rPr>
      <w:b/>
      <w:sz w:val="32"/>
    </w:rPr>
  </w:style>
  <w:style w:type="paragraph" w:customStyle="1" w:styleId="1fffb">
    <w:name w:val="Заголовок1"/>
    <w:basedOn w:val="a7"/>
    <w:next w:val="a7"/>
    <w:rsid w:val="00631A1A"/>
    <w:pPr>
      <w:suppressAutoHyphens/>
      <w:spacing w:before="60" w:after="60"/>
      <w:ind w:left="1701" w:right="1701" w:firstLine="0"/>
      <w:jc w:val="center"/>
    </w:pPr>
    <w:rPr>
      <w:b/>
      <w:bCs/>
      <w:spacing w:val="20"/>
      <w:sz w:val="28"/>
      <w:szCs w:val="28"/>
    </w:rPr>
  </w:style>
  <w:style w:type="paragraph" w:customStyle="1" w:styleId="msonormal0">
    <w:name w:val="msonormal"/>
    <w:basedOn w:val="a7"/>
    <w:rsid w:val="00631A1A"/>
    <w:pPr>
      <w:spacing w:before="100" w:beforeAutospacing="1" w:after="100" w:afterAutospacing="1"/>
      <w:ind w:firstLine="0"/>
      <w:jc w:val="left"/>
    </w:pPr>
  </w:style>
  <w:style w:type="character" w:customStyle="1" w:styleId="1fffc">
    <w:name w:val="Шапка Знак1"/>
    <w:semiHidden/>
    <w:rsid w:val="00631A1A"/>
    <w:rPr>
      <w:rFonts w:ascii="Cambria" w:eastAsia="Times New Roman" w:hAnsi="Cambria" w:cs="Times New Roman"/>
      <w:sz w:val="24"/>
      <w:szCs w:val="24"/>
      <w:shd w:val="pct20" w:color="auto" w:fill="auto"/>
    </w:rPr>
  </w:style>
  <w:style w:type="character" w:customStyle="1" w:styleId="1fffd">
    <w:name w:val="Красная строка Знак1"/>
    <w:semiHidden/>
    <w:rsid w:val="00631A1A"/>
    <w:rPr>
      <w:rFonts w:ascii="Times New Roman" w:eastAsia="Times New Roman" w:hAnsi="Times New Roman"/>
      <w:sz w:val="28"/>
      <w:szCs w:val="22"/>
      <w:lang w:eastAsia="en-US"/>
    </w:rPr>
  </w:style>
  <w:style w:type="character" w:customStyle="1" w:styleId="21c">
    <w:name w:val="Красная строка 2 Знак1"/>
    <w:semiHidden/>
    <w:rsid w:val="00631A1A"/>
    <w:rPr>
      <w:rFonts w:ascii="Times New Roman" w:eastAsia="Times New Roman" w:hAnsi="Times New Roman"/>
      <w:sz w:val="28"/>
      <w:szCs w:val="22"/>
      <w:lang w:eastAsia="en-US"/>
    </w:rPr>
  </w:style>
  <w:style w:type="table" w:customStyle="1" w:styleId="322">
    <w:name w:val="Классическая таблица 32"/>
    <w:basedOn w:val="a9"/>
    <w:next w:val="3a"/>
    <w:semiHidden/>
    <w:unhideWhenUsed/>
    <w:rsid w:val="00631A1A"/>
    <w:pPr>
      <w:autoSpaceDE w:val="0"/>
      <w:autoSpaceDN w:val="0"/>
    </w:pPr>
    <w:rPr>
      <w:rFonts w:eastAsia="MS Mincho"/>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124">
    <w:name w:val="Столбцы таблицы 12"/>
    <w:basedOn w:val="a9"/>
    <w:next w:val="1ff1"/>
    <w:semiHidden/>
    <w:unhideWhenUsed/>
    <w:rsid w:val="00631A1A"/>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3">
    <w:name w:val="Столбцы таблицы 32"/>
    <w:basedOn w:val="a9"/>
    <w:next w:val="3b"/>
    <w:semiHidden/>
    <w:unhideWhenUsed/>
    <w:rsid w:val="00631A1A"/>
    <w:pPr>
      <w:autoSpaceDE w:val="0"/>
      <w:autoSpaceDN w:val="0"/>
    </w:pPr>
    <w:rPr>
      <w:rFonts w:eastAsia="MS Mincho"/>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table" w:customStyle="1" w:styleId="520">
    <w:name w:val="Столбцы таблицы 52"/>
    <w:basedOn w:val="a9"/>
    <w:next w:val="52"/>
    <w:semiHidden/>
    <w:unhideWhenUsed/>
    <w:rsid w:val="00631A1A"/>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422">
    <w:name w:val="Сетка таблицы 42"/>
    <w:basedOn w:val="a9"/>
    <w:next w:val="44"/>
    <w:semiHidden/>
    <w:unhideWhenUsed/>
    <w:rsid w:val="00631A1A"/>
    <w:pPr>
      <w:autoSpaceDE w:val="0"/>
      <w:autoSpaceDN w:val="0"/>
    </w:pPr>
    <w:rPr>
      <w:rFonts w:eastAsia="MS Mincho"/>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22">
    <w:name w:val="Таблица-список 22"/>
    <w:basedOn w:val="a9"/>
    <w:next w:val="-2"/>
    <w:semiHidden/>
    <w:unhideWhenUsed/>
    <w:rsid w:val="00631A1A"/>
    <w:rPr>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2">
    <w:name w:val="Таблица-список 72"/>
    <w:basedOn w:val="a9"/>
    <w:next w:val="-7"/>
    <w:semiHidden/>
    <w:unhideWhenUsed/>
    <w:rsid w:val="00631A1A"/>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9"/>
    <w:next w:val="-8"/>
    <w:semiHidden/>
    <w:unhideWhenUsed/>
    <w:rsid w:val="00631A1A"/>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9"/>
    <w:next w:val="37"/>
    <w:semiHidden/>
    <w:unhideWhenUsed/>
    <w:rsid w:val="00631A1A"/>
    <w:rPr>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fa">
    <w:name w:val="Современная таблица2"/>
    <w:basedOn w:val="a9"/>
    <w:next w:val="affff"/>
    <w:semiHidden/>
    <w:unhideWhenUsed/>
    <w:rsid w:val="00631A1A"/>
    <w:rPr>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b">
    <w:name w:val="Изысканная таблица2"/>
    <w:basedOn w:val="a9"/>
    <w:next w:val="affff0"/>
    <w:semiHidden/>
    <w:unhideWhenUsed/>
    <w:rsid w:val="00631A1A"/>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5">
    <w:name w:val="Изящная таблица 12"/>
    <w:basedOn w:val="a9"/>
    <w:next w:val="1ff2"/>
    <w:semiHidden/>
    <w:unhideWhenUsed/>
    <w:rsid w:val="00631A1A"/>
    <w:rPr>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
    <w:name w:val="Веб-таблица 32"/>
    <w:basedOn w:val="a9"/>
    <w:next w:val="-3"/>
    <w:semiHidden/>
    <w:unhideWhenUsed/>
    <w:rsid w:val="00631A1A"/>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c">
    <w:name w:val="Сетка таблицы2"/>
    <w:basedOn w:val="a9"/>
    <w:next w:val="affff1"/>
    <w:rsid w:val="00631A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631A1A"/>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126">
    <w:name w:val="Стиль таблицы12"/>
    <w:basedOn w:val="affff1"/>
    <w:rsid w:val="00631A1A"/>
    <w:rPr>
      <w:lang w:eastAsia="en-US"/>
    </w:rPr>
    <w:tblPr/>
  </w:style>
  <w:style w:type="table" w:customStyle="1" w:styleId="1113">
    <w:name w:val="Столбцы таблицы 111"/>
    <w:basedOn w:val="a9"/>
    <w:semiHidden/>
    <w:rsid w:val="00631A1A"/>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110">
    <w:name w:val="Столбцы таблицы 511"/>
    <w:basedOn w:val="a9"/>
    <w:semiHidden/>
    <w:rsid w:val="00631A1A"/>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211">
    <w:name w:val="Таблица-список 211"/>
    <w:basedOn w:val="a9"/>
    <w:semiHidden/>
    <w:rsid w:val="00631A1A"/>
    <w:rPr>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11">
    <w:name w:val="Таблица-список 711"/>
    <w:basedOn w:val="a9"/>
    <w:semiHidden/>
    <w:rsid w:val="00631A1A"/>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9"/>
    <w:semiHidden/>
    <w:rsid w:val="00631A1A"/>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112">
    <w:name w:val="Объемная таблица 311"/>
    <w:basedOn w:val="a9"/>
    <w:semiHidden/>
    <w:rsid w:val="00631A1A"/>
    <w:rPr>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f">
    <w:name w:val="Современная таблица11"/>
    <w:basedOn w:val="a9"/>
    <w:semiHidden/>
    <w:rsid w:val="00631A1A"/>
    <w:rPr>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1f0">
    <w:name w:val="Изысканная таблица11"/>
    <w:basedOn w:val="a9"/>
    <w:semiHidden/>
    <w:rsid w:val="00631A1A"/>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4">
    <w:name w:val="Изящная таблица 111"/>
    <w:basedOn w:val="a9"/>
    <w:semiHidden/>
    <w:rsid w:val="00631A1A"/>
    <w:rPr>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
    <w:name w:val="Веб-таблица 311"/>
    <w:basedOn w:val="a9"/>
    <w:semiHidden/>
    <w:rsid w:val="00631A1A"/>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f1">
    <w:name w:val="Сетка таблицы11"/>
    <w:basedOn w:val="a9"/>
    <w:rsid w:val="00631A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тиль таблицы111"/>
    <w:basedOn w:val="affff1"/>
    <w:rsid w:val="00631A1A"/>
    <w:rPr>
      <w:lang w:eastAsia="en-US"/>
    </w:rPr>
    <w:tblPr/>
  </w:style>
  <w:style w:type="table" w:customStyle="1" w:styleId="3113">
    <w:name w:val="Классическая таблица 311"/>
    <w:basedOn w:val="a9"/>
    <w:rsid w:val="00631A1A"/>
    <w:pPr>
      <w:autoSpaceDE w:val="0"/>
      <w:autoSpaceDN w:val="0"/>
    </w:pPr>
    <w:rPr>
      <w:rFonts w:eastAsia="MS Mincho"/>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4112">
    <w:name w:val="Сетка таблицы 411"/>
    <w:basedOn w:val="a9"/>
    <w:rsid w:val="00631A1A"/>
    <w:pPr>
      <w:autoSpaceDE w:val="0"/>
      <w:autoSpaceDN w:val="0"/>
    </w:pPr>
    <w:rPr>
      <w:rFonts w:eastAsia="MS Mincho"/>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3114">
    <w:name w:val="Столбцы таблицы 311"/>
    <w:basedOn w:val="a9"/>
    <w:rsid w:val="00631A1A"/>
    <w:pPr>
      <w:autoSpaceDE w:val="0"/>
      <w:autoSpaceDN w:val="0"/>
    </w:pPr>
    <w:rPr>
      <w:rFonts w:eastAsia="MS Mincho"/>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numbering" w:customStyle="1" w:styleId="430">
    <w:name w:val="Стиль43"/>
    <w:rsid w:val="00631A1A"/>
  </w:style>
  <w:style w:type="numbering" w:customStyle="1" w:styleId="230">
    <w:name w:val="Стиль23"/>
    <w:rsid w:val="00631A1A"/>
  </w:style>
  <w:style w:type="numbering" w:customStyle="1" w:styleId="330">
    <w:name w:val="Стиль33"/>
    <w:rsid w:val="00631A1A"/>
  </w:style>
  <w:style w:type="numbering" w:customStyle="1" w:styleId="1233">
    <w:name w:val="Список нумерованный 1.2.3.3"/>
    <w:rsid w:val="00631A1A"/>
  </w:style>
  <w:style w:type="numbering" w:customStyle="1" w:styleId="3f3">
    <w:name w:val="Список нумерованный3"/>
    <w:rsid w:val="00631A1A"/>
  </w:style>
  <w:style w:type="numbering" w:customStyle="1" w:styleId="1111113">
    <w:name w:val="1 / 1.1 / 1.1.13"/>
    <w:basedOn w:val="aa"/>
    <w:next w:val="111111"/>
    <w:semiHidden/>
    <w:unhideWhenUsed/>
    <w:rsid w:val="00631A1A"/>
    <w:pPr>
      <w:numPr>
        <w:numId w:val="73"/>
      </w:numPr>
    </w:pPr>
  </w:style>
  <w:style w:type="numbering" w:customStyle="1" w:styleId="ArticleSection13">
    <w:name w:val="Article / Section13"/>
    <w:rsid w:val="00631A1A"/>
  </w:style>
  <w:style w:type="paragraph" w:customStyle="1" w:styleId="11f2">
    <w:name w:val="Заголовок 11"/>
    <w:basedOn w:val="a7"/>
    <w:uiPriority w:val="1"/>
    <w:qFormat/>
    <w:rsid w:val="00555CEB"/>
    <w:pPr>
      <w:widowControl w:val="0"/>
      <w:autoSpaceDE w:val="0"/>
      <w:autoSpaceDN w:val="0"/>
      <w:adjustRightInd w:val="0"/>
      <w:ind w:hanging="1263"/>
      <w:jc w:val="left"/>
      <w:outlineLvl w:val="0"/>
    </w:pPr>
    <w:rPr>
      <w:b/>
      <w:bCs/>
      <w:sz w:val="28"/>
      <w:szCs w:val="28"/>
    </w:rPr>
  </w:style>
  <w:style w:type="paragraph" w:customStyle="1" w:styleId="21d">
    <w:name w:val="Заголовок 21"/>
    <w:basedOn w:val="a7"/>
    <w:uiPriority w:val="1"/>
    <w:qFormat/>
    <w:rsid w:val="00555CEB"/>
    <w:pPr>
      <w:widowControl w:val="0"/>
      <w:autoSpaceDE w:val="0"/>
      <w:autoSpaceDN w:val="0"/>
      <w:adjustRightInd w:val="0"/>
      <w:ind w:firstLine="0"/>
      <w:jc w:val="left"/>
      <w:outlineLvl w:val="1"/>
    </w:pPr>
    <w:rPr>
      <w:b/>
      <w:bCs/>
    </w:rPr>
  </w:style>
  <w:style w:type="numbering" w:customStyle="1" w:styleId="48">
    <w:name w:val="Нет списка4"/>
    <w:next w:val="aa"/>
    <w:uiPriority w:val="99"/>
    <w:semiHidden/>
    <w:unhideWhenUsed/>
    <w:rsid w:val="00562B45"/>
  </w:style>
  <w:style w:type="numbering" w:customStyle="1" w:styleId="56">
    <w:name w:val="Нет списка5"/>
    <w:next w:val="aa"/>
    <w:uiPriority w:val="99"/>
    <w:semiHidden/>
    <w:unhideWhenUsed/>
    <w:rsid w:val="00562B45"/>
  </w:style>
  <w:style w:type="character" w:customStyle="1" w:styleId="WW8Num1z0">
    <w:name w:val="WW8Num1z0"/>
    <w:rsid w:val="00562B45"/>
    <w:rPr>
      <w:rFonts w:ascii="Tahoma" w:eastAsia="Arial CYR" w:hAnsi="Tahoma" w:cs="StarSymbol"/>
      <w:b w:val="0"/>
      <w:bCs/>
      <w:i w:val="0"/>
      <w:iCs w:val="0"/>
      <w:spacing w:val="0"/>
      <w:kern w:val="1"/>
      <w:position w:val="0"/>
      <w:sz w:val="18"/>
      <w:szCs w:val="18"/>
      <w:shd w:val="clear" w:color="auto" w:fill="auto"/>
      <w:vertAlign w:val="baseline"/>
      <w:lang w:val="ru-RU" w:eastAsia="ar-SA" w:bidi="ar-SA"/>
    </w:rPr>
  </w:style>
  <w:style w:type="character" w:customStyle="1" w:styleId="WW8Num1z1">
    <w:name w:val="WW8Num1z1"/>
    <w:rsid w:val="00562B45"/>
    <w:rPr>
      <w:rFonts w:ascii="Wingdings 2" w:hAnsi="Wingdings 2" w:cs="StarSymbol"/>
      <w:sz w:val="18"/>
      <w:szCs w:val="18"/>
    </w:rPr>
  </w:style>
  <w:style w:type="character" w:customStyle="1" w:styleId="WW8Num1z2">
    <w:name w:val="WW8Num1z2"/>
    <w:rsid w:val="00562B45"/>
    <w:rPr>
      <w:rFonts w:ascii="StarSymbol" w:hAnsi="StarSymbol" w:cs="StarSymbol"/>
      <w:sz w:val="18"/>
      <w:szCs w:val="18"/>
    </w:rPr>
  </w:style>
  <w:style w:type="character" w:customStyle="1" w:styleId="WW8Num1z3">
    <w:name w:val="WW8Num1z3"/>
    <w:rsid w:val="00562B45"/>
    <w:rPr>
      <w:rFonts w:ascii="Wingdings" w:hAnsi="Wingdings" w:cs="StarSymbol"/>
      <w:sz w:val="18"/>
      <w:szCs w:val="18"/>
    </w:rPr>
  </w:style>
  <w:style w:type="character" w:customStyle="1" w:styleId="WW8Num1z5">
    <w:name w:val="WW8Num1z5"/>
    <w:rsid w:val="00562B45"/>
  </w:style>
  <w:style w:type="character" w:customStyle="1" w:styleId="WW8Num1z6">
    <w:name w:val="WW8Num1z6"/>
    <w:rsid w:val="00562B45"/>
  </w:style>
  <w:style w:type="character" w:customStyle="1" w:styleId="WW8Num1z7">
    <w:name w:val="WW8Num1z7"/>
    <w:rsid w:val="00562B45"/>
  </w:style>
  <w:style w:type="character" w:customStyle="1" w:styleId="WW8Num1z8">
    <w:name w:val="WW8Num1z8"/>
    <w:rsid w:val="00562B45"/>
  </w:style>
  <w:style w:type="character" w:customStyle="1" w:styleId="WW8Num2z0">
    <w:name w:val="WW8Num2z0"/>
    <w:rsid w:val="00562B45"/>
    <w:rPr>
      <w:rFonts w:ascii="Symbol" w:hAnsi="Symbol" w:cs="Symbol" w:hint="default"/>
      <w:b w:val="0"/>
    </w:rPr>
  </w:style>
  <w:style w:type="character" w:customStyle="1" w:styleId="WW8Num3z0">
    <w:name w:val="WW8Num3z0"/>
    <w:rsid w:val="00562B45"/>
    <w:rPr>
      <w:rFonts w:cs="Times New Roman"/>
      <w:shd w:val="clear" w:color="auto" w:fill="FFFF00"/>
    </w:rPr>
  </w:style>
  <w:style w:type="character" w:customStyle="1" w:styleId="WW8Num4z0">
    <w:name w:val="WW8Num4z0"/>
    <w:rsid w:val="00562B45"/>
    <w:rPr>
      <w:rFonts w:ascii="StarSymbol" w:hAnsi="StarSymbol" w:cs="StarSymbol"/>
    </w:rPr>
  </w:style>
  <w:style w:type="character" w:customStyle="1" w:styleId="WW8Num5z0">
    <w:name w:val="WW8Num5z0"/>
    <w:rsid w:val="00562B45"/>
    <w:rPr>
      <w:rFonts w:ascii="Symbol" w:hAnsi="Symbol" w:cs="Symbol" w:hint="default"/>
    </w:rPr>
  </w:style>
  <w:style w:type="character" w:customStyle="1" w:styleId="WW8Num5z1">
    <w:name w:val="WW8Num5z1"/>
    <w:rsid w:val="00562B45"/>
    <w:rPr>
      <w:rFonts w:cs="Times New Roman"/>
    </w:rPr>
  </w:style>
  <w:style w:type="character" w:customStyle="1" w:styleId="WW8Num6z0">
    <w:name w:val="WW8Num6z0"/>
    <w:rsid w:val="00562B45"/>
    <w:rPr>
      <w:rFonts w:ascii="Symbol" w:hAnsi="Symbol" w:cs="Symbol" w:hint="default"/>
      <w:color w:val="auto"/>
    </w:rPr>
  </w:style>
  <w:style w:type="character" w:customStyle="1" w:styleId="WW8Num6z1">
    <w:name w:val="WW8Num6z1"/>
    <w:rsid w:val="00562B45"/>
    <w:rPr>
      <w:rFonts w:ascii="Courier New" w:hAnsi="Courier New" w:cs="Courier New" w:hint="default"/>
    </w:rPr>
  </w:style>
  <w:style w:type="character" w:customStyle="1" w:styleId="WW8Num6z2">
    <w:name w:val="WW8Num6z2"/>
    <w:rsid w:val="00562B45"/>
    <w:rPr>
      <w:rFonts w:ascii="Wingdings" w:hAnsi="Wingdings" w:cs="Wingdings" w:hint="default"/>
    </w:rPr>
  </w:style>
  <w:style w:type="character" w:customStyle="1" w:styleId="WW8Num6z3">
    <w:name w:val="WW8Num6z3"/>
    <w:rsid w:val="00562B45"/>
    <w:rPr>
      <w:rFonts w:ascii="Symbol" w:hAnsi="Symbol" w:cs="Symbol" w:hint="default"/>
    </w:rPr>
  </w:style>
  <w:style w:type="character" w:customStyle="1" w:styleId="WW8Num7z0">
    <w:name w:val="WW8Num7z0"/>
    <w:rsid w:val="00562B45"/>
    <w:rPr>
      <w:rFonts w:ascii="Wingdings" w:hAnsi="Wingdings" w:cs="Wingdings" w:hint="default"/>
    </w:rPr>
  </w:style>
  <w:style w:type="character" w:customStyle="1" w:styleId="WW8Num7z1">
    <w:name w:val="WW8Num7z1"/>
    <w:rsid w:val="00562B45"/>
    <w:rPr>
      <w:rFonts w:ascii="Courier New" w:hAnsi="Courier New" w:cs="Courier New" w:hint="default"/>
    </w:rPr>
  </w:style>
  <w:style w:type="character" w:customStyle="1" w:styleId="WW8Num7z3">
    <w:name w:val="WW8Num7z3"/>
    <w:rsid w:val="00562B45"/>
    <w:rPr>
      <w:rFonts w:ascii="Symbol" w:hAnsi="Symbol" w:cs="Symbol" w:hint="default"/>
    </w:rPr>
  </w:style>
  <w:style w:type="character" w:customStyle="1" w:styleId="WW8Num8z0">
    <w:name w:val="WW8Num8z0"/>
    <w:rsid w:val="00562B45"/>
    <w:rPr>
      <w:rFonts w:cs="Times New Roman" w:hint="default"/>
    </w:rPr>
  </w:style>
  <w:style w:type="character" w:customStyle="1" w:styleId="WW8Num8z1">
    <w:name w:val="WW8Num8z1"/>
    <w:rsid w:val="00562B45"/>
    <w:rPr>
      <w:rFonts w:cs="Times New Roman"/>
    </w:rPr>
  </w:style>
  <w:style w:type="character" w:customStyle="1" w:styleId="WW8Num9z0">
    <w:name w:val="WW8Num9z0"/>
    <w:rsid w:val="00562B45"/>
    <w:rPr>
      <w:rFonts w:ascii="Symbol" w:eastAsia="Times New Roman" w:hAnsi="Symbol" w:cs="Times New Roman" w:hint="default"/>
    </w:rPr>
  </w:style>
  <w:style w:type="character" w:customStyle="1" w:styleId="WW8Num9z1">
    <w:name w:val="WW8Num9z1"/>
    <w:rsid w:val="00562B45"/>
    <w:rPr>
      <w:rFonts w:ascii="Courier New" w:hAnsi="Courier New" w:cs="Courier New" w:hint="default"/>
    </w:rPr>
  </w:style>
  <w:style w:type="character" w:customStyle="1" w:styleId="WW8Num9z2">
    <w:name w:val="WW8Num9z2"/>
    <w:rsid w:val="00562B45"/>
    <w:rPr>
      <w:rFonts w:ascii="Wingdings" w:hAnsi="Wingdings" w:cs="Wingdings" w:hint="default"/>
    </w:rPr>
  </w:style>
  <w:style w:type="character" w:customStyle="1" w:styleId="WW8Num9z3">
    <w:name w:val="WW8Num9z3"/>
    <w:rsid w:val="00562B45"/>
    <w:rPr>
      <w:rFonts w:ascii="Symbol" w:hAnsi="Symbol" w:cs="Symbol" w:hint="default"/>
    </w:rPr>
  </w:style>
  <w:style w:type="character" w:customStyle="1" w:styleId="WW8Num10z0">
    <w:name w:val="WW8Num10z0"/>
    <w:rsid w:val="00562B45"/>
    <w:rPr>
      <w:rFonts w:ascii="Arial" w:hAnsi="Arial" w:cs="Arial" w:hint="default"/>
    </w:rPr>
  </w:style>
  <w:style w:type="character" w:customStyle="1" w:styleId="WW8Num10z1">
    <w:name w:val="WW8Num10z1"/>
    <w:rsid w:val="00562B45"/>
    <w:rPr>
      <w:rFonts w:ascii="Courier New" w:hAnsi="Courier New" w:cs="Courier New" w:hint="default"/>
    </w:rPr>
  </w:style>
  <w:style w:type="character" w:customStyle="1" w:styleId="WW8Num10z2">
    <w:name w:val="WW8Num10z2"/>
    <w:rsid w:val="00562B45"/>
    <w:rPr>
      <w:rFonts w:ascii="Wingdings" w:hAnsi="Wingdings" w:cs="Wingdings" w:hint="default"/>
    </w:rPr>
  </w:style>
  <w:style w:type="character" w:customStyle="1" w:styleId="WW8Num10z3">
    <w:name w:val="WW8Num10z3"/>
    <w:rsid w:val="00562B45"/>
    <w:rPr>
      <w:rFonts w:ascii="Symbol" w:hAnsi="Symbol" w:cs="Symbol" w:hint="default"/>
    </w:rPr>
  </w:style>
  <w:style w:type="character" w:customStyle="1" w:styleId="WW8Num11z0">
    <w:name w:val="WW8Num11z0"/>
    <w:rsid w:val="00562B45"/>
  </w:style>
  <w:style w:type="character" w:customStyle="1" w:styleId="WW8Num11z1">
    <w:name w:val="WW8Num11z1"/>
    <w:rsid w:val="00562B45"/>
  </w:style>
  <w:style w:type="character" w:customStyle="1" w:styleId="WW8Num11z2">
    <w:name w:val="WW8Num11z2"/>
    <w:rsid w:val="00562B45"/>
  </w:style>
  <w:style w:type="character" w:customStyle="1" w:styleId="WW8Num11z3">
    <w:name w:val="WW8Num11z3"/>
    <w:rsid w:val="00562B45"/>
  </w:style>
  <w:style w:type="character" w:customStyle="1" w:styleId="WW8Num11z4">
    <w:name w:val="WW8Num11z4"/>
    <w:rsid w:val="00562B45"/>
  </w:style>
  <w:style w:type="character" w:customStyle="1" w:styleId="WW8Num11z5">
    <w:name w:val="WW8Num11z5"/>
    <w:rsid w:val="00562B45"/>
  </w:style>
  <w:style w:type="character" w:customStyle="1" w:styleId="WW8Num11z6">
    <w:name w:val="WW8Num11z6"/>
    <w:rsid w:val="00562B45"/>
  </w:style>
  <w:style w:type="character" w:customStyle="1" w:styleId="WW8Num11z7">
    <w:name w:val="WW8Num11z7"/>
    <w:rsid w:val="00562B45"/>
  </w:style>
  <w:style w:type="character" w:customStyle="1" w:styleId="WW8Num11z8">
    <w:name w:val="WW8Num11z8"/>
    <w:rsid w:val="00562B45"/>
  </w:style>
  <w:style w:type="character" w:customStyle="1" w:styleId="WW8Num12z0">
    <w:name w:val="WW8Num12z0"/>
    <w:rsid w:val="00562B45"/>
    <w:rPr>
      <w:rFonts w:hint="default"/>
    </w:rPr>
  </w:style>
  <w:style w:type="character" w:customStyle="1" w:styleId="WW8Num12z1">
    <w:name w:val="WW8Num12z1"/>
    <w:rsid w:val="00562B45"/>
  </w:style>
  <w:style w:type="character" w:customStyle="1" w:styleId="WW8Num12z2">
    <w:name w:val="WW8Num12z2"/>
    <w:rsid w:val="00562B45"/>
  </w:style>
  <w:style w:type="character" w:customStyle="1" w:styleId="WW8Num12z3">
    <w:name w:val="WW8Num12z3"/>
    <w:rsid w:val="00562B45"/>
  </w:style>
  <w:style w:type="character" w:customStyle="1" w:styleId="WW8Num12z4">
    <w:name w:val="WW8Num12z4"/>
    <w:rsid w:val="00562B45"/>
  </w:style>
  <w:style w:type="character" w:customStyle="1" w:styleId="WW8Num12z5">
    <w:name w:val="WW8Num12z5"/>
    <w:rsid w:val="00562B45"/>
  </w:style>
  <w:style w:type="character" w:customStyle="1" w:styleId="WW8Num12z6">
    <w:name w:val="WW8Num12z6"/>
    <w:rsid w:val="00562B45"/>
  </w:style>
  <w:style w:type="character" w:customStyle="1" w:styleId="WW8Num12z7">
    <w:name w:val="WW8Num12z7"/>
    <w:rsid w:val="00562B45"/>
  </w:style>
  <w:style w:type="character" w:customStyle="1" w:styleId="WW8Num12z8">
    <w:name w:val="WW8Num12z8"/>
    <w:rsid w:val="00562B45"/>
  </w:style>
  <w:style w:type="character" w:customStyle="1" w:styleId="WW8Num13z0">
    <w:name w:val="WW8Num13z0"/>
    <w:rsid w:val="00562B45"/>
    <w:rPr>
      <w:rFonts w:hint="default"/>
    </w:rPr>
  </w:style>
  <w:style w:type="character" w:customStyle="1" w:styleId="WW8Num13z1">
    <w:name w:val="WW8Num13z1"/>
    <w:rsid w:val="00562B45"/>
  </w:style>
  <w:style w:type="character" w:customStyle="1" w:styleId="WW8Num13z2">
    <w:name w:val="WW8Num13z2"/>
    <w:rsid w:val="00562B45"/>
  </w:style>
  <w:style w:type="character" w:customStyle="1" w:styleId="WW8Num13z3">
    <w:name w:val="WW8Num13z3"/>
    <w:rsid w:val="00562B45"/>
  </w:style>
  <w:style w:type="character" w:customStyle="1" w:styleId="WW8Num13z4">
    <w:name w:val="WW8Num13z4"/>
    <w:rsid w:val="00562B45"/>
  </w:style>
  <w:style w:type="character" w:customStyle="1" w:styleId="WW8Num13z5">
    <w:name w:val="WW8Num13z5"/>
    <w:rsid w:val="00562B45"/>
  </w:style>
  <w:style w:type="character" w:customStyle="1" w:styleId="WW8Num13z6">
    <w:name w:val="WW8Num13z6"/>
    <w:rsid w:val="00562B45"/>
  </w:style>
  <w:style w:type="character" w:customStyle="1" w:styleId="WW8Num13z7">
    <w:name w:val="WW8Num13z7"/>
    <w:rsid w:val="00562B45"/>
  </w:style>
  <w:style w:type="character" w:customStyle="1" w:styleId="WW8Num13z8">
    <w:name w:val="WW8Num13z8"/>
    <w:rsid w:val="00562B45"/>
  </w:style>
  <w:style w:type="character" w:customStyle="1" w:styleId="WW8Num14z0">
    <w:name w:val="WW8Num14z0"/>
    <w:rsid w:val="00562B45"/>
    <w:rPr>
      <w:rFonts w:ascii="Symbol" w:hAnsi="Symbol" w:cs="Symbol" w:hint="default"/>
      <w:color w:val="auto"/>
    </w:rPr>
  </w:style>
  <w:style w:type="character" w:customStyle="1" w:styleId="WW8Num14z1">
    <w:name w:val="WW8Num14z1"/>
    <w:rsid w:val="00562B45"/>
    <w:rPr>
      <w:rFonts w:ascii="Courier New" w:hAnsi="Courier New" w:cs="Courier New" w:hint="default"/>
    </w:rPr>
  </w:style>
  <w:style w:type="character" w:customStyle="1" w:styleId="WW8Num14z2">
    <w:name w:val="WW8Num14z2"/>
    <w:rsid w:val="00562B45"/>
    <w:rPr>
      <w:rFonts w:ascii="Wingdings" w:hAnsi="Wingdings" w:cs="Wingdings" w:hint="default"/>
    </w:rPr>
  </w:style>
  <w:style w:type="character" w:customStyle="1" w:styleId="WW8Num14z3">
    <w:name w:val="WW8Num14z3"/>
    <w:rsid w:val="00562B45"/>
    <w:rPr>
      <w:rFonts w:ascii="Symbol" w:hAnsi="Symbol" w:cs="Symbol" w:hint="default"/>
    </w:rPr>
  </w:style>
  <w:style w:type="character" w:customStyle="1" w:styleId="WW8Num15z0">
    <w:name w:val="WW8Num15z0"/>
    <w:rsid w:val="00562B45"/>
    <w:rPr>
      <w:rFonts w:hint="default"/>
    </w:rPr>
  </w:style>
  <w:style w:type="character" w:customStyle="1" w:styleId="WW8Num15z1">
    <w:name w:val="WW8Num15z1"/>
    <w:rsid w:val="00562B45"/>
  </w:style>
  <w:style w:type="character" w:customStyle="1" w:styleId="WW8Num15z2">
    <w:name w:val="WW8Num15z2"/>
    <w:rsid w:val="00562B45"/>
  </w:style>
  <w:style w:type="character" w:customStyle="1" w:styleId="WW8Num15z3">
    <w:name w:val="WW8Num15z3"/>
    <w:rsid w:val="00562B45"/>
  </w:style>
  <w:style w:type="character" w:customStyle="1" w:styleId="WW8Num15z4">
    <w:name w:val="WW8Num15z4"/>
    <w:rsid w:val="00562B45"/>
  </w:style>
  <w:style w:type="character" w:customStyle="1" w:styleId="WW8Num15z5">
    <w:name w:val="WW8Num15z5"/>
    <w:rsid w:val="00562B45"/>
  </w:style>
  <w:style w:type="character" w:customStyle="1" w:styleId="WW8Num15z6">
    <w:name w:val="WW8Num15z6"/>
    <w:rsid w:val="00562B45"/>
  </w:style>
  <w:style w:type="character" w:customStyle="1" w:styleId="WW8Num15z7">
    <w:name w:val="WW8Num15z7"/>
    <w:rsid w:val="00562B45"/>
  </w:style>
  <w:style w:type="character" w:customStyle="1" w:styleId="WW8Num15z8">
    <w:name w:val="WW8Num15z8"/>
    <w:rsid w:val="00562B45"/>
  </w:style>
  <w:style w:type="character" w:customStyle="1" w:styleId="WW8Num16z0">
    <w:name w:val="WW8Num16z0"/>
    <w:rsid w:val="00562B45"/>
    <w:rPr>
      <w:rFonts w:hint="default"/>
    </w:rPr>
  </w:style>
  <w:style w:type="character" w:customStyle="1" w:styleId="WW8Num16z1">
    <w:name w:val="WW8Num16z1"/>
    <w:rsid w:val="00562B45"/>
  </w:style>
  <w:style w:type="character" w:customStyle="1" w:styleId="WW8Num16z2">
    <w:name w:val="WW8Num16z2"/>
    <w:rsid w:val="00562B45"/>
  </w:style>
  <w:style w:type="character" w:customStyle="1" w:styleId="WW8Num16z3">
    <w:name w:val="WW8Num16z3"/>
    <w:rsid w:val="00562B45"/>
  </w:style>
  <w:style w:type="character" w:customStyle="1" w:styleId="WW8Num16z4">
    <w:name w:val="WW8Num16z4"/>
    <w:rsid w:val="00562B45"/>
  </w:style>
  <w:style w:type="character" w:customStyle="1" w:styleId="WW8Num16z5">
    <w:name w:val="WW8Num16z5"/>
    <w:rsid w:val="00562B45"/>
  </w:style>
  <w:style w:type="character" w:customStyle="1" w:styleId="WW8Num16z6">
    <w:name w:val="WW8Num16z6"/>
    <w:rsid w:val="00562B45"/>
  </w:style>
  <w:style w:type="character" w:customStyle="1" w:styleId="WW8Num16z7">
    <w:name w:val="WW8Num16z7"/>
    <w:rsid w:val="00562B45"/>
  </w:style>
  <w:style w:type="character" w:customStyle="1" w:styleId="WW8Num16z8">
    <w:name w:val="WW8Num16z8"/>
    <w:rsid w:val="00562B45"/>
  </w:style>
  <w:style w:type="character" w:customStyle="1" w:styleId="WW8Num17z0">
    <w:name w:val="WW8Num17z0"/>
    <w:rsid w:val="00562B45"/>
    <w:rPr>
      <w:rFonts w:ascii="Symbol" w:hAnsi="Symbol" w:cs="Symbol" w:hint="default"/>
    </w:rPr>
  </w:style>
  <w:style w:type="character" w:customStyle="1" w:styleId="WW8Num17z1">
    <w:name w:val="WW8Num17z1"/>
    <w:rsid w:val="00562B45"/>
    <w:rPr>
      <w:rFonts w:ascii="Courier New" w:hAnsi="Courier New" w:cs="Courier New" w:hint="default"/>
    </w:rPr>
  </w:style>
  <w:style w:type="character" w:customStyle="1" w:styleId="WW8Num17z2">
    <w:name w:val="WW8Num17z2"/>
    <w:rsid w:val="00562B45"/>
    <w:rPr>
      <w:rFonts w:ascii="Wingdings" w:hAnsi="Wingdings" w:cs="Wingdings" w:hint="default"/>
    </w:rPr>
  </w:style>
  <w:style w:type="character" w:customStyle="1" w:styleId="WW8Num18z0">
    <w:name w:val="WW8Num18z0"/>
    <w:rsid w:val="00562B45"/>
    <w:rPr>
      <w:rFonts w:hint="default"/>
    </w:rPr>
  </w:style>
  <w:style w:type="character" w:customStyle="1" w:styleId="WW8Num18z1">
    <w:name w:val="WW8Num18z1"/>
    <w:rsid w:val="00562B45"/>
  </w:style>
  <w:style w:type="character" w:customStyle="1" w:styleId="WW8Num18z2">
    <w:name w:val="WW8Num18z2"/>
    <w:rsid w:val="00562B45"/>
  </w:style>
  <w:style w:type="character" w:customStyle="1" w:styleId="WW8Num18z3">
    <w:name w:val="WW8Num18z3"/>
    <w:rsid w:val="00562B45"/>
  </w:style>
  <w:style w:type="character" w:customStyle="1" w:styleId="WW8Num18z4">
    <w:name w:val="WW8Num18z4"/>
    <w:rsid w:val="00562B45"/>
  </w:style>
  <w:style w:type="character" w:customStyle="1" w:styleId="WW8Num18z5">
    <w:name w:val="WW8Num18z5"/>
    <w:rsid w:val="00562B45"/>
  </w:style>
  <w:style w:type="character" w:customStyle="1" w:styleId="WW8Num18z6">
    <w:name w:val="WW8Num18z6"/>
    <w:rsid w:val="00562B45"/>
  </w:style>
  <w:style w:type="character" w:customStyle="1" w:styleId="WW8Num18z7">
    <w:name w:val="WW8Num18z7"/>
    <w:rsid w:val="00562B45"/>
  </w:style>
  <w:style w:type="character" w:customStyle="1" w:styleId="WW8Num18z8">
    <w:name w:val="WW8Num18z8"/>
    <w:rsid w:val="00562B45"/>
  </w:style>
  <w:style w:type="character" w:customStyle="1" w:styleId="WW8Num19z0">
    <w:name w:val="WW8Num19z0"/>
    <w:rsid w:val="00562B45"/>
    <w:rPr>
      <w:rFonts w:cs="Times New Roman"/>
      <w:sz w:val="24"/>
    </w:rPr>
  </w:style>
  <w:style w:type="character" w:customStyle="1" w:styleId="WW8Num19z1">
    <w:name w:val="WW8Num19z1"/>
    <w:rsid w:val="00562B45"/>
    <w:rPr>
      <w:rFonts w:cs="Times New Roman"/>
    </w:rPr>
  </w:style>
  <w:style w:type="character" w:customStyle="1" w:styleId="WW8Num20z0">
    <w:name w:val="WW8Num20z0"/>
    <w:rsid w:val="00562B45"/>
    <w:rPr>
      <w:rFonts w:hint="default"/>
    </w:rPr>
  </w:style>
  <w:style w:type="character" w:customStyle="1" w:styleId="WW8Num20z1">
    <w:name w:val="WW8Num20z1"/>
    <w:rsid w:val="00562B45"/>
  </w:style>
  <w:style w:type="character" w:customStyle="1" w:styleId="WW8Num20z2">
    <w:name w:val="WW8Num20z2"/>
    <w:rsid w:val="00562B45"/>
  </w:style>
  <w:style w:type="character" w:customStyle="1" w:styleId="WW8Num20z3">
    <w:name w:val="WW8Num20z3"/>
    <w:rsid w:val="00562B45"/>
  </w:style>
  <w:style w:type="character" w:customStyle="1" w:styleId="WW8Num20z4">
    <w:name w:val="WW8Num20z4"/>
    <w:rsid w:val="00562B45"/>
  </w:style>
  <w:style w:type="character" w:customStyle="1" w:styleId="WW8Num20z5">
    <w:name w:val="WW8Num20z5"/>
    <w:rsid w:val="00562B45"/>
  </w:style>
  <w:style w:type="character" w:customStyle="1" w:styleId="WW8Num20z6">
    <w:name w:val="WW8Num20z6"/>
    <w:rsid w:val="00562B45"/>
  </w:style>
  <w:style w:type="character" w:customStyle="1" w:styleId="WW8Num20z7">
    <w:name w:val="WW8Num20z7"/>
    <w:rsid w:val="00562B45"/>
  </w:style>
  <w:style w:type="character" w:customStyle="1" w:styleId="WW8Num20z8">
    <w:name w:val="WW8Num20z8"/>
    <w:rsid w:val="00562B45"/>
  </w:style>
  <w:style w:type="character" w:customStyle="1" w:styleId="WW8Num21z0">
    <w:name w:val="WW8Num21z0"/>
    <w:rsid w:val="00562B45"/>
    <w:rPr>
      <w:rFonts w:hint="default"/>
    </w:rPr>
  </w:style>
  <w:style w:type="character" w:customStyle="1" w:styleId="WW8Num21z1">
    <w:name w:val="WW8Num21z1"/>
    <w:rsid w:val="00562B45"/>
  </w:style>
  <w:style w:type="character" w:customStyle="1" w:styleId="WW8Num21z2">
    <w:name w:val="WW8Num21z2"/>
    <w:rsid w:val="00562B45"/>
  </w:style>
  <w:style w:type="character" w:customStyle="1" w:styleId="WW8Num21z3">
    <w:name w:val="WW8Num21z3"/>
    <w:rsid w:val="00562B45"/>
  </w:style>
  <w:style w:type="character" w:customStyle="1" w:styleId="WW8Num21z4">
    <w:name w:val="WW8Num21z4"/>
    <w:rsid w:val="00562B45"/>
  </w:style>
  <w:style w:type="character" w:customStyle="1" w:styleId="WW8Num21z5">
    <w:name w:val="WW8Num21z5"/>
    <w:rsid w:val="00562B45"/>
  </w:style>
  <w:style w:type="character" w:customStyle="1" w:styleId="WW8Num21z6">
    <w:name w:val="WW8Num21z6"/>
    <w:rsid w:val="00562B45"/>
  </w:style>
  <w:style w:type="character" w:customStyle="1" w:styleId="WW8Num21z7">
    <w:name w:val="WW8Num21z7"/>
    <w:rsid w:val="00562B45"/>
  </w:style>
  <w:style w:type="character" w:customStyle="1" w:styleId="WW8Num21z8">
    <w:name w:val="WW8Num21z8"/>
    <w:rsid w:val="00562B45"/>
  </w:style>
  <w:style w:type="character" w:customStyle="1" w:styleId="WW8Num22z0">
    <w:name w:val="WW8Num22z0"/>
    <w:rsid w:val="00562B45"/>
    <w:rPr>
      <w:rFonts w:hint="default"/>
    </w:rPr>
  </w:style>
  <w:style w:type="character" w:customStyle="1" w:styleId="WW8Num22z1">
    <w:name w:val="WW8Num22z1"/>
    <w:rsid w:val="00562B45"/>
  </w:style>
  <w:style w:type="character" w:customStyle="1" w:styleId="WW8Num22z2">
    <w:name w:val="WW8Num22z2"/>
    <w:rsid w:val="00562B45"/>
  </w:style>
  <w:style w:type="character" w:customStyle="1" w:styleId="WW8Num22z3">
    <w:name w:val="WW8Num22z3"/>
    <w:rsid w:val="00562B45"/>
  </w:style>
  <w:style w:type="character" w:customStyle="1" w:styleId="WW8Num22z4">
    <w:name w:val="WW8Num22z4"/>
    <w:rsid w:val="00562B45"/>
  </w:style>
  <w:style w:type="character" w:customStyle="1" w:styleId="WW8Num22z5">
    <w:name w:val="WW8Num22z5"/>
    <w:rsid w:val="00562B45"/>
  </w:style>
  <w:style w:type="character" w:customStyle="1" w:styleId="WW8Num22z6">
    <w:name w:val="WW8Num22z6"/>
    <w:rsid w:val="00562B45"/>
  </w:style>
  <w:style w:type="character" w:customStyle="1" w:styleId="WW8Num22z7">
    <w:name w:val="WW8Num22z7"/>
    <w:rsid w:val="00562B45"/>
  </w:style>
  <w:style w:type="character" w:customStyle="1" w:styleId="WW8Num22z8">
    <w:name w:val="WW8Num22z8"/>
    <w:rsid w:val="00562B45"/>
  </w:style>
  <w:style w:type="character" w:customStyle="1" w:styleId="WW8Num23z0">
    <w:name w:val="WW8Num23z0"/>
    <w:rsid w:val="00562B45"/>
    <w:rPr>
      <w:rFonts w:ascii="Symbol" w:hAnsi="Symbol" w:cs="Symbol" w:hint="default"/>
    </w:rPr>
  </w:style>
  <w:style w:type="character" w:customStyle="1" w:styleId="WW8Num24z0">
    <w:name w:val="WW8Num24z0"/>
    <w:rsid w:val="00562B45"/>
    <w:rPr>
      <w:rFonts w:hint="default"/>
    </w:rPr>
  </w:style>
  <w:style w:type="character" w:customStyle="1" w:styleId="WW8Num24z1">
    <w:name w:val="WW8Num24z1"/>
    <w:rsid w:val="00562B45"/>
  </w:style>
  <w:style w:type="character" w:customStyle="1" w:styleId="WW8Num24z2">
    <w:name w:val="WW8Num24z2"/>
    <w:rsid w:val="00562B45"/>
  </w:style>
  <w:style w:type="character" w:customStyle="1" w:styleId="WW8Num24z3">
    <w:name w:val="WW8Num24z3"/>
    <w:rsid w:val="00562B45"/>
  </w:style>
  <w:style w:type="character" w:customStyle="1" w:styleId="WW8Num24z4">
    <w:name w:val="WW8Num24z4"/>
    <w:rsid w:val="00562B45"/>
  </w:style>
  <w:style w:type="character" w:customStyle="1" w:styleId="WW8Num24z5">
    <w:name w:val="WW8Num24z5"/>
    <w:rsid w:val="00562B45"/>
  </w:style>
  <w:style w:type="character" w:customStyle="1" w:styleId="WW8Num24z6">
    <w:name w:val="WW8Num24z6"/>
    <w:rsid w:val="00562B45"/>
  </w:style>
  <w:style w:type="character" w:customStyle="1" w:styleId="WW8Num24z7">
    <w:name w:val="WW8Num24z7"/>
    <w:rsid w:val="00562B45"/>
  </w:style>
  <w:style w:type="character" w:customStyle="1" w:styleId="WW8Num24z8">
    <w:name w:val="WW8Num24z8"/>
    <w:rsid w:val="00562B45"/>
  </w:style>
  <w:style w:type="character" w:customStyle="1" w:styleId="WW8Num25z0">
    <w:name w:val="WW8Num25z0"/>
    <w:rsid w:val="00562B45"/>
    <w:rPr>
      <w:rFonts w:cs="Times New Roman"/>
    </w:rPr>
  </w:style>
  <w:style w:type="character" w:customStyle="1" w:styleId="WW8Num26z0">
    <w:name w:val="WW8Num26z0"/>
    <w:rsid w:val="00562B45"/>
    <w:rPr>
      <w:rFonts w:ascii="Symbol" w:hAnsi="Symbol" w:cs="Symbol" w:hint="default"/>
    </w:rPr>
  </w:style>
  <w:style w:type="character" w:customStyle="1" w:styleId="WW8Num26z1">
    <w:name w:val="WW8Num26z1"/>
    <w:rsid w:val="00562B45"/>
    <w:rPr>
      <w:rFonts w:ascii="Courier New" w:hAnsi="Courier New" w:cs="Courier New" w:hint="default"/>
    </w:rPr>
  </w:style>
  <w:style w:type="character" w:customStyle="1" w:styleId="WW8Num26z2">
    <w:name w:val="WW8Num26z2"/>
    <w:rsid w:val="00562B45"/>
    <w:rPr>
      <w:rFonts w:ascii="Wingdings" w:hAnsi="Wingdings" w:cs="Wingdings" w:hint="default"/>
    </w:rPr>
  </w:style>
  <w:style w:type="character" w:customStyle="1" w:styleId="WW8Num26z3">
    <w:name w:val="WW8Num26z3"/>
    <w:rsid w:val="00562B45"/>
    <w:rPr>
      <w:rFonts w:cs="Times New Roman"/>
    </w:rPr>
  </w:style>
  <w:style w:type="character" w:customStyle="1" w:styleId="WW8Num27z0">
    <w:name w:val="WW8Num27z0"/>
    <w:rsid w:val="00562B45"/>
    <w:rPr>
      <w:rFonts w:cs="Times New Roman"/>
      <w:sz w:val="24"/>
    </w:rPr>
  </w:style>
  <w:style w:type="character" w:customStyle="1" w:styleId="WW8Num27z1">
    <w:name w:val="WW8Num27z1"/>
    <w:rsid w:val="00562B45"/>
    <w:rPr>
      <w:rFonts w:cs="Times New Roman"/>
    </w:rPr>
  </w:style>
  <w:style w:type="character" w:customStyle="1" w:styleId="WW8Num28z0">
    <w:name w:val="WW8Num28z0"/>
    <w:rsid w:val="00562B45"/>
    <w:rPr>
      <w:rFonts w:ascii="Symbol" w:eastAsia="Times New Roman" w:hAnsi="Symbol" w:cs="Times New Roman" w:hint="default"/>
    </w:rPr>
  </w:style>
  <w:style w:type="character" w:customStyle="1" w:styleId="WW8Num28z1">
    <w:name w:val="WW8Num28z1"/>
    <w:rsid w:val="00562B45"/>
    <w:rPr>
      <w:rFonts w:ascii="Courier New" w:hAnsi="Courier New" w:cs="Courier New" w:hint="default"/>
    </w:rPr>
  </w:style>
  <w:style w:type="character" w:customStyle="1" w:styleId="WW8Num28z2">
    <w:name w:val="WW8Num28z2"/>
    <w:rsid w:val="00562B45"/>
    <w:rPr>
      <w:rFonts w:ascii="Wingdings" w:hAnsi="Wingdings" w:cs="Wingdings" w:hint="default"/>
    </w:rPr>
  </w:style>
  <w:style w:type="character" w:customStyle="1" w:styleId="WW8Num28z3">
    <w:name w:val="WW8Num28z3"/>
    <w:rsid w:val="00562B45"/>
    <w:rPr>
      <w:rFonts w:ascii="Symbol" w:hAnsi="Symbol" w:cs="Symbol" w:hint="default"/>
    </w:rPr>
  </w:style>
  <w:style w:type="character" w:customStyle="1" w:styleId="WW8Num29z0">
    <w:name w:val="WW8Num29z0"/>
    <w:rsid w:val="00562B45"/>
    <w:rPr>
      <w:rFonts w:hint="default"/>
    </w:rPr>
  </w:style>
  <w:style w:type="character" w:customStyle="1" w:styleId="WW8Num29z1">
    <w:name w:val="WW8Num29z1"/>
    <w:rsid w:val="00562B45"/>
  </w:style>
  <w:style w:type="character" w:customStyle="1" w:styleId="WW8Num29z2">
    <w:name w:val="WW8Num29z2"/>
    <w:rsid w:val="00562B45"/>
  </w:style>
  <w:style w:type="character" w:customStyle="1" w:styleId="WW8Num29z3">
    <w:name w:val="WW8Num29z3"/>
    <w:rsid w:val="00562B45"/>
  </w:style>
  <w:style w:type="character" w:customStyle="1" w:styleId="WW8Num29z4">
    <w:name w:val="WW8Num29z4"/>
    <w:rsid w:val="00562B45"/>
  </w:style>
  <w:style w:type="character" w:customStyle="1" w:styleId="WW8Num29z5">
    <w:name w:val="WW8Num29z5"/>
    <w:rsid w:val="00562B45"/>
  </w:style>
  <w:style w:type="character" w:customStyle="1" w:styleId="WW8Num29z6">
    <w:name w:val="WW8Num29z6"/>
    <w:rsid w:val="00562B45"/>
  </w:style>
  <w:style w:type="character" w:customStyle="1" w:styleId="WW8Num29z7">
    <w:name w:val="WW8Num29z7"/>
    <w:rsid w:val="00562B45"/>
  </w:style>
  <w:style w:type="character" w:customStyle="1" w:styleId="WW8Num29z8">
    <w:name w:val="WW8Num29z8"/>
    <w:rsid w:val="00562B45"/>
  </w:style>
  <w:style w:type="character" w:customStyle="1" w:styleId="WW8Num30z0">
    <w:name w:val="WW8Num30z0"/>
    <w:rsid w:val="00562B45"/>
    <w:rPr>
      <w:rFonts w:hint="default"/>
    </w:rPr>
  </w:style>
  <w:style w:type="character" w:customStyle="1" w:styleId="WW8Num30z1">
    <w:name w:val="WW8Num30z1"/>
    <w:rsid w:val="00562B45"/>
  </w:style>
  <w:style w:type="character" w:customStyle="1" w:styleId="WW8Num30z2">
    <w:name w:val="WW8Num30z2"/>
    <w:rsid w:val="00562B45"/>
  </w:style>
  <w:style w:type="character" w:customStyle="1" w:styleId="WW8Num30z3">
    <w:name w:val="WW8Num30z3"/>
    <w:rsid w:val="00562B45"/>
  </w:style>
  <w:style w:type="character" w:customStyle="1" w:styleId="WW8Num30z4">
    <w:name w:val="WW8Num30z4"/>
    <w:rsid w:val="00562B45"/>
  </w:style>
  <w:style w:type="character" w:customStyle="1" w:styleId="WW8Num30z5">
    <w:name w:val="WW8Num30z5"/>
    <w:rsid w:val="00562B45"/>
  </w:style>
  <w:style w:type="character" w:customStyle="1" w:styleId="WW8Num30z6">
    <w:name w:val="WW8Num30z6"/>
    <w:rsid w:val="00562B45"/>
  </w:style>
  <w:style w:type="character" w:customStyle="1" w:styleId="WW8Num30z7">
    <w:name w:val="WW8Num30z7"/>
    <w:rsid w:val="00562B45"/>
  </w:style>
  <w:style w:type="character" w:customStyle="1" w:styleId="WW8Num30z8">
    <w:name w:val="WW8Num30z8"/>
    <w:rsid w:val="00562B45"/>
  </w:style>
  <w:style w:type="character" w:customStyle="1" w:styleId="WW8Num31z0">
    <w:name w:val="WW8Num31z0"/>
    <w:rsid w:val="00562B45"/>
    <w:rPr>
      <w:rFonts w:hint="default"/>
    </w:rPr>
  </w:style>
  <w:style w:type="character" w:customStyle="1" w:styleId="WW8Num31z1">
    <w:name w:val="WW8Num31z1"/>
    <w:rsid w:val="00562B45"/>
  </w:style>
  <w:style w:type="character" w:customStyle="1" w:styleId="WW8Num31z2">
    <w:name w:val="WW8Num31z2"/>
    <w:rsid w:val="00562B45"/>
  </w:style>
  <w:style w:type="character" w:customStyle="1" w:styleId="WW8Num31z3">
    <w:name w:val="WW8Num31z3"/>
    <w:rsid w:val="00562B45"/>
  </w:style>
  <w:style w:type="character" w:customStyle="1" w:styleId="WW8Num31z4">
    <w:name w:val="WW8Num31z4"/>
    <w:rsid w:val="00562B45"/>
  </w:style>
  <w:style w:type="character" w:customStyle="1" w:styleId="WW8Num31z5">
    <w:name w:val="WW8Num31z5"/>
    <w:rsid w:val="00562B45"/>
  </w:style>
  <w:style w:type="character" w:customStyle="1" w:styleId="WW8Num31z6">
    <w:name w:val="WW8Num31z6"/>
    <w:rsid w:val="00562B45"/>
  </w:style>
  <w:style w:type="character" w:customStyle="1" w:styleId="WW8Num31z7">
    <w:name w:val="WW8Num31z7"/>
    <w:rsid w:val="00562B45"/>
  </w:style>
  <w:style w:type="character" w:customStyle="1" w:styleId="WW8Num31z8">
    <w:name w:val="WW8Num31z8"/>
    <w:rsid w:val="00562B45"/>
  </w:style>
  <w:style w:type="character" w:customStyle="1" w:styleId="WW8Num32z0">
    <w:name w:val="WW8Num32z0"/>
    <w:rsid w:val="00562B45"/>
    <w:rPr>
      <w:rFonts w:ascii="Symbol" w:eastAsia="Times New Roman" w:hAnsi="Symbol" w:cs="Times New Roman" w:hint="default"/>
    </w:rPr>
  </w:style>
  <w:style w:type="character" w:customStyle="1" w:styleId="WW8Num32z1">
    <w:name w:val="WW8Num32z1"/>
    <w:rsid w:val="00562B45"/>
    <w:rPr>
      <w:rFonts w:ascii="Courier New" w:hAnsi="Courier New" w:cs="Courier New" w:hint="default"/>
    </w:rPr>
  </w:style>
  <w:style w:type="character" w:customStyle="1" w:styleId="WW8Num32z2">
    <w:name w:val="WW8Num32z2"/>
    <w:rsid w:val="00562B45"/>
    <w:rPr>
      <w:rFonts w:ascii="Wingdings" w:hAnsi="Wingdings" w:cs="Wingdings" w:hint="default"/>
    </w:rPr>
  </w:style>
  <w:style w:type="character" w:customStyle="1" w:styleId="WW8Num32z3">
    <w:name w:val="WW8Num32z3"/>
    <w:rsid w:val="00562B45"/>
    <w:rPr>
      <w:rFonts w:ascii="Symbol" w:hAnsi="Symbol" w:cs="Symbol" w:hint="default"/>
    </w:rPr>
  </w:style>
  <w:style w:type="character" w:customStyle="1" w:styleId="WW8Num33z0">
    <w:name w:val="WW8Num33z0"/>
    <w:rsid w:val="00562B45"/>
    <w:rPr>
      <w:rFonts w:hint="default"/>
    </w:rPr>
  </w:style>
  <w:style w:type="character" w:customStyle="1" w:styleId="WW8Num33z1">
    <w:name w:val="WW8Num33z1"/>
    <w:rsid w:val="00562B45"/>
  </w:style>
  <w:style w:type="character" w:customStyle="1" w:styleId="WW8Num33z2">
    <w:name w:val="WW8Num33z2"/>
    <w:rsid w:val="00562B45"/>
  </w:style>
  <w:style w:type="character" w:customStyle="1" w:styleId="WW8Num33z3">
    <w:name w:val="WW8Num33z3"/>
    <w:rsid w:val="00562B45"/>
  </w:style>
  <w:style w:type="character" w:customStyle="1" w:styleId="WW8Num33z4">
    <w:name w:val="WW8Num33z4"/>
    <w:rsid w:val="00562B45"/>
  </w:style>
  <w:style w:type="character" w:customStyle="1" w:styleId="WW8Num33z5">
    <w:name w:val="WW8Num33z5"/>
    <w:rsid w:val="00562B45"/>
  </w:style>
  <w:style w:type="character" w:customStyle="1" w:styleId="WW8Num33z6">
    <w:name w:val="WW8Num33z6"/>
    <w:rsid w:val="00562B45"/>
  </w:style>
  <w:style w:type="character" w:customStyle="1" w:styleId="WW8Num33z7">
    <w:name w:val="WW8Num33z7"/>
    <w:rsid w:val="00562B45"/>
  </w:style>
  <w:style w:type="character" w:customStyle="1" w:styleId="WW8Num33z8">
    <w:name w:val="WW8Num33z8"/>
    <w:rsid w:val="00562B45"/>
  </w:style>
  <w:style w:type="character" w:customStyle="1" w:styleId="WW8Num34z0">
    <w:name w:val="WW8Num34z0"/>
    <w:rsid w:val="00562B45"/>
    <w:rPr>
      <w:rFonts w:cs="Times New Roman"/>
    </w:rPr>
  </w:style>
  <w:style w:type="character" w:customStyle="1" w:styleId="WW8Num35z0">
    <w:name w:val="WW8Num35z0"/>
    <w:rsid w:val="00562B45"/>
    <w:rPr>
      <w:rFonts w:cs="Times New Roman" w:hint="default"/>
    </w:rPr>
  </w:style>
  <w:style w:type="character" w:customStyle="1" w:styleId="WW8Num35z1">
    <w:name w:val="WW8Num35z1"/>
    <w:rsid w:val="00562B45"/>
    <w:rPr>
      <w:rFonts w:cs="Times New Roman" w:hint="default"/>
      <w:sz w:val="24"/>
      <w:szCs w:val="24"/>
    </w:rPr>
  </w:style>
  <w:style w:type="character" w:customStyle="1" w:styleId="WW8Num36z0">
    <w:name w:val="WW8Num36z0"/>
    <w:rsid w:val="00562B45"/>
    <w:rPr>
      <w:rFonts w:ascii="Symbol" w:eastAsia="Times New Roman" w:hAnsi="Symbol" w:cs="Times New Roman" w:hint="default"/>
    </w:rPr>
  </w:style>
  <w:style w:type="character" w:customStyle="1" w:styleId="WW8Num36z1">
    <w:name w:val="WW8Num36z1"/>
    <w:rsid w:val="00562B45"/>
    <w:rPr>
      <w:rFonts w:ascii="Courier New" w:hAnsi="Courier New" w:cs="Courier New" w:hint="default"/>
    </w:rPr>
  </w:style>
  <w:style w:type="character" w:customStyle="1" w:styleId="WW8Num36z2">
    <w:name w:val="WW8Num36z2"/>
    <w:rsid w:val="00562B45"/>
    <w:rPr>
      <w:rFonts w:ascii="Wingdings" w:hAnsi="Wingdings" w:cs="Wingdings" w:hint="default"/>
    </w:rPr>
  </w:style>
  <w:style w:type="character" w:customStyle="1" w:styleId="WW8Num36z3">
    <w:name w:val="WW8Num36z3"/>
    <w:rsid w:val="00562B45"/>
    <w:rPr>
      <w:rFonts w:ascii="Symbol" w:hAnsi="Symbol" w:cs="Symbol" w:hint="default"/>
    </w:rPr>
  </w:style>
  <w:style w:type="character" w:customStyle="1" w:styleId="WW8Num37z0">
    <w:name w:val="WW8Num37z0"/>
    <w:rsid w:val="00562B45"/>
    <w:rPr>
      <w:rFonts w:hint="default"/>
      <w:szCs w:val="20"/>
    </w:rPr>
  </w:style>
  <w:style w:type="character" w:customStyle="1" w:styleId="WW8Num37z1">
    <w:name w:val="WW8Num37z1"/>
    <w:rsid w:val="00562B45"/>
  </w:style>
  <w:style w:type="character" w:customStyle="1" w:styleId="WW8Num37z2">
    <w:name w:val="WW8Num37z2"/>
    <w:rsid w:val="00562B45"/>
  </w:style>
  <w:style w:type="character" w:customStyle="1" w:styleId="WW8Num37z3">
    <w:name w:val="WW8Num37z3"/>
    <w:rsid w:val="00562B45"/>
  </w:style>
  <w:style w:type="character" w:customStyle="1" w:styleId="WW8Num37z4">
    <w:name w:val="WW8Num37z4"/>
    <w:rsid w:val="00562B45"/>
  </w:style>
  <w:style w:type="character" w:customStyle="1" w:styleId="WW8Num37z5">
    <w:name w:val="WW8Num37z5"/>
    <w:rsid w:val="00562B45"/>
  </w:style>
  <w:style w:type="character" w:customStyle="1" w:styleId="WW8Num37z6">
    <w:name w:val="WW8Num37z6"/>
    <w:rsid w:val="00562B45"/>
  </w:style>
  <w:style w:type="character" w:customStyle="1" w:styleId="WW8Num37z7">
    <w:name w:val="WW8Num37z7"/>
    <w:rsid w:val="00562B45"/>
  </w:style>
  <w:style w:type="character" w:customStyle="1" w:styleId="WW8Num37z8">
    <w:name w:val="WW8Num37z8"/>
    <w:rsid w:val="00562B45"/>
  </w:style>
  <w:style w:type="character" w:customStyle="1" w:styleId="WW8Num38z0">
    <w:name w:val="WW8Num38z0"/>
    <w:rsid w:val="00562B45"/>
    <w:rPr>
      <w:rFonts w:ascii="Symbol" w:hAnsi="Symbol" w:cs="Symbol" w:hint="default"/>
    </w:rPr>
  </w:style>
  <w:style w:type="character" w:customStyle="1" w:styleId="WW8Num38z1">
    <w:name w:val="WW8Num38z1"/>
    <w:rsid w:val="00562B45"/>
    <w:rPr>
      <w:rFonts w:cs="Times New Roman"/>
    </w:rPr>
  </w:style>
  <w:style w:type="character" w:customStyle="1" w:styleId="WW8Num39z0">
    <w:name w:val="WW8Num39z0"/>
    <w:rsid w:val="00562B45"/>
  </w:style>
  <w:style w:type="character" w:customStyle="1" w:styleId="WW8Num39z1">
    <w:name w:val="WW8Num39z1"/>
    <w:rsid w:val="00562B45"/>
  </w:style>
  <w:style w:type="character" w:customStyle="1" w:styleId="WW8Num39z2">
    <w:name w:val="WW8Num39z2"/>
    <w:rsid w:val="00562B45"/>
  </w:style>
  <w:style w:type="character" w:customStyle="1" w:styleId="WW8Num39z3">
    <w:name w:val="WW8Num39z3"/>
    <w:rsid w:val="00562B45"/>
  </w:style>
  <w:style w:type="character" w:customStyle="1" w:styleId="WW8Num39z4">
    <w:name w:val="WW8Num39z4"/>
    <w:rsid w:val="00562B45"/>
  </w:style>
  <w:style w:type="character" w:customStyle="1" w:styleId="WW8Num39z5">
    <w:name w:val="WW8Num39z5"/>
    <w:rsid w:val="00562B45"/>
  </w:style>
  <w:style w:type="character" w:customStyle="1" w:styleId="WW8Num39z6">
    <w:name w:val="WW8Num39z6"/>
    <w:rsid w:val="00562B45"/>
  </w:style>
  <w:style w:type="character" w:customStyle="1" w:styleId="WW8Num39z7">
    <w:name w:val="WW8Num39z7"/>
    <w:rsid w:val="00562B45"/>
  </w:style>
  <w:style w:type="character" w:customStyle="1" w:styleId="WW8Num39z8">
    <w:name w:val="WW8Num39z8"/>
    <w:rsid w:val="00562B45"/>
  </w:style>
  <w:style w:type="character" w:customStyle="1" w:styleId="WW8Num40z0">
    <w:name w:val="WW8Num40z0"/>
    <w:rsid w:val="00562B45"/>
    <w:rPr>
      <w:rFonts w:cs="Times New Roman" w:hint="default"/>
    </w:rPr>
  </w:style>
  <w:style w:type="character" w:customStyle="1" w:styleId="WW8Num41z0">
    <w:name w:val="WW8Num41z0"/>
    <w:rsid w:val="00562B45"/>
  </w:style>
  <w:style w:type="character" w:customStyle="1" w:styleId="WW8Num41z1">
    <w:name w:val="WW8Num41z1"/>
    <w:rsid w:val="00562B45"/>
  </w:style>
  <w:style w:type="character" w:customStyle="1" w:styleId="WW8Num41z2">
    <w:name w:val="WW8Num41z2"/>
    <w:rsid w:val="00562B45"/>
  </w:style>
  <w:style w:type="character" w:customStyle="1" w:styleId="WW8Num41z3">
    <w:name w:val="WW8Num41z3"/>
    <w:rsid w:val="00562B45"/>
  </w:style>
  <w:style w:type="character" w:customStyle="1" w:styleId="WW8Num41z4">
    <w:name w:val="WW8Num41z4"/>
    <w:rsid w:val="00562B45"/>
  </w:style>
  <w:style w:type="character" w:customStyle="1" w:styleId="WW8Num41z5">
    <w:name w:val="WW8Num41z5"/>
    <w:rsid w:val="00562B45"/>
  </w:style>
  <w:style w:type="character" w:customStyle="1" w:styleId="WW8Num41z6">
    <w:name w:val="WW8Num41z6"/>
    <w:rsid w:val="00562B45"/>
  </w:style>
  <w:style w:type="character" w:customStyle="1" w:styleId="WW8Num41z7">
    <w:name w:val="WW8Num41z7"/>
    <w:rsid w:val="00562B45"/>
  </w:style>
  <w:style w:type="character" w:customStyle="1" w:styleId="WW8Num41z8">
    <w:name w:val="WW8Num41z8"/>
    <w:rsid w:val="00562B45"/>
  </w:style>
  <w:style w:type="character" w:customStyle="1" w:styleId="WW8Num42z0">
    <w:name w:val="WW8Num42z0"/>
    <w:rsid w:val="00562B45"/>
    <w:rPr>
      <w:rFonts w:cs="Times New Roman" w:hint="default"/>
    </w:rPr>
  </w:style>
  <w:style w:type="character" w:customStyle="1" w:styleId="WW8Num43z0">
    <w:name w:val="WW8Num43z0"/>
    <w:rsid w:val="00562B45"/>
    <w:rPr>
      <w:rFonts w:ascii="Symbol" w:hAnsi="Symbol" w:cs="Symbol" w:hint="default"/>
    </w:rPr>
  </w:style>
  <w:style w:type="character" w:customStyle="1" w:styleId="WW8Num43z1">
    <w:name w:val="WW8Num43z1"/>
    <w:rsid w:val="00562B45"/>
    <w:rPr>
      <w:rFonts w:cs="Times New Roman"/>
    </w:rPr>
  </w:style>
  <w:style w:type="character" w:customStyle="1" w:styleId="WW8Num44z0">
    <w:name w:val="WW8Num44z0"/>
    <w:rsid w:val="00562B45"/>
    <w:rPr>
      <w:rFonts w:ascii="Times New Roman" w:hAnsi="Times New Roman" w:cs="Times New Roman" w:hint="default"/>
      <w:b/>
      <w:i w:val="0"/>
      <w:sz w:val="24"/>
    </w:rPr>
  </w:style>
  <w:style w:type="character" w:customStyle="1" w:styleId="WW8Num45z0">
    <w:name w:val="WW8Num45z0"/>
    <w:rsid w:val="00562B45"/>
    <w:rPr>
      <w:rFonts w:ascii="Times New Roman" w:hAnsi="Times New Roman" w:cs="Arial" w:hint="default"/>
      <w:sz w:val="24"/>
      <w:szCs w:val="24"/>
      <w:shd w:val="clear" w:color="auto" w:fill="FFFFFF"/>
    </w:rPr>
  </w:style>
  <w:style w:type="character" w:customStyle="1" w:styleId="WW8Num45z1">
    <w:name w:val="WW8Num45z1"/>
    <w:rsid w:val="00562B45"/>
  </w:style>
  <w:style w:type="character" w:customStyle="1" w:styleId="WW8Num45z2">
    <w:name w:val="WW8Num45z2"/>
    <w:rsid w:val="00562B45"/>
  </w:style>
  <w:style w:type="character" w:customStyle="1" w:styleId="WW8Num45z3">
    <w:name w:val="WW8Num45z3"/>
    <w:rsid w:val="00562B45"/>
  </w:style>
  <w:style w:type="character" w:customStyle="1" w:styleId="WW8Num45z4">
    <w:name w:val="WW8Num45z4"/>
    <w:rsid w:val="00562B45"/>
  </w:style>
  <w:style w:type="character" w:customStyle="1" w:styleId="WW8Num45z5">
    <w:name w:val="WW8Num45z5"/>
    <w:rsid w:val="00562B45"/>
  </w:style>
  <w:style w:type="character" w:customStyle="1" w:styleId="WW8Num45z6">
    <w:name w:val="WW8Num45z6"/>
    <w:rsid w:val="00562B45"/>
  </w:style>
  <w:style w:type="character" w:customStyle="1" w:styleId="WW8Num45z7">
    <w:name w:val="WW8Num45z7"/>
    <w:rsid w:val="00562B45"/>
  </w:style>
  <w:style w:type="character" w:customStyle="1" w:styleId="WW8Num45z8">
    <w:name w:val="WW8Num45z8"/>
    <w:rsid w:val="00562B45"/>
  </w:style>
  <w:style w:type="character" w:customStyle="1" w:styleId="WW8Num46z0">
    <w:name w:val="WW8Num46z0"/>
    <w:rsid w:val="00562B45"/>
    <w:rPr>
      <w:rFonts w:cs="Times New Roman"/>
    </w:rPr>
  </w:style>
  <w:style w:type="character" w:customStyle="1" w:styleId="WW8Num47z0">
    <w:name w:val="WW8Num47z0"/>
    <w:rsid w:val="00562B45"/>
    <w:rPr>
      <w:rFonts w:ascii="Symbol" w:hAnsi="Symbol" w:cs="Symbol" w:hint="default"/>
    </w:rPr>
  </w:style>
  <w:style w:type="character" w:customStyle="1" w:styleId="WW8Num47z1">
    <w:name w:val="WW8Num47z1"/>
    <w:rsid w:val="00562B45"/>
    <w:rPr>
      <w:rFonts w:ascii="Courier New" w:hAnsi="Courier New" w:cs="Courier New" w:hint="default"/>
    </w:rPr>
  </w:style>
  <w:style w:type="character" w:customStyle="1" w:styleId="WW8Num47z2">
    <w:name w:val="WW8Num47z2"/>
    <w:rsid w:val="00562B45"/>
    <w:rPr>
      <w:rFonts w:ascii="Wingdings" w:hAnsi="Wingdings" w:cs="Wingdings" w:hint="default"/>
    </w:rPr>
  </w:style>
  <w:style w:type="character" w:customStyle="1" w:styleId="WW8Num48z0">
    <w:name w:val="WW8Num48z0"/>
    <w:rsid w:val="00562B45"/>
    <w:rPr>
      <w:rFonts w:hint="default"/>
    </w:rPr>
  </w:style>
  <w:style w:type="character" w:customStyle="1" w:styleId="WW8Num48z1">
    <w:name w:val="WW8Num48z1"/>
    <w:rsid w:val="00562B45"/>
  </w:style>
  <w:style w:type="character" w:customStyle="1" w:styleId="WW8Num48z2">
    <w:name w:val="WW8Num48z2"/>
    <w:rsid w:val="00562B45"/>
  </w:style>
  <w:style w:type="character" w:customStyle="1" w:styleId="WW8Num48z3">
    <w:name w:val="WW8Num48z3"/>
    <w:rsid w:val="00562B45"/>
  </w:style>
  <w:style w:type="character" w:customStyle="1" w:styleId="WW8Num48z4">
    <w:name w:val="WW8Num48z4"/>
    <w:rsid w:val="00562B45"/>
  </w:style>
  <w:style w:type="character" w:customStyle="1" w:styleId="WW8Num48z5">
    <w:name w:val="WW8Num48z5"/>
    <w:rsid w:val="00562B45"/>
  </w:style>
  <w:style w:type="character" w:customStyle="1" w:styleId="WW8Num48z6">
    <w:name w:val="WW8Num48z6"/>
    <w:rsid w:val="00562B45"/>
  </w:style>
  <w:style w:type="character" w:customStyle="1" w:styleId="WW8Num48z7">
    <w:name w:val="WW8Num48z7"/>
    <w:rsid w:val="00562B45"/>
  </w:style>
  <w:style w:type="character" w:customStyle="1" w:styleId="WW8Num48z8">
    <w:name w:val="WW8Num48z8"/>
    <w:rsid w:val="00562B45"/>
  </w:style>
  <w:style w:type="character" w:customStyle="1" w:styleId="1fffe">
    <w:name w:val="Основной шрифт абзаца1"/>
    <w:rsid w:val="00562B45"/>
  </w:style>
  <w:style w:type="character" w:customStyle="1" w:styleId="afffffff6">
    <w:name w:val="Заголовок Знак"/>
    <w:rsid w:val="00562B45"/>
    <w:rPr>
      <w:rFonts w:ascii="Arial" w:hAnsi="Arial" w:cs="Arial"/>
      <w:b/>
      <w:bCs/>
      <w:kern w:val="1"/>
      <w:sz w:val="32"/>
      <w:szCs w:val="32"/>
      <w:lang w:val="ru-RU" w:eastAsia="ar-SA" w:bidi="ar-SA"/>
    </w:rPr>
  </w:style>
  <w:style w:type="character" w:customStyle="1" w:styleId="afffffff7">
    <w:name w:val="Символ сноски"/>
    <w:rsid w:val="00562B45"/>
    <w:rPr>
      <w:rFonts w:cs="Times New Roman"/>
      <w:vertAlign w:val="superscript"/>
    </w:rPr>
  </w:style>
  <w:style w:type="character" w:customStyle="1" w:styleId="1ffff">
    <w:name w:val="Знак примечания1"/>
    <w:rsid w:val="00562B45"/>
    <w:rPr>
      <w:rFonts w:cs="Times New Roman"/>
      <w:sz w:val="16"/>
      <w:szCs w:val="16"/>
    </w:rPr>
  </w:style>
  <w:style w:type="character" w:customStyle="1" w:styleId="afffffff8">
    <w:name w:val="Символы концевой сноски"/>
    <w:rsid w:val="00562B45"/>
    <w:rPr>
      <w:rFonts w:cs="Times New Roman"/>
      <w:vertAlign w:val="superscript"/>
    </w:rPr>
  </w:style>
  <w:style w:type="character" w:customStyle="1" w:styleId="WW--">
    <w:name w:val="WW-Интернет-ссылка"/>
    <w:rsid w:val="00562B45"/>
    <w:rPr>
      <w:rFonts w:cs="Times New Roman"/>
      <w:color w:val="0000FF"/>
      <w:u w:val="single"/>
    </w:rPr>
  </w:style>
  <w:style w:type="paragraph" w:customStyle="1" w:styleId="1ffff0">
    <w:name w:val="Название1"/>
    <w:basedOn w:val="a7"/>
    <w:rsid w:val="00562B45"/>
    <w:pPr>
      <w:suppressLineNumbers/>
      <w:suppressAutoHyphens/>
      <w:spacing w:before="120" w:after="120"/>
    </w:pPr>
    <w:rPr>
      <w:rFonts w:cs="Lucida Sans"/>
      <w:i/>
      <w:iCs/>
      <w:lang w:eastAsia="ar-SA"/>
    </w:rPr>
  </w:style>
  <w:style w:type="paragraph" w:customStyle="1" w:styleId="1ffff1">
    <w:name w:val="Указатель1"/>
    <w:basedOn w:val="a7"/>
    <w:rsid w:val="00562B45"/>
    <w:pPr>
      <w:suppressLineNumbers/>
      <w:suppressAutoHyphens/>
    </w:pPr>
    <w:rPr>
      <w:rFonts w:cs="Lucida Sans"/>
      <w:lang w:eastAsia="ar-SA"/>
    </w:rPr>
  </w:style>
  <w:style w:type="paragraph" w:customStyle="1" w:styleId="1ffff2">
    <w:name w:val="Название объекта1"/>
    <w:basedOn w:val="a7"/>
    <w:next w:val="a7"/>
    <w:rsid w:val="00562B45"/>
    <w:pPr>
      <w:suppressAutoHyphens/>
      <w:spacing w:before="120" w:after="120"/>
    </w:pPr>
    <w:rPr>
      <w:b/>
      <w:bCs/>
      <w:sz w:val="20"/>
      <w:szCs w:val="20"/>
      <w:lang w:eastAsia="ar-SA"/>
    </w:rPr>
  </w:style>
  <w:style w:type="paragraph" w:customStyle="1" w:styleId="1ffff3">
    <w:name w:val="Текст примечания1"/>
    <w:basedOn w:val="a7"/>
    <w:rsid w:val="00562B45"/>
    <w:pPr>
      <w:suppressAutoHyphens/>
    </w:pPr>
    <w:rPr>
      <w:sz w:val="20"/>
      <w:szCs w:val="20"/>
      <w:lang w:eastAsia="ar-SA"/>
    </w:rPr>
  </w:style>
  <w:style w:type="paragraph" w:customStyle="1" w:styleId="222">
    <w:name w:val="Основной текст 22"/>
    <w:basedOn w:val="a7"/>
    <w:rsid w:val="00562B45"/>
    <w:pPr>
      <w:suppressAutoHyphens/>
      <w:spacing w:after="120" w:line="480" w:lineRule="auto"/>
    </w:pPr>
    <w:rPr>
      <w:lang w:eastAsia="ar-SA"/>
    </w:rPr>
  </w:style>
  <w:style w:type="paragraph" w:customStyle="1" w:styleId="325">
    <w:name w:val="Основной текст с отступом 32"/>
    <w:basedOn w:val="a7"/>
    <w:rsid w:val="00562B45"/>
    <w:pPr>
      <w:suppressAutoHyphens/>
      <w:spacing w:after="120"/>
      <w:ind w:left="283"/>
    </w:pPr>
    <w:rPr>
      <w:sz w:val="16"/>
      <w:szCs w:val="16"/>
      <w:lang w:eastAsia="ar-SA"/>
    </w:rPr>
  </w:style>
  <w:style w:type="paragraph" w:customStyle="1" w:styleId="331">
    <w:name w:val="Основной текст 33"/>
    <w:basedOn w:val="a7"/>
    <w:rsid w:val="00562B45"/>
    <w:pPr>
      <w:suppressAutoHyphens/>
      <w:spacing w:after="120"/>
    </w:pPr>
    <w:rPr>
      <w:lang w:eastAsia="ar-SA"/>
    </w:rPr>
  </w:style>
  <w:style w:type="paragraph" w:customStyle="1" w:styleId="1ffff4">
    <w:name w:val="Схема документа1"/>
    <w:basedOn w:val="a7"/>
    <w:rsid w:val="00562B45"/>
    <w:pPr>
      <w:suppressAutoHyphens/>
    </w:pPr>
    <w:rPr>
      <w:rFonts w:ascii="Tahoma" w:hAnsi="Tahoma" w:cs="Tahoma"/>
      <w:sz w:val="20"/>
      <w:szCs w:val="20"/>
      <w:lang w:eastAsia="ar-SA"/>
    </w:rPr>
  </w:style>
  <w:style w:type="paragraph" w:customStyle="1" w:styleId="3f4">
    <w:name w:val="Текст3"/>
    <w:basedOn w:val="a7"/>
    <w:rsid w:val="00562B45"/>
    <w:pPr>
      <w:suppressAutoHyphens/>
    </w:pPr>
    <w:rPr>
      <w:lang w:eastAsia="ar-SA"/>
    </w:rPr>
  </w:style>
  <w:style w:type="paragraph" w:customStyle="1" w:styleId="412">
    <w:name w:val="Маркированный список 41"/>
    <w:basedOn w:val="a7"/>
    <w:rsid w:val="00562B45"/>
    <w:pPr>
      <w:suppressAutoHyphens/>
      <w:ind w:left="1209" w:hanging="360"/>
    </w:pPr>
    <w:rPr>
      <w:lang w:eastAsia="ar-SA"/>
    </w:rPr>
  </w:style>
  <w:style w:type="paragraph" w:customStyle="1" w:styleId="21e">
    <w:name w:val="Продолжение списка 21"/>
    <w:basedOn w:val="a7"/>
    <w:rsid w:val="00562B45"/>
    <w:pPr>
      <w:suppressAutoHyphens/>
      <w:overflowPunct w:val="0"/>
      <w:autoSpaceDE w:val="0"/>
      <w:spacing w:after="120"/>
      <w:ind w:left="720"/>
    </w:pPr>
    <w:rPr>
      <w:szCs w:val="20"/>
      <w:lang w:eastAsia="ar-SA"/>
    </w:rPr>
  </w:style>
  <w:style w:type="paragraph" w:customStyle="1" w:styleId="31b">
    <w:name w:val="Список 31"/>
    <w:basedOn w:val="a7"/>
    <w:rsid w:val="00562B45"/>
    <w:pPr>
      <w:suppressAutoHyphens/>
      <w:overflowPunct w:val="0"/>
      <w:autoSpaceDE w:val="0"/>
      <w:ind w:left="849" w:hanging="283"/>
    </w:pPr>
    <w:rPr>
      <w:szCs w:val="20"/>
      <w:lang w:eastAsia="ar-SA"/>
    </w:rPr>
  </w:style>
  <w:style w:type="paragraph" w:customStyle="1" w:styleId="21f">
    <w:name w:val="Список 21"/>
    <w:basedOn w:val="a7"/>
    <w:rsid w:val="00562B45"/>
    <w:pPr>
      <w:suppressAutoHyphens/>
      <w:overflowPunct w:val="0"/>
      <w:autoSpaceDE w:val="0"/>
      <w:ind w:left="566" w:hanging="283"/>
    </w:pPr>
    <w:rPr>
      <w:szCs w:val="20"/>
      <w:lang w:eastAsia="ar-SA"/>
    </w:rPr>
  </w:style>
  <w:style w:type="paragraph" w:customStyle="1" w:styleId="223">
    <w:name w:val="Маркированный список 22"/>
    <w:basedOn w:val="a7"/>
    <w:rsid w:val="00562B45"/>
    <w:pPr>
      <w:suppressAutoHyphens/>
      <w:ind w:left="312" w:firstLine="390"/>
    </w:pPr>
    <w:rPr>
      <w:lang w:eastAsia="ar-SA"/>
    </w:rPr>
  </w:style>
  <w:style w:type="paragraph" w:customStyle="1" w:styleId="1ffff5">
    <w:name w:val="Шапка1"/>
    <w:basedOn w:val="a7"/>
    <w:rsid w:val="00562B45"/>
    <w:pPr>
      <w:suppressAutoHyphens/>
      <w:spacing w:before="120" w:after="120" w:line="196" w:lineRule="auto"/>
      <w:ind w:left="-57" w:right="113"/>
      <w:jc w:val="right"/>
    </w:pPr>
    <w:rPr>
      <w:rFonts w:ascii="NTHelvetica/Cyrillic" w:hAnsi="NTHelvetica/Cyrillic" w:cs="NTHelvetica/Cyrillic"/>
      <w:sz w:val="16"/>
      <w:szCs w:val="20"/>
      <w:lang w:eastAsia="ar-SA"/>
    </w:rPr>
  </w:style>
  <w:style w:type="paragraph" w:customStyle="1" w:styleId="1ffff6">
    <w:name w:val="Обычный отступ1"/>
    <w:basedOn w:val="a7"/>
    <w:rsid w:val="00562B45"/>
    <w:pPr>
      <w:suppressAutoHyphens/>
      <w:overflowPunct w:val="0"/>
      <w:autoSpaceDE w:val="0"/>
      <w:spacing w:before="60"/>
      <w:ind w:left="113"/>
    </w:pPr>
    <w:rPr>
      <w:szCs w:val="20"/>
      <w:lang w:eastAsia="ar-SA"/>
    </w:rPr>
  </w:style>
  <w:style w:type="paragraph" w:customStyle="1" w:styleId="1ffff7">
    <w:name w:val="Красная строка1"/>
    <w:basedOn w:val="aff2"/>
    <w:rsid w:val="00562B45"/>
    <w:pPr>
      <w:numPr>
        <w:ilvl w:val="0"/>
      </w:numPr>
      <w:suppressAutoHyphens/>
      <w:spacing w:after="120"/>
      <w:ind w:firstLine="210"/>
    </w:pPr>
    <w:rPr>
      <w:lang w:eastAsia="ar-SA"/>
    </w:rPr>
  </w:style>
  <w:style w:type="paragraph" w:customStyle="1" w:styleId="21f0">
    <w:name w:val="Красная строка 21"/>
    <w:basedOn w:val="aff4"/>
    <w:rsid w:val="00562B45"/>
    <w:pPr>
      <w:suppressAutoHyphens/>
      <w:ind w:firstLine="210"/>
    </w:pPr>
    <w:rPr>
      <w:snapToGrid/>
      <w:lang w:eastAsia="ar-SA"/>
    </w:rPr>
  </w:style>
  <w:style w:type="paragraph" w:customStyle="1" w:styleId="1ffff8">
    <w:name w:val="Цитата1"/>
    <w:basedOn w:val="a7"/>
    <w:rsid w:val="00562B45"/>
    <w:pPr>
      <w:suppressAutoHyphens/>
      <w:ind w:left="900" w:right="715"/>
      <w:jc w:val="center"/>
    </w:pPr>
    <w:rPr>
      <w:lang w:eastAsia="ar-SA"/>
    </w:rPr>
  </w:style>
  <w:style w:type="paragraph" w:customStyle="1" w:styleId="1ffff9">
    <w:name w:val="Продолжение списка1"/>
    <w:basedOn w:val="a7"/>
    <w:rsid w:val="00562B45"/>
    <w:pPr>
      <w:suppressAutoHyphens/>
      <w:overflowPunct w:val="0"/>
      <w:autoSpaceDE w:val="0"/>
      <w:spacing w:after="120"/>
      <w:ind w:left="283"/>
    </w:pPr>
    <w:rPr>
      <w:szCs w:val="20"/>
      <w:lang w:eastAsia="ar-SA"/>
    </w:rPr>
  </w:style>
  <w:style w:type="paragraph" w:customStyle="1" w:styleId="1ffffa">
    <w:name w:val="Нумерованный список1"/>
    <w:basedOn w:val="a7"/>
    <w:rsid w:val="00562B45"/>
    <w:pPr>
      <w:suppressAutoHyphens/>
      <w:ind w:left="926" w:hanging="360"/>
    </w:pPr>
    <w:rPr>
      <w:lang w:eastAsia="ar-SA"/>
    </w:rPr>
  </w:style>
  <w:style w:type="paragraph" w:customStyle="1" w:styleId="1ffffb">
    <w:name w:val="Маркированный список1"/>
    <w:basedOn w:val="a7"/>
    <w:rsid w:val="00562B45"/>
    <w:pPr>
      <w:suppressAutoHyphens/>
      <w:autoSpaceDE w:val="0"/>
      <w:ind w:left="1429"/>
    </w:pPr>
    <w:rPr>
      <w:szCs w:val="20"/>
      <w:lang w:eastAsia="ar-SA"/>
    </w:rPr>
  </w:style>
  <w:style w:type="paragraph" w:customStyle="1" w:styleId="1ffffc">
    <w:name w:val="Перечень рисунков1"/>
    <w:basedOn w:val="a7"/>
    <w:next w:val="a7"/>
    <w:rsid w:val="00562B45"/>
    <w:pPr>
      <w:suppressAutoHyphens/>
    </w:pPr>
    <w:rPr>
      <w:lang w:eastAsia="ar-SA"/>
    </w:rPr>
  </w:style>
  <w:style w:type="paragraph" w:customStyle="1" w:styleId="413">
    <w:name w:val="Указатель 41"/>
    <w:basedOn w:val="a7"/>
    <w:next w:val="a7"/>
    <w:rsid w:val="00562B45"/>
    <w:pPr>
      <w:suppressAutoHyphens/>
      <w:ind w:left="960" w:hanging="240"/>
    </w:pPr>
    <w:rPr>
      <w:sz w:val="18"/>
      <w:szCs w:val="18"/>
      <w:lang w:eastAsia="ar-SA"/>
    </w:rPr>
  </w:style>
  <w:style w:type="paragraph" w:customStyle="1" w:styleId="512">
    <w:name w:val="Указатель 51"/>
    <w:basedOn w:val="a7"/>
    <w:next w:val="a7"/>
    <w:rsid w:val="00562B45"/>
    <w:pPr>
      <w:suppressAutoHyphens/>
      <w:ind w:left="1200" w:hanging="240"/>
    </w:pPr>
    <w:rPr>
      <w:sz w:val="18"/>
      <w:szCs w:val="18"/>
      <w:lang w:eastAsia="ar-SA"/>
    </w:rPr>
  </w:style>
  <w:style w:type="paragraph" w:customStyle="1" w:styleId="610">
    <w:name w:val="Указатель 61"/>
    <w:basedOn w:val="a7"/>
    <w:next w:val="a7"/>
    <w:rsid w:val="00562B45"/>
    <w:pPr>
      <w:suppressAutoHyphens/>
      <w:ind w:left="1440" w:hanging="240"/>
    </w:pPr>
    <w:rPr>
      <w:sz w:val="18"/>
      <w:szCs w:val="18"/>
      <w:lang w:eastAsia="ar-SA"/>
    </w:rPr>
  </w:style>
  <w:style w:type="paragraph" w:customStyle="1" w:styleId="710">
    <w:name w:val="Указатель 71"/>
    <w:basedOn w:val="a7"/>
    <w:next w:val="a7"/>
    <w:rsid w:val="00562B45"/>
    <w:pPr>
      <w:suppressAutoHyphens/>
      <w:ind w:left="1680" w:hanging="240"/>
    </w:pPr>
    <w:rPr>
      <w:sz w:val="18"/>
      <w:szCs w:val="18"/>
      <w:lang w:eastAsia="ar-SA"/>
    </w:rPr>
  </w:style>
  <w:style w:type="paragraph" w:customStyle="1" w:styleId="810">
    <w:name w:val="Указатель 81"/>
    <w:basedOn w:val="a7"/>
    <w:next w:val="a7"/>
    <w:rsid w:val="00562B45"/>
    <w:pPr>
      <w:suppressAutoHyphens/>
      <w:ind w:left="1920" w:hanging="240"/>
    </w:pPr>
    <w:rPr>
      <w:sz w:val="18"/>
      <w:szCs w:val="18"/>
      <w:lang w:eastAsia="ar-SA"/>
    </w:rPr>
  </w:style>
  <w:style w:type="paragraph" w:customStyle="1" w:styleId="910">
    <w:name w:val="Указатель 91"/>
    <w:basedOn w:val="a7"/>
    <w:next w:val="a7"/>
    <w:rsid w:val="00562B45"/>
    <w:pPr>
      <w:suppressAutoHyphens/>
      <w:ind w:left="2160" w:hanging="240"/>
    </w:pPr>
    <w:rPr>
      <w:sz w:val="18"/>
      <w:szCs w:val="18"/>
      <w:lang w:eastAsia="ar-SA"/>
    </w:rPr>
  </w:style>
  <w:style w:type="paragraph" w:customStyle="1" w:styleId="WW-">
    <w:name w:val="WW-Заглавие"/>
    <w:basedOn w:val="a7"/>
    <w:rsid w:val="00562B45"/>
    <w:pPr>
      <w:suppressAutoHyphens/>
      <w:jc w:val="center"/>
    </w:pPr>
    <w:rPr>
      <w:b/>
      <w:color w:val="00000A"/>
      <w:szCs w:val="20"/>
      <w:lang w:eastAsia="ar-SA"/>
    </w:rPr>
  </w:style>
  <w:style w:type="paragraph" w:customStyle="1" w:styleId="WW-19">
    <w:name w:val="WW-Знак Знак19 Знак Знак"/>
    <w:basedOn w:val="a7"/>
    <w:rsid w:val="00562B45"/>
    <w:pPr>
      <w:suppressAutoHyphens/>
      <w:spacing w:after="160" w:line="240" w:lineRule="exact"/>
    </w:pPr>
    <w:rPr>
      <w:rFonts w:ascii="Verdana" w:hAnsi="Verdana" w:cs="Verdana"/>
      <w:sz w:val="20"/>
      <w:szCs w:val="20"/>
      <w:lang w:val="en-US" w:eastAsia="ar-SA"/>
    </w:rPr>
  </w:style>
  <w:style w:type="paragraph" w:customStyle="1" w:styleId="WW-190">
    <w:name w:val="WW-Знак Знак19"/>
    <w:basedOn w:val="a7"/>
    <w:rsid w:val="00562B45"/>
    <w:pPr>
      <w:suppressAutoHyphens/>
      <w:spacing w:after="160" w:line="240" w:lineRule="exact"/>
    </w:pPr>
    <w:rPr>
      <w:rFonts w:ascii="Verdana" w:hAnsi="Verdana" w:cs="Verdana"/>
      <w:sz w:val="20"/>
      <w:szCs w:val="20"/>
      <w:lang w:val="en-US" w:eastAsia="ar-SA"/>
    </w:rPr>
  </w:style>
  <w:style w:type="paragraph" w:customStyle="1" w:styleId="WW-3">
    <w:name w:val="WW-Абзац списка3"/>
    <w:basedOn w:val="a7"/>
    <w:rsid w:val="00562B45"/>
    <w:pPr>
      <w:suppressAutoHyphens/>
      <w:autoSpaceDE w:val="0"/>
      <w:ind w:left="720"/>
    </w:pPr>
    <w:rPr>
      <w:lang w:eastAsia="ar-SA"/>
    </w:rPr>
  </w:style>
  <w:style w:type="paragraph" w:customStyle="1" w:styleId="WW-30">
    <w:name w:val="WW-Заголовок оглавления3"/>
    <w:basedOn w:val="10"/>
    <w:next w:val="a7"/>
    <w:rsid w:val="00562B45"/>
    <w:pPr>
      <w:keepLines/>
      <w:numPr>
        <w:ilvl w:val="0"/>
      </w:numPr>
      <w:tabs>
        <w:tab w:val="num" w:pos="1152"/>
      </w:tabs>
      <w:suppressAutoHyphens w:val="0"/>
      <w:autoSpaceDE w:val="0"/>
      <w:spacing w:before="480" w:line="276" w:lineRule="auto"/>
      <w:ind w:firstLine="709"/>
      <w:jc w:val="both"/>
      <w:outlineLvl w:val="9"/>
    </w:pPr>
    <w:rPr>
      <w:rFonts w:ascii="Cambria" w:hAnsi="Cambria" w:cs="Cambria"/>
      <w:caps w:val="0"/>
      <w:color w:val="365F91"/>
      <w:sz w:val="28"/>
      <w:szCs w:val="28"/>
      <w:lang w:eastAsia="ar-SA"/>
    </w:rPr>
  </w:style>
  <w:style w:type="paragraph" w:customStyle="1" w:styleId="102">
    <w:name w:val="Оглавление 10"/>
    <w:basedOn w:val="1ffff1"/>
    <w:rsid w:val="00562B45"/>
    <w:pPr>
      <w:tabs>
        <w:tab w:val="right" w:leader="dot" w:pos="7091"/>
      </w:tabs>
      <w:ind w:left="2547" w:firstLine="0"/>
    </w:pPr>
  </w:style>
  <w:style w:type="character" w:customStyle="1" w:styleId="2fd">
    <w:name w:val="Схема документа Знак2"/>
    <w:basedOn w:val="a8"/>
    <w:uiPriority w:val="99"/>
    <w:semiHidden/>
    <w:rsid w:val="00562B4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2262">
      <w:bodyDiv w:val="1"/>
      <w:marLeft w:val="0"/>
      <w:marRight w:val="0"/>
      <w:marTop w:val="0"/>
      <w:marBottom w:val="0"/>
      <w:divBdr>
        <w:top w:val="none" w:sz="0" w:space="0" w:color="auto"/>
        <w:left w:val="none" w:sz="0" w:space="0" w:color="auto"/>
        <w:bottom w:val="none" w:sz="0" w:space="0" w:color="auto"/>
        <w:right w:val="none" w:sz="0" w:space="0" w:color="auto"/>
      </w:divBdr>
      <w:divsChild>
        <w:div w:id="249432505">
          <w:marLeft w:val="360"/>
          <w:marRight w:val="0"/>
          <w:marTop w:val="0"/>
          <w:marBottom w:val="0"/>
          <w:divBdr>
            <w:top w:val="none" w:sz="0" w:space="0" w:color="auto"/>
            <w:left w:val="none" w:sz="0" w:space="0" w:color="auto"/>
            <w:bottom w:val="none" w:sz="0" w:space="0" w:color="auto"/>
            <w:right w:val="none" w:sz="0" w:space="0" w:color="auto"/>
          </w:divBdr>
        </w:div>
      </w:divsChild>
    </w:div>
    <w:div w:id="38632835">
      <w:bodyDiv w:val="1"/>
      <w:marLeft w:val="0"/>
      <w:marRight w:val="0"/>
      <w:marTop w:val="0"/>
      <w:marBottom w:val="0"/>
      <w:divBdr>
        <w:top w:val="none" w:sz="0" w:space="0" w:color="auto"/>
        <w:left w:val="none" w:sz="0" w:space="0" w:color="auto"/>
        <w:bottom w:val="none" w:sz="0" w:space="0" w:color="auto"/>
        <w:right w:val="none" w:sz="0" w:space="0" w:color="auto"/>
      </w:divBdr>
    </w:div>
    <w:div w:id="463473052">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778063574">
      <w:bodyDiv w:val="1"/>
      <w:marLeft w:val="0"/>
      <w:marRight w:val="0"/>
      <w:marTop w:val="0"/>
      <w:marBottom w:val="0"/>
      <w:divBdr>
        <w:top w:val="none" w:sz="0" w:space="0" w:color="auto"/>
        <w:left w:val="none" w:sz="0" w:space="0" w:color="auto"/>
        <w:bottom w:val="none" w:sz="0" w:space="0" w:color="auto"/>
        <w:right w:val="none" w:sz="0" w:space="0" w:color="auto"/>
      </w:divBdr>
    </w:div>
    <w:div w:id="1562861497">
      <w:bodyDiv w:val="1"/>
      <w:marLeft w:val="0"/>
      <w:marRight w:val="0"/>
      <w:marTop w:val="0"/>
      <w:marBottom w:val="0"/>
      <w:divBdr>
        <w:top w:val="none" w:sz="0" w:space="0" w:color="auto"/>
        <w:left w:val="none" w:sz="0" w:space="0" w:color="auto"/>
        <w:bottom w:val="none" w:sz="0" w:space="0" w:color="auto"/>
        <w:right w:val="none" w:sz="0" w:space="0" w:color="auto"/>
      </w:divBdr>
    </w:div>
    <w:div w:id="1608778486">
      <w:bodyDiv w:val="1"/>
      <w:marLeft w:val="0"/>
      <w:marRight w:val="0"/>
      <w:marTop w:val="0"/>
      <w:marBottom w:val="0"/>
      <w:divBdr>
        <w:top w:val="none" w:sz="0" w:space="0" w:color="auto"/>
        <w:left w:val="none" w:sz="0" w:space="0" w:color="auto"/>
        <w:bottom w:val="none" w:sz="0" w:space="0" w:color="auto"/>
        <w:right w:val="none" w:sz="0" w:space="0" w:color="auto"/>
      </w:divBdr>
    </w:div>
    <w:div w:id="1654530463">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1765958741">
      <w:bodyDiv w:val="1"/>
      <w:marLeft w:val="0"/>
      <w:marRight w:val="0"/>
      <w:marTop w:val="0"/>
      <w:marBottom w:val="0"/>
      <w:divBdr>
        <w:top w:val="none" w:sz="0" w:space="0" w:color="auto"/>
        <w:left w:val="none" w:sz="0" w:space="0" w:color="auto"/>
        <w:bottom w:val="none" w:sz="0" w:space="0" w:color="auto"/>
        <w:right w:val="none" w:sz="0" w:space="0" w:color="auto"/>
      </w:divBdr>
    </w:div>
    <w:div w:id="2024473077">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 w:id="20337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FFA8D46D726FB33385F3B7EDA5CEFDA8FF7668D7A306018F036D4E0A9E6F177EB3A319498B2CCB56C9C961F33FCB1C820B60D3121EaDS8O" TargetMode="External"/><Relationship Id="rId117" Type="http://schemas.openxmlformats.org/officeDocument/2006/relationships/theme" Target="theme/theme1.xml"/><Relationship Id="rId21" Type="http://schemas.openxmlformats.org/officeDocument/2006/relationships/hyperlink" Target="consultantplus://offline/ref=D4CB2907E4A80634DA8E3B6D7D19FE1523AE53BDF245419533845AD2B16F04B4C2235A686B6F543CC35144D4E2A112178F22D054Z7HBO" TargetMode="External"/><Relationship Id="rId42" Type="http://schemas.openxmlformats.org/officeDocument/2006/relationships/hyperlink" Target="consultantplus://offline/ref=29485A49DD935C2D5148ADA53CDFF6CE5E41777BB2AAF68F4D57E4D015D4CEC2D059AD9C3D91C0BF8FFE4E8BC428D5BF937C6C501A6Ao0T2P" TargetMode="External"/><Relationship Id="rId47" Type="http://schemas.openxmlformats.org/officeDocument/2006/relationships/hyperlink" Target="consultantplus://offline/ref=68414C53442833D0BF355A21E8E4A4F184E56D60367ABFDF2D36D5D744178EE6D637309E1B1080548BEB4F371386D89F9CB0A732AE3D0DD3Z07BO" TargetMode="External"/><Relationship Id="rId63" Type="http://schemas.openxmlformats.org/officeDocument/2006/relationships/hyperlink" Target="consultantplus://offline/ref=D4CB2907E4A80634DA8E3B6D7D19FE1523AE53BBF145419533845AD2B16F04B4C2235A6368600B39D6401CDBE2BD0D17903ED25572Z4H3O" TargetMode="External"/><Relationship Id="rId68" Type="http://schemas.openxmlformats.org/officeDocument/2006/relationships/hyperlink" Target="consultantplus://offline/ref=D4CB2907E4A80634DA8E3B6D7D19FE1521AF55B9FB43419533845AD2B16F04B4C2235A606A64006C8E0F1D87A4EA1E14933ED1546D491C4CZ8HDO" TargetMode="External"/><Relationship Id="rId84" Type="http://schemas.openxmlformats.org/officeDocument/2006/relationships/hyperlink" Target="consultantplus://offline/ref=3601CC4C2207C9AD1A19E18E2154F9D977A7D85F5351E6E75D8891D4BF237B26EB7AFBC7088AY3qFH" TargetMode="External"/><Relationship Id="rId89" Type="http://schemas.openxmlformats.org/officeDocument/2006/relationships/hyperlink" Target="consultantplus://offline/ref=94ACCFDDC987126F148FB0F12C27DB327712C4F479F02AADF3814D8AFF1A5CB09187CB5AA3DECAB9047DE1F100gBA4N" TargetMode="External"/><Relationship Id="rId112" Type="http://schemas.openxmlformats.org/officeDocument/2006/relationships/footer" Target="footer7.xml"/><Relationship Id="rId16" Type="http://schemas.openxmlformats.org/officeDocument/2006/relationships/hyperlink" Target="consultantplus://offline/ref=26FFA8D46D726FB33385F3B7EDA5CEFDA8FF7668D7A306018F036D4E0A9E6F177EB3A319498B2CCB56C9C961F33FCB1C820B60D3121EaDS8O" TargetMode="External"/><Relationship Id="rId107" Type="http://schemas.openxmlformats.org/officeDocument/2006/relationships/hyperlink" Target="https://classinform.ru/classifikator-vidov-razreshennogo-ispolzovaniia-zemelnykh-uchastkov/vri-kod-zemelnogo-uchastka-12.0.2.html" TargetMode="External"/><Relationship Id="rId11" Type="http://schemas.openxmlformats.org/officeDocument/2006/relationships/hyperlink" Target="consultantplus://offline/ref=D4CB2907E4A80634DA8E3B6D7D19FE1523AE53BBF142419533845AD2B16F04B4C2235A606A64026F840F1D87A4EA1E14933ED1546D491C4CZ8HDO" TargetMode="External"/><Relationship Id="rId24" Type="http://schemas.openxmlformats.org/officeDocument/2006/relationships/hyperlink" Target="consultantplus://offline/ref=26FFA8D46D726FB33385F3B7EDA5CEFDA8FF736CD5A606018F036D4E0A9E6F177EB3A319418227C10593D965BA68C40081147FD00C1DD08Ea9S1O" TargetMode="External"/><Relationship Id="rId32" Type="http://schemas.openxmlformats.org/officeDocument/2006/relationships/hyperlink" Target="consultantplus://offline/ref=D4CB2907E4A80634DA8E3B6D7D19FE1523AE53BCF045419533845AD2B16F04B4C2235A606A6C0B39D6401CDBE2BD0D17903ED25572Z4H3O" TargetMode="External"/><Relationship Id="rId37" Type="http://schemas.openxmlformats.org/officeDocument/2006/relationships/hyperlink" Target="consultantplus://offline/ref=26FFA8D46D726FB33385F3B7EDA5CEFDA8FF736CD5A606018F036D4E0A9E6F177EB3A319418227C10593D965BA68C40081147FD00C1DD08Ea9S1O" TargetMode="External"/><Relationship Id="rId40" Type="http://schemas.openxmlformats.org/officeDocument/2006/relationships/hyperlink" Target="consultantplus://offline/ref=D4CB2907E4A80634DA8E3B6D7D19FE1522A751BCF541419533845AD2B16F04B4C2235A636D620B39D6401CDBE2BD0D17903ED25572Z4H3O" TargetMode="External"/><Relationship Id="rId45" Type="http://schemas.openxmlformats.org/officeDocument/2006/relationships/hyperlink" Target="consultantplus://offline/ref=D4CB2907E4A80634DA8E3B6D7D19FE1523AE53BBF145419533845AD2B16F04B4C2235A6368620B39D6401CDBE2BD0D17903ED25572Z4H3O" TargetMode="External"/><Relationship Id="rId53" Type="http://schemas.openxmlformats.org/officeDocument/2006/relationships/hyperlink" Target="consultantplus://offline/ref=D4E08F5C72A96F283C1424AFA0C73DC061CAD233895036240EF42B8FB5AAFE437B2FF1E01E55A2445D87E614D21BA2D2E2DC0AE1B8B9A08623uAP" TargetMode="External"/><Relationship Id="rId58" Type="http://schemas.openxmlformats.org/officeDocument/2006/relationships/hyperlink" Target="consultantplus://offline/ref=D4CB2907E4A80634DA8E3B6D7D19FE1522A75FBFF444419533845AD2B16F04B4C2235A6062650B39D6401CDBE2BD0D17903ED25572Z4H3O" TargetMode="External"/><Relationship Id="rId66" Type="http://schemas.openxmlformats.org/officeDocument/2006/relationships/hyperlink" Target="garantf1://3824243.0/" TargetMode="External"/><Relationship Id="rId74" Type="http://schemas.openxmlformats.org/officeDocument/2006/relationships/hyperlink" Target="consultantplus://offline/ref=94E3B4A357E268D4F14EC36A00C4A61EED17A4F748F0F58D1C7ACD9DE1F44B12F981BFE899CAA5hFH" TargetMode="External"/><Relationship Id="rId79" Type="http://schemas.openxmlformats.org/officeDocument/2006/relationships/hyperlink" Target="consultantplus://offline/ref=94E3B4A357E268D4F14EC36A00C4A61EED17A4F748F0F58D1C7ACD9DE1F44B12F981BFE898C4A5hDH" TargetMode="External"/><Relationship Id="rId87" Type="http://schemas.openxmlformats.org/officeDocument/2006/relationships/hyperlink" Target="garantF1://12027232.0" TargetMode="External"/><Relationship Id="rId102" Type="http://schemas.openxmlformats.org/officeDocument/2006/relationships/footer" Target="footer3.xml"/><Relationship Id="rId110" Type="http://schemas.openxmlformats.org/officeDocument/2006/relationships/hyperlink" Target="https://classinform.ru/classifikator-vidov-razreshennogo-ispolzovaniia-zemelnykh-uchastkov/vri-kod-zemelnogo-uchastka-5.1.2.html" TargetMode="External"/><Relationship Id="rId115" Type="http://schemas.openxmlformats.org/officeDocument/2006/relationships/footer" Target="footer10.xml"/><Relationship Id="rId5" Type="http://schemas.openxmlformats.org/officeDocument/2006/relationships/settings" Target="settings.xml"/><Relationship Id="rId61" Type="http://schemas.openxmlformats.org/officeDocument/2006/relationships/hyperlink" Target="consultantplus://offline/ref=68414C53442833D0BF355A21E8E4A4F184E56864347FBFDF2D36D5D744178EE6D637309E13198B5ED8B15F335AD1D7839FAFB831B03EZ075O" TargetMode="External"/><Relationship Id="rId82" Type="http://schemas.openxmlformats.org/officeDocument/2006/relationships/hyperlink" Target="consultantplus://offline/ref=94E3B4A357E268D4F14EC36A00C4A61EED17A4F748F0F58D1C7ACD9DE1F44B12F981BFE898C6A5hEH" TargetMode="External"/><Relationship Id="rId90" Type="http://schemas.openxmlformats.org/officeDocument/2006/relationships/hyperlink" Target="consultantplus://offline/ref=94ACCFDDC987126F148FB0F12C27DB327712C4F57BF12AADF3814D8AFF1A5CB09187CB5AA3DECAB9047DE1F100gBA4N" TargetMode="External"/><Relationship Id="rId95" Type="http://schemas.openxmlformats.org/officeDocument/2006/relationships/hyperlink" Target="consultantplus://offline/ref=A787D1544759EB209F6E35A7C817233AF489369AEBEA4330B64AC4725C8D657619DC526FC65B86EDy2v2H" TargetMode="External"/><Relationship Id="rId19" Type="http://schemas.openxmlformats.org/officeDocument/2006/relationships/hyperlink" Target="consultantplus://offline/ref=26FFA8D46D726FB33385F3B7EDA5CEFDA8FF7668D7A306018F036D4E0A9E6F177EB3A319498B2CCB56C9C961F33FCB1C820B60D3121EaDS8O" TargetMode="External"/><Relationship Id="rId14" Type="http://schemas.openxmlformats.org/officeDocument/2006/relationships/hyperlink" Target="consultantplus://offline/ref=D4CB2907E4A80634DA8E3B6D7D19FE1523AE53BBF142419533845AD2B16F04B4C2235A696F660B39D6401CDBE2BD0D17903ED25572Z4H3O" TargetMode="External"/><Relationship Id="rId22" Type="http://schemas.openxmlformats.org/officeDocument/2006/relationships/hyperlink" Target="consultantplus://offline/ref=D4CB2907E4A80634DA8E3B6D7D19FE1526A65FBDF815169762D154D7B93F4CA48C6657616A650566D3550D83EDBD11089021CE57734AZ1H4O" TargetMode="External"/><Relationship Id="rId27" Type="http://schemas.openxmlformats.org/officeDocument/2006/relationships/hyperlink" Target="consultantplus://offline/ref=26FFA8D46D726FB33385F3B7EDA5CEFDA8FF736CD5A606018F036D4E0A9E6F177EB3A319418227C10593D965BA68C40081147FD00C1DD08Ea9S1O" TargetMode="External"/><Relationship Id="rId30" Type="http://schemas.openxmlformats.org/officeDocument/2006/relationships/hyperlink" Target="consultantplus://offline/ref=1B9328F0E99160A1156A74F4F2CB09ECDA552FA1554D7DB935F33BD17C6490B2589FED08073C64EA519CBBABC70425463463FAFC63EA4CEEtEw9O" TargetMode="External"/><Relationship Id="rId35" Type="http://schemas.openxmlformats.org/officeDocument/2006/relationships/hyperlink" Target="consultantplus://offline/ref=D4CB2907E4A80634DA8E3B6D7D19FE1523AE53BBF140419533845AD2B16F04B4C2235A606A640165820F1D87A4EA1E14933ED1546D491C4CZ8HDO" TargetMode="External"/><Relationship Id="rId43" Type="http://schemas.openxmlformats.org/officeDocument/2006/relationships/hyperlink" Target="consultantplus://offline/ref=29485A49DD935C2D5148ADA53CDFF6CE5E417476B4A0F68F4D57E4D015D4CEC2D059AD9C3598C7B1DDA45E8F8D7FDAA39063735304690A13oCT8P" TargetMode="External"/><Relationship Id="rId48" Type="http://schemas.openxmlformats.org/officeDocument/2006/relationships/hyperlink" Target="consultantplus://offline/ref=68414C53442833D0BF355A21E8E4A4F184E56864347FBFDF2D36D5D744178EE6D637309E13198B5ED8B15F335AD1D7839FAFB831B03EZ075O" TargetMode="External"/><Relationship Id="rId56" Type="http://schemas.openxmlformats.org/officeDocument/2006/relationships/hyperlink" Target="consultantplus://offline/ref=90836D787C0465B4662EF527A9C55E4FF696DA4DF6AE05861D88D8B7D2FDDAE127B5BA3A51B52198BA7E50736C07DF1C5CA5C3CE9496ABD8Y7w7P" TargetMode="External"/><Relationship Id="rId64" Type="http://schemas.openxmlformats.org/officeDocument/2006/relationships/hyperlink" Target="consultantplus://offline/ref=68414C53442833D0BF355A21E8E4A4F184E56864347FBFDF2D36D5D744178EE6D637309E13198B5ED8B15F335AD1D7839FAFB831B03EZ075O" TargetMode="External"/><Relationship Id="rId69" Type="http://schemas.openxmlformats.org/officeDocument/2006/relationships/hyperlink" Target="https://gukn.mosreg.ru/dokumenty/gosudarstvennaya-ohrana-obektov-kulturnogo-na/obekty-kulturnogo-naslediya-moskovskoy-oblast/31-05-2019-12-27-43-perechen-obektov-kulturnogo-naslediya-federalnogo" TargetMode="External"/><Relationship Id="rId77" Type="http://schemas.openxmlformats.org/officeDocument/2006/relationships/hyperlink" Target="consultantplus://offline/ref=94E3B4A357E268D4F14EC36A00C4A61EED17A4F748F0F58D1C7ACD9DE1F44B12F981BFE898C0A5h7H" TargetMode="External"/><Relationship Id="rId100" Type="http://schemas.openxmlformats.org/officeDocument/2006/relationships/hyperlink" Target="consultantplus://offline/ref%3D91A02512410275074CF234819166793D62973005679D4E5BB296800DD00FF6A86Er3D" TargetMode="External"/><Relationship Id="rId105" Type="http://schemas.openxmlformats.org/officeDocument/2006/relationships/footer" Target="footer6.xml"/><Relationship Id="rId113"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yperlink" Target="consultantplus://offline/ref=D4CB2907E4A80634DA8E3B6D7D19FE1523AE53BBFA43419533845AD2B16F04B4C2235A606A640268860F1D87A4EA1E14933ED1546D491C4CZ8HDO" TargetMode="External"/><Relationship Id="rId72" Type="http://schemas.openxmlformats.org/officeDocument/2006/relationships/hyperlink" Target="consultantplus://offline/ref=94E3B4A357E268D4F14EC36A00C4A61EED17A4F748F0F58D1C7ACD9DE1F44B12F981BFE898C4A5hDH" TargetMode="External"/><Relationship Id="rId80" Type="http://schemas.openxmlformats.org/officeDocument/2006/relationships/hyperlink" Target="consultantplus://offline/ref=94E3B4A357E268D4F14EC36A00C4A61EED17A4F748F0F58D1C7ACD9DE1F44B12F981BFE898C7A5h9H" TargetMode="External"/><Relationship Id="rId85" Type="http://schemas.openxmlformats.org/officeDocument/2006/relationships/hyperlink" Target="http://www.consultant.ru/document/cons_doc_LAW_307758/" TargetMode="External"/><Relationship Id="rId93" Type="http://schemas.openxmlformats.org/officeDocument/2006/relationships/hyperlink" Target="consultantplus://offline/ref=2FE6C0B711DA65F76FDC60DEDD470F8525D05A76E16AAFD8C3B4D1682B4A941FC292105A03D128dFdBH" TargetMode="External"/><Relationship Id="rId98" Type="http://schemas.openxmlformats.org/officeDocument/2006/relationships/hyperlink" Target="consultantplus://offline/ref%3D91A02512410275074CF234819166793D62973005679D4E5BB296800DD00FF6A86Er3D" TargetMode="External"/><Relationship Id="rId3" Type="http://schemas.openxmlformats.org/officeDocument/2006/relationships/styles" Target="styles.xml"/><Relationship Id="rId12" Type="http://schemas.openxmlformats.org/officeDocument/2006/relationships/hyperlink" Target="consultantplus://offline/ref=26FFA8D46D726FB33385F3B7EDA5CEFDA8FF7668D7A306018F036D4E0A9E6F177EB3A319498B2CCB56C9C961F33FCB1C820B60D3121EaDS8O" TargetMode="External"/><Relationship Id="rId17" Type="http://schemas.openxmlformats.org/officeDocument/2006/relationships/hyperlink" Target="consultantplus://offline/ref=26FFA8D46D726FB33385F3B7EDA5CEFDA8FF736CD5A606018F036D4E0A9E6F177EB3A319418227C10593D965BA68C40081147FD00C1DD08Ea9S1O" TargetMode="External"/><Relationship Id="rId25" Type="http://schemas.openxmlformats.org/officeDocument/2006/relationships/hyperlink" Target="consultantplus://offline/ref=D4CB2907E4A80634DA8E3B6D7D19FE1523AE53B8FB4B419533845AD2B16F04B4C2235A656B620B39D6401CDBE2BD0D17903ED25572Z4H3O" TargetMode="External"/><Relationship Id="rId33" Type="http://schemas.openxmlformats.org/officeDocument/2006/relationships/hyperlink" Target="consultantplus://offline/ref=68414C53442833D0BF355A21E8E4A4F184E56864347FBFDF2D36D5D744178EE6D637309E13198B5ED8B15F335AD1D7839FAFB831B03EZ075O" TargetMode="External"/><Relationship Id="rId38" Type="http://schemas.openxmlformats.org/officeDocument/2006/relationships/hyperlink" Target="consultantplus://offline/ref=D4CB2907E4A80634DA8E3B6D7D19FE1523AE53BBF145419533845AD2B16F04B4C2235A606A64056A840F1D87A4EA1E14933ED1546D491C4CZ8HDO" TargetMode="External"/><Relationship Id="rId46" Type="http://schemas.openxmlformats.org/officeDocument/2006/relationships/hyperlink" Target="consultantplus://offline/ref=68414C53442833D0BF355A21E8E4A4F184E56864347FBFDF2D36D5D744178EE6D637309E13198B5ED8B15F335AD1D7839FAFB831B03EZ075O" TargetMode="External"/><Relationship Id="rId59" Type="http://schemas.openxmlformats.org/officeDocument/2006/relationships/hyperlink" Target="consultantplus://offline/ref=D4CB2907E4A80634DA8E3B6D7D19FE1522A95FB1FB4A419533845AD2B16F04B4C2235A606A64026A810F1D87A4EA1E14933ED1546D491C4CZ8HDO" TargetMode="External"/><Relationship Id="rId67" Type="http://schemas.openxmlformats.org/officeDocument/2006/relationships/hyperlink" Target="garantf1://70151020.1/" TargetMode="External"/><Relationship Id="rId103" Type="http://schemas.openxmlformats.org/officeDocument/2006/relationships/footer" Target="footer4.xml"/><Relationship Id="rId108" Type="http://schemas.openxmlformats.org/officeDocument/2006/relationships/hyperlink" Target="https://classinform.ru/classifikator-vidov-razreshennogo-ispolzovaniia-zemelnykh-uchastkov/vri-kod-zemelnogo-uchastka-3.1.1.html" TargetMode="External"/><Relationship Id="rId116" Type="http://schemas.openxmlformats.org/officeDocument/2006/relationships/fontTable" Target="fontTable.xml"/><Relationship Id="rId20" Type="http://schemas.openxmlformats.org/officeDocument/2006/relationships/hyperlink" Target="consultantplus://offline/ref=26FFA8D46D726FB33385F3B7EDA5CEFDA8FF736CD5A606018F036D4E0A9E6F177EB3A319418227C10593D965BA68C40081147FD00C1DD08Ea9S1O" TargetMode="External"/><Relationship Id="rId41" Type="http://schemas.openxmlformats.org/officeDocument/2006/relationships/hyperlink" Target="consultantplus://offline/ref=D4CB2907E4A80634DA8E3B6D7D19FE1523AE53BBF145419533845AD2B16F04B4C2235A606A640669830F1D87A4EA1E14933ED1546D491C4CZ8HDO" TargetMode="External"/><Relationship Id="rId54" Type="http://schemas.openxmlformats.org/officeDocument/2006/relationships/hyperlink" Target="consultantplus://offline/ref=D4E08F5C72A96F283C1424AFA0C73DC060CAD33A8B5E36240EF42B8FB5AAFE437B2FF1E01E55AA445B87E614D21BA2D2E2DC0AE1B8B9A08623uAP" TargetMode="External"/><Relationship Id="rId62" Type="http://schemas.openxmlformats.org/officeDocument/2006/relationships/hyperlink" Target="consultantplus://offline/ref=68414C53442833D0BF355A21E8E4A4F184E56D60367ABFDF2D36D5D744178EE6D637309E1B1080548BEB4F371386D89F9CB0A732AE3D0DD3Z07BO" TargetMode="External"/><Relationship Id="rId70" Type="http://schemas.openxmlformats.org/officeDocument/2006/relationships/hyperlink" Target="https://gukn.mosreg.ru/dokumenty/gosudarstvennaya-ohrana-obektov-kulturnogo-na/obekty-kulturnogo-naslediya-moskovskoy-oblast/31-05-2019-12-26-57-perechen-obektov-kulturnogo-naslediya-regionalnogo" TargetMode="External"/><Relationship Id="rId75" Type="http://schemas.openxmlformats.org/officeDocument/2006/relationships/hyperlink" Target="consultantplus://offline/ref=94E3B4A357E268D4F14EC36A00C4A61EED17A4F748F0F58D1C7ACD9DE1F44B12F981BFE899C7A5h9H" TargetMode="External"/><Relationship Id="rId83" Type="http://schemas.openxmlformats.org/officeDocument/2006/relationships/hyperlink" Target="consultantplus://offline/ref=036A75FB1540052028E3CBF011C6A3637DB464904CA7B574C5A3486C1A242C33127AA85C1A9ADEs5H" TargetMode="External"/><Relationship Id="rId88" Type="http://schemas.openxmlformats.org/officeDocument/2006/relationships/hyperlink" Target="consultantplus://offline/ref=94ACCFDDC987126F148FB0F12C27DB327712C4F479F02AADF3814D8AFF1A5CB083879356A1DDD1B00468B7A045E980941363A210F9D24E75g3A9N" TargetMode="External"/><Relationship Id="rId91" Type="http://schemas.openxmlformats.org/officeDocument/2006/relationships/hyperlink" Target="consultantplus://offline/ref=B5D7071713AE2179F234AE667E14C3ECB06450B11CC9355DE4A5A2D9D55A117937948AAF8A67E1CDO3LFJ" TargetMode="External"/><Relationship Id="rId96" Type="http://schemas.openxmlformats.org/officeDocument/2006/relationships/hyperlink" Target="consultantplus://offline/ref=0DA4427C462E57B511312A3F50C862E56D8194022E06607942FB1927BC72549D22ACD74BFA134D9AnF35H" TargetMode="External"/><Relationship Id="rId111" Type="http://schemas.openxmlformats.org/officeDocument/2006/relationships/hyperlink" Target="https://classinform.ru/classifikator-vidov-razreshennogo-ispolzovaniia-zemelnykh-uchastkov/vri-kod-zemelnogo-uchastka-7.2.1.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4CB2907E4A80634DA8E3B6D7D19FE1523AE53BAF147419533845AD2B16F04B4C2235A606A640064820F1D87A4EA1E14933ED1546D491C4CZ8HDO" TargetMode="External"/><Relationship Id="rId23" Type="http://schemas.openxmlformats.org/officeDocument/2006/relationships/hyperlink" Target="consultantplus://offline/ref=26FFA8D46D726FB33385F3B7EDA5CEFDA8FF7668D7A306018F036D4E0A9E6F177EB3A319498B2CCB56C9C961F33FCB1C820B60D3121EaDS8O" TargetMode="External"/><Relationship Id="rId28" Type="http://schemas.openxmlformats.org/officeDocument/2006/relationships/hyperlink" Target="consultantplus://offline/ref=D4CB2907E4A80634DA8E3B6D7D19FE1522A755BFF44B419533845AD2B16F04B4C2235A69626F543CC35144D4E2A112178F22D054Z7HBO" TargetMode="External"/><Relationship Id="rId36" Type="http://schemas.openxmlformats.org/officeDocument/2006/relationships/hyperlink" Target="consultantplus://offline/ref=26FFA8D46D726FB33385F3B7EDA5CEFDA8FF7668D7A306018F036D4E0A9E6F177EB3A319498B2CCB56C9C961F33FCB1C820B60D3121EaDS8O" TargetMode="External"/><Relationship Id="rId49" Type="http://schemas.openxmlformats.org/officeDocument/2006/relationships/hyperlink" Target="consultantplus://offline/ref=68414C53442833D0BF355A21E8E4A4F184E56D60367ABFDF2D36D5D744178EE6D637309E1B1080548BEB4F371386D89F9CB0A732AE3D0DD3Z07BO" TargetMode="External"/><Relationship Id="rId57" Type="http://schemas.openxmlformats.org/officeDocument/2006/relationships/hyperlink" Target="consultantplus://offline/ref=90836D787C0465B4662EF527A9C55E4FF796DE44F1A905861D88D8B7D2FDDAE127B5BA3A51B52B9AB87E50736C07DF1C5CA5C3CE9496ABD8Y7w7P" TargetMode="External"/><Relationship Id="rId106" Type="http://schemas.openxmlformats.org/officeDocument/2006/relationships/hyperlink" Target="https://classinform.ru/classifikator-vidov-razreshennogo-ispolzovaniia-zemelnykh-uchastkov/vri-kod-zemelnogo-uchastka-12.0.1.html" TargetMode="External"/><Relationship Id="rId114" Type="http://schemas.openxmlformats.org/officeDocument/2006/relationships/footer" Target="footer9.xml"/><Relationship Id="rId10" Type="http://schemas.openxmlformats.org/officeDocument/2006/relationships/footer" Target="footer2.xml"/><Relationship Id="rId31" Type="http://schemas.openxmlformats.org/officeDocument/2006/relationships/hyperlink" Target="consultantplus://offline/ref=D4CB2907E4A80634DA8E3B6D7D19FE1522AC56BDFB41419533845AD2B16F04B4C2235A606A64006C830F1D87A4EA1E14933ED1546D491C4CZ8HDO" TargetMode="External"/><Relationship Id="rId44" Type="http://schemas.openxmlformats.org/officeDocument/2006/relationships/hyperlink" Target="consultantplus://offline/ref=29485A49DD935C2D5148ADA53CDFF6CE5E41727FB0AFF68F4D57E4D015D4CEC2D059AD9C3598CBB5DCA45E8F8D7FDAA39063735304690A13oCT8P" TargetMode="External"/><Relationship Id="rId52" Type="http://schemas.openxmlformats.org/officeDocument/2006/relationships/hyperlink" Target="consultantplus://offline/ref=D4E08F5C72A96F283C1424AFA0C73DC060CAD63E895B36240EF42B8FB5AAFE437B2FF1E0165CA14E08DDF6109B4CADCEE1C315E2A6BA2Au8P" TargetMode="External"/><Relationship Id="rId60" Type="http://schemas.openxmlformats.org/officeDocument/2006/relationships/hyperlink" Target="consultantplus://offline/ref=D4CB2907E4A80634DA8E3B6D7D19FE1523AE53BDF245419533845AD2B16F04B4C2235A69626F543CC35144D4E2A112178F22D054Z7HBO" TargetMode="External"/><Relationship Id="rId65" Type="http://schemas.openxmlformats.org/officeDocument/2006/relationships/hyperlink" Target="consultantplus://offline/ref=68414C53442833D0BF355A21E8E4A4F184E56D60367ABFDF2D36D5D744178EE6D637309E1B1080548BEB4F371386D89F9CB0A732AE3D0DD3Z07BO" TargetMode="External"/><Relationship Id="rId73" Type="http://schemas.openxmlformats.org/officeDocument/2006/relationships/hyperlink" Target="consultantplus://offline/ref=94E3B4A357E268D4F14EC36A00C4A61EED17A4F748F0F58D1C7ACD9DE1F44B12F981BFE898C0A5h6H" TargetMode="External"/><Relationship Id="rId78" Type="http://schemas.openxmlformats.org/officeDocument/2006/relationships/hyperlink" Target="consultantplus://offline/ref=94E3B4A357E268D4F14EC36A00C4A61EED17A4F748F0F58D1C7ACD9DE1F44B12F981BFE898C6A5h9H" TargetMode="External"/><Relationship Id="rId81" Type="http://schemas.openxmlformats.org/officeDocument/2006/relationships/hyperlink" Target="consultantplus://offline/ref=94E3B4A357E268D4F14EC36A00C4A61EED17A4F748F0F58D1C7ACD9DE1F44B12F981BFE898C7A5h7H" TargetMode="External"/><Relationship Id="rId86" Type="http://schemas.openxmlformats.org/officeDocument/2006/relationships/hyperlink" Target="garantF1://70012744.26" TargetMode="External"/><Relationship Id="rId94" Type="http://schemas.openxmlformats.org/officeDocument/2006/relationships/hyperlink" Target="consultantplus://offline/ref=61FE3345A715381EB97C166C3ECC819AE406C6E49338A0CCF99B0B01E9FAD9C9921F96B5880E9C7AlDl7H" TargetMode="External"/><Relationship Id="rId99" Type="http://schemas.openxmlformats.org/officeDocument/2006/relationships/hyperlink" Target="consultantplus://offline/ref%3D91A02512410275074CF234819166793D62973005679D4E5BB296800DD00FF6A86Er3D" TargetMode="External"/><Relationship Id="rId101" Type="http://schemas.openxmlformats.org/officeDocument/2006/relationships/hyperlink" Target="garantf1://36685000.0/"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consultantplus://offline/ref=26FFA8D46D726FB33385F3B7EDA5CEFDA8FF736CD5A606018F036D4E0A9E6F177EB3A319418227C10593D965BA68C40081147FD00C1DD08Ea9S1O" TargetMode="External"/><Relationship Id="rId18" Type="http://schemas.openxmlformats.org/officeDocument/2006/relationships/hyperlink" Target="consultantplus://offline/ref=D4CB2907E4A80634DA8E3B6D7D19FE1523AE53BBF042419533845AD2B16F04B4C2235A606A640265820F1D87A4EA1E14933ED1546D491C4CZ8HDO" TargetMode="External"/><Relationship Id="rId39" Type="http://schemas.openxmlformats.org/officeDocument/2006/relationships/hyperlink" Target="consultantplus://offline/ref=D4CB2907E4A80634DA8E3B6D7D19FE1521AB51B1FB47419533845AD2B16F04B4C2235A606A64016D870F1D87A4EA1E14933ED1546D491C4CZ8HDO" TargetMode="External"/><Relationship Id="rId109" Type="http://schemas.openxmlformats.org/officeDocument/2006/relationships/hyperlink" Target="https://classinform.ru/classifikator-vidov-razreshennogo-ispolzovaniia-zemelnykh-uchastkov/vri-kod-zemelnogo-uchastka-3.1.2.html" TargetMode="External"/><Relationship Id="rId34" Type="http://schemas.openxmlformats.org/officeDocument/2006/relationships/hyperlink" Target="consultantplus://offline/ref=68414C53442833D0BF355A21E8E4A4F184E56D60367ABFDF2D36D5D744178EE6D637309E1B1080548BEB4F371386D89F9CB0A732AE3D0DD3Z07BO" TargetMode="External"/><Relationship Id="rId50" Type="http://schemas.openxmlformats.org/officeDocument/2006/relationships/hyperlink" Target="consultantplus://offline/ref=D4CB2907E4A80634DA8E3B6D7D19FE1527AA53BBF6481C9F3BDD56D0B6605BA3C56A56616A64076B8C501892B5B211148F21D14B714B1DZ4H5O" TargetMode="External"/><Relationship Id="rId55" Type="http://schemas.openxmlformats.org/officeDocument/2006/relationships/hyperlink" Target="consultantplus://offline/ref=D4CB2907E4A80634DA8E3B6D7D19FE1522A75FBFF444419533845AD2B16F04B4C2235A60636C0B39D6401CDBE2BD0D17903ED25572Z4H3O" TargetMode="External"/><Relationship Id="rId76" Type="http://schemas.openxmlformats.org/officeDocument/2006/relationships/hyperlink" Target="consultantplus://offline/ref=94E3B4A357E268D4F14EC36A00C4A61EED17A4F748F0F58D1C7ACD9DE1F44B12F981BFE899C4A5h6H" TargetMode="External"/><Relationship Id="rId97" Type="http://schemas.openxmlformats.org/officeDocument/2006/relationships/hyperlink" Target="consultantplus://offline/ref%3D91A02512410275074CF234819166793D62973005679D4E5BB296800DD00FF6A86Er3D" TargetMode="External"/><Relationship Id="rId104"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consultantplus://offline/ref=94E3B4A357E268D4F14EC36A00C4A61EED17A4F748F0F58D1C7ACD9DE1F44B12F981BFE899C4A5h6H" TargetMode="External"/><Relationship Id="rId92" Type="http://schemas.openxmlformats.org/officeDocument/2006/relationships/hyperlink" Target="consultantplus://offline/ref=B5D7071713AE2179F234AE667E14C3ECB06450B318C5355DE4A5A2D9D55A117937948AAF8A67E5CFO3L9J" TargetMode="External"/><Relationship Id="rId2" Type="http://schemas.openxmlformats.org/officeDocument/2006/relationships/numbering" Target="numbering.xml"/><Relationship Id="rId29" Type="http://schemas.openxmlformats.org/officeDocument/2006/relationships/hyperlink" Target="consultantplus://offline/ref=1B9328F0E99160A1156A74F4F2CB09ECDA552AA557487DB935F33BD17C6490B2589FED080F356FE002C6ABAF8E532A5A377CE5FF7DE9t4w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738C5-CCE3-4194-B5F1-363FE219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299</Pages>
  <Words>56929</Words>
  <Characters>419769</Characters>
  <Application>Microsoft Office Word</Application>
  <DocSecurity>0</DocSecurity>
  <Lines>3498</Lines>
  <Paragraphs>951</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475747</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Коняева Л.А.</cp:lastModifiedBy>
  <cp:revision>3</cp:revision>
  <cp:lastPrinted>2019-12-03T09:30:00Z</cp:lastPrinted>
  <dcterms:created xsi:type="dcterms:W3CDTF">2019-12-17T11:09:00Z</dcterms:created>
  <dcterms:modified xsi:type="dcterms:W3CDTF">2019-12-20T12:48:00Z</dcterms:modified>
</cp:coreProperties>
</file>